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6D" w:rsidRDefault="00842998" w:rsidP="00F80AFB">
      <w:pPr>
        <w:pStyle w:val="Heading1"/>
        <w:jc w:val="center"/>
      </w:pPr>
      <w:r w:rsidRPr="0036177A">
        <w:t>Guidance on evaluating or developing a health app</w:t>
      </w:r>
      <w:r w:rsidR="00E624FB" w:rsidRPr="0036177A">
        <w:t xml:space="preserve"> </w:t>
      </w:r>
    </w:p>
    <w:p w:rsidR="00024563" w:rsidRPr="00024563" w:rsidRDefault="00024563" w:rsidP="007052F3">
      <w:pPr>
        <w:pStyle w:val="Heading3"/>
        <w:jc w:val="right"/>
        <w:rPr>
          <w:lang w:val="en-US"/>
        </w:rPr>
      </w:pPr>
      <w:r w:rsidRPr="007052F3">
        <w:t>October</w:t>
      </w:r>
      <w:r w:rsidRPr="00024563">
        <w:rPr>
          <w:lang w:val="en-US"/>
        </w:rPr>
        <w:t xml:space="preserve"> 2017</w:t>
      </w:r>
    </w:p>
    <w:p w:rsidR="002E4486" w:rsidRPr="00C25E58" w:rsidRDefault="00C5016E" w:rsidP="007052F3">
      <w:pPr>
        <w:rPr>
          <w:lang w:eastAsia="en-NZ"/>
        </w:rPr>
      </w:pPr>
      <w:r w:rsidRPr="00C25E58">
        <w:t>T</w:t>
      </w:r>
      <w:r w:rsidR="0085442A" w:rsidRPr="00C25E58">
        <w:t>he</w:t>
      </w:r>
      <w:r w:rsidRPr="00C25E58">
        <w:t xml:space="preserve"> </w:t>
      </w:r>
      <w:r w:rsidR="00C22D86" w:rsidRPr="00C25E58">
        <w:t>global</w:t>
      </w:r>
      <w:r w:rsidR="0085442A" w:rsidRPr="00C25E58">
        <w:t xml:space="preserve"> </w:t>
      </w:r>
      <w:r w:rsidR="00521327" w:rsidRPr="00C25E58">
        <w:rPr>
          <w:lang w:eastAsia="en-NZ"/>
        </w:rPr>
        <w:t>emergence</w:t>
      </w:r>
      <w:r w:rsidR="00934AC8" w:rsidRPr="00C25E58">
        <w:rPr>
          <w:lang w:eastAsia="en-NZ"/>
        </w:rPr>
        <w:t xml:space="preserve"> of </w:t>
      </w:r>
      <w:r w:rsidR="00C1465D" w:rsidRPr="00C25E58">
        <w:rPr>
          <w:lang w:eastAsia="en-NZ"/>
        </w:rPr>
        <w:t>mobile health technology and health applications</w:t>
      </w:r>
      <w:r w:rsidR="00E86D43" w:rsidRPr="00C25E58">
        <w:rPr>
          <w:lang w:eastAsia="en-NZ"/>
        </w:rPr>
        <w:t xml:space="preserve"> (apps)</w:t>
      </w:r>
      <w:r w:rsidR="00C1465D" w:rsidRPr="00C25E58">
        <w:rPr>
          <w:lang w:eastAsia="en-NZ"/>
        </w:rPr>
        <w:t xml:space="preserve"> </w:t>
      </w:r>
      <w:r w:rsidR="00DE13C2" w:rsidRPr="00C25E58">
        <w:rPr>
          <w:lang w:eastAsia="en-NZ"/>
        </w:rPr>
        <w:t xml:space="preserve">gives us </w:t>
      </w:r>
      <w:r w:rsidR="00934AC8" w:rsidRPr="00C25E58">
        <w:rPr>
          <w:lang w:eastAsia="en-NZ"/>
        </w:rPr>
        <w:t>new opportunities</w:t>
      </w:r>
      <w:r w:rsidR="00521327" w:rsidRPr="00C25E58">
        <w:rPr>
          <w:lang w:eastAsia="en-NZ"/>
        </w:rPr>
        <w:t xml:space="preserve"> </w:t>
      </w:r>
      <w:r w:rsidR="007052F3">
        <w:rPr>
          <w:lang w:eastAsia="en-NZ"/>
        </w:rPr>
        <w:t xml:space="preserve">to </w:t>
      </w:r>
      <w:r w:rsidR="00354F57" w:rsidRPr="00C25E58">
        <w:rPr>
          <w:lang w:eastAsia="en-NZ"/>
        </w:rPr>
        <w:t>shape the way</w:t>
      </w:r>
      <w:r w:rsidR="00934AC8" w:rsidRPr="00C25E58">
        <w:rPr>
          <w:lang w:eastAsia="en-NZ"/>
        </w:rPr>
        <w:t xml:space="preserve"> </w:t>
      </w:r>
      <w:r w:rsidR="00354F57" w:rsidRPr="00C25E58">
        <w:rPr>
          <w:lang w:eastAsia="en-NZ"/>
        </w:rPr>
        <w:t>health</w:t>
      </w:r>
      <w:r w:rsidR="00934AC8" w:rsidRPr="00C25E58">
        <w:rPr>
          <w:lang w:eastAsia="en-NZ"/>
        </w:rPr>
        <w:t xml:space="preserve"> care </w:t>
      </w:r>
      <w:r w:rsidR="00354F57" w:rsidRPr="00C25E58">
        <w:rPr>
          <w:lang w:eastAsia="en-NZ"/>
        </w:rPr>
        <w:t>is managed and provided</w:t>
      </w:r>
      <w:r w:rsidR="00934AC8" w:rsidRPr="00C25E58">
        <w:rPr>
          <w:lang w:eastAsia="en-NZ"/>
        </w:rPr>
        <w:t>.</w:t>
      </w:r>
    </w:p>
    <w:p w:rsidR="001C70CB" w:rsidRPr="00C25E58" w:rsidRDefault="001C70CB" w:rsidP="007052F3">
      <w:pPr>
        <w:rPr>
          <w:lang w:eastAsia="en-NZ"/>
        </w:rPr>
      </w:pPr>
    </w:p>
    <w:p w:rsidR="00BB1233" w:rsidRPr="00C25E58" w:rsidRDefault="002E4486" w:rsidP="007052F3">
      <w:pPr>
        <w:rPr>
          <w:lang w:eastAsia="en-NZ"/>
        </w:rPr>
      </w:pPr>
      <w:r w:rsidRPr="00C25E58">
        <w:rPr>
          <w:lang w:eastAsia="en-NZ"/>
        </w:rPr>
        <w:t>A health app is a piece of software that provides information, advice and feedback on health, fitness or wellbeing</w:t>
      </w:r>
      <w:r w:rsidR="00F80AFB">
        <w:rPr>
          <w:lang w:eastAsia="en-NZ"/>
        </w:rPr>
        <w:t>. It</w:t>
      </w:r>
      <w:r w:rsidRPr="00C25E58">
        <w:rPr>
          <w:lang w:eastAsia="en-NZ"/>
        </w:rPr>
        <w:t xml:space="preserve"> can be downloaded onto a smart phone or other mobile device. </w:t>
      </w:r>
    </w:p>
    <w:p w:rsidR="00BB1233" w:rsidRPr="00C25E58" w:rsidRDefault="00BB1233" w:rsidP="007052F3">
      <w:pPr>
        <w:rPr>
          <w:lang w:eastAsia="en-NZ"/>
        </w:rPr>
      </w:pPr>
    </w:p>
    <w:p w:rsidR="002E4486" w:rsidRPr="00C25E58" w:rsidRDefault="00354F57" w:rsidP="007052F3">
      <w:pPr>
        <w:rPr>
          <w:lang w:eastAsia="en-NZ"/>
        </w:rPr>
      </w:pPr>
      <w:r w:rsidRPr="00C25E58">
        <w:rPr>
          <w:lang w:eastAsia="en-NZ"/>
        </w:rPr>
        <w:t xml:space="preserve">Apps can </w:t>
      </w:r>
      <w:r w:rsidR="00F80AFB">
        <w:rPr>
          <w:lang w:eastAsia="en-NZ"/>
        </w:rPr>
        <w:t>help maintain</w:t>
      </w:r>
      <w:r w:rsidR="00B538A9" w:rsidRPr="00C25E58">
        <w:rPr>
          <w:lang w:eastAsia="en-NZ"/>
        </w:rPr>
        <w:t xml:space="preserve"> wellness, </w:t>
      </w:r>
      <w:r w:rsidR="00F80AFB">
        <w:rPr>
          <w:lang w:eastAsia="en-NZ"/>
        </w:rPr>
        <w:t>as well as assist with</w:t>
      </w:r>
      <w:r w:rsidR="00B538A9" w:rsidRPr="00C25E58">
        <w:rPr>
          <w:lang w:eastAsia="en-NZ"/>
        </w:rPr>
        <w:t xml:space="preserve"> </w:t>
      </w:r>
      <w:r w:rsidRPr="00C25E58">
        <w:rPr>
          <w:lang w:eastAsia="en-NZ"/>
        </w:rPr>
        <w:t>self-management and symptom control of long-term conditions</w:t>
      </w:r>
      <w:r w:rsidR="007052F3">
        <w:rPr>
          <w:lang w:eastAsia="en-NZ"/>
        </w:rPr>
        <w:t>,</w:t>
      </w:r>
      <w:r w:rsidR="002E4486" w:rsidRPr="00C25E58">
        <w:rPr>
          <w:lang w:eastAsia="en-NZ"/>
        </w:rPr>
        <w:t xml:space="preserve"> such as diabetes, cardiovascular disease and chronic lung disease</w:t>
      </w:r>
      <w:r w:rsidR="00B538A9" w:rsidRPr="00C25E58">
        <w:rPr>
          <w:lang w:eastAsia="en-NZ"/>
        </w:rPr>
        <w:t xml:space="preserve">. </w:t>
      </w:r>
      <w:r w:rsidR="007052F3">
        <w:rPr>
          <w:lang w:eastAsia="en-NZ"/>
        </w:rPr>
        <w:t>P</w:t>
      </w:r>
      <w:r w:rsidR="00BB1233" w:rsidRPr="00C25E58">
        <w:rPr>
          <w:lang w:eastAsia="en-NZ"/>
        </w:rPr>
        <w:t xml:space="preserve">ersonal health information </w:t>
      </w:r>
      <w:r w:rsidR="007052F3">
        <w:rPr>
          <w:lang w:eastAsia="en-NZ"/>
        </w:rPr>
        <w:t xml:space="preserve">monitoring </w:t>
      </w:r>
      <w:r w:rsidR="00BB1233" w:rsidRPr="00C25E58">
        <w:rPr>
          <w:lang w:eastAsia="en-NZ"/>
        </w:rPr>
        <w:t>can encourage behaviour change.</w:t>
      </w:r>
    </w:p>
    <w:p w:rsidR="001C70CB" w:rsidRPr="00C25E58" w:rsidRDefault="001C70CB" w:rsidP="007052F3">
      <w:pPr>
        <w:rPr>
          <w:lang w:eastAsia="en-NZ"/>
        </w:rPr>
      </w:pPr>
    </w:p>
    <w:p w:rsidR="00DE13C2" w:rsidRPr="00C25E58" w:rsidRDefault="00842998" w:rsidP="007052F3">
      <w:r w:rsidRPr="00C25E58">
        <w:rPr>
          <w:lang w:eastAsia="en-NZ"/>
        </w:rPr>
        <w:t xml:space="preserve">There are </w:t>
      </w:r>
      <w:r w:rsidR="005D46AF">
        <w:rPr>
          <w:lang w:eastAsia="en-NZ"/>
        </w:rPr>
        <w:t>many</w:t>
      </w:r>
      <w:r w:rsidRPr="00C25E58">
        <w:rPr>
          <w:lang w:eastAsia="en-NZ"/>
        </w:rPr>
        <w:t xml:space="preserve"> health apps on the market, and it can be difficult for clinicians </w:t>
      </w:r>
      <w:r w:rsidR="000B5AC1" w:rsidRPr="00C25E58">
        <w:rPr>
          <w:lang w:eastAsia="en-NZ"/>
        </w:rPr>
        <w:t xml:space="preserve">or </w:t>
      </w:r>
      <w:r w:rsidRPr="00C25E58">
        <w:rPr>
          <w:lang w:eastAsia="en-NZ"/>
        </w:rPr>
        <w:t>consumers to know which ones to recommend or use</w:t>
      </w:r>
      <w:r w:rsidR="00B538A9" w:rsidRPr="00C25E58">
        <w:rPr>
          <w:lang w:eastAsia="en-NZ"/>
        </w:rPr>
        <w:t xml:space="preserve">. </w:t>
      </w:r>
      <w:r w:rsidR="000B5AC1" w:rsidRPr="00C25E58">
        <w:rPr>
          <w:lang w:eastAsia="en-NZ"/>
        </w:rPr>
        <w:t xml:space="preserve">Clinicians are often asked how effective </w:t>
      </w:r>
      <w:r w:rsidR="00F80AFB">
        <w:rPr>
          <w:lang w:eastAsia="en-NZ"/>
        </w:rPr>
        <w:t xml:space="preserve">different apps </w:t>
      </w:r>
      <w:r w:rsidR="000B5AC1" w:rsidRPr="00C25E58">
        <w:rPr>
          <w:lang w:eastAsia="en-NZ"/>
        </w:rPr>
        <w:t xml:space="preserve">are. </w:t>
      </w:r>
      <w:r w:rsidR="00DE13C2" w:rsidRPr="00C25E58">
        <w:t xml:space="preserve">This document </w:t>
      </w:r>
      <w:r w:rsidR="001A0192">
        <w:t>focuses on two key areas</w:t>
      </w:r>
      <w:r w:rsidR="00DE13C2" w:rsidRPr="00C25E58">
        <w:t>:</w:t>
      </w:r>
    </w:p>
    <w:p w:rsidR="00DE13C2" w:rsidRPr="00C25E58" w:rsidRDefault="00DE13C2" w:rsidP="007052F3"/>
    <w:p w:rsidR="00F80AFB" w:rsidRDefault="002C7468" w:rsidP="007052F3">
      <w:pPr>
        <w:pStyle w:val="Bullet"/>
      </w:pPr>
      <w:r w:rsidRPr="007052F3">
        <w:rPr>
          <w:b/>
        </w:rPr>
        <w:t xml:space="preserve">Section 1: </w:t>
      </w:r>
      <w:r w:rsidR="00F80AFB" w:rsidRPr="007052F3">
        <w:rPr>
          <w:b/>
        </w:rPr>
        <w:t>Guidance for clinicians and consumers</w:t>
      </w:r>
      <w:r w:rsidR="001A0192" w:rsidRPr="001A0192">
        <w:t xml:space="preserve"> – key points to consider </w:t>
      </w:r>
      <w:r w:rsidRPr="001A0192">
        <w:t>for</w:t>
      </w:r>
      <w:r w:rsidR="00F80AFB">
        <w:t>:</w:t>
      </w:r>
    </w:p>
    <w:p w:rsidR="00F80AFB" w:rsidRPr="00F80AFB" w:rsidRDefault="00DE13C2" w:rsidP="007052F3">
      <w:pPr>
        <w:pStyle w:val="Dash"/>
      </w:pPr>
      <w:r w:rsidRPr="00F80AFB">
        <w:t>clinician</w:t>
      </w:r>
      <w:r w:rsidR="002C7468" w:rsidRPr="00F80AFB">
        <w:t>s</w:t>
      </w:r>
      <w:r w:rsidRPr="00F80AFB">
        <w:t xml:space="preserve"> if consumer</w:t>
      </w:r>
      <w:r w:rsidR="002C7468" w:rsidRPr="00F80AFB">
        <w:t>s</w:t>
      </w:r>
      <w:r w:rsidRPr="00F80AFB">
        <w:t xml:space="preserve"> ask about the effectiveness of a health app</w:t>
      </w:r>
      <w:r w:rsidR="00F80AFB">
        <w:t xml:space="preserve"> or </w:t>
      </w:r>
      <w:r w:rsidR="00F80AFB" w:rsidRPr="00F80AFB">
        <w:t xml:space="preserve">if </w:t>
      </w:r>
      <w:r w:rsidR="001A0192" w:rsidRPr="00F80AFB">
        <w:t xml:space="preserve">you wish to recommend </w:t>
      </w:r>
      <w:r w:rsidR="00F80AFB">
        <w:t>an app</w:t>
      </w:r>
      <w:r w:rsidR="00F80AFB" w:rsidRPr="00F80AFB">
        <w:t xml:space="preserve"> to </w:t>
      </w:r>
      <w:r w:rsidR="00F80AFB">
        <w:t>them</w:t>
      </w:r>
    </w:p>
    <w:p w:rsidR="001A0192" w:rsidRDefault="001A0192" w:rsidP="007052F3">
      <w:pPr>
        <w:pStyle w:val="Dash"/>
      </w:pPr>
      <w:r w:rsidRPr="001A0192">
        <w:t>consumer</w:t>
      </w:r>
      <w:r w:rsidR="00F80AFB">
        <w:t>s</w:t>
      </w:r>
      <w:r w:rsidRPr="001A0192">
        <w:t xml:space="preserve"> wondering how to select an appropriate app to improve your health or wellbeing.</w:t>
      </w:r>
    </w:p>
    <w:p w:rsidR="001C70CB" w:rsidRPr="001A0192" w:rsidRDefault="002C7468" w:rsidP="007052F3">
      <w:pPr>
        <w:pStyle w:val="Bullet"/>
      </w:pPr>
      <w:r w:rsidRPr="001A0192">
        <w:rPr>
          <w:b/>
        </w:rPr>
        <w:t>Section 2</w:t>
      </w:r>
      <w:r w:rsidRPr="001A0192">
        <w:t>:</w:t>
      </w:r>
      <w:r w:rsidR="001A0192" w:rsidRPr="001A0192">
        <w:t xml:space="preserve"> </w:t>
      </w:r>
      <w:r w:rsidR="001A0192" w:rsidRPr="001A0192">
        <w:rPr>
          <w:b/>
        </w:rPr>
        <w:t>Guidance for app developers</w:t>
      </w:r>
      <w:r w:rsidR="001A0192" w:rsidRPr="001A0192">
        <w:t xml:space="preserve"> – key points to consider before deciding to develop a new health app.</w:t>
      </w:r>
    </w:p>
    <w:p w:rsidR="00DE13C2" w:rsidRPr="00C25E58" w:rsidRDefault="00DE13C2" w:rsidP="007052F3"/>
    <w:p w:rsidR="00842998" w:rsidRPr="00C25E58" w:rsidRDefault="00842998" w:rsidP="007052F3">
      <w:r w:rsidRPr="00C25E58">
        <w:t xml:space="preserve">A second piece of work, to provide an assessment framework for clinical apps, is underway. </w:t>
      </w:r>
    </w:p>
    <w:p w:rsidR="004A230A" w:rsidRPr="00C25E58" w:rsidRDefault="004A230A" w:rsidP="007052F3"/>
    <w:p w:rsidR="00C25E58" w:rsidRDefault="002C7468" w:rsidP="00123324">
      <w:pPr>
        <w:pStyle w:val="Heading2"/>
      </w:pPr>
      <w:r>
        <w:t xml:space="preserve">Section </w:t>
      </w:r>
      <w:r w:rsidR="004A230A" w:rsidRPr="00C25E58">
        <w:t>1</w:t>
      </w:r>
      <w:r>
        <w:t xml:space="preserve">: </w:t>
      </w:r>
      <w:r w:rsidR="004A230A" w:rsidRPr="00C25E58">
        <w:t>Guidance</w:t>
      </w:r>
      <w:r>
        <w:t xml:space="preserve"> </w:t>
      </w:r>
      <w:r w:rsidRPr="00123324">
        <w:t>for</w:t>
      </w:r>
      <w:r>
        <w:t xml:space="preserve"> </w:t>
      </w:r>
      <w:r w:rsidR="004A230A" w:rsidRPr="00C25E58">
        <w:t>clinician</w:t>
      </w:r>
      <w:r>
        <w:t>s</w:t>
      </w:r>
      <w:r w:rsidR="004A230A" w:rsidRPr="00C25E58">
        <w:t xml:space="preserve"> </w:t>
      </w:r>
      <w:r>
        <w:t xml:space="preserve">and consumers </w:t>
      </w:r>
      <w:r w:rsidR="00F9249B">
        <w:t>about consumer-focused health apps</w:t>
      </w:r>
      <w:r>
        <w:t xml:space="preserve"> </w:t>
      </w:r>
    </w:p>
    <w:p w:rsidR="004A230A" w:rsidRPr="008D7EB1" w:rsidRDefault="00C25E58" w:rsidP="00B26C7A">
      <w:pPr>
        <w:pStyle w:val="Heading3"/>
        <w:numPr>
          <w:ilvl w:val="0"/>
          <w:numId w:val="5"/>
        </w:numPr>
      </w:pPr>
      <w:r w:rsidRPr="008D7EB1">
        <w:t>Health Navigator app library</w:t>
      </w:r>
    </w:p>
    <w:p w:rsidR="008A36FC" w:rsidRDefault="004A230A" w:rsidP="00123324">
      <w:pPr>
        <w:rPr>
          <w:lang w:eastAsia="en-NZ"/>
        </w:rPr>
      </w:pPr>
      <w:r w:rsidRPr="00C25E58">
        <w:rPr>
          <w:lang w:eastAsia="en-NZ"/>
        </w:rPr>
        <w:t xml:space="preserve">The Health Navigator website </w:t>
      </w:r>
      <w:r w:rsidRPr="00123324">
        <w:t>(</w:t>
      </w:r>
      <w:hyperlink r:id="rId8" w:history="1">
        <w:r w:rsidRPr="00123324">
          <w:t>www.healthnavigator.org.nz/app-library/</w:t>
        </w:r>
      </w:hyperlink>
      <w:r w:rsidRPr="00123324">
        <w:t xml:space="preserve">) </w:t>
      </w:r>
      <w:r w:rsidRPr="00C25E58">
        <w:rPr>
          <w:lang w:eastAsia="en-NZ"/>
        </w:rPr>
        <w:t xml:space="preserve">has a library of </w:t>
      </w:r>
      <w:r w:rsidR="00C25E58">
        <w:rPr>
          <w:lang w:eastAsia="en-NZ"/>
        </w:rPr>
        <w:t xml:space="preserve">consumer –facing </w:t>
      </w:r>
      <w:r w:rsidRPr="00C25E58">
        <w:rPr>
          <w:lang w:eastAsia="en-NZ"/>
        </w:rPr>
        <w:t xml:space="preserve">health apps that have been reviewed by </w:t>
      </w:r>
      <w:r w:rsidR="00C25E58">
        <w:rPr>
          <w:lang w:eastAsia="en-NZ"/>
        </w:rPr>
        <w:t>the</w:t>
      </w:r>
      <w:r w:rsidR="00BB5F5D">
        <w:rPr>
          <w:lang w:eastAsia="en-NZ"/>
        </w:rPr>
        <w:t xml:space="preserve"> Health Navigator</w:t>
      </w:r>
      <w:r w:rsidR="00C25E58">
        <w:rPr>
          <w:lang w:eastAsia="en-NZ"/>
        </w:rPr>
        <w:t xml:space="preserve"> review team</w:t>
      </w:r>
      <w:r w:rsidR="008C1A1D">
        <w:rPr>
          <w:lang w:eastAsia="en-NZ"/>
        </w:rPr>
        <w:t xml:space="preserve"> and an </w:t>
      </w:r>
      <w:r w:rsidR="000D11B3">
        <w:rPr>
          <w:lang w:eastAsia="en-NZ"/>
        </w:rPr>
        <w:t>independent health</w:t>
      </w:r>
      <w:r w:rsidR="008C1A1D">
        <w:rPr>
          <w:lang w:eastAsia="en-NZ"/>
        </w:rPr>
        <w:t xml:space="preserve"> professional</w:t>
      </w:r>
      <w:r w:rsidR="00F15B37">
        <w:rPr>
          <w:lang w:eastAsia="en-NZ"/>
        </w:rPr>
        <w:t>. Th</w:t>
      </w:r>
      <w:r w:rsidR="00F15B37" w:rsidRPr="00C25E58">
        <w:rPr>
          <w:lang w:eastAsia="en-NZ"/>
        </w:rPr>
        <w:t>e library is fu</w:t>
      </w:r>
      <w:r w:rsidR="00BB335D">
        <w:rPr>
          <w:lang w:eastAsia="en-NZ"/>
        </w:rPr>
        <w:t>nded by the Ministry of Health.</w:t>
      </w:r>
      <w:r w:rsidR="008A36FC">
        <w:rPr>
          <w:lang w:eastAsia="en-NZ"/>
        </w:rPr>
        <w:t xml:space="preserve"> </w:t>
      </w:r>
      <w:r w:rsidR="00F15B37">
        <w:rPr>
          <w:lang w:eastAsia="en-NZ"/>
        </w:rPr>
        <w:t xml:space="preserve">The purpose of the library is not to recommend apps or approve them but to </w:t>
      </w:r>
      <w:r w:rsidR="008A36FC" w:rsidRPr="00C25E58">
        <w:rPr>
          <w:lang w:eastAsia="en-NZ"/>
        </w:rPr>
        <w:t xml:space="preserve">provide </w:t>
      </w:r>
      <w:r w:rsidR="008A36FC">
        <w:rPr>
          <w:lang w:eastAsia="en-NZ"/>
        </w:rPr>
        <w:t>clinicians and consumers</w:t>
      </w:r>
      <w:r w:rsidR="008A36FC" w:rsidRPr="00C25E58">
        <w:rPr>
          <w:lang w:eastAsia="en-NZ"/>
        </w:rPr>
        <w:t xml:space="preserve"> with a</w:t>
      </w:r>
      <w:r w:rsidR="00F15B37">
        <w:rPr>
          <w:lang w:eastAsia="en-NZ"/>
        </w:rPr>
        <w:t xml:space="preserve"> selection of apps and enough information to decide wh</w:t>
      </w:r>
      <w:r w:rsidR="008A36FC" w:rsidRPr="00C25E58">
        <w:rPr>
          <w:lang w:eastAsia="en-NZ"/>
        </w:rPr>
        <w:t xml:space="preserve">ether the app </w:t>
      </w:r>
      <w:r w:rsidR="00F15B37">
        <w:rPr>
          <w:lang w:eastAsia="en-NZ"/>
        </w:rPr>
        <w:t>is likely to meet</w:t>
      </w:r>
      <w:r w:rsidR="008A36FC" w:rsidRPr="00C25E58">
        <w:rPr>
          <w:lang w:eastAsia="en-NZ"/>
        </w:rPr>
        <w:t xml:space="preserve"> their needs. </w:t>
      </w:r>
    </w:p>
    <w:p w:rsidR="008A36FC" w:rsidRPr="00C25E58" w:rsidRDefault="008A36FC" w:rsidP="008A36FC">
      <w:pPr>
        <w:spacing w:line="240" w:lineRule="auto"/>
        <w:rPr>
          <w:rFonts w:asciiTheme="majorHAnsi" w:hAnsiTheme="majorHAnsi" w:cs="Arial"/>
          <w:lang w:eastAsia="en-NZ"/>
        </w:rPr>
      </w:pPr>
    </w:p>
    <w:p w:rsidR="00F9249B" w:rsidRDefault="00BB5F5D" w:rsidP="00123324">
      <w:pPr>
        <w:rPr>
          <w:lang w:eastAsia="en-NZ"/>
        </w:rPr>
      </w:pPr>
      <w:r>
        <w:rPr>
          <w:lang w:eastAsia="en-NZ"/>
        </w:rPr>
        <w:lastRenderedPageBreak/>
        <w:t>A</w:t>
      </w:r>
      <w:r w:rsidR="004A230A" w:rsidRPr="00C25E58">
        <w:rPr>
          <w:lang w:eastAsia="en-NZ"/>
        </w:rPr>
        <w:t xml:space="preserve">pps are assessed on </w:t>
      </w:r>
      <w:r w:rsidR="00731CD8" w:rsidRPr="00C25E58">
        <w:rPr>
          <w:lang w:eastAsia="en-NZ"/>
        </w:rPr>
        <w:t xml:space="preserve">engagement, </w:t>
      </w:r>
      <w:r w:rsidR="004A230A" w:rsidRPr="00C25E58">
        <w:rPr>
          <w:lang w:eastAsia="en-NZ"/>
        </w:rPr>
        <w:t>functionality, usability,</w:t>
      </w:r>
      <w:r w:rsidR="008A36FC">
        <w:rPr>
          <w:lang w:eastAsia="en-NZ"/>
        </w:rPr>
        <w:t xml:space="preserve"> privacy and security,</w:t>
      </w:r>
      <w:r w:rsidR="004A230A" w:rsidRPr="00C25E58">
        <w:rPr>
          <w:lang w:eastAsia="en-NZ"/>
        </w:rPr>
        <w:t xml:space="preserve"> </w:t>
      </w:r>
      <w:r w:rsidR="00F9249B">
        <w:rPr>
          <w:lang w:eastAsia="en-NZ"/>
        </w:rPr>
        <w:t>clinical</w:t>
      </w:r>
      <w:r w:rsidR="008A36FC">
        <w:rPr>
          <w:lang w:eastAsia="en-NZ"/>
        </w:rPr>
        <w:t xml:space="preserve"> relevance</w:t>
      </w:r>
      <w:r w:rsidR="00F9249B">
        <w:rPr>
          <w:lang w:eastAsia="en-NZ"/>
        </w:rPr>
        <w:t xml:space="preserve">, </w:t>
      </w:r>
      <w:r w:rsidR="004A230A" w:rsidRPr="00C25E58">
        <w:rPr>
          <w:lang w:eastAsia="en-NZ"/>
        </w:rPr>
        <w:t>and New Zealand relevance.</w:t>
      </w:r>
      <w:r w:rsidR="008A36FC">
        <w:rPr>
          <w:lang w:eastAsia="en-NZ"/>
        </w:rPr>
        <w:t xml:space="preserve"> </w:t>
      </w:r>
      <w:r w:rsidR="004E32CF">
        <w:rPr>
          <w:lang w:eastAsia="en-NZ"/>
        </w:rPr>
        <w:t>The</w:t>
      </w:r>
      <w:r w:rsidR="008A36FC">
        <w:rPr>
          <w:lang w:eastAsia="en-NZ"/>
        </w:rPr>
        <w:t xml:space="preserve"> app library </w:t>
      </w:r>
      <w:r w:rsidR="004E32CF">
        <w:rPr>
          <w:lang w:eastAsia="en-NZ"/>
        </w:rPr>
        <w:t>includes</w:t>
      </w:r>
      <w:r w:rsidR="008A36FC">
        <w:rPr>
          <w:lang w:eastAsia="en-NZ"/>
        </w:rPr>
        <w:t xml:space="preserve"> information on the purpose of the app, the target audience, what features it has</w:t>
      </w:r>
      <w:r w:rsidR="004E32CF">
        <w:rPr>
          <w:lang w:eastAsia="en-NZ"/>
        </w:rPr>
        <w:t xml:space="preserve"> and</w:t>
      </w:r>
      <w:r w:rsidR="00BB335D">
        <w:rPr>
          <w:lang w:eastAsia="en-NZ"/>
        </w:rPr>
        <w:t xml:space="preserve"> its pros and cons</w:t>
      </w:r>
      <w:r w:rsidR="004A230A" w:rsidRPr="00C25E58">
        <w:rPr>
          <w:lang w:eastAsia="en-NZ"/>
        </w:rPr>
        <w:t>.</w:t>
      </w:r>
      <w:r w:rsidR="00F9249B">
        <w:rPr>
          <w:lang w:eastAsia="en-NZ"/>
        </w:rPr>
        <w:t xml:space="preserve"> </w:t>
      </w:r>
      <w:r w:rsidR="00F9249B" w:rsidRPr="00F9249B">
        <w:rPr>
          <w:lang w:eastAsia="en-NZ"/>
        </w:rPr>
        <w:t>A brief literature review also aims to identify: 1) if there is any relevant research or evidence for apps in the category being assessed; 2) has the app been reviewed by any other reliable organisation.</w:t>
      </w:r>
      <w:r w:rsidR="008A36FC">
        <w:rPr>
          <w:lang w:eastAsia="en-NZ"/>
        </w:rPr>
        <w:t xml:space="preserve"> Consumers or users are also able to review and rate app</w:t>
      </w:r>
      <w:r w:rsidR="00F80AFB">
        <w:rPr>
          <w:lang w:eastAsia="en-NZ"/>
        </w:rPr>
        <w:t>s</w:t>
      </w:r>
      <w:r w:rsidR="008A36FC">
        <w:rPr>
          <w:lang w:eastAsia="en-NZ"/>
        </w:rPr>
        <w:t>.</w:t>
      </w:r>
    </w:p>
    <w:p w:rsidR="00F9249B" w:rsidRDefault="00F9249B" w:rsidP="00123324">
      <w:pPr>
        <w:rPr>
          <w:lang w:eastAsia="en-NZ"/>
        </w:rPr>
      </w:pPr>
    </w:p>
    <w:p w:rsidR="00C25E58" w:rsidRDefault="00294870" w:rsidP="00123324">
      <w:pPr>
        <w:rPr>
          <w:lang w:eastAsia="en-NZ"/>
        </w:rPr>
      </w:pPr>
      <w:r w:rsidRPr="00C25E58">
        <w:rPr>
          <w:lang w:eastAsia="en-NZ"/>
        </w:rPr>
        <w:t xml:space="preserve">There are limitations to this process. </w:t>
      </w:r>
      <w:r w:rsidR="008A36FC">
        <w:rPr>
          <w:lang w:eastAsia="en-NZ"/>
        </w:rPr>
        <w:t>Firstly, t</w:t>
      </w:r>
      <w:r w:rsidRPr="00C25E58">
        <w:rPr>
          <w:lang w:eastAsia="en-NZ"/>
        </w:rPr>
        <w:t>he review</w:t>
      </w:r>
      <w:r w:rsidR="008A36FC">
        <w:rPr>
          <w:lang w:eastAsia="en-NZ"/>
        </w:rPr>
        <w:t>s</w:t>
      </w:r>
      <w:r w:rsidRPr="00C25E58">
        <w:rPr>
          <w:lang w:eastAsia="en-NZ"/>
        </w:rPr>
        <w:t xml:space="preserve"> reflect the opinion of the review team</w:t>
      </w:r>
      <w:r w:rsidR="008A36FC">
        <w:rPr>
          <w:lang w:eastAsia="en-NZ"/>
        </w:rPr>
        <w:t xml:space="preserve">. Secondly, assessment of data privacy and security can only </w:t>
      </w:r>
      <w:r w:rsidRPr="00C25E58">
        <w:rPr>
          <w:lang w:eastAsia="en-NZ"/>
        </w:rPr>
        <w:t xml:space="preserve">take at face value what is said </w:t>
      </w:r>
      <w:r w:rsidR="008A36FC">
        <w:rPr>
          <w:lang w:eastAsia="en-NZ"/>
        </w:rPr>
        <w:t>on</w:t>
      </w:r>
      <w:r w:rsidR="008A36FC" w:rsidRPr="00C25E58">
        <w:rPr>
          <w:lang w:eastAsia="en-NZ"/>
        </w:rPr>
        <w:t xml:space="preserve"> </w:t>
      </w:r>
      <w:r w:rsidRPr="00C25E58">
        <w:rPr>
          <w:lang w:eastAsia="en-NZ"/>
        </w:rPr>
        <w:t>the app website and</w:t>
      </w:r>
      <w:r w:rsidR="008A36FC">
        <w:rPr>
          <w:lang w:eastAsia="en-NZ"/>
        </w:rPr>
        <w:t>/or</w:t>
      </w:r>
      <w:r w:rsidRPr="00C25E58">
        <w:rPr>
          <w:lang w:eastAsia="en-NZ"/>
        </w:rPr>
        <w:t xml:space="preserve"> developer-provided documentation. </w:t>
      </w:r>
      <w:r w:rsidR="00F9249B" w:rsidRPr="00F9249B">
        <w:rPr>
          <w:lang w:eastAsia="en-NZ"/>
        </w:rPr>
        <w:t xml:space="preserve">Ideally, independent testing to validate developer claims would be undertaken, however this is </w:t>
      </w:r>
      <w:r w:rsidR="008A36FC">
        <w:rPr>
          <w:lang w:eastAsia="en-NZ"/>
        </w:rPr>
        <w:t xml:space="preserve">complex, </w:t>
      </w:r>
      <w:r w:rsidR="00F9249B" w:rsidRPr="00F9249B">
        <w:rPr>
          <w:lang w:eastAsia="en-NZ"/>
        </w:rPr>
        <w:t xml:space="preserve">time consuming and expensive so </w:t>
      </w:r>
      <w:r w:rsidR="008A36FC">
        <w:rPr>
          <w:lang w:eastAsia="en-NZ"/>
        </w:rPr>
        <w:t xml:space="preserve">it </w:t>
      </w:r>
      <w:r w:rsidR="00F80AFB">
        <w:rPr>
          <w:lang w:eastAsia="en-NZ"/>
        </w:rPr>
        <w:t>does not occur</w:t>
      </w:r>
      <w:r w:rsidR="00F9249B" w:rsidRPr="00F9249B">
        <w:rPr>
          <w:lang w:eastAsia="en-NZ"/>
        </w:rPr>
        <w:t xml:space="preserve">. </w:t>
      </w:r>
      <w:r w:rsidR="008A36FC">
        <w:rPr>
          <w:lang w:eastAsia="en-NZ"/>
        </w:rPr>
        <w:t>Thirdly</w:t>
      </w:r>
      <w:r w:rsidR="00F9249B" w:rsidRPr="00F9249B">
        <w:rPr>
          <w:lang w:eastAsia="en-NZ"/>
        </w:rPr>
        <w:t xml:space="preserve">, </w:t>
      </w:r>
      <w:r w:rsidR="008A36FC">
        <w:rPr>
          <w:lang w:eastAsia="en-NZ"/>
        </w:rPr>
        <w:t>not all reviews have a consumer review</w:t>
      </w:r>
      <w:r w:rsidR="00F15B37">
        <w:rPr>
          <w:lang w:eastAsia="en-NZ"/>
        </w:rPr>
        <w:t>. Ideally all reviews would include an assessment of the app by someone for whom the app is intended.</w:t>
      </w:r>
    </w:p>
    <w:p w:rsidR="00123324" w:rsidRDefault="00123324" w:rsidP="00123324">
      <w:pPr>
        <w:rPr>
          <w:lang w:eastAsia="en-NZ"/>
        </w:rPr>
      </w:pPr>
    </w:p>
    <w:p w:rsidR="00C25E58" w:rsidRDefault="00C25E58" w:rsidP="00B26C7A">
      <w:pPr>
        <w:pStyle w:val="Heading3"/>
        <w:numPr>
          <w:ilvl w:val="0"/>
          <w:numId w:val="5"/>
        </w:numPr>
      </w:pPr>
      <w:r>
        <w:t>Other independent health app review websites</w:t>
      </w:r>
      <w:r w:rsidR="002C7468">
        <w:t xml:space="preserve"> </w:t>
      </w:r>
    </w:p>
    <w:p w:rsidR="00C25E58" w:rsidRDefault="00C25E58" w:rsidP="00123324">
      <w:r>
        <w:t>Clinicians and consumers can also source reviews of consumer-facing health apps from the following websites. These websites have been reviewed by the Health Navigator team and are deemed to be credible, and independent</w:t>
      </w:r>
      <w:r w:rsidR="0036177A">
        <w:t>,</w:t>
      </w:r>
      <w:r>
        <w:t xml:space="preserve"> with a robust review process. </w:t>
      </w:r>
      <w:r w:rsidR="00BB335D">
        <w:t xml:space="preserve">However, most are not New Zealand based and therefore are unlikely </w:t>
      </w:r>
      <w:r>
        <w:t xml:space="preserve">to consider the New Zealand relevance of the app or include reviews of </w:t>
      </w:r>
      <w:r w:rsidR="00F80AFB">
        <w:t>New Zealand</w:t>
      </w:r>
      <w:r>
        <w:t xml:space="preserve">-based apps. </w:t>
      </w:r>
    </w:p>
    <w:p w:rsidR="00F7477A" w:rsidRDefault="00F7477A" w:rsidP="004A230A">
      <w:pPr>
        <w:spacing w:line="240" w:lineRule="auto"/>
        <w:rPr>
          <w:rFonts w:asciiTheme="majorHAnsi" w:hAnsiTheme="majorHAnsi" w:cs="Arial"/>
        </w:rPr>
      </w:pPr>
    </w:p>
    <w:tbl>
      <w:tblPr>
        <w:tblStyle w:val="TableGrid0"/>
        <w:tblW w:w="0" w:type="auto"/>
        <w:tblLook w:val="04A0" w:firstRow="1" w:lastRow="0" w:firstColumn="1" w:lastColumn="0" w:noHBand="0" w:noVBand="1"/>
      </w:tblPr>
      <w:tblGrid>
        <w:gridCol w:w="2547"/>
        <w:gridCol w:w="6469"/>
      </w:tblGrid>
      <w:tr w:rsidR="00F7477A" w:rsidTr="00CC4F23">
        <w:tc>
          <w:tcPr>
            <w:tcW w:w="2547" w:type="dxa"/>
            <w:shd w:val="clear" w:color="auto" w:fill="D9D9D9" w:themeFill="background1" w:themeFillShade="D9"/>
          </w:tcPr>
          <w:p w:rsidR="00F7477A" w:rsidRPr="00CC4F23" w:rsidRDefault="00CC4F23" w:rsidP="00123324">
            <w:pPr>
              <w:pStyle w:val="Table"/>
            </w:pPr>
            <w:r w:rsidRPr="00CC4F23">
              <w:t>Website</w:t>
            </w:r>
          </w:p>
        </w:tc>
        <w:tc>
          <w:tcPr>
            <w:tcW w:w="6469" w:type="dxa"/>
            <w:shd w:val="clear" w:color="auto" w:fill="D9D9D9" w:themeFill="background1" w:themeFillShade="D9"/>
          </w:tcPr>
          <w:p w:rsidR="00F7477A" w:rsidRPr="00CC4F23" w:rsidRDefault="00CC4F23" w:rsidP="00123324">
            <w:pPr>
              <w:pStyle w:val="Table"/>
            </w:pPr>
            <w:r w:rsidRPr="00CC4F23">
              <w:t>Description</w:t>
            </w:r>
          </w:p>
        </w:tc>
      </w:tr>
      <w:tr w:rsidR="00F7477A" w:rsidTr="00F7477A">
        <w:tc>
          <w:tcPr>
            <w:tcW w:w="2547" w:type="dxa"/>
          </w:tcPr>
          <w:p w:rsidR="00F7477A" w:rsidRPr="00B303FB" w:rsidRDefault="005F7C1E" w:rsidP="00123324">
            <w:pPr>
              <w:pStyle w:val="TableText"/>
              <w:rPr>
                <w:rFonts w:cs="Arial"/>
              </w:rPr>
            </w:pPr>
            <w:hyperlink r:id="rId9" w:history="1">
              <w:r w:rsidR="00F7477A" w:rsidRPr="00B303FB">
                <w:rPr>
                  <w:rStyle w:val="Hyperlink"/>
                  <w:rFonts w:cs="Arial"/>
                </w:rPr>
                <w:t>Books on Prescription</w:t>
              </w:r>
            </w:hyperlink>
          </w:p>
        </w:tc>
        <w:tc>
          <w:tcPr>
            <w:tcW w:w="6469" w:type="dxa"/>
          </w:tcPr>
          <w:p w:rsidR="00F7477A" w:rsidRDefault="00F7477A" w:rsidP="00123324">
            <w:pPr>
              <w:pStyle w:val="TableText"/>
            </w:pPr>
            <w:r>
              <w:t>This is a New Zealand website</w:t>
            </w:r>
            <w:r w:rsidR="00A43940">
              <w:t xml:space="preserve">, managed by WellSouth. It </w:t>
            </w:r>
            <w:r>
              <w:t xml:space="preserve">has a small selection of app reviews, covering the clinical areas of heart disease, lifestyle and mental health. </w:t>
            </w:r>
            <w:r w:rsidR="00A43940">
              <w:t>Many of the apps have been reviewed in partnership with Health Navigator, but they do have a few additional apps.</w:t>
            </w:r>
          </w:p>
        </w:tc>
      </w:tr>
      <w:tr w:rsidR="000C0283" w:rsidTr="00F7477A">
        <w:tc>
          <w:tcPr>
            <w:tcW w:w="2547" w:type="dxa"/>
          </w:tcPr>
          <w:p w:rsidR="000C0283" w:rsidRDefault="005F7C1E" w:rsidP="00123324">
            <w:pPr>
              <w:pStyle w:val="TableText"/>
            </w:pPr>
            <w:hyperlink r:id="rId10" w:history="1">
              <w:r w:rsidR="008C05CF" w:rsidRPr="008C05CF">
                <w:rPr>
                  <w:rStyle w:val="Hyperlink"/>
                </w:rPr>
                <w:t>NHS App Library</w:t>
              </w:r>
            </w:hyperlink>
            <w:r w:rsidR="008C05CF">
              <w:t xml:space="preserve"> </w:t>
            </w:r>
          </w:p>
        </w:tc>
        <w:tc>
          <w:tcPr>
            <w:tcW w:w="6469" w:type="dxa"/>
          </w:tcPr>
          <w:p w:rsidR="000C0283" w:rsidRDefault="008C05CF" w:rsidP="00123324">
            <w:pPr>
              <w:pStyle w:val="TableText"/>
            </w:pPr>
            <w:r w:rsidRPr="008C05CF">
              <w:t>This website provides independent reviews of health apps for the NHS in the UK. It also includes some apps that have been ‘NHS approved’ and some that are ‘Being tested in the NHS’.</w:t>
            </w:r>
          </w:p>
        </w:tc>
      </w:tr>
      <w:tr w:rsidR="00EA13E8" w:rsidTr="00F7477A">
        <w:tc>
          <w:tcPr>
            <w:tcW w:w="2547" w:type="dxa"/>
          </w:tcPr>
          <w:p w:rsidR="00EA13E8" w:rsidRPr="00B303FB" w:rsidRDefault="005F7C1E" w:rsidP="00123324">
            <w:pPr>
              <w:pStyle w:val="TableText"/>
              <w:rPr>
                <w:rFonts w:cs="Arial"/>
              </w:rPr>
            </w:pPr>
            <w:hyperlink r:id="rId11" w:history="1">
              <w:r w:rsidR="00EA13E8" w:rsidRPr="00B303FB">
                <w:rPr>
                  <w:rStyle w:val="Hyperlink"/>
                  <w:rFonts w:cs="Arial"/>
                </w:rPr>
                <w:t>my health apps</w:t>
              </w:r>
            </w:hyperlink>
          </w:p>
        </w:tc>
        <w:tc>
          <w:tcPr>
            <w:tcW w:w="6469" w:type="dxa"/>
          </w:tcPr>
          <w:p w:rsidR="00EA13E8" w:rsidRDefault="00EA13E8" w:rsidP="00123324">
            <w:pPr>
              <w:pStyle w:val="TableText"/>
            </w:pPr>
            <w:r>
              <w:t>This website is</w:t>
            </w:r>
            <w:r w:rsidRPr="00EA13E8">
              <w:t xml:space="preserve"> maintained by PatientView, a UK-based research and publishing company</w:t>
            </w:r>
            <w:r>
              <w:t xml:space="preserve">. The app library has large number of app reviews across a variety of clinical areas. Reviews include input from users including patient groups. </w:t>
            </w:r>
          </w:p>
        </w:tc>
      </w:tr>
      <w:tr w:rsidR="00F7477A" w:rsidTr="00F7477A">
        <w:tc>
          <w:tcPr>
            <w:tcW w:w="2547" w:type="dxa"/>
          </w:tcPr>
          <w:p w:rsidR="00F7477A" w:rsidRPr="00B303FB" w:rsidRDefault="005F7C1E" w:rsidP="00123324">
            <w:pPr>
              <w:pStyle w:val="TableText"/>
              <w:rPr>
                <w:rFonts w:cs="Arial"/>
              </w:rPr>
            </w:pPr>
            <w:hyperlink r:id="rId12" w:history="1">
              <w:r w:rsidR="00F7477A" w:rsidRPr="00B303FB">
                <w:rPr>
                  <w:rStyle w:val="Hyperlink"/>
                  <w:rFonts w:cs="Arial"/>
                </w:rPr>
                <w:t>Practical apps</w:t>
              </w:r>
            </w:hyperlink>
          </w:p>
          <w:p w:rsidR="00C46573" w:rsidRPr="00B303FB" w:rsidRDefault="00C46573" w:rsidP="00123324">
            <w:pPr>
              <w:pStyle w:val="TableText"/>
              <w:rPr>
                <w:rFonts w:cs="Arial"/>
              </w:rPr>
            </w:pPr>
          </w:p>
        </w:tc>
        <w:tc>
          <w:tcPr>
            <w:tcW w:w="6469" w:type="dxa"/>
          </w:tcPr>
          <w:p w:rsidR="00F7477A" w:rsidRDefault="00F7477A" w:rsidP="00123324">
            <w:pPr>
              <w:pStyle w:val="TableText"/>
            </w:pPr>
            <w:r>
              <w:t>This is a Canadian website comprising r</w:t>
            </w:r>
            <w:r w:rsidRPr="00F7477A">
              <w:t>eview</w:t>
            </w:r>
            <w:r w:rsidR="00A43940">
              <w:t>s</w:t>
            </w:r>
            <w:r w:rsidRPr="00F7477A">
              <w:t xml:space="preserve"> </w:t>
            </w:r>
            <w:r>
              <w:t xml:space="preserve">that are </w:t>
            </w:r>
            <w:r w:rsidRPr="00F7477A">
              <w:t>conducted by a family physician with a special interest in virtual care</w:t>
            </w:r>
            <w:r w:rsidR="00A43940">
              <w:t xml:space="preserve"> and </w:t>
            </w:r>
            <w:r w:rsidRPr="00F7477A">
              <w:t>health technology. The</w:t>
            </w:r>
            <w:r>
              <w:t xml:space="preserve">ir </w:t>
            </w:r>
            <w:r w:rsidR="00A43940">
              <w:t xml:space="preserve">app </w:t>
            </w:r>
            <w:r w:rsidRPr="00F7477A">
              <w:t xml:space="preserve">evaluation framework </w:t>
            </w:r>
            <w:r w:rsidR="00F80AFB">
              <w:t>includes</w:t>
            </w:r>
            <w:r w:rsidRPr="00F7477A">
              <w:t xml:space="preserve"> clinical usefulness, usability, safety, privacy/security and accessibility</w:t>
            </w:r>
            <w:r>
              <w:t xml:space="preserve">. </w:t>
            </w:r>
            <w:r w:rsidRPr="00F7477A">
              <w:t>Apps are selected for review with a focus on apps available in Canada that relate to Canadian guidelines and, where possible, are Canadian-made</w:t>
            </w:r>
            <w:r>
              <w:t>.</w:t>
            </w:r>
          </w:p>
        </w:tc>
      </w:tr>
      <w:tr w:rsidR="00F7477A" w:rsidTr="00F7477A">
        <w:tc>
          <w:tcPr>
            <w:tcW w:w="2547" w:type="dxa"/>
          </w:tcPr>
          <w:p w:rsidR="00F7477A" w:rsidRPr="00B303FB" w:rsidRDefault="005F7C1E" w:rsidP="00123324">
            <w:pPr>
              <w:pStyle w:val="TableText"/>
              <w:rPr>
                <w:rFonts w:cs="Arial"/>
              </w:rPr>
            </w:pPr>
            <w:hyperlink r:id="rId13" w:history="1">
              <w:r w:rsidR="00AA5FA9" w:rsidRPr="00B303FB">
                <w:rPr>
                  <w:rStyle w:val="Hyperlink"/>
                  <w:rFonts w:cs="Arial"/>
                </w:rPr>
                <w:t>Ranked</w:t>
              </w:r>
            </w:hyperlink>
          </w:p>
        </w:tc>
        <w:tc>
          <w:tcPr>
            <w:tcW w:w="6469" w:type="dxa"/>
          </w:tcPr>
          <w:p w:rsidR="00F7477A" w:rsidRDefault="00AA5FA9" w:rsidP="00123324">
            <w:pPr>
              <w:pStyle w:val="TableText"/>
            </w:pPr>
            <w:r>
              <w:t xml:space="preserve">This is a </w:t>
            </w:r>
            <w:r w:rsidR="00EF63FA" w:rsidRPr="00AA5FA9">
              <w:t>United States</w:t>
            </w:r>
            <w:r w:rsidR="00EF63FA">
              <w:t xml:space="preserve"> </w:t>
            </w:r>
            <w:r>
              <w:t xml:space="preserve">website that has a selection of apps </w:t>
            </w:r>
            <w:r w:rsidRPr="00AA5FA9">
              <w:t xml:space="preserve">related to managing and monitoring chronic conditions common in the </w:t>
            </w:r>
            <w:r w:rsidR="00EF63FA">
              <w:t>US</w:t>
            </w:r>
            <w:r w:rsidRPr="00AA5FA9">
              <w:t>, including mental health, heart disease, diabetes, obesity and sleep quality. Additionally, apps were chosen due to their focus on broader issues impacting large populations of people, including fitness, medication adherence, symptom tracking, emergency/acute care and pregnancy and reproductive health</w:t>
            </w:r>
            <w:r>
              <w:t>.</w:t>
            </w:r>
          </w:p>
        </w:tc>
      </w:tr>
      <w:tr w:rsidR="00471498" w:rsidTr="00F7477A">
        <w:tc>
          <w:tcPr>
            <w:tcW w:w="2547" w:type="dxa"/>
          </w:tcPr>
          <w:p w:rsidR="00471498" w:rsidRPr="00B303FB" w:rsidRDefault="005F7C1E" w:rsidP="00123324">
            <w:pPr>
              <w:pStyle w:val="TableText"/>
              <w:rPr>
                <w:rFonts w:cs="Arial"/>
              </w:rPr>
            </w:pPr>
            <w:hyperlink r:id="rId14" w:history="1">
              <w:r w:rsidR="00471498" w:rsidRPr="00B303FB">
                <w:rPr>
                  <w:rStyle w:val="Hyperlink"/>
                  <w:rFonts w:cs="Arial"/>
                </w:rPr>
                <w:t>AppScript</w:t>
              </w:r>
            </w:hyperlink>
          </w:p>
        </w:tc>
        <w:tc>
          <w:tcPr>
            <w:tcW w:w="6469" w:type="dxa"/>
          </w:tcPr>
          <w:p w:rsidR="00471498" w:rsidRDefault="00471498" w:rsidP="00123324">
            <w:pPr>
              <w:pStyle w:val="TableText"/>
            </w:pPr>
            <w:r>
              <w:t xml:space="preserve">Clinicians can sign-up to the </w:t>
            </w:r>
            <w:hyperlink r:id="rId15" w:history="1">
              <w:r w:rsidRPr="00123324">
                <w:rPr>
                  <w:rStyle w:val="Hyperlink"/>
                </w:rPr>
                <w:t>AppScript</w:t>
              </w:r>
              <w:r w:rsidRPr="00123324">
                <w:t xml:space="preserve"> website</w:t>
              </w:r>
            </w:hyperlink>
            <w:r>
              <w:t xml:space="preserve">. This gives them access to app reviews – apps are assessed on </w:t>
            </w:r>
            <w:r w:rsidR="00F80AFB">
              <w:t xml:space="preserve">six </w:t>
            </w:r>
            <w:r>
              <w:t xml:space="preserve">criteria – professional, endorsement, patient, developer, functional and clinical. </w:t>
            </w:r>
          </w:p>
        </w:tc>
      </w:tr>
      <w:tr w:rsidR="00750037" w:rsidTr="00F7477A">
        <w:tc>
          <w:tcPr>
            <w:tcW w:w="2547" w:type="dxa"/>
          </w:tcPr>
          <w:p w:rsidR="00750037" w:rsidRPr="00B303FB" w:rsidRDefault="005F7C1E" w:rsidP="00123324">
            <w:pPr>
              <w:pStyle w:val="TableText"/>
              <w:rPr>
                <w:rFonts w:cs="Arial"/>
              </w:rPr>
            </w:pPr>
            <w:hyperlink r:id="rId16" w:history="1">
              <w:r w:rsidR="00D42C70" w:rsidRPr="00B303FB">
                <w:rPr>
                  <w:rStyle w:val="Hyperlink"/>
                  <w:rFonts w:cs="Arial"/>
                </w:rPr>
                <w:t>Healthy Living Apps Guide</w:t>
              </w:r>
            </w:hyperlink>
          </w:p>
        </w:tc>
        <w:tc>
          <w:tcPr>
            <w:tcW w:w="6469" w:type="dxa"/>
          </w:tcPr>
          <w:p w:rsidR="00750037" w:rsidRDefault="00D42C70" w:rsidP="00123324">
            <w:pPr>
              <w:pStyle w:val="TableText"/>
            </w:pPr>
            <w:r>
              <w:t xml:space="preserve">This website is managed by VicHealth, Australia and comprises reviews of apps promoting good health – apps focused on nutrition, fitness, smoking cessation, alcohol tracking and mental wellbeing.  </w:t>
            </w:r>
          </w:p>
        </w:tc>
      </w:tr>
    </w:tbl>
    <w:p w:rsidR="004A230A" w:rsidRDefault="002C7468" w:rsidP="00A51D0A">
      <w:pPr>
        <w:pStyle w:val="Heading3"/>
        <w:numPr>
          <w:ilvl w:val="0"/>
          <w:numId w:val="5"/>
        </w:numPr>
      </w:pPr>
      <w:r>
        <w:lastRenderedPageBreak/>
        <w:t>Undertake i</w:t>
      </w:r>
      <w:r w:rsidR="00B16D69">
        <w:t>ndependent app reviews</w:t>
      </w:r>
      <w:r>
        <w:t xml:space="preserve"> </w:t>
      </w:r>
    </w:p>
    <w:p w:rsidR="00B16D69" w:rsidRDefault="00C03F92" w:rsidP="00123324">
      <w:r>
        <w:t xml:space="preserve">Anybody </w:t>
      </w:r>
      <w:r w:rsidR="00B16D69">
        <w:t>can undertake app reviews themselves</w:t>
      </w:r>
      <w:r>
        <w:t xml:space="preserve">. </w:t>
      </w:r>
      <w:r w:rsidR="00F80AFB">
        <w:t>Below</w:t>
      </w:r>
      <w:r>
        <w:t xml:space="preserve"> are some </w:t>
      </w:r>
      <w:r w:rsidR="00B16D69">
        <w:t>tools or frameworks</w:t>
      </w:r>
      <w:r>
        <w:t xml:space="preserve"> that have been used for mobile health apps</w:t>
      </w:r>
      <w:r w:rsidR="00B16D69">
        <w:t>:</w:t>
      </w:r>
    </w:p>
    <w:p w:rsidR="00101BD7" w:rsidRDefault="00101BD7" w:rsidP="001C70CB">
      <w:pPr>
        <w:spacing w:line="240" w:lineRule="auto"/>
        <w:rPr>
          <w:rFonts w:asciiTheme="majorHAnsi" w:hAnsiTheme="majorHAnsi" w:cs="Arial"/>
        </w:rPr>
      </w:pPr>
    </w:p>
    <w:tbl>
      <w:tblPr>
        <w:tblStyle w:val="TableGrid0"/>
        <w:tblW w:w="0" w:type="auto"/>
        <w:tblLook w:val="04A0" w:firstRow="1" w:lastRow="0" w:firstColumn="1" w:lastColumn="0" w:noHBand="0" w:noVBand="1"/>
      </w:tblPr>
      <w:tblGrid>
        <w:gridCol w:w="1838"/>
        <w:gridCol w:w="7178"/>
      </w:tblGrid>
      <w:tr w:rsidR="00101BD7" w:rsidTr="00CC564A">
        <w:tc>
          <w:tcPr>
            <w:tcW w:w="1838" w:type="dxa"/>
            <w:shd w:val="clear" w:color="auto" w:fill="D9D9D9" w:themeFill="background1" w:themeFillShade="D9"/>
          </w:tcPr>
          <w:p w:rsidR="00101BD7" w:rsidRPr="00CC564A" w:rsidRDefault="00CC564A" w:rsidP="00123324">
            <w:pPr>
              <w:pStyle w:val="Table"/>
            </w:pPr>
            <w:r w:rsidRPr="00CC564A">
              <w:t>App assessment tools</w:t>
            </w:r>
          </w:p>
        </w:tc>
        <w:tc>
          <w:tcPr>
            <w:tcW w:w="7178" w:type="dxa"/>
            <w:shd w:val="clear" w:color="auto" w:fill="D9D9D9" w:themeFill="background1" w:themeFillShade="D9"/>
          </w:tcPr>
          <w:p w:rsidR="00101BD7" w:rsidRPr="00CC564A" w:rsidRDefault="00CC564A" w:rsidP="00123324">
            <w:pPr>
              <w:pStyle w:val="Table"/>
            </w:pPr>
            <w:r w:rsidRPr="00CC564A">
              <w:t>Description</w:t>
            </w:r>
          </w:p>
        </w:tc>
      </w:tr>
      <w:tr w:rsidR="00101BD7" w:rsidTr="00101BD7">
        <w:tc>
          <w:tcPr>
            <w:tcW w:w="1838" w:type="dxa"/>
          </w:tcPr>
          <w:p w:rsidR="00101BD7" w:rsidRDefault="00101BD7" w:rsidP="00123324">
            <w:pPr>
              <w:pStyle w:val="TableText"/>
            </w:pPr>
            <w:r>
              <w:t>Mobile App Rating Scale</w:t>
            </w:r>
            <w:r w:rsidR="008F4C19">
              <w:t xml:space="preserve"> (MARS)</w:t>
            </w:r>
            <w:r>
              <w:t xml:space="preserve">  </w:t>
            </w:r>
          </w:p>
        </w:tc>
        <w:tc>
          <w:tcPr>
            <w:tcW w:w="7178" w:type="dxa"/>
          </w:tcPr>
          <w:p w:rsidR="00101BD7" w:rsidRPr="00123324" w:rsidRDefault="00101BD7" w:rsidP="00123324">
            <w:pPr>
              <w:pStyle w:val="TableText"/>
            </w:pPr>
            <w:r w:rsidRPr="00123324">
              <w:t xml:space="preserve">The </w:t>
            </w:r>
            <w:hyperlink r:id="rId17" w:history="1">
              <w:r w:rsidRPr="00123324">
                <w:rPr>
                  <w:rStyle w:val="Hyperlink"/>
                </w:rPr>
                <w:t>MARS scale</w:t>
              </w:r>
            </w:hyperlink>
            <w:r w:rsidRPr="00123324">
              <w:t xml:space="preserve"> i</w:t>
            </w:r>
            <w:r w:rsidR="00A51D0A" w:rsidRPr="00123324">
              <w:t xml:space="preserve">s a well-known </w:t>
            </w:r>
            <w:r w:rsidRPr="00123324">
              <w:t>standardised tool</w:t>
            </w:r>
            <w:r w:rsidR="00A51D0A" w:rsidRPr="00123324">
              <w:t xml:space="preserve"> developed by the Queensland University of Technology</w:t>
            </w:r>
            <w:r w:rsidRPr="00123324">
              <w:t xml:space="preserve"> by which health apps can be compared</w:t>
            </w:r>
            <w:r w:rsidR="00A51D0A" w:rsidRPr="00123324">
              <w:t xml:space="preserve">. </w:t>
            </w:r>
            <w:r w:rsidR="00EA6B47" w:rsidRPr="00123324">
              <w:t>It is designed to score apps on the criteria of engagement, functionality, aesthetics, and information quality</w:t>
            </w:r>
            <w:r w:rsidR="00A51D0A" w:rsidRPr="00123324">
              <w:t xml:space="preserve">. </w:t>
            </w:r>
            <w:r w:rsidRPr="00123324">
              <w:t>The MARS scale is attached as Appendix A.</w:t>
            </w:r>
          </w:p>
        </w:tc>
      </w:tr>
      <w:tr w:rsidR="00101BD7" w:rsidTr="00101BD7">
        <w:tc>
          <w:tcPr>
            <w:tcW w:w="1838" w:type="dxa"/>
          </w:tcPr>
          <w:p w:rsidR="00101BD7" w:rsidRDefault="00150290" w:rsidP="00123324">
            <w:pPr>
              <w:pStyle w:val="TableText"/>
            </w:pPr>
            <w:r>
              <w:t>App Chronic Disease Checklist</w:t>
            </w:r>
            <w:r w:rsidR="00A84FFA">
              <w:t xml:space="preserve"> (ACDC)</w:t>
            </w:r>
          </w:p>
        </w:tc>
        <w:tc>
          <w:tcPr>
            <w:tcW w:w="7178" w:type="dxa"/>
          </w:tcPr>
          <w:p w:rsidR="00101BD7" w:rsidRPr="00123324" w:rsidRDefault="00150290" w:rsidP="00123324">
            <w:pPr>
              <w:pStyle w:val="TableText"/>
            </w:pPr>
            <w:r w:rsidRPr="00123324">
              <w:t>Th</w:t>
            </w:r>
            <w:r w:rsidR="00A84FFA" w:rsidRPr="00123324">
              <w:t xml:space="preserve">e </w:t>
            </w:r>
            <w:hyperlink r:id="rId18" w:history="1">
              <w:r w:rsidR="00A84FFA" w:rsidRPr="00123324">
                <w:rPr>
                  <w:rStyle w:val="Hyperlink"/>
                </w:rPr>
                <w:t>ACDC</w:t>
              </w:r>
              <w:r w:rsidRPr="00123324">
                <w:rPr>
                  <w:rStyle w:val="Hyperlink"/>
                </w:rPr>
                <w:t xml:space="preserve"> assessment tool</w:t>
              </w:r>
            </w:hyperlink>
            <w:r w:rsidRPr="00123324">
              <w:t xml:space="preserve"> includes similar criteria used in the MAR</w:t>
            </w:r>
            <w:r w:rsidR="00A51D0A" w:rsidRPr="00123324">
              <w:t>S</w:t>
            </w:r>
            <w:r w:rsidRPr="00123324">
              <w:t xml:space="preserve">, but also includes assessment of warnings of unhealthy values, user profile setup and </w:t>
            </w:r>
            <w:r w:rsidR="00A84FFA" w:rsidRPr="00123324">
              <w:t xml:space="preserve">features </w:t>
            </w:r>
            <w:r w:rsidRPr="00123324">
              <w:t>available offline</w:t>
            </w:r>
            <w:r w:rsidR="00A84FFA" w:rsidRPr="00123324">
              <w:t xml:space="preserve">. The resultant checklist has 4 constructs </w:t>
            </w:r>
            <w:r w:rsidR="00123324" w:rsidRPr="00123324">
              <w:t>–</w:t>
            </w:r>
            <w:r w:rsidR="00A84FFA" w:rsidRPr="00123324">
              <w:t xml:space="preserve"> </w:t>
            </w:r>
            <w:r w:rsidR="00F80AFB" w:rsidRPr="00123324">
              <w:t>e</w:t>
            </w:r>
            <w:r w:rsidR="00A84FFA" w:rsidRPr="00123324">
              <w:t xml:space="preserve">ngagement, </w:t>
            </w:r>
            <w:r w:rsidR="00F80AFB" w:rsidRPr="00123324">
              <w:t>f</w:t>
            </w:r>
            <w:r w:rsidR="00A84FFA" w:rsidRPr="00123324">
              <w:t xml:space="preserve">unctionality, </w:t>
            </w:r>
            <w:r w:rsidR="00F80AFB" w:rsidRPr="00123324">
              <w:t>e</w:t>
            </w:r>
            <w:r w:rsidR="00A84FFA" w:rsidRPr="00123324">
              <w:t xml:space="preserve">ase of </w:t>
            </w:r>
            <w:r w:rsidR="00F80AFB" w:rsidRPr="00123324">
              <w:t>u</w:t>
            </w:r>
            <w:r w:rsidR="00A84FFA" w:rsidRPr="00123324">
              <w:t xml:space="preserve">se, and </w:t>
            </w:r>
            <w:r w:rsidR="00F80AFB" w:rsidRPr="00123324">
              <w:t>i</w:t>
            </w:r>
            <w:r w:rsidR="00A84FFA" w:rsidRPr="00123324">
              <w:t xml:space="preserve">nformation </w:t>
            </w:r>
            <w:r w:rsidR="00F80AFB" w:rsidRPr="00123324">
              <w:t>m</w:t>
            </w:r>
            <w:r w:rsidR="00A84FFA" w:rsidRPr="00123324">
              <w:t>anagement.</w:t>
            </w:r>
          </w:p>
        </w:tc>
      </w:tr>
      <w:tr w:rsidR="008F5D88" w:rsidTr="00101BD7">
        <w:tc>
          <w:tcPr>
            <w:tcW w:w="1838" w:type="dxa"/>
          </w:tcPr>
          <w:p w:rsidR="008F5D88" w:rsidRDefault="005E1626" w:rsidP="00123324">
            <w:pPr>
              <w:pStyle w:val="TableText"/>
            </w:pPr>
            <w:r>
              <w:t>Royal College of Physicians checklist</w:t>
            </w:r>
          </w:p>
        </w:tc>
        <w:tc>
          <w:tcPr>
            <w:tcW w:w="7178" w:type="dxa"/>
          </w:tcPr>
          <w:p w:rsidR="008F5D88" w:rsidRPr="00123324" w:rsidRDefault="005F7C1E" w:rsidP="00123324">
            <w:pPr>
              <w:pStyle w:val="TableText"/>
            </w:pPr>
            <w:hyperlink r:id="rId19" w:history="1">
              <w:r w:rsidR="005E1626" w:rsidRPr="00123324">
                <w:rPr>
                  <w:rStyle w:val="Hyperlink"/>
                </w:rPr>
                <w:t>18-item checklist</w:t>
              </w:r>
            </w:hyperlink>
            <w:r w:rsidR="005E1626" w:rsidRPr="00123324">
              <w:t xml:space="preserve"> </w:t>
            </w:r>
            <w:r w:rsidR="003A576C" w:rsidRPr="00123324">
              <w:t xml:space="preserve">developed by the Royal College of Physicians, UK </w:t>
            </w:r>
            <w:r w:rsidR="005E1626" w:rsidRPr="00123324">
              <w:t>to help clinicians assess the structure, functions and impact of medical apps</w:t>
            </w:r>
            <w:r w:rsidR="003A576C" w:rsidRPr="00123324">
              <w:t xml:space="preserve">, so they can </w:t>
            </w:r>
            <w:r w:rsidR="005E1626" w:rsidRPr="00123324">
              <w:t>feel more confident about using medical apps themselves, about recommending them to their staff or prescribing them for patients.</w:t>
            </w:r>
          </w:p>
        </w:tc>
      </w:tr>
      <w:tr w:rsidR="00A43F47" w:rsidTr="00101BD7">
        <w:tc>
          <w:tcPr>
            <w:tcW w:w="1838" w:type="dxa"/>
          </w:tcPr>
          <w:p w:rsidR="00A43F47" w:rsidRDefault="00A43F47" w:rsidP="00123324">
            <w:pPr>
              <w:pStyle w:val="TableText"/>
            </w:pPr>
            <w:r>
              <w:t>Guiding principles for physicians recommending mobile health apps to patients</w:t>
            </w:r>
          </w:p>
        </w:tc>
        <w:tc>
          <w:tcPr>
            <w:tcW w:w="7178" w:type="dxa"/>
          </w:tcPr>
          <w:p w:rsidR="00A43F47" w:rsidRPr="00123324" w:rsidRDefault="005F7C1E" w:rsidP="00123324">
            <w:pPr>
              <w:pStyle w:val="TableText"/>
            </w:pPr>
            <w:hyperlink r:id="rId20" w:history="1">
              <w:r w:rsidR="00A43F47" w:rsidRPr="00123324">
                <w:rPr>
                  <w:rStyle w:val="Hyperlink"/>
                </w:rPr>
                <w:t>Guidance by the Canadian Medical Association</w:t>
              </w:r>
            </w:hyperlink>
            <w:r w:rsidR="0055749E" w:rsidRPr="00123324">
              <w:t xml:space="preserve">, </w:t>
            </w:r>
            <w:r w:rsidR="00A43F47" w:rsidRPr="00123324">
              <w:t>compris</w:t>
            </w:r>
            <w:r w:rsidR="0055749E" w:rsidRPr="00123324">
              <w:t>ing</w:t>
            </w:r>
            <w:r w:rsidR="00A43F47" w:rsidRPr="00123324">
              <w:t xml:space="preserve"> </w:t>
            </w:r>
            <w:r w:rsidR="00F80AFB" w:rsidRPr="00123324">
              <w:t>seven</w:t>
            </w:r>
            <w:r w:rsidR="00B76573" w:rsidRPr="00123324">
              <w:t xml:space="preserve"> general principles</w:t>
            </w:r>
            <w:r w:rsidR="00A43F47" w:rsidRPr="00123324">
              <w:t xml:space="preserve"> </w:t>
            </w:r>
            <w:r w:rsidR="0055749E" w:rsidRPr="00123324">
              <w:t>physicians need to consider when assessing the suitability of mobile health apps for their patients</w:t>
            </w:r>
            <w:r w:rsidR="00B76573" w:rsidRPr="00123324">
              <w:t xml:space="preserve"> </w:t>
            </w:r>
            <w:r w:rsidR="00F80AFB" w:rsidRPr="00123324">
              <w:t>–</w:t>
            </w:r>
            <w:r w:rsidR="00B76573" w:rsidRPr="00123324">
              <w:t xml:space="preserve"> endorsement by a recogni</w:t>
            </w:r>
            <w:r w:rsidR="00F80AFB" w:rsidRPr="00123324">
              <w:t>s</w:t>
            </w:r>
            <w:r w:rsidR="00B76573" w:rsidRPr="00123324">
              <w:t>ed medical or professional organi</w:t>
            </w:r>
            <w:r w:rsidR="00F80AFB" w:rsidRPr="00123324">
              <w:t>s</w:t>
            </w:r>
            <w:r w:rsidR="00B76573" w:rsidRPr="00123324">
              <w:t>ation, usability, reliability of information, privacy and security and avoidance of conflict of interest.</w:t>
            </w:r>
          </w:p>
        </w:tc>
      </w:tr>
    </w:tbl>
    <w:p w:rsidR="00101BD7" w:rsidRDefault="00101BD7" w:rsidP="001C70CB">
      <w:pPr>
        <w:spacing w:line="240" w:lineRule="auto"/>
        <w:rPr>
          <w:rFonts w:asciiTheme="majorHAnsi" w:hAnsiTheme="majorHAnsi" w:cs="Arial"/>
        </w:rPr>
      </w:pPr>
    </w:p>
    <w:p w:rsidR="00D53B88" w:rsidRDefault="008D35C8" w:rsidP="00123324">
      <w:pPr>
        <w:pStyle w:val="Heading2"/>
      </w:pPr>
      <w:r>
        <w:t xml:space="preserve">Section 2: </w:t>
      </w:r>
      <w:r w:rsidR="00D53B88" w:rsidRPr="00C25E58">
        <w:t>Guidance</w:t>
      </w:r>
      <w:r>
        <w:t xml:space="preserve"> </w:t>
      </w:r>
      <w:r w:rsidR="00D53B88" w:rsidRPr="00D53B88">
        <w:t>before deciding to develop a new health app</w:t>
      </w:r>
    </w:p>
    <w:p w:rsidR="00E624FB" w:rsidRDefault="007942E5" w:rsidP="00123324">
      <w:pPr>
        <w:rPr>
          <w:lang w:eastAsia="en-NZ"/>
        </w:rPr>
      </w:pPr>
      <w:r w:rsidRPr="00C25E58">
        <w:rPr>
          <w:lang w:eastAsia="en-NZ"/>
        </w:rPr>
        <w:t xml:space="preserve">The Ministry </w:t>
      </w:r>
      <w:r w:rsidR="00F80AFB">
        <w:rPr>
          <w:lang w:eastAsia="en-NZ"/>
        </w:rPr>
        <w:t xml:space="preserve">of Health </w:t>
      </w:r>
      <w:r w:rsidRPr="00C25E58">
        <w:rPr>
          <w:lang w:eastAsia="en-NZ"/>
        </w:rPr>
        <w:t>supports the digiti</w:t>
      </w:r>
      <w:r w:rsidR="00F80AFB">
        <w:rPr>
          <w:lang w:eastAsia="en-NZ"/>
        </w:rPr>
        <w:t>s</w:t>
      </w:r>
      <w:r w:rsidRPr="00C25E58">
        <w:rPr>
          <w:lang w:eastAsia="en-NZ"/>
        </w:rPr>
        <w:t>ation of health information</w:t>
      </w:r>
      <w:r w:rsidR="00F80AFB">
        <w:rPr>
          <w:lang w:eastAsia="en-NZ"/>
        </w:rPr>
        <w:t>,</w:t>
      </w:r>
      <w:r w:rsidRPr="00C25E58">
        <w:rPr>
          <w:lang w:eastAsia="en-NZ"/>
        </w:rPr>
        <w:t xml:space="preserve"> however </w:t>
      </w:r>
      <w:r w:rsidR="00F80AFB">
        <w:rPr>
          <w:lang w:eastAsia="en-NZ"/>
        </w:rPr>
        <w:t>does not</w:t>
      </w:r>
      <w:r w:rsidRPr="00C25E58">
        <w:rPr>
          <w:lang w:eastAsia="en-NZ"/>
        </w:rPr>
        <w:t xml:space="preserve"> itself generally get involved with the development of health apps. </w:t>
      </w:r>
      <w:r w:rsidR="00842998" w:rsidRPr="00C25E58">
        <w:rPr>
          <w:lang w:eastAsia="en-NZ"/>
        </w:rPr>
        <w:t>Developing an app is expensive and time consuming. Before commissioning or developing an app, the Ministry recommends you</w:t>
      </w:r>
      <w:r w:rsidR="00C54026">
        <w:rPr>
          <w:lang w:eastAsia="en-NZ"/>
        </w:rPr>
        <w:t xml:space="preserve"> </w:t>
      </w:r>
      <w:r w:rsidR="00E624FB" w:rsidRPr="00C25E58">
        <w:rPr>
          <w:lang w:eastAsia="en-NZ"/>
        </w:rPr>
        <w:t xml:space="preserve">check the Health Navigator </w:t>
      </w:r>
      <w:r w:rsidR="00C03F92">
        <w:rPr>
          <w:lang w:eastAsia="en-NZ"/>
        </w:rPr>
        <w:t xml:space="preserve">app </w:t>
      </w:r>
      <w:r w:rsidR="00E624FB" w:rsidRPr="00C25E58">
        <w:rPr>
          <w:lang w:eastAsia="en-NZ"/>
        </w:rPr>
        <w:t>library</w:t>
      </w:r>
      <w:r w:rsidR="00C03F92">
        <w:rPr>
          <w:lang w:eastAsia="en-NZ"/>
        </w:rPr>
        <w:t xml:space="preserve"> and online app stores</w:t>
      </w:r>
      <w:r w:rsidR="00E624FB" w:rsidRPr="00C25E58">
        <w:rPr>
          <w:lang w:eastAsia="en-NZ"/>
        </w:rPr>
        <w:t xml:space="preserve"> to see if there is an existing app that meets your/the consumer’s needs</w:t>
      </w:r>
      <w:r w:rsidR="00C54026">
        <w:rPr>
          <w:lang w:eastAsia="en-NZ"/>
        </w:rPr>
        <w:t xml:space="preserve">. </w:t>
      </w:r>
    </w:p>
    <w:p w:rsidR="00C54026" w:rsidRDefault="00C54026" w:rsidP="00123324">
      <w:pPr>
        <w:rPr>
          <w:lang w:eastAsia="en-NZ"/>
        </w:rPr>
      </w:pPr>
    </w:p>
    <w:p w:rsidR="00C54026" w:rsidRPr="00C25E58" w:rsidRDefault="00C54026" w:rsidP="00123324">
      <w:pPr>
        <w:rPr>
          <w:lang w:eastAsia="en-NZ"/>
        </w:rPr>
      </w:pPr>
      <w:r>
        <w:rPr>
          <w:lang w:eastAsia="en-NZ"/>
        </w:rPr>
        <w:t xml:space="preserve">Other resources that provide guidance on health app development include:  </w:t>
      </w:r>
    </w:p>
    <w:p w:rsidR="00F45386" w:rsidRPr="00123324" w:rsidRDefault="005F7C1E" w:rsidP="00123324">
      <w:pPr>
        <w:pStyle w:val="Bullet"/>
      </w:pPr>
      <w:hyperlink r:id="rId21" w:history="1">
        <w:r w:rsidR="00F45386" w:rsidRPr="00123324">
          <w:rPr>
            <w:rStyle w:val="Hyperlink"/>
          </w:rPr>
          <w:t xml:space="preserve">Digital </w:t>
        </w:r>
        <w:r w:rsidR="00F80AFB" w:rsidRPr="00123324">
          <w:rPr>
            <w:rStyle w:val="Hyperlink"/>
          </w:rPr>
          <w:t>a</w:t>
        </w:r>
        <w:r w:rsidR="00F45386" w:rsidRPr="00123324">
          <w:rPr>
            <w:rStyle w:val="Hyperlink"/>
          </w:rPr>
          <w:t xml:space="preserve">ssessment </w:t>
        </w:r>
        <w:r w:rsidR="00F80AFB" w:rsidRPr="00123324">
          <w:rPr>
            <w:rStyle w:val="Hyperlink"/>
          </w:rPr>
          <w:t>q</w:t>
        </w:r>
        <w:r w:rsidR="00F45386" w:rsidRPr="00123324">
          <w:rPr>
            <w:rStyle w:val="Hyperlink"/>
          </w:rPr>
          <w:t>uestions</w:t>
        </w:r>
      </w:hyperlink>
      <w:r w:rsidR="00F45386" w:rsidRPr="00123324">
        <w:t xml:space="preserve"> (currently a beta version) and review process developed by the NHS library that enables developers to provide information and evidence against relevant national standards and best practices. </w:t>
      </w:r>
      <w:r w:rsidR="008826B7" w:rsidRPr="00123324">
        <w:t>A</w:t>
      </w:r>
      <w:r w:rsidR="00F45386" w:rsidRPr="00123324">
        <w:t>t this stage, this appears to be the most comprehensive and useful</w:t>
      </w:r>
      <w:r w:rsidR="008826B7" w:rsidRPr="00123324">
        <w:t xml:space="preserve"> guidance on health app development</w:t>
      </w:r>
      <w:r w:rsidR="00F45386" w:rsidRPr="00123324">
        <w:t xml:space="preserve">. </w:t>
      </w:r>
      <w:r w:rsidR="003D3768" w:rsidRPr="00123324">
        <w:t xml:space="preserve">Through a </w:t>
      </w:r>
      <w:r w:rsidR="00F45386" w:rsidRPr="00123324">
        <w:t>series of clinical and technical standards</w:t>
      </w:r>
      <w:r w:rsidR="003D3768" w:rsidRPr="00123324">
        <w:t xml:space="preserve">, it </w:t>
      </w:r>
      <w:r w:rsidR="00F45386" w:rsidRPr="00123324">
        <w:t>guide</w:t>
      </w:r>
      <w:r w:rsidR="003D3768" w:rsidRPr="00123324">
        <w:t>s</w:t>
      </w:r>
      <w:r w:rsidR="00F45386" w:rsidRPr="00123324">
        <w:t xml:space="preserve"> developers </w:t>
      </w:r>
      <w:r w:rsidR="00772555" w:rsidRPr="00123324">
        <w:t>by assessing</w:t>
      </w:r>
      <w:r w:rsidR="00F45386" w:rsidRPr="00123324">
        <w:t xml:space="preserve"> 9 core areas to be considered in app development (</w:t>
      </w:r>
      <w:r w:rsidR="008B0C6C" w:rsidRPr="00123324">
        <w:t xml:space="preserve">clinical effectiveness, regulatory approval, clinical safety, privacy &amp; confidentiality, security, usability &amp; accessibility, </w:t>
      </w:r>
      <w:r w:rsidR="00F45386" w:rsidRPr="00123324">
        <w:t>interoperability, technical stability, change management)</w:t>
      </w:r>
      <w:r w:rsidR="008B0C6C" w:rsidRPr="00123324">
        <w:t>.</w:t>
      </w:r>
      <w:r w:rsidR="00F45386" w:rsidRPr="00123324">
        <w:t xml:space="preserve">     </w:t>
      </w:r>
    </w:p>
    <w:p w:rsidR="00C54026" w:rsidRPr="00123324" w:rsidRDefault="00C54026" w:rsidP="00123324">
      <w:pPr>
        <w:pStyle w:val="Bullet"/>
      </w:pPr>
      <w:r w:rsidRPr="00123324">
        <w:t xml:space="preserve">The </w:t>
      </w:r>
      <w:r w:rsidR="00E624FB" w:rsidRPr="00123324">
        <w:t>MARS scale</w:t>
      </w:r>
      <w:r w:rsidR="007942E5" w:rsidRPr="00123324">
        <w:t xml:space="preserve"> (</w:t>
      </w:r>
      <w:r w:rsidR="00F80AFB" w:rsidRPr="00123324">
        <w:t>A</w:t>
      </w:r>
      <w:r w:rsidR="007942E5" w:rsidRPr="00123324">
        <w:t>ppendix A)</w:t>
      </w:r>
      <w:r w:rsidRPr="00123324">
        <w:t>, which can be used</w:t>
      </w:r>
      <w:r w:rsidR="00E624FB" w:rsidRPr="00123324">
        <w:t xml:space="preserve"> as a checklist and guide for the design and development of new health apps. </w:t>
      </w:r>
    </w:p>
    <w:p w:rsidR="00C54026" w:rsidRPr="00123324" w:rsidRDefault="005F7C1E" w:rsidP="00123324">
      <w:pPr>
        <w:pStyle w:val="Bullet"/>
      </w:pPr>
      <w:hyperlink r:id="rId22" w:history="1">
        <w:r w:rsidR="00C54026" w:rsidRPr="00123324">
          <w:rPr>
            <w:rStyle w:val="Hyperlink"/>
          </w:rPr>
          <w:t>Guidelines for creating healthy living apps</w:t>
        </w:r>
      </w:hyperlink>
      <w:r w:rsidR="00C54026" w:rsidRPr="00123324">
        <w:t>, Vic Health. This provides a step-wise guide of the app development process</w:t>
      </w:r>
      <w:r w:rsidR="009A4D84" w:rsidRPr="00123324">
        <w:t xml:space="preserve"> of healthy living apps starting with before you start building an app and ending with updating and improving the app. T</w:t>
      </w:r>
      <w:r w:rsidR="00C54026" w:rsidRPr="00123324">
        <w:t>his document also includes other resources for app developers.</w:t>
      </w:r>
    </w:p>
    <w:p w:rsidR="0030263D" w:rsidRPr="00123324" w:rsidRDefault="0030263D" w:rsidP="00123324">
      <w:pPr>
        <w:pStyle w:val="Bullet"/>
      </w:pPr>
      <w:r w:rsidRPr="00123324">
        <w:lastRenderedPageBreak/>
        <w:t xml:space="preserve">The </w:t>
      </w:r>
      <w:hyperlink r:id="rId23" w:history="1">
        <w:r w:rsidRPr="00123324">
          <w:rPr>
            <w:rStyle w:val="Hyperlink"/>
          </w:rPr>
          <w:t>Our Mobile Health App Library</w:t>
        </w:r>
      </w:hyperlink>
      <w:r w:rsidRPr="00123324">
        <w:t xml:space="preserve"> – Developers complete a self-assessment </w:t>
      </w:r>
      <w:r w:rsidR="00A51D0A" w:rsidRPr="00123324">
        <w:t>questionnaire of</w:t>
      </w:r>
      <w:r w:rsidRPr="00123324">
        <w:t xml:space="preserve"> about 250 questions, after which the app is assessed by a panel of over 150 independent expert reviewers from clinical and non-clinical backgrounds who assess and provide a feedback report. Once the app meets the stipulated criteria, it is added to the Our Mobile Health App Library.    </w:t>
      </w:r>
    </w:p>
    <w:p w:rsidR="005453DB" w:rsidRPr="00123324" w:rsidRDefault="005F7C1E" w:rsidP="00123324">
      <w:pPr>
        <w:pStyle w:val="Bullet"/>
      </w:pPr>
      <w:hyperlink r:id="rId24" w:history="1">
        <w:r w:rsidR="005453DB" w:rsidRPr="00123324">
          <w:rPr>
            <w:rStyle w:val="Hyperlink"/>
          </w:rPr>
          <w:t>Good Practice Guidelines on Health Apps and Smart Devices (Mobile Health or mHealth)</w:t>
        </w:r>
      </w:hyperlink>
      <w:r w:rsidR="005453DB" w:rsidRPr="00123324">
        <w:t xml:space="preserve"> – Developed by the French organisation HAS.</w:t>
      </w:r>
    </w:p>
    <w:p w:rsidR="008F6986" w:rsidRPr="00123324" w:rsidRDefault="005F7C1E" w:rsidP="00123324">
      <w:pPr>
        <w:pStyle w:val="Bullet"/>
      </w:pPr>
      <w:hyperlink r:id="rId25" w:history="1">
        <w:r w:rsidR="008F6986" w:rsidRPr="00123324">
          <w:rPr>
            <w:rStyle w:val="Hyperlink"/>
          </w:rPr>
          <w:t>Mobile Medical Applications</w:t>
        </w:r>
      </w:hyperlink>
      <w:r w:rsidR="008F6986" w:rsidRPr="00123324">
        <w:t xml:space="preserve"> – </w:t>
      </w:r>
      <w:r w:rsidR="007E206A" w:rsidRPr="00123324">
        <w:t>the</w:t>
      </w:r>
      <w:r w:rsidR="008F6986" w:rsidRPr="00123324">
        <w:t xml:space="preserve"> </w:t>
      </w:r>
      <w:r w:rsidR="007E206A" w:rsidRPr="00123324">
        <w:t xml:space="preserve">Federal Drug Agency (FDA) </w:t>
      </w:r>
      <w:r w:rsidR="008F6986" w:rsidRPr="00123324">
        <w:t>provides guidance on which mobile apps they will regulate and how. Using a risk-based approach they will assess mobile apps that meet the regulatory definition of “device” and that are intended to be used as an accessory to a regulated medical device, or transform a mobile platform into a regulated medical device.</w:t>
      </w:r>
    </w:p>
    <w:p w:rsidR="00E53920" w:rsidRPr="00123324" w:rsidRDefault="005F7C1E" w:rsidP="00123324">
      <w:pPr>
        <w:pStyle w:val="Bullet"/>
      </w:pPr>
      <w:hyperlink r:id="rId26" w:history="1">
        <w:r w:rsidR="00AF2896" w:rsidRPr="00123324">
          <w:rPr>
            <w:rStyle w:val="Hyperlink"/>
          </w:rPr>
          <w:t>Mobile health app resources</w:t>
        </w:r>
      </w:hyperlink>
      <w:r w:rsidR="00AF2896" w:rsidRPr="00123324">
        <w:t xml:space="preserve"> – a library of useful resources of mobile health apps put together by West of England Academic Health Science Network</w:t>
      </w:r>
      <w:r w:rsidR="00E53920" w:rsidRPr="00123324">
        <w:t>.</w:t>
      </w:r>
    </w:p>
    <w:p w:rsidR="00B538A9" w:rsidRPr="00123324" w:rsidRDefault="005F7C1E" w:rsidP="00D54C42">
      <w:pPr>
        <w:pStyle w:val="Bullet"/>
      </w:pPr>
      <w:hyperlink r:id="rId27" w:history="1">
        <w:r w:rsidR="00E53920" w:rsidRPr="00123324">
          <w:rPr>
            <w:rStyle w:val="Hyperlink"/>
          </w:rPr>
          <w:t>Xcertia mHealth App Guidelines</w:t>
        </w:r>
      </w:hyperlink>
      <w:r w:rsidR="00E53920" w:rsidRPr="00123324">
        <w:t xml:space="preserve"> (work in progress) – aims to create standards for data privacy and security, clinical effectiveness, safety, usability, interoperability, and other categories to assist app developers.</w:t>
      </w:r>
      <w:r w:rsidR="00AF2896" w:rsidRPr="00123324">
        <w:t xml:space="preserve"> </w:t>
      </w:r>
      <w:r w:rsidR="005453DB" w:rsidRPr="00123324">
        <w:t>The founding members include the American Medical Association, the American Heart Association, HIMSS, and DHX Group.</w:t>
      </w:r>
      <w:bookmarkStart w:id="0" w:name="_GoBack"/>
      <w:bookmarkEnd w:id="0"/>
    </w:p>
    <w:p w:rsidR="00B538A9" w:rsidRPr="00C25E58" w:rsidRDefault="00B538A9" w:rsidP="00B538A9">
      <w:pPr>
        <w:spacing w:line="240" w:lineRule="auto"/>
        <w:rPr>
          <w:rFonts w:asciiTheme="majorHAnsi" w:hAnsiTheme="majorHAnsi" w:cs="Arial"/>
          <w:lang w:eastAsia="en-NZ"/>
        </w:rPr>
      </w:pPr>
    </w:p>
    <w:p w:rsidR="0067715D" w:rsidRDefault="0067715D">
      <w:pPr>
        <w:rPr>
          <w:rFonts w:asciiTheme="majorHAnsi" w:hAnsiTheme="majorHAnsi" w:cs="Arial"/>
          <w:lang w:eastAsia="en-NZ"/>
        </w:rPr>
      </w:pPr>
      <w:r>
        <w:rPr>
          <w:rFonts w:asciiTheme="majorHAnsi" w:hAnsiTheme="majorHAnsi" w:cs="Arial"/>
          <w:lang w:eastAsia="en-NZ"/>
        </w:rPr>
        <w:br w:type="page"/>
      </w:r>
    </w:p>
    <w:p w:rsidR="003E3C74" w:rsidRPr="00491B0F" w:rsidRDefault="003E3C74" w:rsidP="00DB075C">
      <w:pPr>
        <w:pStyle w:val="Heading2"/>
      </w:pPr>
      <w:r w:rsidRPr="00491B0F">
        <w:t>Appendix A</w:t>
      </w:r>
    </w:p>
    <w:p w:rsidR="003B59A9" w:rsidRPr="00C25E58" w:rsidRDefault="003B59A9" w:rsidP="00DB075C">
      <w:pPr>
        <w:pStyle w:val="Heading3"/>
      </w:pPr>
      <w:r w:rsidRPr="00C25E58">
        <w:t xml:space="preserve">Mobile Application Rating Scale (MARS) App Classification </w:t>
      </w:r>
    </w:p>
    <w:p w:rsidR="003B59A9" w:rsidRPr="00C25E58" w:rsidRDefault="003B59A9" w:rsidP="007F7F9D">
      <w:pPr>
        <w:rPr>
          <w:rFonts w:cs="Arial"/>
        </w:rPr>
      </w:pPr>
      <w:r w:rsidRPr="00C25E58">
        <w:rPr>
          <w:rFonts w:cs="Arial"/>
        </w:rPr>
        <w:t xml:space="preserve">The Classification section is used to collect descriptive and technical information about the app. Please review the app description in iTunes / Google Play to access this information.  </w:t>
      </w:r>
    </w:p>
    <w:p w:rsidR="003B59A9" w:rsidRPr="00C25E58" w:rsidRDefault="003B59A9" w:rsidP="007F7F9D">
      <w:pPr>
        <w:rPr>
          <w:rFonts w:cs="Arial"/>
        </w:rPr>
      </w:pPr>
    </w:p>
    <w:p w:rsidR="003B59A9" w:rsidRPr="00C25E58" w:rsidRDefault="003B59A9" w:rsidP="00DB075C">
      <w:pPr>
        <w:spacing w:after="240"/>
        <w:rPr>
          <w:rFonts w:cs="Arial"/>
        </w:rPr>
      </w:pPr>
      <w:r w:rsidRPr="00F80AFB">
        <w:rPr>
          <w:rFonts w:cs="Arial"/>
          <w:b/>
        </w:rPr>
        <w:t>App Name:</w:t>
      </w:r>
      <w:r w:rsidR="00DB075C">
        <w:rPr>
          <w:rFonts w:cs="Arial"/>
          <w:b/>
        </w:rPr>
        <w:t xml:space="preserve"> </w:t>
      </w:r>
    </w:p>
    <w:p w:rsidR="003B59A9" w:rsidRPr="00C25E58" w:rsidRDefault="00DB075C" w:rsidP="00DB075C">
      <w:pPr>
        <w:spacing w:after="240"/>
        <w:rPr>
          <w:rFonts w:cs="Arial"/>
        </w:rPr>
      </w:pPr>
      <w:r>
        <w:rPr>
          <w:rFonts w:cs="Arial"/>
          <w:b/>
        </w:rPr>
        <w:t xml:space="preserve">Rating this version: </w:t>
      </w:r>
      <w:r>
        <w:rPr>
          <w:rFonts w:cs="Arial"/>
          <w:b/>
        </w:rPr>
        <w:tab/>
      </w:r>
      <w:r>
        <w:rPr>
          <w:rFonts w:cs="Arial"/>
          <w:b/>
        </w:rPr>
        <w:tab/>
      </w:r>
      <w:r>
        <w:rPr>
          <w:rFonts w:cs="Arial"/>
          <w:b/>
        </w:rPr>
        <w:tab/>
      </w:r>
      <w:r w:rsidR="003B59A9" w:rsidRPr="00C25E58">
        <w:rPr>
          <w:rFonts w:cs="Arial"/>
          <w:b/>
        </w:rPr>
        <w:t xml:space="preserve">Rating all versions: </w:t>
      </w:r>
    </w:p>
    <w:p w:rsidR="003B59A9" w:rsidRPr="00C25E58" w:rsidRDefault="003B59A9" w:rsidP="00DB075C">
      <w:pPr>
        <w:spacing w:after="240"/>
        <w:rPr>
          <w:rFonts w:cs="Arial"/>
        </w:rPr>
      </w:pPr>
      <w:r w:rsidRPr="00C25E58">
        <w:rPr>
          <w:rFonts w:cs="Arial"/>
          <w:b/>
        </w:rPr>
        <w:t xml:space="preserve">Developer: </w:t>
      </w:r>
    </w:p>
    <w:p w:rsidR="003B59A9" w:rsidRPr="00C25E58" w:rsidRDefault="00DB075C" w:rsidP="00DB075C">
      <w:pPr>
        <w:spacing w:after="240"/>
        <w:rPr>
          <w:rFonts w:cs="Arial"/>
        </w:rPr>
      </w:pPr>
      <w:r>
        <w:rPr>
          <w:rFonts w:cs="Arial"/>
          <w:b/>
        </w:rPr>
        <w:t xml:space="preserve">N ratings this version: </w:t>
      </w:r>
      <w:r>
        <w:rPr>
          <w:rFonts w:cs="Arial"/>
          <w:b/>
        </w:rPr>
        <w:tab/>
      </w:r>
      <w:r>
        <w:rPr>
          <w:rFonts w:cs="Arial"/>
          <w:b/>
        </w:rPr>
        <w:tab/>
      </w:r>
      <w:r>
        <w:rPr>
          <w:rFonts w:cs="Arial"/>
          <w:b/>
        </w:rPr>
        <w:tab/>
      </w:r>
      <w:r w:rsidR="003B59A9" w:rsidRPr="00C25E58">
        <w:rPr>
          <w:rFonts w:cs="Arial"/>
          <w:b/>
        </w:rPr>
        <w:t xml:space="preserve">N ratings all versions: </w:t>
      </w:r>
      <w:r w:rsidR="003B59A9" w:rsidRPr="00C25E58">
        <w:rPr>
          <w:rFonts w:cs="Arial"/>
          <w:b/>
        </w:rPr>
        <w:tab/>
      </w:r>
    </w:p>
    <w:p w:rsidR="003B59A9" w:rsidRPr="00C25E58" w:rsidRDefault="003B59A9" w:rsidP="00DB075C">
      <w:pPr>
        <w:spacing w:after="240"/>
        <w:rPr>
          <w:rFonts w:cs="Arial"/>
        </w:rPr>
      </w:pPr>
      <w:r w:rsidRPr="00F80AFB">
        <w:rPr>
          <w:rFonts w:cs="Arial"/>
          <w:b/>
        </w:rPr>
        <w:t>Version:</w:t>
      </w:r>
      <w:r w:rsidRPr="00C25E58">
        <w:rPr>
          <w:rFonts w:cs="Arial"/>
          <w:b/>
        </w:rPr>
        <w:t xml:space="preserve"> </w:t>
      </w:r>
      <w:r w:rsidRPr="00C25E58">
        <w:rPr>
          <w:rFonts w:cs="Arial"/>
          <w:b/>
        </w:rPr>
        <w:tab/>
      </w:r>
      <w:r w:rsidRPr="00C25E58">
        <w:rPr>
          <w:rFonts w:cs="Arial"/>
          <w:b/>
        </w:rPr>
        <w:tab/>
      </w:r>
      <w:r w:rsidRPr="00C25E58">
        <w:rPr>
          <w:rFonts w:cs="Arial"/>
          <w:b/>
        </w:rPr>
        <w:tab/>
      </w:r>
      <w:r w:rsidRPr="00C25E58">
        <w:rPr>
          <w:rFonts w:cs="Arial"/>
          <w:b/>
        </w:rPr>
        <w:tab/>
        <w:t xml:space="preserve">  </w:t>
      </w:r>
      <w:r w:rsidRPr="00C25E58">
        <w:rPr>
          <w:rFonts w:cs="Arial"/>
          <w:b/>
        </w:rPr>
        <w:tab/>
        <w:t xml:space="preserve">Last update: </w:t>
      </w:r>
      <w:r w:rsidRPr="00C25E58">
        <w:rPr>
          <w:rFonts w:cs="Arial"/>
          <w:b/>
        </w:rPr>
        <w:tab/>
      </w:r>
    </w:p>
    <w:p w:rsidR="003B59A9" w:rsidRPr="00C25E58" w:rsidRDefault="003B59A9" w:rsidP="00DB075C">
      <w:pPr>
        <w:spacing w:after="240"/>
        <w:rPr>
          <w:rFonts w:cs="Arial"/>
        </w:rPr>
      </w:pPr>
      <w:r w:rsidRPr="00C25E58">
        <w:rPr>
          <w:rFonts w:cs="Arial"/>
          <w:b/>
        </w:rPr>
        <w:t xml:space="preserve">Cost - basic version: </w:t>
      </w:r>
      <w:r w:rsidRPr="00C25E58">
        <w:rPr>
          <w:rFonts w:cs="Arial"/>
          <w:b/>
        </w:rPr>
        <w:tab/>
      </w:r>
      <w:r w:rsidRPr="00C25E58">
        <w:rPr>
          <w:rFonts w:cs="Arial"/>
          <w:b/>
        </w:rPr>
        <w:tab/>
      </w:r>
      <w:r w:rsidRPr="00C25E58">
        <w:rPr>
          <w:rFonts w:cs="Arial"/>
          <w:b/>
        </w:rPr>
        <w:tab/>
        <w:t>Cost - upgrade version:</w:t>
      </w:r>
      <w:r w:rsidRPr="00C25E58">
        <w:rPr>
          <w:rFonts w:cs="Arial"/>
          <w:b/>
        </w:rPr>
        <w:tab/>
        <w:t xml:space="preserve">  </w:t>
      </w:r>
    </w:p>
    <w:p w:rsidR="003B59A9" w:rsidRPr="00C25E58" w:rsidRDefault="003B59A9" w:rsidP="00DB075C">
      <w:pPr>
        <w:spacing w:after="240"/>
        <w:rPr>
          <w:rFonts w:cs="Arial"/>
        </w:rPr>
      </w:pPr>
      <w:r w:rsidRPr="00C25E58">
        <w:rPr>
          <w:rFonts w:cs="Arial"/>
          <w:b/>
        </w:rPr>
        <w:t xml:space="preserve">Platform: </w:t>
      </w:r>
      <w:r w:rsidRPr="00C25E58">
        <w:rPr>
          <w:rFonts w:cs="Arial"/>
          <w:b/>
        </w:rPr>
        <w:tab/>
      </w:r>
      <w:r w:rsidR="00DB075C">
        <w:rPr>
          <w:rFonts w:cs="Arial"/>
          <w:b/>
        </w:rPr>
        <w:tab/>
      </w:r>
      <w:r w:rsidRPr="00C25E58">
        <w:rPr>
          <w:rFonts w:eastAsia="Wingdings" w:cs="Arial"/>
        </w:rPr>
        <w:t></w:t>
      </w:r>
      <w:r w:rsidRPr="00C25E58">
        <w:rPr>
          <w:rFonts w:cs="Arial"/>
        </w:rPr>
        <w:t xml:space="preserve"> iPhone</w:t>
      </w:r>
      <w:r w:rsidRPr="00C25E58">
        <w:rPr>
          <w:rFonts w:cs="Arial"/>
          <w:b/>
        </w:rPr>
        <w:t xml:space="preserve"> </w:t>
      </w:r>
      <w:r w:rsidRPr="00C25E58">
        <w:rPr>
          <w:rFonts w:cs="Arial"/>
          <w:b/>
        </w:rPr>
        <w:tab/>
      </w:r>
      <w:r w:rsidR="00DB075C">
        <w:rPr>
          <w:rFonts w:cs="Arial"/>
          <w:b/>
        </w:rPr>
        <w:tab/>
      </w:r>
      <w:r w:rsidRPr="00C25E58">
        <w:rPr>
          <w:rFonts w:eastAsia="Wingdings" w:cs="Arial"/>
        </w:rPr>
        <w:t></w:t>
      </w:r>
      <w:r w:rsidR="00DB075C">
        <w:rPr>
          <w:rFonts w:cs="Arial"/>
        </w:rPr>
        <w:t xml:space="preserve"> iPad</w:t>
      </w:r>
      <w:r w:rsidR="00DB075C">
        <w:rPr>
          <w:rFonts w:cs="Arial"/>
        </w:rPr>
        <w:tab/>
      </w:r>
      <w:r w:rsidRPr="00C25E58">
        <w:rPr>
          <w:rFonts w:cs="Arial"/>
          <w:b/>
        </w:rPr>
        <w:tab/>
      </w:r>
      <w:r w:rsidRPr="00C25E58">
        <w:rPr>
          <w:rFonts w:eastAsia="Wingdings" w:cs="Arial"/>
        </w:rPr>
        <w:t></w:t>
      </w:r>
      <w:r w:rsidRPr="00C25E58">
        <w:rPr>
          <w:rFonts w:cs="Arial"/>
        </w:rPr>
        <w:t xml:space="preserve"> Android </w:t>
      </w:r>
    </w:p>
    <w:p w:rsidR="00DB075C" w:rsidRDefault="003B59A9" w:rsidP="00DB075C">
      <w:pPr>
        <w:spacing w:before="240"/>
        <w:rPr>
          <w:rFonts w:cs="Arial"/>
          <w:b/>
        </w:rPr>
      </w:pPr>
      <w:r w:rsidRPr="00C25E58">
        <w:rPr>
          <w:rFonts w:cs="Arial"/>
          <w:b/>
        </w:rPr>
        <w:t xml:space="preserve">Brief description:  </w:t>
      </w:r>
      <w:r w:rsidRPr="00C25E58">
        <w:rPr>
          <w:rFonts w:cs="Arial"/>
          <w:b/>
          <w:color w:val="0070C0"/>
        </w:rPr>
        <w:t xml:space="preserve"> </w:t>
      </w:r>
      <w:r w:rsidRPr="00C25E58">
        <w:rPr>
          <w:rFonts w:cs="Arial"/>
          <w:b/>
        </w:rPr>
        <w:tab/>
        <w:t xml:space="preserve"> </w:t>
      </w:r>
    </w:p>
    <w:p w:rsidR="003B59A9" w:rsidRPr="00C25E58" w:rsidRDefault="003B59A9" w:rsidP="00DB075C">
      <w:pPr>
        <w:spacing w:after="120"/>
        <w:rPr>
          <w:rFonts w:cs="Arial"/>
        </w:rPr>
      </w:pPr>
      <w:r w:rsidRPr="00C25E58">
        <w:rPr>
          <w:rFonts w:cs="Arial"/>
          <w:b/>
        </w:rPr>
        <w:t>_________________________________________</w:t>
      </w:r>
      <w:r w:rsidR="00DB075C">
        <w:rPr>
          <w:rFonts w:cs="Arial"/>
          <w:b/>
        </w:rPr>
        <w:t>_________________</w:t>
      </w:r>
    </w:p>
    <w:p w:rsidR="003B59A9" w:rsidRPr="00C25E58" w:rsidRDefault="003B59A9" w:rsidP="007F7F9D">
      <w:pPr>
        <w:rPr>
          <w:rFonts w:cs="Arial"/>
        </w:rPr>
      </w:pPr>
      <w:r w:rsidRPr="00C25E58">
        <w:rPr>
          <w:rFonts w:cs="Arial"/>
          <w:b/>
        </w:rPr>
        <w:t xml:space="preserve">Focus: what the app targets  </w:t>
      </w:r>
      <w:r w:rsidRPr="00C25E58">
        <w:rPr>
          <w:rFonts w:cs="Arial"/>
          <w:b/>
        </w:rPr>
        <w:tab/>
      </w:r>
      <w:r w:rsidR="00DB075C">
        <w:rPr>
          <w:rFonts w:cs="Arial"/>
          <w:b/>
        </w:rPr>
        <w:tab/>
      </w:r>
      <w:r w:rsidRPr="00C25E58">
        <w:rPr>
          <w:rFonts w:cs="Arial"/>
          <w:b/>
        </w:rPr>
        <w:t>Theoretical background/</w:t>
      </w:r>
      <w:r w:rsidR="00DB075C">
        <w:rPr>
          <w:rFonts w:cs="Arial"/>
          <w:b/>
        </w:rPr>
        <w:t>s</w:t>
      </w:r>
      <w:r w:rsidRPr="00C25E58">
        <w:rPr>
          <w:rFonts w:cs="Arial"/>
          <w:b/>
        </w:rPr>
        <w:t xml:space="preserve">trategies  </w:t>
      </w:r>
    </w:p>
    <w:p w:rsidR="003B59A9" w:rsidRPr="00C25E58" w:rsidRDefault="003B59A9" w:rsidP="00DB075C">
      <w:pPr>
        <w:spacing w:after="240"/>
        <w:rPr>
          <w:rFonts w:cs="Arial"/>
        </w:rPr>
      </w:pPr>
      <w:r w:rsidRPr="00C25E58">
        <w:rPr>
          <w:rFonts w:cs="Arial"/>
          <w:b/>
        </w:rPr>
        <w:t xml:space="preserve">(select all that apply) </w:t>
      </w:r>
      <w:r w:rsidRPr="00C25E58">
        <w:rPr>
          <w:rFonts w:cs="Arial"/>
          <w:b/>
        </w:rPr>
        <w:tab/>
      </w:r>
      <w:r w:rsidR="00DB075C">
        <w:rPr>
          <w:rFonts w:cs="Arial"/>
          <w:b/>
        </w:rPr>
        <w:tab/>
      </w:r>
      <w:r w:rsidR="00DB075C">
        <w:rPr>
          <w:rFonts w:cs="Arial"/>
          <w:b/>
        </w:rPr>
        <w:tab/>
      </w:r>
      <w:r w:rsidRPr="00C25E58">
        <w:rPr>
          <w:rFonts w:cs="Arial"/>
          <w:b/>
        </w:rPr>
        <w:t xml:space="preserve">(all that apply) </w:t>
      </w:r>
    </w:p>
    <w:p w:rsidR="003B59A9" w:rsidRPr="00C25E58" w:rsidRDefault="003B59A9" w:rsidP="00DB075C">
      <w:pPr>
        <w:spacing w:after="240"/>
        <w:rPr>
          <w:rFonts w:cs="Arial"/>
        </w:rPr>
      </w:pPr>
      <w:r w:rsidRPr="00C25E58">
        <w:rPr>
          <w:rFonts w:eastAsia="Wingdings" w:cs="Arial"/>
        </w:rPr>
        <w:t></w:t>
      </w:r>
      <w:r w:rsidRPr="00C25E58">
        <w:rPr>
          <w:rFonts w:cs="Arial"/>
        </w:rPr>
        <w:t xml:space="preserve"> Increase</w:t>
      </w:r>
      <w:r w:rsidR="00735BD0" w:rsidRPr="00C25E58">
        <w:rPr>
          <w:rFonts w:cs="Arial"/>
        </w:rPr>
        <w:t xml:space="preserve"> </w:t>
      </w:r>
      <w:r w:rsidR="00DB075C">
        <w:rPr>
          <w:rFonts w:cs="Arial"/>
        </w:rPr>
        <w:t>h</w:t>
      </w:r>
      <w:r w:rsidR="00735BD0" w:rsidRPr="00C25E58">
        <w:rPr>
          <w:rFonts w:cs="Arial"/>
        </w:rPr>
        <w:t xml:space="preserve">appiness/Well-being </w:t>
      </w:r>
      <w:r w:rsidR="00735BD0" w:rsidRPr="00C25E58">
        <w:rPr>
          <w:rFonts w:cs="Arial"/>
        </w:rPr>
        <w:tab/>
      </w:r>
      <w:r w:rsidR="00735BD0" w:rsidRPr="00C25E58">
        <w:rPr>
          <w:rFonts w:cs="Arial"/>
        </w:rPr>
        <w:tab/>
      </w:r>
      <w:r w:rsidRPr="00C25E58">
        <w:rPr>
          <w:rFonts w:eastAsia="Wingdings" w:cs="Arial"/>
        </w:rPr>
        <w:t></w:t>
      </w:r>
      <w:r w:rsidRPr="00C25E58">
        <w:rPr>
          <w:rFonts w:cs="Arial"/>
        </w:rPr>
        <w:t xml:space="preserve"> Assessment</w:t>
      </w:r>
    </w:p>
    <w:p w:rsidR="003B59A9" w:rsidRPr="00C25E58" w:rsidRDefault="003B59A9" w:rsidP="00DB075C">
      <w:pPr>
        <w:spacing w:after="240"/>
        <w:rPr>
          <w:rFonts w:cs="Arial"/>
        </w:rPr>
      </w:pPr>
      <w:r w:rsidRPr="00C25E58">
        <w:rPr>
          <w:rFonts w:eastAsia="Wingdings" w:cs="Arial"/>
        </w:rPr>
        <w:t></w:t>
      </w:r>
      <w:r w:rsidRPr="00C25E58">
        <w:rPr>
          <w:rFonts w:cs="Arial"/>
        </w:rPr>
        <w:t xml:space="preserve"> Mind</w:t>
      </w:r>
      <w:r w:rsidR="00DB075C">
        <w:rPr>
          <w:rFonts w:cs="Arial"/>
        </w:rPr>
        <w:t xml:space="preserve">fulness/Meditation/Relaxation </w:t>
      </w:r>
      <w:r w:rsidR="00DB075C">
        <w:rPr>
          <w:rFonts w:cs="Arial"/>
        </w:rPr>
        <w:tab/>
      </w:r>
      <w:r w:rsidRPr="00C25E58">
        <w:rPr>
          <w:rFonts w:eastAsia="Wingdings" w:cs="Arial"/>
        </w:rPr>
        <w:t></w:t>
      </w:r>
      <w:r w:rsidRPr="00C25E58">
        <w:rPr>
          <w:rFonts w:cs="Arial"/>
        </w:rPr>
        <w:t xml:space="preserve"> Feedback </w:t>
      </w:r>
    </w:p>
    <w:p w:rsidR="003B59A9" w:rsidRPr="00C25E58" w:rsidRDefault="003B59A9" w:rsidP="00DB075C">
      <w:pPr>
        <w:spacing w:after="240"/>
        <w:rPr>
          <w:rFonts w:cs="Arial"/>
        </w:rPr>
      </w:pPr>
      <w:r w:rsidRPr="00C25E58">
        <w:rPr>
          <w:rFonts w:eastAsia="Wingdings" w:cs="Arial"/>
        </w:rPr>
        <w:t></w:t>
      </w:r>
      <w:r w:rsidRPr="00C25E58">
        <w:rPr>
          <w:rFonts w:cs="Arial"/>
        </w:rPr>
        <w:t xml:space="preserve"> Reduce negative emotions </w:t>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Information/Education </w:t>
      </w:r>
    </w:p>
    <w:p w:rsidR="003B59A9" w:rsidRPr="00C25E58" w:rsidRDefault="003B59A9" w:rsidP="00DB075C">
      <w:pPr>
        <w:spacing w:after="240"/>
        <w:rPr>
          <w:rFonts w:cs="Arial"/>
          <w:color w:val="0070C0"/>
        </w:rPr>
      </w:pPr>
      <w:r w:rsidRPr="00C25E58">
        <w:rPr>
          <w:rFonts w:eastAsia="Wingdings" w:cs="Arial"/>
        </w:rPr>
        <w:t></w:t>
      </w:r>
      <w:r w:rsidRPr="00C25E58">
        <w:rPr>
          <w:rFonts w:cs="Arial"/>
        </w:rPr>
        <w:t xml:space="preserve"> Depression </w:t>
      </w:r>
      <w:r w:rsidRPr="00C25E58">
        <w:rPr>
          <w:rFonts w:cs="Arial"/>
        </w:rPr>
        <w:tab/>
      </w:r>
      <w:r w:rsidRPr="00C25E58">
        <w:rPr>
          <w:rFonts w:cs="Arial"/>
        </w:rPr>
        <w:tab/>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Monitoring/Tracking </w:t>
      </w:r>
    </w:p>
    <w:p w:rsidR="003B59A9" w:rsidRPr="00C25E58" w:rsidRDefault="003B59A9" w:rsidP="00DB075C">
      <w:pPr>
        <w:spacing w:after="240"/>
        <w:rPr>
          <w:rFonts w:cs="Arial"/>
        </w:rPr>
      </w:pPr>
      <w:r w:rsidRPr="00C25E58">
        <w:rPr>
          <w:rFonts w:eastAsia="Wingdings" w:cs="Arial"/>
        </w:rPr>
        <w:t></w:t>
      </w:r>
      <w:r w:rsidR="00735BD0" w:rsidRPr="00C25E58">
        <w:rPr>
          <w:rFonts w:cs="Arial"/>
        </w:rPr>
        <w:t xml:space="preserve"> Anxiety/Stress </w:t>
      </w:r>
      <w:r w:rsidR="00735BD0" w:rsidRPr="00C25E58">
        <w:rPr>
          <w:rFonts w:cs="Arial"/>
        </w:rPr>
        <w:tab/>
      </w:r>
      <w:r w:rsidR="00735BD0" w:rsidRPr="00C25E58">
        <w:rPr>
          <w:rFonts w:cs="Arial"/>
        </w:rPr>
        <w:tab/>
      </w:r>
      <w:r w:rsidR="00735BD0" w:rsidRPr="00C25E58">
        <w:rPr>
          <w:rFonts w:cs="Arial"/>
        </w:rPr>
        <w:tab/>
      </w:r>
      <w:r w:rsidR="00735BD0" w:rsidRPr="00C25E58">
        <w:rPr>
          <w:rFonts w:cs="Arial"/>
        </w:rPr>
        <w:tab/>
      </w:r>
      <w:r w:rsidRPr="00C25E58">
        <w:rPr>
          <w:rFonts w:eastAsia="Wingdings" w:cs="Arial"/>
        </w:rPr>
        <w:t></w:t>
      </w:r>
      <w:r w:rsidRPr="00C25E58">
        <w:rPr>
          <w:rFonts w:cs="Arial"/>
        </w:rPr>
        <w:t xml:space="preserve"> Goal setting </w:t>
      </w:r>
    </w:p>
    <w:p w:rsidR="00735BD0" w:rsidRPr="00C25E58" w:rsidRDefault="003B59A9" w:rsidP="00DB075C">
      <w:pPr>
        <w:spacing w:after="240"/>
        <w:rPr>
          <w:rFonts w:cs="Arial"/>
        </w:rPr>
      </w:pPr>
      <w:r w:rsidRPr="00C25E58">
        <w:rPr>
          <w:rFonts w:eastAsia="Wingdings" w:cs="Arial"/>
        </w:rPr>
        <w:t></w:t>
      </w:r>
      <w:r w:rsidRPr="00C25E58">
        <w:rPr>
          <w:rFonts w:cs="Arial"/>
        </w:rPr>
        <w:t xml:space="preserve"> Anger </w:t>
      </w:r>
      <w:r w:rsidRPr="00C25E58">
        <w:rPr>
          <w:rFonts w:cs="Arial"/>
        </w:rPr>
        <w:tab/>
      </w:r>
      <w:r w:rsidRPr="00C25E58">
        <w:rPr>
          <w:rFonts w:cs="Arial"/>
        </w:rPr>
        <w:tab/>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Advice /Tips /Strategies /Skills training </w:t>
      </w:r>
    </w:p>
    <w:p w:rsidR="003B59A9" w:rsidRPr="00C25E58" w:rsidRDefault="003B59A9" w:rsidP="00DB075C">
      <w:pPr>
        <w:spacing w:after="240"/>
        <w:rPr>
          <w:rFonts w:cs="Arial"/>
        </w:rPr>
      </w:pPr>
      <w:r w:rsidRPr="00C25E58">
        <w:rPr>
          <w:rFonts w:eastAsia="Wingdings" w:cs="Arial"/>
        </w:rPr>
        <w:t></w:t>
      </w:r>
      <w:r w:rsidRPr="00C25E58">
        <w:rPr>
          <w:rFonts w:cs="Arial"/>
        </w:rPr>
        <w:t xml:space="preserve"> Behaviour </w:t>
      </w:r>
      <w:r w:rsidR="00DB075C">
        <w:rPr>
          <w:rFonts w:cs="Arial"/>
        </w:rPr>
        <w:t>c</w:t>
      </w:r>
      <w:r w:rsidRPr="00C25E58">
        <w:rPr>
          <w:rFonts w:cs="Arial"/>
        </w:rPr>
        <w:t xml:space="preserve">hange </w:t>
      </w:r>
      <w:r w:rsidRPr="00C25E58">
        <w:rPr>
          <w:rFonts w:cs="Arial"/>
        </w:rPr>
        <w:tab/>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CBT - Behavioural (positive events)</w:t>
      </w:r>
    </w:p>
    <w:p w:rsidR="00735BD0" w:rsidRPr="00C25E58" w:rsidRDefault="003B59A9" w:rsidP="00DB075C">
      <w:pPr>
        <w:spacing w:after="240"/>
        <w:rPr>
          <w:rFonts w:cs="Arial"/>
        </w:rPr>
      </w:pPr>
      <w:r w:rsidRPr="00C25E58">
        <w:rPr>
          <w:rFonts w:eastAsia="Wingdings" w:cs="Arial"/>
        </w:rPr>
        <w:t></w:t>
      </w:r>
      <w:r w:rsidRPr="00C25E58">
        <w:rPr>
          <w:rFonts w:cs="Arial"/>
        </w:rPr>
        <w:t xml:space="preserve"> Alcohol /Substance </w:t>
      </w:r>
      <w:r w:rsidR="00DB075C">
        <w:rPr>
          <w:rFonts w:cs="Arial"/>
        </w:rPr>
        <w:t>u</w:t>
      </w:r>
      <w:r w:rsidRPr="00C25E58">
        <w:rPr>
          <w:rFonts w:cs="Arial"/>
        </w:rPr>
        <w:t xml:space="preserve">se </w:t>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CBT – Cognitive (thought challenging) </w:t>
      </w:r>
    </w:p>
    <w:p w:rsidR="00735BD0" w:rsidRPr="00C25E58" w:rsidRDefault="003B59A9" w:rsidP="00DB075C">
      <w:pPr>
        <w:spacing w:after="240"/>
        <w:rPr>
          <w:rFonts w:cs="Arial"/>
        </w:rPr>
      </w:pPr>
      <w:r w:rsidRPr="00C25E58">
        <w:rPr>
          <w:rFonts w:eastAsia="Wingdings" w:cs="Arial"/>
        </w:rPr>
        <w:t></w:t>
      </w:r>
      <w:r w:rsidR="00DB075C">
        <w:rPr>
          <w:rFonts w:cs="Arial"/>
        </w:rPr>
        <w:t xml:space="preserve"> Goal setting </w:t>
      </w:r>
      <w:r w:rsidR="00DB075C">
        <w:rPr>
          <w:rFonts w:cs="Arial"/>
        </w:rPr>
        <w:tab/>
      </w:r>
      <w:r w:rsidR="00DB075C">
        <w:rPr>
          <w:rFonts w:cs="Arial"/>
        </w:rPr>
        <w:tab/>
      </w:r>
      <w:r w:rsidR="00DB075C">
        <w:rPr>
          <w:rFonts w:cs="Arial"/>
        </w:rPr>
        <w:tab/>
      </w:r>
      <w:r w:rsidR="00DB075C">
        <w:rPr>
          <w:rFonts w:cs="Arial"/>
        </w:rPr>
        <w:tab/>
      </w:r>
      <w:r w:rsidRPr="00C25E58">
        <w:rPr>
          <w:rFonts w:eastAsia="Wingdings" w:cs="Arial"/>
        </w:rPr>
        <w:t></w:t>
      </w:r>
      <w:r w:rsidRPr="00C25E58">
        <w:rPr>
          <w:rFonts w:cs="Arial"/>
        </w:rPr>
        <w:t xml:space="preserve"> ACT - Acceptance commitment therapy </w:t>
      </w:r>
    </w:p>
    <w:p w:rsidR="003B59A9" w:rsidRPr="00C25E58" w:rsidRDefault="003B59A9" w:rsidP="00DB075C">
      <w:pPr>
        <w:spacing w:after="240"/>
        <w:rPr>
          <w:rFonts w:cs="Arial"/>
        </w:rPr>
      </w:pPr>
      <w:r w:rsidRPr="00C25E58">
        <w:rPr>
          <w:rFonts w:eastAsia="Wingdings" w:cs="Arial"/>
        </w:rPr>
        <w:t></w:t>
      </w:r>
      <w:r w:rsidR="00735BD0" w:rsidRPr="00C25E58">
        <w:rPr>
          <w:rFonts w:cs="Arial"/>
        </w:rPr>
        <w:t xml:space="preserve"> Entertainment </w:t>
      </w:r>
      <w:r w:rsidR="00735BD0" w:rsidRPr="00C25E58">
        <w:rPr>
          <w:rFonts w:cs="Arial"/>
        </w:rPr>
        <w:tab/>
      </w:r>
      <w:r w:rsidR="00735BD0" w:rsidRPr="00C25E58">
        <w:rPr>
          <w:rFonts w:cs="Arial"/>
        </w:rPr>
        <w:tab/>
      </w:r>
      <w:r w:rsidR="00735BD0" w:rsidRPr="00C25E58">
        <w:rPr>
          <w:rFonts w:cs="Arial"/>
        </w:rPr>
        <w:tab/>
      </w:r>
      <w:r w:rsidR="00735BD0" w:rsidRPr="00C25E58">
        <w:rPr>
          <w:rFonts w:cs="Arial"/>
        </w:rPr>
        <w:tab/>
      </w:r>
      <w:r w:rsidRPr="00C25E58">
        <w:rPr>
          <w:rFonts w:eastAsia="Wingdings" w:cs="Arial"/>
        </w:rPr>
        <w:t></w:t>
      </w:r>
      <w:r w:rsidRPr="00C25E58">
        <w:rPr>
          <w:rFonts w:cs="Arial"/>
        </w:rPr>
        <w:t xml:space="preserve"> Mindfulness/Meditation </w:t>
      </w:r>
    </w:p>
    <w:p w:rsidR="003B59A9" w:rsidRPr="00C25E58" w:rsidRDefault="003B59A9" w:rsidP="00DB075C">
      <w:pPr>
        <w:spacing w:after="240"/>
        <w:rPr>
          <w:rFonts w:cs="Arial"/>
        </w:rPr>
      </w:pPr>
      <w:r w:rsidRPr="00C25E58">
        <w:rPr>
          <w:rFonts w:eastAsia="Wingdings" w:cs="Arial"/>
        </w:rPr>
        <w:t></w:t>
      </w:r>
      <w:r w:rsidRPr="00C25E58">
        <w:rPr>
          <w:rFonts w:cs="Arial"/>
        </w:rPr>
        <w:t xml:space="preserve"> Relationships </w:t>
      </w:r>
      <w:r w:rsidRPr="00C25E58">
        <w:rPr>
          <w:rFonts w:cs="Arial"/>
        </w:rPr>
        <w:tab/>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Relaxation </w:t>
      </w:r>
    </w:p>
    <w:p w:rsidR="003B59A9" w:rsidRPr="00C25E58" w:rsidRDefault="003B59A9" w:rsidP="00DB075C">
      <w:pPr>
        <w:spacing w:after="240"/>
        <w:rPr>
          <w:rFonts w:cs="Arial"/>
        </w:rPr>
      </w:pPr>
      <w:r w:rsidRPr="00C25E58">
        <w:rPr>
          <w:rFonts w:eastAsia="Wingdings" w:cs="Arial"/>
        </w:rPr>
        <w:t></w:t>
      </w:r>
      <w:r w:rsidRPr="00C25E58">
        <w:rPr>
          <w:rFonts w:cs="Arial"/>
        </w:rPr>
        <w:t xml:space="preserve"> Physical health </w:t>
      </w:r>
      <w:r w:rsidRPr="00C25E58">
        <w:rPr>
          <w:rFonts w:cs="Arial"/>
        </w:rPr>
        <w:tab/>
      </w:r>
      <w:r w:rsidRPr="00C25E58">
        <w:rPr>
          <w:rFonts w:cs="Arial"/>
        </w:rPr>
        <w:tab/>
      </w:r>
      <w:r w:rsidRPr="00C25E58">
        <w:rPr>
          <w:rFonts w:cs="Arial"/>
        </w:rPr>
        <w:tab/>
      </w:r>
      <w:r w:rsidRPr="00C25E58">
        <w:rPr>
          <w:rFonts w:cs="Arial"/>
        </w:rPr>
        <w:tab/>
      </w:r>
      <w:r w:rsidRPr="00C25E58">
        <w:rPr>
          <w:rFonts w:eastAsia="Wingdings" w:cs="Arial"/>
        </w:rPr>
        <w:t></w:t>
      </w:r>
      <w:r w:rsidRPr="00C25E58">
        <w:rPr>
          <w:rFonts w:cs="Arial"/>
        </w:rPr>
        <w:t xml:space="preserve"> Gratitude </w:t>
      </w:r>
    </w:p>
    <w:p w:rsidR="003B59A9" w:rsidRPr="00C25E58" w:rsidRDefault="003B59A9" w:rsidP="00DB075C">
      <w:pPr>
        <w:spacing w:after="240"/>
        <w:rPr>
          <w:rFonts w:cs="Arial"/>
        </w:rPr>
      </w:pPr>
      <w:r w:rsidRPr="00C25E58">
        <w:rPr>
          <w:rFonts w:eastAsia="Wingdings" w:cs="Arial"/>
        </w:rPr>
        <w:t></w:t>
      </w:r>
      <w:r w:rsidR="00DB075C">
        <w:rPr>
          <w:rFonts w:cs="Arial"/>
        </w:rPr>
        <w:t xml:space="preserve"> Other</w:t>
      </w:r>
      <w:r w:rsidRPr="00C25E58">
        <w:rPr>
          <w:rFonts w:cs="Arial"/>
        </w:rPr>
        <w:t>__</w:t>
      </w:r>
      <w:r w:rsidR="00DB075C">
        <w:rPr>
          <w:rFonts w:cs="Arial"/>
        </w:rPr>
        <w:t>_____________________</w:t>
      </w:r>
      <w:r w:rsidR="00DB075C">
        <w:rPr>
          <w:rFonts w:cs="Arial"/>
        </w:rPr>
        <w:tab/>
      </w:r>
      <w:r w:rsidRPr="00C25E58">
        <w:rPr>
          <w:rFonts w:eastAsia="Wingdings" w:cs="Arial"/>
        </w:rPr>
        <w:t></w:t>
      </w:r>
      <w:r w:rsidRPr="00C25E58">
        <w:rPr>
          <w:rFonts w:cs="Arial"/>
        </w:rPr>
        <w:t xml:space="preserve"> Strengths based  </w:t>
      </w:r>
    </w:p>
    <w:p w:rsidR="003B59A9" w:rsidRPr="00C25E58" w:rsidRDefault="003B59A9" w:rsidP="00DB075C">
      <w:pPr>
        <w:spacing w:after="240"/>
        <w:ind w:left="3600" w:firstLine="720"/>
        <w:rPr>
          <w:rFonts w:cs="Arial"/>
        </w:rPr>
      </w:pPr>
      <w:r w:rsidRPr="00C25E58">
        <w:rPr>
          <w:rFonts w:eastAsia="Wingdings" w:cs="Arial"/>
        </w:rPr>
        <w:t></w:t>
      </w:r>
      <w:r w:rsidR="00DB075C">
        <w:rPr>
          <w:rFonts w:cs="Arial"/>
        </w:rPr>
        <w:t xml:space="preserve"> Other</w:t>
      </w:r>
      <w:r w:rsidRPr="00C25E58">
        <w:rPr>
          <w:rFonts w:cs="Arial"/>
        </w:rPr>
        <w:t>______________________</w:t>
      </w:r>
    </w:p>
    <w:p w:rsidR="003B59A9" w:rsidRPr="00C25E58" w:rsidRDefault="003B59A9" w:rsidP="00DB075C">
      <w:pPr>
        <w:spacing w:after="240"/>
        <w:rPr>
          <w:rFonts w:cs="Arial"/>
        </w:rPr>
      </w:pPr>
      <w:r w:rsidRPr="00C25E58">
        <w:rPr>
          <w:rFonts w:cs="Arial"/>
          <w:b/>
        </w:rPr>
        <w:t xml:space="preserve">Affiliations:  </w:t>
      </w:r>
      <w:r w:rsidRPr="00C25E58">
        <w:rPr>
          <w:rFonts w:cs="Arial"/>
          <w:b/>
        </w:rPr>
        <w:tab/>
        <w:t xml:space="preserve"> </w:t>
      </w:r>
    </w:p>
    <w:p w:rsidR="003B59A9" w:rsidRPr="00C25E58" w:rsidRDefault="003B59A9" w:rsidP="00DB075C">
      <w:pPr>
        <w:rPr>
          <w:rFonts w:cs="Arial"/>
        </w:rPr>
      </w:pPr>
      <w:r w:rsidRPr="00C25E58">
        <w:rPr>
          <w:rFonts w:eastAsia="Wingdings" w:cs="Arial"/>
        </w:rPr>
        <w:t></w:t>
      </w:r>
      <w:r w:rsidRPr="00C25E58">
        <w:rPr>
          <w:rFonts w:cs="Arial"/>
        </w:rPr>
        <w:t xml:space="preserve"> Unknown </w:t>
      </w:r>
      <w:r w:rsidRPr="00C25E58">
        <w:rPr>
          <w:rFonts w:cs="Arial"/>
        </w:rPr>
        <w:tab/>
      </w:r>
      <w:r w:rsidRPr="00C25E58">
        <w:rPr>
          <w:rFonts w:eastAsia="Wingdings" w:cs="Arial"/>
        </w:rPr>
        <w:t></w:t>
      </w:r>
      <w:r w:rsidRPr="00C25E58">
        <w:rPr>
          <w:rFonts w:cs="Arial"/>
        </w:rPr>
        <w:t xml:space="preserve"> Commercial </w:t>
      </w:r>
      <w:r w:rsidRPr="00C25E58">
        <w:rPr>
          <w:rFonts w:cs="Arial"/>
        </w:rPr>
        <w:tab/>
      </w:r>
      <w:r w:rsidRPr="00C25E58">
        <w:rPr>
          <w:rFonts w:eastAsia="Wingdings" w:cs="Arial"/>
        </w:rPr>
        <w:t></w:t>
      </w:r>
      <w:r w:rsidRPr="00C25E58">
        <w:rPr>
          <w:rFonts w:cs="Arial"/>
        </w:rPr>
        <w:t xml:space="preserve"> Government </w:t>
      </w:r>
      <w:r w:rsidRPr="00C25E58">
        <w:rPr>
          <w:rFonts w:cs="Arial"/>
        </w:rPr>
        <w:tab/>
      </w:r>
      <w:r w:rsidRPr="00C25E58">
        <w:rPr>
          <w:rFonts w:eastAsia="Wingdings" w:cs="Arial"/>
        </w:rPr>
        <w:t></w:t>
      </w:r>
      <w:r w:rsidRPr="00C25E58">
        <w:rPr>
          <w:rFonts w:cs="Arial"/>
        </w:rPr>
        <w:t xml:space="preserve"> NGO </w:t>
      </w:r>
      <w:r w:rsidRPr="00C25E58">
        <w:rPr>
          <w:rFonts w:cs="Arial"/>
        </w:rPr>
        <w:tab/>
      </w:r>
      <w:r w:rsidRPr="00C25E58">
        <w:rPr>
          <w:rFonts w:eastAsia="Wingdings" w:cs="Arial"/>
        </w:rPr>
        <w:t></w:t>
      </w:r>
      <w:r w:rsidRPr="00C25E58">
        <w:rPr>
          <w:rFonts w:cs="Arial"/>
        </w:rPr>
        <w:t xml:space="preserve"> University</w:t>
      </w:r>
      <w:r w:rsidRPr="00C25E58">
        <w:rPr>
          <w:rFonts w:cs="Arial"/>
          <w:b/>
        </w:rPr>
        <w:t xml:space="preserve"> </w:t>
      </w:r>
    </w:p>
    <w:p w:rsidR="003B59A9" w:rsidRPr="00C25E58" w:rsidRDefault="003B59A9" w:rsidP="007F7F9D">
      <w:pPr>
        <w:rPr>
          <w:rFonts w:cs="Arial"/>
        </w:rPr>
      </w:pPr>
      <w:r w:rsidRPr="00C25E58">
        <w:rPr>
          <w:rFonts w:cs="Arial"/>
          <w:b/>
        </w:rPr>
        <w:t xml:space="preserve"> </w:t>
      </w:r>
    </w:p>
    <w:p w:rsidR="003B59A9" w:rsidRPr="00C25E58" w:rsidRDefault="003B59A9" w:rsidP="00DB075C">
      <w:pPr>
        <w:spacing w:after="240"/>
        <w:rPr>
          <w:rFonts w:cs="Arial"/>
          <w:b/>
        </w:rPr>
      </w:pPr>
      <w:r w:rsidRPr="00C25E58">
        <w:rPr>
          <w:rFonts w:cs="Arial"/>
          <w:b/>
        </w:rPr>
        <w:t xml:space="preserve">Age group (all that apply) </w:t>
      </w:r>
      <w:r w:rsidRPr="00C25E58">
        <w:rPr>
          <w:rFonts w:cs="Arial"/>
          <w:b/>
        </w:rPr>
        <w:tab/>
      </w:r>
      <w:r w:rsidRPr="00C25E58">
        <w:rPr>
          <w:rFonts w:cs="Arial"/>
          <w:b/>
        </w:rPr>
        <w:tab/>
        <w:t xml:space="preserve">Technical aspects of app (all that apply) </w:t>
      </w:r>
    </w:p>
    <w:p w:rsidR="003B59A9" w:rsidRPr="00C25E58" w:rsidRDefault="003B59A9" w:rsidP="00DB075C">
      <w:pPr>
        <w:spacing w:after="240"/>
        <w:rPr>
          <w:rFonts w:cs="Arial"/>
        </w:rPr>
      </w:pPr>
      <w:r w:rsidRPr="00C25E58">
        <w:rPr>
          <w:rFonts w:eastAsia="Wingdings" w:cs="Arial"/>
        </w:rPr>
        <w:t></w:t>
      </w:r>
      <w:r w:rsidRPr="00C25E58">
        <w:rPr>
          <w:rFonts w:cs="Arial"/>
        </w:rPr>
        <w:t xml:space="preserve"> Children (under 12) </w:t>
      </w:r>
      <w:r w:rsidRPr="00C25E58">
        <w:rPr>
          <w:rFonts w:cs="Arial"/>
        </w:rPr>
        <w:tab/>
      </w:r>
      <w:r w:rsidRPr="00C25E58">
        <w:rPr>
          <w:rFonts w:cs="Arial"/>
        </w:rPr>
        <w:tab/>
      </w:r>
      <w:r w:rsidR="00DB075C">
        <w:rPr>
          <w:rFonts w:cs="Arial"/>
        </w:rPr>
        <w:tab/>
      </w:r>
      <w:r w:rsidRPr="00C25E58">
        <w:rPr>
          <w:rFonts w:eastAsia="Wingdings" w:cs="Arial"/>
        </w:rPr>
        <w:t></w:t>
      </w:r>
      <w:r w:rsidRPr="00C25E58">
        <w:rPr>
          <w:rFonts w:cs="Arial"/>
        </w:rPr>
        <w:t xml:space="preserve"> Allows sharing (Facebook, Twitter, etc.) </w:t>
      </w:r>
    </w:p>
    <w:p w:rsidR="003B59A9" w:rsidRPr="00C25E58" w:rsidRDefault="003B59A9" w:rsidP="00DB075C">
      <w:pPr>
        <w:spacing w:after="240"/>
        <w:rPr>
          <w:rFonts w:cs="Arial"/>
        </w:rPr>
      </w:pPr>
      <w:r w:rsidRPr="00C25E58">
        <w:rPr>
          <w:rFonts w:eastAsia="Wingdings" w:cs="Arial"/>
        </w:rPr>
        <w:t></w:t>
      </w:r>
      <w:r w:rsidRPr="00C25E58">
        <w:rPr>
          <w:rFonts w:cs="Arial"/>
        </w:rPr>
        <w:t xml:space="preserve"> Adolescents (13-17) </w:t>
      </w:r>
      <w:r w:rsidRPr="00C25E58">
        <w:rPr>
          <w:rFonts w:cs="Arial"/>
        </w:rPr>
        <w:tab/>
      </w:r>
      <w:r w:rsidRPr="00C25E58">
        <w:rPr>
          <w:rFonts w:cs="Arial"/>
        </w:rPr>
        <w:tab/>
      </w:r>
      <w:r w:rsidR="00DB075C">
        <w:rPr>
          <w:rFonts w:cs="Arial"/>
        </w:rPr>
        <w:tab/>
      </w:r>
      <w:r w:rsidRPr="00C25E58">
        <w:rPr>
          <w:rFonts w:eastAsia="Wingdings" w:cs="Arial"/>
        </w:rPr>
        <w:t></w:t>
      </w:r>
      <w:r w:rsidRPr="00C25E58">
        <w:rPr>
          <w:rFonts w:cs="Arial"/>
        </w:rPr>
        <w:t xml:space="preserve"> Has an app community </w:t>
      </w:r>
    </w:p>
    <w:p w:rsidR="003B59A9" w:rsidRPr="00C25E58" w:rsidRDefault="003B59A9" w:rsidP="00DB075C">
      <w:pPr>
        <w:spacing w:after="240"/>
        <w:rPr>
          <w:rFonts w:cs="Arial"/>
        </w:rPr>
      </w:pPr>
      <w:r w:rsidRPr="00C25E58">
        <w:rPr>
          <w:rFonts w:eastAsia="Wingdings" w:cs="Arial"/>
        </w:rPr>
        <w:t></w:t>
      </w:r>
      <w:r w:rsidR="00DB075C">
        <w:rPr>
          <w:rFonts w:cs="Arial"/>
        </w:rPr>
        <w:t xml:space="preserve"> Young a</w:t>
      </w:r>
      <w:r w:rsidRPr="00C25E58">
        <w:rPr>
          <w:rFonts w:cs="Arial"/>
        </w:rPr>
        <w:t xml:space="preserve">dults (18-25) </w:t>
      </w:r>
      <w:r w:rsidRPr="00C25E58">
        <w:rPr>
          <w:rFonts w:cs="Arial"/>
        </w:rPr>
        <w:tab/>
      </w:r>
      <w:r w:rsidRPr="00C25E58">
        <w:rPr>
          <w:rFonts w:cs="Arial"/>
        </w:rPr>
        <w:tab/>
      </w:r>
      <w:r w:rsidR="00DB075C">
        <w:rPr>
          <w:rFonts w:cs="Arial"/>
        </w:rPr>
        <w:tab/>
      </w:r>
      <w:r w:rsidRPr="00C25E58">
        <w:rPr>
          <w:rFonts w:eastAsia="Wingdings" w:cs="Arial"/>
        </w:rPr>
        <w:t></w:t>
      </w:r>
      <w:r w:rsidRPr="00C25E58">
        <w:rPr>
          <w:rFonts w:cs="Arial"/>
        </w:rPr>
        <w:t xml:space="preserve"> Allows password-protection </w:t>
      </w:r>
    </w:p>
    <w:p w:rsidR="003B59A9" w:rsidRPr="00C25E58" w:rsidRDefault="003B59A9" w:rsidP="00DB075C">
      <w:pPr>
        <w:spacing w:after="240"/>
        <w:rPr>
          <w:rFonts w:cs="Arial"/>
        </w:rPr>
      </w:pPr>
      <w:r w:rsidRPr="00C25E58">
        <w:rPr>
          <w:rFonts w:eastAsia="Wingdings" w:cs="Arial"/>
        </w:rPr>
        <w:t></w:t>
      </w:r>
      <w:r w:rsidRPr="00C25E58">
        <w:rPr>
          <w:rFonts w:cs="Arial"/>
        </w:rPr>
        <w:t xml:space="preserve"> Adults </w:t>
      </w:r>
      <w:r w:rsidRPr="00C25E58">
        <w:rPr>
          <w:rFonts w:cs="Arial"/>
        </w:rPr>
        <w:tab/>
      </w:r>
      <w:r w:rsidRPr="00C25E58">
        <w:rPr>
          <w:rFonts w:cs="Arial"/>
        </w:rPr>
        <w:tab/>
      </w:r>
      <w:r w:rsidRPr="00C25E58">
        <w:rPr>
          <w:rFonts w:cs="Arial"/>
        </w:rPr>
        <w:tab/>
      </w:r>
      <w:r w:rsidRPr="00C25E58">
        <w:rPr>
          <w:rFonts w:cs="Arial"/>
        </w:rPr>
        <w:tab/>
      </w:r>
      <w:r w:rsidR="00DB075C">
        <w:rPr>
          <w:rFonts w:cs="Arial"/>
        </w:rPr>
        <w:tab/>
      </w:r>
      <w:r w:rsidRPr="00C25E58">
        <w:rPr>
          <w:rFonts w:eastAsia="Wingdings" w:cs="Arial"/>
        </w:rPr>
        <w:t></w:t>
      </w:r>
      <w:r w:rsidRPr="00C25E58">
        <w:rPr>
          <w:rFonts w:cs="Arial"/>
        </w:rPr>
        <w:t xml:space="preserve"> Requires login </w:t>
      </w:r>
    </w:p>
    <w:p w:rsidR="003B59A9" w:rsidRPr="00C25E58" w:rsidRDefault="003B59A9" w:rsidP="00DB075C">
      <w:pPr>
        <w:spacing w:after="240"/>
        <w:rPr>
          <w:rFonts w:cs="Arial"/>
        </w:rPr>
      </w:pPr>
      <w:r w:rsidRPr="00C25E58">
        <w:rPr>
          <w:rFonts w:eastAsia="Wingdings" w:cs="Arial"/>
        </w:rPr>
        <w:t></w:t>
      </w:r>
      <w:r w:rsidRPr="00C25E58">
        <w:rPr>
          <w:rFonts w:cs="Arial"/>
        </w:rPr>
        <w:t xml:space="preserve"> General </w:t>
      </w:r>
      <w:r w:rsidRPr="00C25E58">
        <w:rPr>
          <w:rFonts w:cs="Arial"/>
        </w:rPr>
        <w:tab/>
      </w:r>
      <w:r w:rsidRPr="00C25E58">
        <w:rPr>
          <w:rFonts w:cs="Arial"/>
        </w:rPr>
        <w:tab/>
      </w:r>
      <w:r w:rsidRPr="00C25E58">
        <w:rPr>
          <w:rFonts w:cs="Arial"/>
        </w:rPr>
        <w:tab/>
      </w:r>
      <w:r w:rsidRPr="00C25E58">
        <w:rPr>
          <w:rFonts w:cs="Arial"/>
        </w:rPr>
        <w:tab/>
      </w:r>
      <w:r w:rsidR="00DB075C">
        <w:rPr>
          <w:rFonts w:cs="Arial"/>
        </w:rPr>
        <w:tab/>
      </w:r>
      <w:r w:rsidRPr="00C25E58">
        <w:rPr>
          <w:rFonts w:eastAsia="Wingdings" w:cs="Arial"/>
        </w:rPr>
        <w:t></w:t>
      </w:r>
      <w:r w:rsidRPr="00C25E58">
        <w:rPr>
          <w:rFonts w:cs="Arial"/>
        </w:rPr>
        <w:t xml:space="preserve"> Sends reminders </w:t>
      </w:r>
    </w:p>
    <w:p w:rsidR="003B59A9" w:rsidRPr="00C25E58" w:rsidRDefault="003B59A9" w:rsidP="00DB075C">
      <w:pPr>
        <w:spacing w:after="240"/>
        <w:rPr>
          <w:rFonts w:cs="Arial"/>
        </w:rPr>
      </w:pPr>
      <w:r w:rsidRPr="00C25E58">
        <w:rPr>
          <w:rFonts w:cs="Arial"/>
        </w:rPr>
        <w:t xml:space="preserve"> </w:t>
      </w:r>
      <w:r w:rsidRPr="00C25E58">
        <w:rPr>
          <w:rFonts w:cs="Arial"/>
        </w:rPr>
        <w:tab/>
      </w:r>
      <w:r w:rsidRPr="00C25E58">
        <w:rPr>
          <w:rFonts w:cs="Arial"/>
        </w:rPr>
        <w:tab/>
      </w:r>
      <w:r w:rsidR="00DB075C">
        <w:rPr>
          <w:rFonts w:cs="Arial"/>
        </w:rPr>
        <w:tab/>
      </w:r>
      <w:r w:rsidR="00DB075C">
        <w:rPr>
          <w:rFonts w:cs="Arial"/>
        </w:rPr>
        <w:tab/>
      </w:r>
      <w:r w:rsidR="00DB075C">
        <w:rPr>
          <w:rFonts w:cs="Arial"/>
        </w:rPr>
        <w:tab/>
      </w:r>
      <w:r w:rsidR="00DB075C">
        <w:rPr>
          <w:rFonts w:cs="Arial"/>
        </w:rPr>
        <w:tab/>
      </w:r>
      <w:r w:rsidRPr="00C25E58">
        <w:rPr>
          <w:rFonts w:eastAsia="Wingdings" w:cs="Arial"/>
        </w:rPr>
        <w:t></w:t>
      </w:r>
      <w:r w:rsidRPr="00C25E58">
        <w:rPr>
          <w:rFonts w:cs="Arial"/>
        </w:rPr>
        <w:t xml:space="preserve"> Needs web access to function</w:t>
      </w:r>
    </w:p>
    <w:p w:rsidR="003B59A9" w:rsidRPr="00C25E58" w:rsidRDefault="003B59A9" w:rsidP="007F7F9D">
      <w:pPr>
        <w:rPr>
          <w:rFonts w:cs="Arial"/>
        </w:rPr>
      </w:pPr>
      <w:r w:rsidRPr="00C25E58">
        <w:rPr>
          <w:rFonts w:cs="Arial"/>
        </w:rPr>
        <w:t xml:space="preserve"> </w:t>
      </w:r>
    </w:p>
    <w:p w:rsidR="003074B9" w:rsidRPr="00C25E58" w:rsidRDefault="003074B9" w:rsidP="007F7F9D">
      <w:pPr>
        <w:rPr>
          <w:rFonts w:eastAsia="Arial" w:cs="Arial"/>
          <w:b/>
          <w:color w:val="000000"/>
          <w:lang w:val="en-US"/>
        </w:rPr>
      </w:pPr>
      <w:r w:rsidRPr="00C25E58">
        <w:rPr>
          <w:rFonts w:cs="Arial"/>
        </w:rPr>
        <w:br w:type="page"/>
      </w:r>
    </w:p>
    <w:p w:rsidR="003B59A9" w:rsidRPr="00C25E58" w:rsidRDefault="003B59A9" w:rsidP="00950071">
      <w:pPr>
        <w:pStyle w:val="Heading2"/>
      </w:pPr>
      <w:r w:rsidRPr="00C25E58">
        <w:t xml:space="preserve">App </w:t>
      </w:r>
      <w:r w:rsidR="00950071">
        <w:t>q</w:t>
      </w:r>
      <w:r w:rsidRPr="00C25E58">
        <w:t xml:space="preserve">uality </w:t>
      </w:r>
      <w:r w:rsidR="00950071">
        <w:t>r</w:t>
      </w:r>
      <w:r w:rsidRPr="00C25E58">
        <w:t xml:space="preserve">atings </w:t>
      </w:r>
    </w:p>
    <w:p w:rsidR="003B59A9" w:rsidRPr="00C25E58" w:rsidRDefault="003B59A9" w:rsidP="007F7F9D">
      <w:pPr>
        <w:rPr>
          <w:rFonts w:cs="Arial"/>
        </w:rPr>
      </w:pPr>
      <w:r w:rsidRPr="00C25E58">
        <w:rPr>
          <w:rFonts w:cs="Arial"/>
        </w:rPr>
        <w:t xml:space="preserve">The Rating scale assesses app quality on four dimensions. All items are rated on a 5-point scale from “1.Inadequate” to “5.Excellent”. Circle the number that most accurately represents the quality of the app component you are rating. Please use the descriptors provided for each response category.   </w:t>
      </w:r>
    </w:p>
    <w:p w:rsidR="003B59A9" w:rsidRPr="00C25E58" w:rsidRDefault="003B59A9" w:rsidP="007F7F9D">
      <w:pPr>
        <w:rPr>
          <w:rFonts w:cs="Arial"/>
        </w:rPr>
      </w:pPr>
      <w:r w:rsidRPr="00C25E58">
        <w:rPr>
          <w:rFonts w:cs="Arial"/>
        </w:rPr>
        <w:t xml:space="preserve"> </w:t>
      </w:r>
    </w:p>
    <w:p w:rsidR="003B59A9" w:rsidRPr="00C25E58" w:rsidRDefault="003B59A9" w:rsidP="00950071">
      <w:pPr>
        <w:pStyle w:val="Heading3"/>
      </w:pPr>
      <w:r w:rsidRPr="00F80AFB">
        <w:t>S</w:t>
      </w:r>
      <w:r w:rsidR="00950071">
        <w:t>ection</w:t>
      </w:r>
      <w:r w:rsidRPr="00F80AFB">
        <w:t xml:space="preserve"> A</w:t>
      </w:r>
      <w:r w:rsidRPr="00C25E58">
        <w:t xml:space="preserve">  </w:t>
      </w:r>
    </w:p>
    <w:p w:rsidR="003B59A9" w:rsidRDefault="003B59A9" w:rsidP="007F7F9D">
      <w:pPr>
        <w:rPr>
          <w:rFonts w:cs="Arial"/>
          <w:b/>
        </w:rPr>
      </w:pPr>
      <w:r w:rsidRPr="00F80AFB">
        <w:rPr>
          <w:rFonts w:cs="Arial"/>
          <w:b/>
        </w:rPr>
        <w:t>Engagement –</w:t>
      </w:r>
      <w:r w:rsidRPr="00C25E58">
        <w:rPr>
          <w:rFonts w:cs="Arial"/>
          <w:b/>
        </w:rPr>
        <w:t xml:space="preserve"> fun, interesting, customisable, interactive (</w:t>
      </w:r>
      <w:r w:rsidR="000C7020" w:rsidRPr="00C25E58">
        <w:rPr>
          <w:rFonts w:cs="Arial"/>
          <w:b/>
        </w:rPr>
        <w:t>eg,</w:t>
      </w:r>
      <w:r w:rsidRPr="00C25E58">
        <w:rPr>
          <w:rFonts w:cs="Arial"/>
          <w:b/>
        </w:rPr>
        <w:t xml:space="preserve"> sends alerts, messages, reminders, feedback, enables sharing), well-targeted to audience </w:t>
      </w:r>
    </w:p>
    <w:p w:rsidR="00950071" w:rsidRPr="00C25E58" w:rsidRDefault="00950071" w:rsidP="007F7F9D">
      <w:pPr>
        <w:rPr>
          <w:rFonts w:cs="Arial"/>
        </w:rPr>
      </w:pPr>
    </w:p>
    <w:p w:rsidR="003B59A9" w:rsidRPr="00C25E58" w:rsidRDefault="003B59A9" w:rsidP="00950071">
      <w:pPr>
        <w:spacing w:after="240"/>
        <w:rPr>
          <w:rFonts w:cs="Arial"/>
        </w:rPr>
      </w:pPr>
      <w:r w:rsidRPr="00C25E58">
        <w:rPr>
          <w:rFonts w:cs="Arial"/>
          <w:b/>
        </w:rPr>
        <w:t>Entertainment: Is the app fun/entertaining to use? Does it use any strategies to increase engagement through entertainment (eg</w:t>
      </w:r>
      <w:r w:rsidR="003074B9" w:rsidRPr="00C25E58">
        <w:rPr>
          <w:rFonts w:cs="Arial"/>
          <w:b/>
        </w:rPr>
        <w:t>,</w:t>
      </w:r>
      <w:r w:rsidRPr="00C25E58">
        <w:rPr>
          <w:rFonts w:cs="Arial"/>
          <w:b/>
        </w:rPr>
        <w:t xml:space="preserve"> through gamification)? </w:t>
      </w:r>
    </w:p>
    <w:p w:rsidR="003B59A9" w:rsidRPr="00C25E58" w:rsidRDefault="003B59A9" w:rsidP="00950071">
      <w:pPr>
        <w:spacing w:after="240"/>
        <w:rPr>
          <w:rFonts w:cs="Arial"/>
        </w:rPr>
      </w:pPr>
      <w:r w:rsidRPr="00C25E58">
        <w:rPr>
          <w:rFonts w:cs="Arial"/>
        </w:rPr>
        <w:t>Dull, not fun or entertaining at all</w:t>
      </w:r>
    </w:p>
    <w:p w:rsidR="003B59A9" w:rsidRPr="00C25E58" w:rsidRDefault="003B59A9" w:rsidP="00950071">
      <w:pPr>
        <w:spacing w:after="240"/>
        <w:rPr>
          <w:rFonts w:cs="Arial"/>
        </w:rPr>
      </w:pPr>
      <w:r w:rsidRPr="00C25E58">
        <w:rPr>
          <w:rFonts w:cs="Arial"/>
        </w:rPr>
        <w:t>Mostly boring</w:t>
      </w:r>
    </w:p>
    <w:p w:rsidR="003B59A9" w:rsidRPr="00C25E58" w:rsidRDefault="003B59A9" w:rsidP="00950071">
      <w:pPr>
        <w:spacing w:after="240"/>
        <w:rPr>
          <w:rFonts w:cs="Arial"/>
        </w:rPr>
      </w:pPr>
      <w:r w:rsidRPr="00C25E58">
        <w:rPr>
          <w:rFonts w:cs="Arial"/>
        </w:rPr>
        <w:t>OK, fun enough to entertain user for a brief time (&lt; 5 minutes)</w:t>
      </w:r>
    </w:p>
    <w:p w:rsidR="003B59A9" w:rsidRPr="00C25E58" w:rsidRDefault="003B59A9" w:rsidP="00950071">
      <w:pPr>
        <w:spacing w:after="240"/>
        <w:rPr>
          <w:rFonts w:cs="Arial"/>
        </w:rPr>
      </w:pPr>
      <w:r w:rsidRPr="00C25E58">
        <w:rPr>
          <w:rFonts w:cs="Arial"/>
        </w:rPr>
        <w:t>Moderately fun and entertaining, would entertain user for some time (5</w:t>
      </w:r>
      <w:r w:rsidR="00950071">
        <w:rPr>
          <w:rFonts w:cs="Arial"/>
        </w:rPr>
        <w:t>–</w:t>
      </w:r>
      <w:r w:rsidRPr="00C25E58">
        <w:rPr>
          <w:rFonts w:cs="Arial"/>
        </w:rPr>
        <w:t>10 minutes total)</w:t>
      </w:r>
    </w:p>
    <w:p w:rsidR="003B59A9" w:rsidRPr="00C25E58" w:rsidRDefault="003B59A9" w:rsidP="00950071">
      <w:pPr>
        <w:spacing w:after="240"/>
        <w:rPr>
          <w:rFonts w:cs="Arial"/>
        </w:rPr>
      </w:pPr>
      <w:r w:rsidRPr="00C25E58">
        <w:rPr>
          <w:rFonts w:cs="Arial"/>
        </w:rPr>
        <w:t>Highly entertaining and fun, would stimulate repeat use</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 xml:space="preserve">Interest: Is the app interesting to use? Does it use any strategies to increase engagement by presenting its content in an interesting way? </w:t>
      </w:r>
    </w:p>
    <w:p w:rsidR="003B59A9" w:rsidRPr="00C25E58" w:rsidRDefault="003B59A9" w:rsidP="00950071">
      <w:pPr>
        <w:spacing w:after="240"/>
        <w:rPr>
          <w:rFonts w:cs="Arial"/>
        </w:rPr>
      </w:pPr>
      <w:r w:rsidRPr="00C25E58">
        <w:rPr>
          <w:rFonts w:cs="Arial"/>
        </w:rPr>
        <w:t>Not interesting at all</w:t>
      </w:r>
    </w:p>
    <w:p w:rsidR="003B59A9" w:rsidRPr="00C25E58" w:rsidRDefault="003B59A9" w:rsidP="00950071">
      <w:pPr>
        <w:spacing w:after="240"/>
        <w:rPr>
          <w:rFonts w:cs="Arial"/>
        </w:rPr>
      </w:pPr>
      <w:r w:rsidRPr="00C25E58">
        <w:rPr>
          <w:rFonts w:cs="Arial"/>
        </w:rPr>
        <w:t>Mostly uninteresting</w:t>
      </w:r>
    </w:p>
    <w:p w:rsidR="003B59A9" w:rsidRPr="00C25E58" w:rsidRDefault="003B59A9" w:rsidP="00950071">
      <w:pPr>
        <w:spacing w:after="240"/>
        <w:rPr>
          <w:rFonts w:cs="Arial"/>
        </w:rPr>
      </w:pPr>
      <w:r w:rsidRPr="00C25E58">
        <w:rPr>
          <w:rFonts w:cs="Arial"/>
        </w:rPr>
        <w:t>OK, neither interesting nor uninteresting; would engage user for a brief time (&lt; 5 minutes)</w:t>
      </w:r>
    </w:p>
    <w:p w:rsidR="003B59A9" w:rsidRPr="00C25E58" w:rsidRDefault="003B59A9" w:rsidP="00950071">
      <w:pPr>
        <w:spacing w:after="240"/>
        <w:rPr>
          <w:rFonts w:cs="Arial"/>
        </w:rPr>
      </w:pPr>
      <w:r w:rsidRPr="00C25E58">
        <w:rPr>
          <w:rFonts w:cs="Arial"/>
        </w:rPr>
        <w:t>Moderately interesting; would engage user for some time (5-10 minutes total)</w:t>
      </w:r>
    </w:p>
    <w:p w:rsidR="003B59A9" w:rsidRPr="00C25E58" w:rsidRDefault="003B59A9" w:rsidP="00950071">
      <w:pPr>
        <w:spacing w:after="240"/>
        <w:rPr>
          <w:rFonts w:cs="Arial"/>
        </w:rPr>
      </w:pPr>
      <w:r w:rsidRPr="00C25E58">
        <w:rPr>
          <w:rFonts w:cs="Arial"/>
        </w:rPr>
        <w:t>Very interesting, would engage user in repeat use</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Customisation: Does it provide/retain all necessary settings/preferences for apps features (eg</w:t>
      </w:r>
      <w:r w:rsidR="003074B9" w:rsidRPr="00C25E58">
        <w:rPr>
          <w:rFonts w:cs="Arial"/>
          <w:b/>
        </w:rPr>
        <w:t>,</w:t>
      </w:r>
      <w:r w:rsidRPr="00C25E58">
        <w:rPr>
          <w:rFonts w:cs="Arial"/>
          <w:b/>
        </w:rPr>
        <w:t xml:space="preserve"> sound, content, notifications, etc.)? </w:t>
      </w:r>
    </w:p>
    <w:p w:rsidR="003B59A9" w:rsidRPr="00C25E58" w:rsidRDefault="003B59A9" w:rsidP="00950071">
      <w:pPr>
        <w:spacing w:after="240"/>
        <w:rPr>
          <w:rFonts w:cs="Arial"/>
        </w:rPr>
      </w:pPr>
      <w:r w:rsidRPr="00C25E58">
        <w:rPr>
          <w:rFonts w:cs="Arial"/>
        </w:rPr>
        <w:t>Does not allow any customisation or requires setting to be input every time</w:t>
      </w:r>
    </w:p>
    <w:p w:rsidR="003B59A9" w:rsidRPr="00C25E58" w:rsidRDefault="003B59A9" w:rsidP="00950071">
      <w:pPr>
        <w:spacing w:after="240"/>
        <w:rPr>
          <w:rFonts w:cs="Arial"/>
        </w:rPr>
      </w:pPr>
      <w:r w:rsidRPr="00C25E58">
        <w:rPr>
          <w:rFonts w:cs="Arial"/>
        </w:rPr>
        <w:t>Allows insufficient customisation limiting functions</w:t>
      </w:r>
    </w:p>
    <w:p w:rsidR="003B59A9" w:rsidRPr="00C25E58" w:rsidRDefault="003B59A9" w:rsidP="00950071">
      <w:pPr>
        <w:spacing w:after="240"/>
        <w:rPr>
          <w:rFonts w:cs="Arial"/>
        </w:rPr>
      </w:pPr>
      <w:r w:rsidRPr="00C25E58">
        <w:rPr>
          <w:rFonts w:cs="Arial"/>
        </w:rPr>
        <w:t>Allows basic customisation to function adequately</w:t>
      </w:r>
    </w:p>
    <w:p w:rsidR="003B59A9" w:rsidRPr="00C25E58" w:rsidRDefault="003B59A9" w:rsidP="00950071">
      <w:pPr>
        <w:spacing w:after="240"/>
        <w:rPr>
          <w:rFonts w:cs="Arial"/>
        </w:rPr>
      </w:pPr>
      <w:r w:rsidRPr="00C25E58">
        <w:rPr>
          <w:rFonts w:cs="Arial"/>
        </w:rPr>
        <w:t>Allows numerous options for customisation</w:t>
      </w:r>
    </w:p>
    <w:p w:rsidR="003B59A9" w:rsidRPr="00C25E58" w:rsidRDefault="003B59A9" w:rsidP="00950071">
      <w:pPr>
        <w:spacing w:after="240"/>
        <w:rPr>
          <w:rFonts w:cs="Arial"/>
        </w:rPr>
      </w:pPr>
      <w:r w:rsidRPr="00C25E58">
        <w:rPr>
          <w:rFonts w:cs="Arial"/>
        </w:rPr>
        <w:t>Allows complete tailoring to the individual’s characteristics/preferences, retains all settings</w:t>
      </w:r>
    </w:p>
    <w:p w:rsidR="003B59A9" w:rsidRPr="00C25E58" w:rsidRDefault="003B59A9" w:rsidP="00950071">
      <w:pPr>
        <w:spacing w:after="240"/>
        <w:rPr>
          <w:rFonts w:cs="Arial"/>
        </w:rPr>
      </w:pPr>
      <w:r w:rsidRPr="00C25E58">
        <w:rPr>
          <w:rFonts w:cs="Arial"/>
          <w:b/>
        </w:rPr>
        <w:t xml:space="preserve">Interactivity: Does it allow user input, provide feedback, contain prompts (reminders, sharing options, notifications, etc.)? Note: these functions need to be customisable and not overwhelming in order to be perfect. </w:t>
      </w:r>
    </w:p>
    <w:p w:rsidR="003B59A9" w:rsidRPr="00C25E58" w:rsidRDefault="003B59A9" w:rsidP="00950071">
      <w:pPr>
        <w:spacing w:after="240"/>
        <w:rPr>
          <w:rFonts w:cs="Arial"/>
        </w:rPr>
      </w:pPr>
      <w:r w:rsidRPr="00C25E58">
        <w:rPr>
          <w:rFonts w:cs="Arial"/>
        </w:rPr>
        <w:t>No interactive features and/or no response to user interaction</w:t>
      </w:r>
    </w:p>
    <w:p w:rsidR="003B59A9" w:rsidRPr="00C25E58" w:rsidRDefault="003B59A9" w:rsidP="00950071">
      <w:pPr>
        <w:spacing w:after="240"/>
        <w:rPr>
          <w:rFonts w:cs="Arial"/>
        </w:rPr>
      </w:pPr>
      <w:r w:rsidRPr="00C25E58">
        <w:rPr>
          <w:rFonts w:cs="Arial"/>
        </w:rPr>
        <w:t>Insufficient interactivity, or feedback, or user input options, limiting functions</w:t>
      </w:r>
    </w:p>
    <w:p w:rsidR="003B59A9" w:rsidRPr="00C25E58" w:rsidRDefault="003B59A9" w:rsidP="00950071">
      <w:pPr>
        <w:spacing w:after="240"/>
        <w:rPr>
          <w:rFonts w:cs="Arial"/>
        </w:rPr>
      </w:pPr>
      <w:r w:rsidRPr="00C25E58">
        <w:rPr>
          <w:rFonts w:cs="Arial"/>
        </w:rPr>
        <w:t>Basic interactive features to function adequately</w:t>
      </w:r>
    </w:p>
    <w:p w:rsidR="003B59A9" w:rsidRPr="00C25E58" w:rsidRDefault="003B59A9" w:rsidP="00950071">
      <w:pPr>
        <w:spacing w:after="240"/>
        <w:rPr>
          <w:rFonts w:cs="Arial"/>
        </w:rPr>
      </w:pPr>
      <w:r w:rsidRPr="00C25E58">
        <w:rPr>
          <w:rFonts w:cs="Arial"/>
        </w:rPr>
        <w:t>Offers a variety of interactive features/feedback/user input options</w:t>
      </w:r>
    </w:p>
    <w:p w:rsidR="003B59A9" w:rsidRPr="00C25E58" w:rsidRDefault="003B59A9" w:rsidP="00950071">
      <w:pPr>
        <w:spacing w:after="240"/>
        <w:rPr>
          <w:rFonts w:cs="Arial"/>
        </w:rPr>
      </w:pPr>
      <w:r w:rsidRPr="00C25E58">
        <w:rPr>
          <w:rFonts w:cs="Arial"/>
        </w:rPr>
        <w:t>Very high level of responsiveness through interactive features/feedback/user input options</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 xml:space="preserve">Target group: Is the app content (visual information, language, design) appropriate for your target audience? </w:t>
      </w:r>
    </w:p>
    <w:p w:rsidR="003B59A9" w:rsidRPr="00C25E58" w:rsidRDefault="003B59A9" w:rsidP="00950071">
      <w:pPr>
        <w:spacing w:after="240"/>
        <w:rPr>
          <w:rFonts w:cs="Arial"/>
        </w:rPr>
      </w:pPr>
      <w:r w:rsidRPr="00C25E58">
        <w:rPr>
          <w:rFonts w:cs="Arial"/>
        </w:rPr>
        <w:t>Completely inappropriate/unclear/confusing</w:t>
      </w:r>
    </w:p>
    <w:p w:rsidR="003B59A9" w:rsidRPr="00C25E58" w:rsidRDefault="003B59A9" w:rsidP="00950071">
      <w:pPr>
        <w:spacing w:after="240"/>
        <w:rPr>
          <w:rFonts w:cs="Arial"/>
        </w:rPr>
      </w:pPr>
      <w:r w:rsidRPr="00C25E58">
        <w:rPr>
          <w:rFonts w:cs="Arial"/>
        </w:rPr>
        <w:t>Mostly inappropriate/unclear/confusing</w:t>
      </w:r>
    </w:p>
    <w:p w:rsidR="003B59A9" w:rsidRPr="00C25E58" w:rsidRDefault="003B59A9" w:rsidP="00950071">
      <w:pPr>
        <w:spacing w:after="240"/>
        <w:rPr>
          <w:rFonts w:cs="Arial"/>
        </w:rPr>
      </w:pPr>
      <w:r w:rsidRPr="00C25E58">
        <w:rPr>
          <w:rFonts w:cs="Arial"/>
        </w:rPr>
        <w:t>Acceptable but not targeted. May be inappropriate/unclear/confusing</w:t>
      </w:r>
    </w:p>
    <w:p w:rsidR="003B59A9" w:rsidRPr="00C25E58" w:rsidRDefault="003B59A9" w:rsidP="00950071">
      <w:pPr>
        <w:spacing w:after="240"/>
        <w:rPr>
          <w:rFonts w:cs="Arial"/>
        </w:rPr>
      </w:pPr>
      <w:r w:rsidRPr="00C25E58">
        <w:rPr>
          <w:rFonts w:cs="Arial"/>
        </w:rPr>
        <w:t>Well-targeted, with negligible issues</w:t>
      </w:r>
    </w:p>
    <w:p w:rsidR="003B59A9" w:rsidRPr="00C25E58" w:rsidRDefault="003B59A9" w:rsidP="00950071">
      <w:pPr>
        <w:spacing w:after="240"/>
        <w:rPr>
          <w:rFonts w:cs="Arial"/>
        </w:rPr>
      </w:pPr>
      <w:r w:rsidRPr="00C25E58">
        <w:rPr>
          <w:rFonts w:cs="Arial"/>
        </w:rPr>
        <w:t>Perfectly targeted, no issues found</w:t>
      </w:r>
    </w:p>
    <w:p w:rsidR="003B59A9" w:rsidRPr="00C25E58" w:rsidRDefault="003B59A9" w:rsidP="007F7F9D">
      <w:pPr>
        <w:rPr>
          <w:rFonts w:cs="Arial"/>
        </w:rPr>
      </w:pPr>
      <w:r w:rsidRPr="00C25E58">
        <w:rPr>
          <w:rFonts w:cs="Arial"/>
        </w:rPr>
        <w:t xml:space="preserve"> </w:t>
      </w:r>
    </w:p>
    <w:p w:rsidR="003B59A9" w:rsidRPr="00C25E58" w:rsidRDefault="003B59A9" w:rsidP="007F7F9D">
      <w:pPr>
        <w:rPr>
          <w:rFonts w:cs="Arial"/>
        </w:rPr>
      </w:pPr>
      <w:r w:rsidRPr="00C25E58">
        <w:rPr>
          <w:rFonts w:cs="Arial"/>
          <w:b/>
        </w:rPr>
        <w:t xml:space="preserve">A. Engagement mean score =  </w:t>
      </w:r>
      <w:r w:rsidRPr="00C25E58">
        <w:rPr>
          <w:rFonts w:cs="Arial"/>
          <w:u w:val="single" w:color="000000"/>
        </w:rPr>
        <w:t xml:space="preserve"> </w:t>
      </w:r>
      <w:r w:rsidRPr="00C25E58">
        <w:rPr>
          <w:rFonts w:cs="Arial"/>
          <w:u w:val="single" w:color="000000"/>
        </w:rPr>
        <w:tab/>
        <w:t xml:space="preserve">  </w:t>
      </w:r>
      <w:r w:rsidRPr="00C25E58">
        <w:rPr>
          <w:rFonts w:cs="Arial"/>
          <w:u w:val="single" w:color="000000"/>
        </w:rPr>
        <w:tab/>
      </w:r>
      <w:r w:rsidRPr="00C25E58">
        <w:rPr>
          <w:rFonts w:cs="Arial"/>
        </w:rPr>
        <w:t xml:space="preserve"> </w:t>
      </w:r>
    </w:p>
    <w:p w:rsidR="003B59A9" w:rsidRPr="00C25E58" w:rsidRDefault="003B59A9" w:rsidP="007F7F9D">
      <w:pPr>
        <w:rPr>
          <w:rFonts w:cs="Arial"/>
        </w:rPr>
      </w:pPr>
    </w:p>
    <w:p w:rsidR="003B59A9" w:rsidRPr="00C25E58" w:rsidRDefault="003B59A9" w:rsidP="00950071">
      <w:pPr>
        <w:pStyle w:val="Heading3"/>
      </w:pPr>
      <w:r w:rsidRPr="00C25E58">
        <w:t>S</w:t>
      </w:r>
      <w:r w:rsidR="00950071">
        <w:t>ection</w:t>
      </w:r>
      <w:r w:rsidRPr="00C25E58">
        <w:t xml:space="preserve"> B  </w:t>
      </w:r>
    </w:p>
    <w:p w:rsidR="003B59A9" w:rsidRPr="00C25E58" w:rsidRDefault="003B59A9" w:rsidP="00950071">
      <w:pPr>
        <w:spacing w:after="240"/>
        <w:rPr>
          <w:rFonts w:cs="Arial"/>
        </w:rPr>
      </w:pPr>
      <w:r w:rsidRPr="00C25E58">
        <w:rPr>
          <w:rFonts w:cs="Arial"/>
          <w:b/>
        </w:rPr>
        <w:t xml:space="preserve">Functionality – app functioning, easy to learn, navigation, flow logic,  and gestural design of app </w:t>
      </w:r>
    </w:p>
    <w:p w:rsidR="003B59A9" w:rsidRPr="00C25E58" w:rsidRDefault="003B59A9" w:rsidP="00950071">
      <w:pPr>
        <w:spacing w:after="240"/>
        <w:rPr>
          <w:rFonts w:cs="Arial"/>
        </w:rPr>
      </w:pPr>
      <w:r w:rsidRPr="00C25E58">
        <w:rPr>
          <w:rFonts w:cs="Arial"/>
          <w:b/>
        </w:rPr>
        <w:t xml:space="preserve">Performance: How accurately/fast do the app features (functions) and components (buttons/menus) work? </w:t>
      </w:r>
    </w:p>
    <w:p w:rsidR="003B59A9" w:rsidRPr="00C25E58" w:rsidRDefault="003B59A9" w:rsidP="00950071">
      <w:pPr>
        <w:spacing w:after="240"/>
        <w:rPr>
          <w:rFonts w:cs="Arial"/>
        </w:rPr>
      </w:pPr>
      <w:r w:rsidRPr="00C25E58">
        <w:rPr>
          <w:rFonts w:cs="Arial"/>
        </w:rPr>
        <w:t>App is broken; no/insufficient/inaccurate response (eg</w:t>
      </w:r>
      <w:r w:rsidR="00241DA8" w:rsidRPr="00C25E58">
        <w:rPr>
          <w:rFonts w:cs="Arial"/>
        </w:rPr>
        <w:t>,</w:t>
      </w:r>
      <w:r w:rsidRPr="00C25E58">
        <w:rPr>
          <w:rFonts w:cs="Arial"/>
        </w:rPr>
        <w:t xml:space="preserve"> crashes/bugs/broken features, etc.)</w:t>
      </w:r>
    </w:p>
    <w:p w:rsidR="003B59A9" w:rsidRPr="00C25E58" w:rsidRDefault="003B59A9" w:rsidP="00950071">
      <w:pPr>
        <w:spacing w:after="240"/>
        <w:rPr>
          <w:rFonts w:cs="Arial"/>
        </w:rPr>
      </w:pPr>
      <w:r w:rsidRPr="00C25E58">
        <w:rPr>
          <w:rFonts w:cs="Arial"/>
        </w:rPr>
        <w:t>Some functions work, but lagging or contains major technical problems</w:t>
      </w:r>
    </w:p>
    <w:p w:rsidR="003B59A9" w:rsidRPr="00C25E58" w:rsidRDefault="003B59A9" w:rsidP="00950071">
      <w:pPr>
        <w:spacing w:after="240"/>
        <w:rPr>
          <w:rFonts w:cs="Arial"/>
        </w:rPr>
      </w:pPr>
      <w:r w:rsidRPr="00C25E58">
        <w:rPr>
          <w:rFonts w:cs="Arial"/>
        </w:rPr>
        <w:t>App works overall. Some technical problems need fixing/Slow at times</w:t>
      </w:r>
    </w:p>
    <w:p w:rsidR="003B59A9" w:rsidRPr="00C25E58" w:rsidRDefault="003B59A9" w:rsidP="00950071">
      <w:pPr>
        <w:spacing w:after="240"/>
        <w:rPr>
          <w:rFonts w:cs="Arial"/>
        </w:rPr>
      </w:pPr>
      <w:r w:rsidRPr="00C25E58">
        <w:rPr>
          <w:rFonts w:cs="Arial"/>
        </w:rPr>
        <w:t>Mostly functional with minor/negligible problems</w:t>
      </w:r>
    </w:p>
    <w:p w:rsidR="003B59A9" w:rsidRDefault="003B59A9" w:rsidP="00950071">
      <w:pPr>
        <w:spacing w:after="240"/>
        <w:rPr>
          <w:rFonts w:cs="Arial"/>
        </w:rPr>
      </w:pPr>
      <w:r w:rsidRPr="00C25E58">
        <w:rPr>
          <w:rFonts w:cs="Arial"/>
        </w:rPr>
        <w:t>Perfect/timely response; no technical bugs found/contains a ‘loading time left’ indicator</w:t>
      </w:r>
    </w:p>
    <w:p w:rsidR="003B59A9" w:rsidRPr="00C25E58" w:rsidRDefault="003B59A9" w:rsidP="007F7F9D">
      <w:pPr>
        <w:rPr>
          <w:rFonts w:cs="Arial"/>
        </w:rPr>
      </w:pPr>
    </w:p>
    <w:p w:rsidR="003B59A9" w:rsidRPr="00C25E58" w:rsidRDefault="003B59A9" w:rsidP="00950071">
      <w:pPr>
        <w:keepNext/>
        <w:spacing w:after="240"/>
        <w:rPr>
          <w:rFonts w:cs="Arial"/>
        </w:rPr>
      </w:pPr>
      <w:r w:rsidRPr="00C25E58">
        <w:rPr>
          <w:rFonts w:cs="Arial"/>
          <w:b/>
        </w:rPr>
        <w:t xml:space="preserve">Ease of use: How easy is it to learn how to use the app; how clear are the menu labels/icons and instructions? </w:t>
      </w:r>
    </w:p>
    <w:p w:rsidR="003B59A9" w:rsidRPr="00C25E58" w:rsidRDefault="003B59A9" w:rsidP="00950071">
      <w:pPr>
        <w:keepNext/>
        <w:spacing w:after="240"/>
        <w:rPr>
          <w:rFonts w:cs="Arial"/>
        </w:rPr>
      </w:pPr>
      <w:r w:rsidRPr="00C25E58">
        <w:rPr>
          <w:rFonts w:cs="Arial"/>
        </w:rPr>
        <w:t>No/limited instructions; menu labels/icons are confusing; complicated</w:t>
      </w:r>
    </w:p>
    <w:p w:rsidR="003B59A9" w:rsidRPr="00C25E58" w:rsidRDefault="003B59A9" w:rsidP="00950071">
      <w:pPr>
        <w:keepNext/>
        <w:spacing w:after="240"/>
        <w:rPr>
          <w:rFonts w:cs="Arial"/>
        </w:rPr>
      </w:pPr>
      <w:r w:rsidRPr="00C25E58">
        <w:rPr>
          <w:rFonts w:cs="Arial"/>
        </w:rPr>
        <w:t>Useable after a lot of time/effort</w:t>
      </w:r>
    </w:p>
    <w:p w:rsidR="003B59A9" w:rsidRPr="00C25E58" w:rsidRDefault="003B59A9" w:rsidP="00950071">
      <w:pPr>
        <w:keepNext/>
        <w:spacing w:after="240"/>
        <w:rPr>
          <w:rFonts w:cs="Arial"/>
        </w:rPr>
      </w:pPr>
      <w:r w:rsidRPr="00C25E58">
        <w:rPr>
          <w:rFonts w:cs="Arial"/>
        </w:rPr>
        <w:t>Useable after some time/effort</w:t>
      </w:r>
    </w:p>
    <w:p w:rsidR="003B59A9" w:rsidRPr="00C25E58" w:rsidRDefault="003B59A9" w:rsidP="00950071">
      <w:pPr>
        <w:keepNext/>
        <w:spacing w:after="240"/>
        <w:rPr>
          <w:rFonts w:cs="Arial"/>
        </w:rPr>
      </w:pPr>
      <w:r w:rsidRPr="00C25E58">
        <w:rPr>
          <w:rFonts w:cs="Arial"/>
        </w:rPr>
        <w:t>Easy to learn how to use the app (or has clear instructions)</w:t>
      </w:r>
    </w:p>
    <w:p w:rsidR="003B59A9" w:rsidRPr="00C25E58" w:rsidRDefault="003B59A9" w:rsidP="00950071">
      <w:pPr>
        <w:keepNext/>
        <w:spacing w:after="240"/>
        <w:rPr>
          <w:rFonts w:cs="Arial"/>
        </w:rPr>
      </w:pPr>
      <w:r w:rsidRPr="00C25E58">
        <w:rPr>
          <w:rFonts w:cs="Arial"/>
        </w:rPr>
        <w:t>Able to use app immediately; intuitive; simple</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 xml:space="preserve">Navigation: Is moving between screens logical/accurate/appropriate/ uninterrupted; are all necessary screen links present? </w:t>
      </w:r>
    </w:p>
    <w:p w:rsidR="003B59A9" w:rsidRPr="00C25E58" w:rsidRDefault="003B59A9" w:rsidP="00950071">
      <w:pPr>
        <w:spacing w:after="240"/>
        <w:rPr>
          <w:rFonts w:cs="Arial"/>
        </w:rPr>
      </w:pPr>
      <w:r w:rsidRPr="00C25E58">
        <w:rPr>
          <w:rFonts w:cs="Arial"/>
        </w:rPr>
        <w:t>Different sections within the app seem logically disconnected and random/confusing/navigation</w:t>
      </w:r>
      <w:r w:rsidR="00230C27" w:rsidRPr="00C25E58">
        <w:rPr>
          <w:rFonts w:cs="Arial"/>
        </w:rPr>
        <w:t>/</w:t>
      </w:r>
      <w:r w:rsidRPr="00C25E58">
        <w:rPr>
          <w:rFonts w:cs="Arial"/>
        </w:rPr>
        <w:t>is difficult</w:t>
      </w:r>
    </w:p>
    <w:p w:rsidR="003B59A9" w:rsidRPr="00C25E58" w:rsidRDefault="003B59A9" w:rsidP="00950071">
      <w:pPr>
        <w:spacing w:after="240"/>
        <w:rPr>
          <w:rFonts w:cs="Arial"/>
        </w:rPr>
      </w:pPr>
      <w:r w:rsidRPr="00C25E58">
        <w:rPr>
          <w:rFonts w:cs="Arial"/>
        </w:rPr>
        <w:t>Usable after a lot of time/effort</w:t>
      </w:r>
    </w:p>
    <w:p w:rsidR="003B59A9" w:rsidRPr="00C25E58" w:rsidRDefault="003B59A9" w:rsidP="00950071">
      <w:pPr>
        <w:spacing w:after="240"/>
        <w:rPr>
          <w:rFonts w:cs="Arial"/>
        </w:rPr>
      </w:pPr>
      <w:r w:rsidRPr="00C25E58">
        <w:rPr>
          <w:rFonts w:cs="Arial"/>
        </w:rPr>
        <w:t>Usable after some time/effort</w:t>
      </w:r>
    </w:p>
    <w:p w:rsidR="003B59A9" w:rsidRPr="00C25E58" w:rsidRDefault="003B59A9" w:rsidP="00950071">
      <w:pPr>
        <w:spacing w:after="240"/>
        <w:rPr>
          <w:rFonts w:cs="Arial"/>
        </w:rPr>
      </w:pPr>
      <w:r w:rsidRPr="00C25E58">
        <w:rPr>
          <w:rFonts w:cs="Arial"/>
        </w:rPr>
        <w:t>Easy to use or missing a negligible link</w:t>
      </w:r>
    </w:p>
    <w:p w:rsidR="003B59A9" w:rsidRPr="00C25E58" w:rsidRDefault="003B59A9" w:rsidP="00950071">
      <w:pPr>
        <w:spacing w:after="240"/>
        <w:rPr>
          <w:rFonts w:cs="Arial"/>
        </w:rPr>
      </w:pPr>
      <w:r w:rsidRPr="00C25E58">
        <w:rPr>
          <w:rFonts w:cs="Arial"/>
        </w:rPr>
        <w:t>Perfectly logical, easy, clear and intuitive screen flow throughout, or offers shortcuts</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 xml:space="preserve">Gestural design: Are interactions (taps/swipes/pinches/scrolls) consistent and intuitive across all components/screens? </w:t>
      </w:r>
    </w:p>
    <w:p w:rsidR="003B59A9" w:rsidRPr="00C25E58" w:rsidRDefault="003B59A9" w:rsidP="00950071">
      <w:pPr>
        <w:spacing w:after="240"/>
        <w:rPr>
          <w:rFonts w:cs="Arial"/>
        </w:rPr>
      </w:pPr>
      <w:r w:rsidRPr="00C25E58">
        <w:rPr>
          <w:rFonts w:cs="Arial"/>
        </w:rPr>
        <w:t>Completely inconsistent/confusing</w:t>
      </w:r>
    </w:p>
    <w:p w:rsidR="003B59A9" w:rsidRPr="00C25E58" w:rsidRDefault="003B59A9" w:rsidP="00950071">
      <w:pPr>
        <w:spacing w:after="240"/>
        <w:rPr>
          <w:rFonts w:cs="Arial"/>
        </w:rPr>
      </w:pPr>
      <w:r w:rsidRPr="00C25E58">
        <w:rPr>
          <w:rFonts w:cs="Arial"/>
        </w:rPr>
        <w:t>Often inconsistent/confusing</w:t>
      </w:r>
    </w:p>
    <w:p w:rsidR="003B59A9" w:rsidRPr="00C25E58" w:rsidRDefault="003B59A9" w:rsidP="00950071">
      <w:pPr>
        <w:spacing w:after="240"/>
        <w:rPr>
          <w:rFonts w:cs="Arial"/>
        </w:rPr>
      </w:pPr>
      <w:r w:rsidRPr="00C25E58">
        <w:rPr>
          <w:rFonts w:cs="Arial"/>
        </w:rPr>
        <w:t>OK with some inconsistencies/confusing elements</w:t>
      </w:r>
    </w:p>
    <w:p w:rsidR="003B59A9" w:rsidRPr="00C25E58" w:rsidRDefault="003B59A9" w:rsidP="00950071">
      <w:pPr>
        <w:spacing w:after="240"/>
        <w:rPr>
          <w:rFonts w:cs="Arial"/>
        </w:rPr>
      </w:pPr>
      <w:r w:rsidRPr="00C25E58">
        <w:rPr>
          <w:rFonts w:cs="Arial"/>
        </w:rPr>
        <w:t>Mostly consistent/intuitive with negligible problem</w:t>
      </w:r>
    </w:p>
    <w:p w:rsidR="003B59A9" w:rsidRPr="00C25E58" w:rsidRDefault="003B59A9" w:rsidP="00950071">
      <w:pPr>
        <w:spacing w:after="240"/>
        <w:rPr>
          <w:rFonts w:cs="Arial"/>
        </w:rPr>
      </w:pPr>
      <w:r w:rsidRPr="00C25E58">
        <w:rPr>
          <w:rFonts w:cs="Arial"/>
        </w:rPr>
        <w:t>Perfectly consistent and intuitive</w:t>
      </w:r>
    </w:p>
    <w:p w:rsidR="003B59A9" w:rsidRPr="00C25E58" w:rsidRDefault="003B59A9" w:rsidP="007F7F9D">
      <w:pPr>
        <w:rPr>
          <w:rFonts w:cs="Arial"/>
        </w:rPr>
      </w:pPr>
    </w:p>
    <w:p w:rsidR="003B59A9" w:rsidRPr="00C25E58" w:rsidRDefault="003B59A9" w:rsidP="007F7F9D">
      <w:pPr>
        <w:rPr>
          <w:rFonts w:cs="Arial"/>
        </w:rPr>
      </w:pPr>
      <w:r w:rsidRPr="00C25E58">
        <w:rPr>
          <w:rFonts w:cs="Arial"/>
          <w:b/>
        </w:rPr>
        <w:t xml:space="preserve">B. Functionality mean score =  </w:t>
      </w:r>
      <w:r w:rsidRPr="00C25E58">
        <w:rPr>
          <w:rFonts w:cs="Arial"/>
        </w:rPr>
        <w:t xml:space="preserve"> ____________  </w:t>
      </w:r>
      <w:r w:rsidRPr="00C25E58">
        <w:rPr>
          <w:rFonts w:cs="Arial"/>
          <w:b/>
        </w:rPr>
        <w:t xml:space="preserve"> </w:t>
      </w:r>
    </w:p>
    <w:p w:rsidR="003B59A9" w:rsidRDefault="003B59A9" w:rsidP="007F7F9D">
      <w:pPr>
        <w:rPr>
          <w:rFonts w:cs="Arial"/>
        </w:rPr>
      </w:pPr>
      <w:r w:rsidRPr="00C25E58">
        <w:rPr>
          <w:rFonts w:cs="Arial"/>
        </w:rPr>
        <w:t xml:space="preserve"> </w:t>
      </w:r>
    </w:p>
    <w:p w:rsidR="003B59A9" w:rsidRPr="00C25E58" w:rsidRDefault="003B59A9" w:rsidP="00950071">
      <w:pPr>
        <w:pStyle w:val="Heading3"/>
      </w:pPr>
      <w:r w:rsidRPr="00C25E58">
        <w:t>S</w:t>
      </w:r>
      <w:r w:rsidR="00950071">
        <w:t>ection</w:t>
      </w:r>
      <w:r w:rsidRPr="00C25E58">
        <w:t xml:space="preserve"> C  </w:t>
      </w:r>
    </w:p>
    <w:p w:rsidR="003B59A9" w:rsidRPr="00C25E58" w:rsidRDefault="003B59A9" w:rsidP="00950071">
      <w:pPr>
        <w:keepNext/>
        <w:spacing w:after="240"/>
        <w:rPr>
          <w:rFonts w:cs="Arial"/>
        </w:rPr>
      </w:pPr>
      <w:r w:rsidRPr="00C25E58">
        <w:rPr>
          <w:rFonts w:cs="Arial"/>
          <w:b/>
        </w:rPr>
        <w:t>Aesthetics – graphic design, overa</w:t>
      </w:r>
      <w:r w:rsidR="005D6BCF">
        <w:rPr>
          <w:rFonts w:cs="Arial"/>
          <w:b/>
        </w:rPr>
        <w:t xml:space="preserve">ll visual appeal, colour scheme, </w:t>
      </w:r>
      <w:r w:rsidR="005D6BCF" w:rsidRPr="00C25E58">
        <w:rPr>
          <w:rFonts w:cs="Arial"/>
          <w:b/>
        </w:rPr>
        <w:t>consisten</w:t>
      </w:r>
      <w:r w:rsidR="005D6BCF">
        <w:rPr>
          <w:rFonts w:cs="Arial"/>
          <w:b/>
        </w:rPr>
        <w:t>t</w:t>
      </w:r>
      <w:r w:rsidR="005D6BCF" w:rsidRPr="00C25E58">
        <w:rPr>
          <w:rFonts w:cs="Arial"/>
          <w:b/>
        </w:rPr>
        <w:t xml:space="preserve"> </w:t>
      </w:r>
      <w:r w:rsidRPr="00C25E58">
        <w:rPr>
          <w:rFonts w:cs="Arial"/>
          <w:b/>
        </w:rPr>
        <w:t>styl</w:t>
      </w:r>
      <w:r w:rsidR="005D6BCF">
        <w:rPr>
          <w:rFonts w:cs="Arial"/>
          <w:b/>
        </w:rPr>
        <w:t>e</w:t>
      </w:r>
      <w:r w:rsidRPr="00C25E58">
        <w:rPr>
          <w:rFonts w:cs="Arial"/>
          <w:b/>
        </w:rPr>
        <w:t xml:space="preserve"> </w:t>
      </w:r>
    </w:p>
    <w:p w:rsidR="003B59A9" w:rsidRPr="00C25E58" w:rsidRDefault="003B59A9" w:rsidP="00950071">
      <w:pPr>
        <w:keepNext/>
        <w:spacing w:after="240"/>
        <w:rPr>
          <w:rFonts w:cs="Arial"/>
        </w:rPr>
      </w:pPr>
      <w:r w:rsidRPr="00C25E58">
        <w:rPr>
          <w:rFonts w:cs="Arial"/>
          <w:b/>
        </w:rPr>
        <w:t xml:space="preserve">Layout: Is arrangement and size of buttons/icons/menus/content on the screen appropriate or zoomable if needed? </w:t>
      </w:r>
    </w:p>
    <w:p w:rsidR="003B59A9" w:rsidRPr="00C25E58" w:rsidRDefault="003B59A9" w:rsidP="00950071">
      <w:pPr>
        <w:keepNext/>
        <w:spacing w:after="240"/>
        <w:rPr>
          <w:rFonts w:cs="Arial"/>
        </w:rPr>
      </w:pPr>
      <w:r w:rsidRPr="00C25E58">
        <w:rPr>
          <w:rFonts w:cs="Arial"/>
        </w:rPr>
        <w:t>Very bad design, cluttered, some options impossible to select/locate/see/read device display not optimised</w:t>
      </w:r>
    </w:p>
    <w:p w:rsidR="003B59A9" w:rsidRPr="00C25E58" w:rsidRDefault="003B59A9" w:rsidP="00950071">
      <w:pPr>
        <w:keepNext/>
        <w:spacing w:after="240"/>
        <w:rPr>
          <w:rFonts w:cs="Arial"/>
        </w:rPr>
      </w:pPr>
      <w:r w:rsidRPr="00C25E58">
        <w:rPr>
          <w:rFonts w:cs="Arial"/>
        </w:rPr>
        <w:t>Bad design, random, unclear, some options difficult to select/locate/see/read</w:t>
      </w:r>
    </w:p>
    <w:p w:rsidR="003B59A9" w:rsidRPr="00C25E58" w:rsidRDefault="003B59A9" w:rsidP="00950071">
      <w:pPr>
        <w:keepNext/>
        <w:spacing w:after="240"/>
        <w:rPr>
          <w:rFonts w:cs="Arial"/>
        </w:rPr>
      </w:pPr>
      <w:r w:rsidRPr="00C25E58">
        <w:rPr>
          <w:rFonts w:cs="Arial"/>
        </w:rPr>
        <w:t>Satisfactory, few problems with selecting/locating/seeing/reading items or with minor screen</w:t>
      </w:r>
      <w:r w:rsidR="005D6BCF">
        <w:rPr>
          <w:rFonts w:cs="Arial"/>
        </w:rPr>
        <w:t xml:space="preserve"> </w:t>
      </w:r>
      <w:r w:rsidRPr="00C25E58">
        <w:rPr>
          <w:rFonts w:cs="Arial"/>
        </w:rPr>
        <w:t>size problems</w:t>
      </w:r>
    </w:p>
    <w:p w:rsidR="003B59A9" w:rsidRPr="00C25E58" w:rsidRDefault="003B59A9" w:rsidP="00950071">
      <w:pPr>
        <w:keepNext/>
        <w:spacing w:after="240"/>
        <w:rPr>
          <w:rFonts w:cs="Arial"/>
        </w:rPr>
      </w:pPr>
      <w:r w:rsidRPr="00C25E58">
        <w:rPr>
          <w:rFonts w:cs="Arial"/>
        </w:rPr>
        <w:t>Mostly clear, able to select/locate/see/read items</w:t>
      </w:r>
    </w:p>
    <w:p w:rsidR="003B59A9" w:rsidRPr="00C25E58" w:rsidRDefault="003B59A9" w:rsidP="00950071">
      <w:pPr>
        <w:keepNext/>
        <w:spacing w:after="240"/>
        <w:rPr>
          <w:rFonts w:cs="Arial"/>
        </w:rPr>
      </w:pPr>
      <w:r w:rsidRPr="00C25E58">
        <w:rPr>
          <w:rFonts w:cs="Arial"/>
        </w:rPr>
        <w:t>Professional, simple, clear, orderly, logically organised, device display optimised. Every design component has a purpose</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 xml:space="preserve">Graphics: How high is the quality/resolution of graphics used for buttons/icons/menus/content? </w:t>
      </w:r>
    </w:p>
    <w:p w:rsidR="003B59A9" w:rsidRPr="00C25E58" w:rsidRDefault="003B59A9" w:rsidP="00950071">
      <w:pPr>
        <w:spacing w:after="240"/>
        <w:rPr>
          <w:rFonts w:cs="Arial"/>
        </w:rPr>
      </w:pPr>
      <w:r w:rsidRPr="00C25E58">
        <w:rPr>
          <w:rFonts w:cs="Arial"/>
        </w:rPr>
        <w:t xml:space="preserve">Graphics appear amateur, very poor visual design </w:t>
      </w:r>
      <w:r w:rsidR="005D6BCF">
        <w:rPr>
          <w:rFonts w:cs="Arial"/>
        </w:rPr>
        <w:t>– disproportionate, inconsistent style</w:t>
      </w:r>
    </w:p>
    <w:p w:rsidR="003B59A9" w:rsidRPr="00C25E58" w:rsidRDefault="003B59A9" w:rsidP="00950071">
      <w:pPr>
        <w:spacing w:after="240"/>
        <w:rPr>
          <w:rFonts w:cs="Arial"/>
        </w:rPr>
      </w:pPr>
      <w:r w:rsidRPr="00C25E58">
        <w:rPr>
          <w:rFonts w:cs="Arial"/>
        </w:rPr>
        <w:t>Low quality/low resolution graphics; low quality visual design – disproportionate, stylistically inconsistent</w:t>
      </w:r>
    </w:p>
    <w:p w:rsidR="003B59A9" w:rsidRPr="00C25E58" w:rsidRDefault="003B59A9" w:rsidP="00950071">
      <w:pPr>
        <w:spacing w:after="240"/>
        <w:rPr>
          <w:rFonts w:cs="Arial"/>
        </w:rPr>
      </w:pPr>
      <w:r w:rsidRPr="00C25E58">
        <w:rPr>
          <w:rFonts w:cs="Arial"/>
        </w:rPr>
        <w:t>Moderate quality graphics and visual design (generally consistent in style)</w:t>
      </w:r>
    </w:p>
    <w:p w:rsidR="003B59A9" w:rsidRPr="00C25E58" w:rsidRDefault="003B59A9" w:rsidP="00950071">
      <w:pPr>
        <w:spacing w:after="240"/>
        <w:rPr>
          <w:rFonts w:cs="Arial"/>
        </w:rPr>
      </w:pPr>
      <w:r w:rsidRPr="00C25E58">
        <w:rPr>
          <w:rFonts w:cs="Arial"/>
        </w:rPr>
        <w:t>High quality/resolution graphics and visual design – mostly proportionate, stylistically consistent</w:t>
      </w:r>
    </w:p>
    <w:p w:rsidR="003B59A9" w:rsidRPr="00C25E58" w:rsidRDefault="003B59A9" w:rsidP="00950071">
      <w:pPr>
        <w:spacing w:after="240"/>
        <w:rPr>
          <w:rFonts w:cs="Arial"/>
        </w:rPr>
      </w:pPr>
      <w:r w:rsidRPr="00C25E58">
        <w:rPr>
          <w:rFonts w:cs="Arial"/>
        </w:rPr>
        <w:t>Very high quality/resolution graphics and visual design - proportionate, stylistically consistent throughout</w:t>
      </w:r>
    </w:p>
    <w:p w:rsidR="003B59A9" w:rsidRPr="00C25E58" w:rsidRDefault="003B59A9" w:rsidP="007F7F9D">
      <w:pPr>
        <w:rPr>
          <w:rFonts w:cs="Arial"/>
        </w:rPr>
      </w:pPr>
    </w:p>
    <w:p w:rsidR="003B59A9" w:rsidRPr="00C25E58" w:rsidRDefault="003B59A9" w:rsidP="00950071">
      <w:pPr>
        <w:spacing w:after="240"/>
        <w:rPr>
          <w:rFonts w:cs="Arial"/>
        </w:rPr>
      </w:pPr>
      <w:r w:rsidRPr="00C25E58">
        <w:rPr>
          <w:rFonts w:cs="Arial"/>
          <w:b/>
        </w:rPr>
        <w:t xml:space="preserve">Visual appeal: How good does the app look? </w:t>
      </w:r>
    </w:p>
    <w:p w:rsidR="003B59A9" w:rsidRPr="00C25E58" w:rsidRDefault="003B59A9" w:rsidP="00950071">
      <w:pPr>
        <w:spacing w:after="240"/>
        <w:rPr>
          <w:rFonts w:cs="Arial"/>
        </w:rPr>
      </w:pPr>
      <w:r w:rsidRPr="00C25E58">
        <w:rPr>
          <w:rFonts w:cs="Arial"/>
        </w:rPr>
        <w:t xml:space="preserve">No visual appeal, unpleasant to look at, poorly designed, clashing/mismatched colours  </w:t>
      </w:r>
    </w:p>
    <w:p w:rsidR="003B59A9" w:rsidRPr="00C25E58" w:rsidRDefault="003B59A9" w:rsidP="00950071">
      <w:pPr>
        <w:spacing w:after="240"/>
        <w:rPr>
          <w:rFonts w:cs="Arial"/>
        </w:rPr>
      </w:pPr>
      <w:r w:rsidRPr="00C25E58">
        <w:rPr>
          <w:rFonts w:cs="Arial"/>
        </w:rPr>
        <w:t xml:space="preserve">Little visual appeal – poorly designed, bad use of colour, visually </w:t>
      </w:r>
      <w:r w:rsidR="00E46D4F">
        <w:rPr>
          <w:rFonts w:cs="Arial"/>
        </w:rPr>
        <w:t>boring</w:t>
      </w:r>
    </w:p>
    <w:p w:rsidR="003B59A9" w:rsidRPr="00C25E58" w:rsidRDefault="003B59A9" w:rsidP="00950071">
      <w:pPr>
        <w:spacing w:after="240"/>
        <w:rPr>
          <w:rFonts w:cs="Arial"/>
        </w:rPr>
      </w:pPr>
      <w:r w:rsidRPr="00C25E58">
        <w:rPr>
          <w:rFonts w:cs="Arial"/>
        </w:rPr>
        <w:t>Some visual appeal – average, neither pleasant, nor unpleasant</w:t>
      </w:r>
    </w:p>
    <w:p w:rsidR="003B59A9" w:rsidRPr="00C25E58" w:rsidRDefault="003B59A9" w:rsidP="00950071">
      <w:pPr>
        <w:spacing w:after="240"/>
        <w:rPr>
          <w:rFonts w:cs="Arial"/>
        </w:rPr>
      </w:pPr>
      <w:r w:rsidRPr="00C25E58">
        <w:rPr>
          <w:rFonts w:cs="Arial"/>
        </w:rPr>
        <w:t>High level of visual appeal – seamless graphics – consistent and professionally designed</w:t>
      </w:r>
    </w:p>
    <w:p w:rsidR="003B59A9" w:rsidRPr="00C25E58" w:rsidRDefault="003B59A9" w:rsidP="00950071">
      <w:pPr>
        <w:spacing w:after="240"/>
        <w:rPr>
          <w:rFonts w:cs="Arial"/>
        </w:rPr>
      </w:pPr>
      <w:r w:rsidRPr="00C25E58">
        <w:rPr>
          <w:rFonts w:cs="Arial"/>
        </w:rPr>
        <w:t>As above + very attractive, memorable, stands out; use of colour enhances app features/menus</w:t>
      </w:r>
    </w:p>
    <w:p w:rsidR="003B59A9" w:rsidRPr="00C25E58" w:rsidRDefault="003B59A9" w:rsidP="007F7F9D">
      <w:pPr>
        <w:rPr>
          <w:rFonts w:cs="Arial"/>
        </w:rPr>
      </w:pPr>
      <w:r w:rsidRPr="00C25E58">
        <w:rPr>
          <w:rFonts w:cs="Arial"/>
          <w:b/>
        </w:rPr>
        <w:t xml:space="preserve">C. Aesthetics mean score =  </w:t>
      </w:r>
      <w:r w:rsidRPr="00C25E58">
        <w:rPr>
          <w:rFonts w:cs="Arial"/>
        </w:rPr>
        <w:t xml:space="preserve"> ______________  </w:t>
      </w:r>
      <w:r w:rsidRPr="00C25E58">
        <w:rPr>
          <w:rFonts w:cs="Arial"/>
          <w:b/>
        </w:rPr>
        <w:t xml:space="preserve"> </w:t>
      </w:r>
    </w:p>
    <w:p w:rsidR="003B59A9" w:rsidRPr="00C25E58" w:rsidRDefault="003B59A9" w:rsidP="00950071">
      <w:pPr>
        <w:pStyle w:val="Heading3"/>
      </w:pPr>
      <w:r w:rsidRPr="00C25E58">
        <w:t>S</w:t>
      </w:r>
      <w:r w:rsidR="005D6BCF">
        <w:t>ection</w:t>
      </w:r>
      <w:r w:rsidRPr="00C25E58">
        <w:t xml:space="preserve"> D  </w:t>
      </w:r>
    </w:p>
    <w:p w:rsidR="003B59A9" w:rsidRPr="00C25E58" w:rsidRDefault="003B59A9" w:rsidP="005D6BCF">
      <w:pPr>
        <w:spacing w:after="240"/>
        <w:rPr>
          <w:rFonts w:cs="Arial"/>
        </w:rPr>
      </w:pPr>
      <w:r w:rsidRPr="00C25E58">
        <w:rPr>
          <w:rFonts w:cs="Arial"/>
          <w:b/>
        </w:rPr>
        <w:t>Information – Contains high quality information (</w:t>
      </w:r>
      <w:r w:rsidR="000C7020" w:rsidRPr="00C25E58">
        <w:rPr>
          <w:rFonts w:cs="Arial"/>
          <w:b/>
        </w:rPr>
        <w:t>eg,</w:t>
      </w:r>
      <w:r w:rsidRPr="00C25E58">
        <w:rPr>
          <w:rFonts w:cs="Arial"/>
          <w:b/>
        </w:rPr>
        <w:t xml:space="preserve"> text, feedback, measures, references) from a credible source. Select N/A if the app component is irrelevant. </w:t>
      </w:r>
    </w:p>
    <w:p w:rsidR="003B59A9" w:rsidRPr="00C25E58" w:rsidRDefault="003B59A9" w:rsidP="005D6BCF">
      <w:pPr>
        <w:spacing w:after="240"/>
        <w:rPr>
          <w:rFonts w:cs="Arial"/>
        </w:rPr>
      </w:pPr>
      <w:r w:rsidRPr="00C25E58">
        <w:rPr>
          <w:rFonts w:cs="Arial"/>
          <w:b/>
        </w:rPr>
        <w:t xml:space="preserve">Accuracy of app description (in app store): Does app contain what is described? </w:t>
      </w:r>
    </w:p>
    <w:p w:rsidR="003B59A9" w:rsidRPr="00C25E58" w:rsidRDefault="003B59A9" w:rsidP="005D6BCF">
      <w:pPr>
        <w:spacing w:after="240"/>
        <w:rPr>
          <w:rFonts w:cs="Arial"/>
        </w:rPr>
      </w:pPr>
      <w:r w:rsidRPr="00C25E58">
        <w:rPr>
          <w:rFonts w:cs="Arial"/>
        </w:rPr>
        <w:t>Misleading. App does not contain the described components/functions. Or has no description</w:t>
      </w:r>
      <w:r w:rsidR="000C7020" w:rsidRPr="00C25E58">
        <w:rPr>
          <w:rFonts w:cs="Arial"/>
        </w:rPr>
        <w:t>.</w:t>
      </w:r>
      <w:r w:rsidRPr="00C25E58">
        <w:rPr>
          <w:rFonts w:cs="Arial"/>
        </w:rPr>
        <w:t xml:space="preserve"> </w:t>
      </w:r>
    </w:p>
    <w:p w:rsidR="003B59A9" w:rsidRPr="00C25E58" w:rsidRDefault="003B59A9" w:rsidP="005D6BCF">
      <w:pPr>
        <w:spacing w:after="240"/>
        <w:rPr>
          <w:rFonts w:cs="Arial"/>
        </w:rPr>
      </w:pPr>
      <w:r w:rsidRPr="00C25E58">
        <w:rPr>
          <w:rFonts w:cs="Arial"/>
        </w:rPr>
        <w:t>Inaccurate. App contains very few of the described components/functions</w:t>
      </w:r>
      <w:r w:rsidR="000C7020" w:rsidRPr="00C25E58">
        <w:rPr>
          <w:rFonts w:cs="Arial"/>
        </w:rPr>
        <w:t>.</w:t>
      </w:r>
      <w:r w:rsidRPr="00C25E58">
        <w:rPr>
          <w:rFonts w:cs="Arial"/>
        </w:rPr>
        <w:t xml:space="preserve">  </w:t>
      </w:r>
    </w:p>
    <w:p w:rsidR="003B59A9" w:rsidRPr="00C25E58" w:rsidRDefault="003B59A9" w:rsidP="005D6BCF">
      <w:pPr>
        <w:spacing w:after="240"/>
        <w:rPr>
          <w:rFonts w:cs="Arial"/>
        </w:rPr>
      </w:pPr>
      <w:r w:rsidRPr="00C25E58">
        <w:rPr>
          <w:rFonts w:cs="Arial"/>
        </w:rPr>
        <w:t>OK. App contains some of the described components/functions</w:t>
      </w:r>
      <w:r w:rsidR="000C7020" w:rsidRPr="00C25E58">
        <w:rPr>
          <w:rFonts w:cs="Arial"/>
        </w:rPr>
        <w:t>.</w:t>
      </w:r>
      <w:r w:rsidRPr="00C25E58">
        <w:rPr>
          <w:rFonts w:cs="Arial"/>
        </w:rPr>
        <w:t xml:space="preserve">  </w:t>
      </w:r>
    </w:p>
    <w:p w:rsidR="003B59A9" w:rsidRPr="00C25E58" w:rsidRDefault="003B59A9" w:rsidP="005D6BCF">
      <w:pPr>
        <w:spacing w:after="240"/>
        <w:rPr>
          <w:rFonts w:cs="Arial"/>
        </w:rPr>
      </w:pPr>
      <w:r w:rsidRPr="00C25E58">
        <w:rPr>
          <w:rFonts w:cs="Arial"/>
        </w:rPr>
        <w:t>Accurate. App contains most of the described components/functions</w:t>
      </w:r>
      <w:r w:rsidR="000C7020" w:rsidRPr="00C25E58">
        <w:rPr>
          <w:rFonts w:cs="Arial"/>
        </w:rPr>
        <w:t>.</w:t>
      </w:r>
      <w:r w:rsidRPr="00C25E58">
        <w:rPr>
          <w:rFonts w:cs="Arial"/>
        </w:rPr>
        <w:t xml:space="preserve">  </w:t>
      </w:r>
    </w:p>
    <w:p w:rsidR="003B59A9" w:rsidRPr="00C25E58" w:rsidRDefault="003B59A9" w:rsidP="005D6BCF">
      <w:pPr>
        <w:spacing w:after="240"/>
        <w:rPr>
          <w:rFonts w:cs="Arial"/>
        </w:rPr>
      </w:pPr>
      <w:r w:rsidRPr="00C25E58">
        <w:rPr>
          <w:rFonts w:cs="Arial"/>
        </w:rPr>
        <w:t>Highly accurate description of the app components/functions</w:t>
      </w:r>
      <w:r w:rsidR="000C7020" w:rsidRPr="00C25E58">
        <w:rPr>
          <w:rFonts w:cs="Arial"/>
        </w:rPr>
        <w:t>.</w:t>
      </w:r>
      <w:r w:rsidRPr="00C25E58">
        <w:rPr>
          <w:rFonts w:cs="Arial"/>
        </w:rPr>
        <w:t xml:space="preserve"> </w:t>
      </w:r>
    </w:p>
    <w:p w:rsidR="003B59A9" w:rsidRPr="00C25E58" w:rsidRDefault="003B59A9" w:rsidP="007F7F9D">
      <w:pPr>
        <w:rPr>
          <w:rFonts w:cs="Arial"/>
        </w:rPr>
      </w:pPr>
    </w:p>
    <w:p w:rsidR="003B59A9" w:rsidRPr="00C25E58" w:rsidRDefault="003B59A9" w:rsidP="00161221">
      <w:pPr>
        <w:spacing w:after="240"/>
        <w:rPr>
          <w:rFonts w:cs="Arial"/>
        </w:rPr>
      </w:pPr>
      <w:r w:rsidRPr="00C25E58">
        <w:rPr>
          <w:rFonts w:cs="Arial"/>
          <w:b/>
        </w:rPr>
        <w:t xml:space="preserve">Goals: Does app have specific, measurable and achievable goals (specified in app store description or within the app itself)? </w:t>
      </w:r>
    </w:p>
    <w:p w:rsidR="003B59A9" w:rsidRPr="00C25E58" w:rsidRDefault="003B59A9" w:rsidP="00161221">
      <w:pPr>
        <w:spacing w:after="240"/>
        <w:rPr>
          <w:rFonts w:cs="Arial"/>
        </w:rPr>
      </w:pPr>
      <w:r w:rsidRPr="00C25E58">
        <w:rPr>
          <w:rFonts w:cs="Arial"/>
        </w:rPr>
        <w:t>N/A Description does not list goals, or app goals are irrelevant to research goal (eg</w:t>
      </w:r>
      <w:r w:rsidR="000C7020" w:rsidRPr="00C25E58">
        <w:rPr>
          <w:rFonts w:cs="Arial"/>
        </w:rPr>
        <w:t>,</w:t>
      </w:r>
      <w:r w:rsidRPr="00C25E58">
        <w:rPr>
          <w:rFonts w:cs="Arial"/>
        </w:rPr>
        <w:t xml:space="preserve"> using a game for educational purposes)</w:t>
      </w:r>
      <w:r w:rsidR="00E46D4F">
        <w:rPr>
          <w:rFonts w:cs="Arial"/>
        </w:rPr>
        <w:t>.</w:t>
      </w:r>
      <w:r w:rsidRPr="00C25E58">
        <w:rPr>
          <w:rFonts w:cs="Arial"/>
        </w:rPr>
        <w:t xml:space="preserve">  </w:t>
      </w:r>
    </w:p>
    <w:p w:rsidR="003B59A9" w:rsidRPr="00C25E58" w:rsidRDefault="003B59A9" w:rsidP="00161221">
      <w:pPr>
        <w:spacing w:after="240"/>
        <w:rPr>
          <w:rFonts w:cs="Arial"/>
        </w:rPr>
      </w:pPr>
      <w:r w:rsidRPr="00C25E58">
        <w:rPr>
          <w:rFonts w:cs="Arial"/>
        </w:rPr>
        <w:t>App has no chance of achieving its stated goals</w:t>
      </w:r>
      <w:r w:rsidR="000C7020" w:rsidRPr="00C25E58">
        <w:rPr>
          <w:rFonts w:cs="Arial"/>
        </w:rPr>
        <w:t>.</w:t>
      </w:r>
      <w:r w:rsidRPr="00C25E58">
        <w:rPr>
          <w:rFonts w:cs="Arial"/>
        </w:rPr>
        <w:t xml:space="preserve">   </w:t>
      </w:r>
    </w:p>
    <w:p w:rsidR="003B59A9" w:rsidRPr="00C25E58" w:rsidRDefault="003B59A9" w:rsidP="00161221">
      <w:pPr>
        <w:spacing w:after="240"/>
        <w:rPr>
          <w:rFonts w:cs="Arial"/>
        </w:rPr>
      </w:pPr>
      <w:r w:rsidRPr="00C25E58">
        <w:rPr>
          <w:rFonts w:cs="Arial"/>
        </w:rPr>
        <w:t>Description lists some goals, but app has very little chance of achieving them</w:t>
      </w:r>
      <w:r w:rsidR="000C7020" w:rsidRPr="00C25E58">
        <w:rPr>
          <w:rFonts w:cs="Arial"/>
        </w:rPr>
        <w:t>.</w:t>
      </w:r>
      <w:r w:rsidRPr="00C25E58">
        <w:rPr>
          <w:rFonts w:cs="Arial"/>
        </w:rPr>
        <w:t xml:space="preserve">    </w:t>
      </w:r>
    </w:p>
    <w:p w:rsidR="003B59A9" w:rsidRPr="00C25E58" w:rsidRDefault="003B59A9" w:rsidP="00161221">
      <w:pPr>
        <w:spacing w:after="240"/>
        <w:rPr>
          <w:rFonts w:cs="Arial"/>
        </w:rPr>
      </w:pPr>
      <w:r w:rsidRPr="00C25E58">
        <w:rPr>
          <w:rFonts w:cs="Arial"/>
        </w:rPr>
        <w:t xml:space="preserve">OK. App has clear goals, which may be achievable.  </w:t>
      </w:r>
    </w:p>
    <w:p w:rsidR="003B59A9" w:rsidRPr="00C25E58" w:rsidRDefault="003B59A9" w:rsidP="00161221">
      <w:pPr>
        <w:spacing w:after="240"/>
        <w:rPr>
          <w:rFonts w:cs="Arial"/>
        </w:rPr>
      </w:pPr>
      <w:r w:rsidRPr="00C25E58">
        <w:rPr>
          <w:rFonts w:cs="Arial"/>
        </w:rPr>
        <w:t>App has clearly specified goals, which are measurable and achievable</w:t>
      </w:r>
      <w:r w:rsidR="000C7020" w:rsidRPr="00C25E58">
        <w:rPr>
          <w:rFonts w:cs="Arial"/>
        </w:rPr>
        <w:t>.</w:t>
      </w:r>
      <w:r w:rsidRPr="00C25E58">
        <w:rPr>
          <w:rFonts w:cs="Arial"/>
        </w:rPr>
        <w:t xml:space="preserve">  </w:t>
      </w:r>
    </w:p>
    <w:p w:rsidR="003B59A9" w:rsidRPr="00C25E58" w:rsidRDefault="003B59A9" w:rsidP="00161221">
      <w:pPr>
        <w:spacing w:after="240"/>
        <w:rPr>
          <w:rFonts w:cs="Arial"/>
        </w:rPr>
      </w:pPr>
      <w:r w:rsidRPr="00C25E58">
        <w:rPr>
          <w:rFonts w:cs="Arial"/>
        </w:rPr>
        <w:t>App has specific and measurable goals, which are highly likely to be achieved</w:t>
      </w:r>
      <w:r w:rsidR="000C7020" w:rsidRPr="00C25E58">
        <w:rPr>
          <w:rFonts w:cs="Arial"/>
        </w:rPr>
        <w:t>.</w:t>
      </w:r>
      <w:r w:rsidRPr="00C25E58">
        <w:rPr>
          <w:rFonts w:cs="Arial"/>
        </w:rPr>
        <w:t xml:space="preserve">  </w:t>
      </w:r>
    </w:p>
    <w:p w:rsidR="003B59A9" w:rsidRPr="00C25E58" w:rsidRDefault="003B59A9" w:rsidP="007F7F9D">
      <w:pPr>
        <w:rPr>
          <w:rFonts w:cs="Arial"/>
        </w:rPr>
      </w:pPr>
    </w:p>
    <w:p w:rsidR="003B59A9" w:rsidRPr="00C25E58" w:rsidRDefault="003B59A9" w:rsidP="00161221">
      <w:pPr>
        <w:spacing w:after="240"/>
        <w:rPr>
          <w:rFonts w:cs="Arial"/>
        </w:rPr>
      </w:pPr>
      <w:r w:rsidRPr="00C25E58">
        <w:rPr>
          <w:rFonts w:cs="Arial"/>
          <w:b/>
        </w:rPr>
        <w:t xml:space="preserve">Quality of information: Is app content correct, well written, and relevant to the goal/topic of the app? </w:t>
      </w:r>
    </w:p>
    <w:p w:rsidR="003B59A9" w:rsidRPr="00C25E58" w:rsidRDefault="003B59A9" w:rsidP="00161221">
      <w:pPr>
        <w:spacing w:after="240"/>
        <w:rPr>
          <w:rFonts w:cs="Arial"/>
        </w:rPr>
      </w:pPr>
      <w:r w:rsidRPr="00C25E58">
        <w:rPr>
          <w:rFonts w:cs="Arial"/>
        </w:rPr>
        <w:t>N/A There is no information within the app</w:t>
      </w:r>
      <w:r w:rsidR="00E46D4F">
        <w:rPr>
          <w:rFonts w:cs="Arial"/>
        </w:rPr>
        <w:t>.</w:t>
      </w:r>
      <w:r w:rsidRPr="00C25E58">
        <w:rPr>
          <w:rFonts w:cs="Arial"/>
        </w:rPr>
        <w:t xml:space="preserve"> </w:t>
      </w:r>
    </w:p>
    <w:p w:rsidR="003B59A9" w:rsidRPr="00C25E58" w:rsidRDefault="003B59A9" w:rsidP="00161221">
      <w:pPr>
        <w:spacing w:after="240"/>
        <w:rPr>
          <w:rFonts w:cs="Arial"/>
        </w:rPr>
      </w:pPr>
      <w:r w:rsidRPr="00C25E58">
        <w:rPr>
          <w:rFonts w:cs="Arial"/>
        </w:rPr>
        <w:t>Irrelevant</w:t>
      </w:r>
      <w:r w:rsidRPr="00C25E58">
        <w:rPr>
          <w:rFonts w:cs="Arial"/>
          <w:b/>
        </w:rPr>
        <w:t>/</w:t>
      </w:r>
      <w:r w:rsidRPr="00C25E58">
        <w:rPr>
          <w:rFonts w:cs="Arial"/>
        </w:rPr>
        <w:t>inappropriate/incoherent/incorrect</w:t>
      </w:r>
    </w:p>
    <w:p w:rsidR="003B59A9" w:rsidRPr="00C25E58" w:rsidRDefault="003B59A9" w:rsidP="00161221">
      <w:pPr>
        <w:spacing w:after="240"/>
        <w:rPr>
          <w:rFonts w:cs="Arial"/>
        </w:rPr>
      </w:pPr>
      <w:r w:rsidRPr="00C25E58">
        <w:rPr>
          <w:rFonts w:cs="Arial"/>
        </w:rPr>
        <w:t>Poor. Barely relevant/appropriate/coherent</w:t>
      </w:r>
      <w:r w:rsidRPr="00C25E58">
        <w:rPr>
          <w:rFonts w:cs="Arial"/>
          <w:b/>
        </w:rPr>
        <w:t>/</w:t>
      </w:r>
      <w:r w:rsidRPr="00C25E58">
        <w:rPr>
          <w:rFonts w:cs="Arial"/>
        </w:rPr>
        <w:t>may be incorrect</w:t>
      </w:r>
    </w:p>
    <w:p w:rsidR="003B59A9" w:rsidRPr="00C25E58" w:rsidRDefault="003B59A9" w:rsidP="00161221">
      <w:pPr>
        <w:spacing w:after="240"/>
        <w:rPr>
          <w:rFonts w:cs="Arial"/>
        </w:rPr>
      </w:pPr>
      <w:r w:rsidRPr="00C25E58">
        <w:rPr>
          <w:rFonts w:cs="Arial"/>
        </w:rPr>
        <w:t>Moderately relevant/appropriate/coherent</w:t>
      </w:r>
      <w:r w:rsidRPr="00C25E58">
        <w:rPr>
          <w:rFonts w:cs="Arial"/>
          <w:b/>
        </w:rPr>
        <w:t>/</w:t>
      </w:r>
      <w:r w:rsidRPr="00C25E58">
        <w:rPr>
          <w:rFonts w:cs="Arial"/>
        </w:rPr>
        <w:t>and appears correct</w:t>
      </w:r>
    </w:p>
    <w:p w:rsidR="003B59A9" w:rsidRPr="00C25E58" w:rsidRDefault="003B59A9" w:rsidP="00161221">
      <w:pPr>
        <w:spacing w:after="240"/>
        <w:rPr>
          <w:rFonts w:cs="Arial"/>
        </w:rPr>
      </w:pPr>
      <w:r w:rsidRPr="00C25E58">
        <w:rPr>
          <w:rFonts w:cs="Arial"/>
        </w:rPr>
        <w:t>Relevant</w:t>
      </w:r>
      <w:r w:rsidRPr="00C25E58">
        <w:rPr>
          <w:rFonts w:cs="Arial"/>
          <w:b/>
        </w:rPr>
        <w:t>/</w:t>
      </w:r>
      <w:r w:rsidRPr="00C25E58">
        <w:rPr>
          <w:rFonts w:cs="Arial"/>
        </w:rPr>
        <w:t>appropriate/coherent/correct</w:t>
      </w:r>
    </w:p>
    <w:p w:rsidR="003B59A9" w:rsidRPr="00C25E58" w:rsidRDefault="003B59A9" w:rsidP="00161221">
      <w:pPr>
        <w:spacing w:after="240"/>
        <w:rPr>
          <w:rFonts w:cs="Arial"/>
        </w:rPr>
      </w:pPr>
      <w:r w:rsidRPr="00C25E58">
        <w:rPr>
          <w:rFonts w:cs="Arial"/>
        </w:rPr>
        <w:t>Highly relevant, appropriate, coherent, and correct</w:t>
      </w:r>
    </w:p>
    <w:p w:rsidR="003B59A9" w:rsidRPr="00C25E58" w:rsidRDefault="003B59A9" w:rsidP="00161221">
      <w:pPr>
        <w:spacing w:after="240"/>
        <w:rPr>
          <w:rFonts w:cs="Arial"/>
        </w:rPr>
      </w:pPr>
      <w:r w:rsidRPr="00C25E58">
        <w:rPr>
          <w:rFonts w:cs="Arial"/>
          <w:b/>
        </w:rPr>
        <w:t xml:space="preserve">Quantity of information: Is the extent coverage within the scope of the app; and comprehensive but concise? </w:t>
      </w:r>
    </w:p>
    <w:p w:rsidR="003B59A9" w:rsidRPr="00C25E58" w:rsidRDefault="003B59A9" w:rsidP="00161221">
      <w:pPr>
        <w:spacing w:after="240"/>
        <w:rPr>
          <w:rFonts w:cs="Arial"/>
        </w:rPr>
      </w:pPr>
      <w:r w:rsidRPr="00C25E58">
        <w:rPr>
          <w:rFonts w:cs="Arial"/>
        </w:rPr>
        <w:t>N/A There is no information within the app</w:t>
      </w:r>
      <w:r w:rsidR="00E46D4F">
        <w:rPr>
          <w:rFonts w:cs="Arial"/>
        </w:rPr>
        <w:t>.</w:t>
      </w:r>
      <w:r w:rsidRPr="00C25E58">
        <w:rPr>
          <w:rFonts w:cs="Arial"/>
        </w:rPr>
        <w:t xml:space="preserve"> </w:t>
      </w:r>
    </w:p>
    <w:p w:rsidR="003B59A9" w:rsidRPr="00C25E58" w:rsidRDefault="003B59A9" w:rsidP="00161221">
      <w:pPr>
        <w:spacing w:after="240"/>
        <w:rPr>
          <w:rFonts w:cs="Arial"/>
        </w:rPr>
      </w:pPr>
      <w:r w:rsidRPr="00C25E58">
        <w:rPr>
          <w:rFonts w:cs="Arial"/>
        </w:rPr>
        <w:t>Minimal or overwhelming</w:t>
      </w:r>
    </w:p>
    <w:p w:rsidR="003B59A9" w:rsidRPr="00C25E58" w:rsidRDefault="003B59A9" w:rsidP="00161221">
      <w:pPr>
        <w:spacing w:after="240"/>
        <w:rPr>
          <w:rFonts w:cs="Arial"/>
        </w:rPr>
      </w:pPr>
      <w:r w:rsidRPr="00C25E58">
        <w:rPr>
          <w:rFonts w:cs="Arial"/>
        </w:rPr>
        <w:t>Insufficient or possibly overwhelming</w:t>
      </w:r>
    </w:p>
    <w:p w:rsidR="003B59A9" w:rsidRPr="00C25E58" w:rsidRDefault="003B59A9" w:rsidP="00161221">
      <w:pPr>
        <w:spacing w:after="240"/>
        <w:rPr>
          <w:rFonts w:cs="Arial"/>
        </w:rPr>
      </w:pPr>
      <w:r w:rsidRPr="00C25E58">
        <w:rPr>
          <w:rFonts w:cs="Arial"/>
        </w:rPr>
        <w:t>OK but not comprehensive or concise</w:t>
      </w:r>
    </w:p>
    <w:p w:rsidR="003B59A9" w:rsidRPr="00C25E58" w:rsidRDefault="003B59A9" w:rsidP="00161221">
      <w:pPr>
        <w:spacing w:after="240"/>
        <w:rPr>
          <w:rFonts w:cs="Arial"/>
        </w:rPr>
      </w:pPr>
      <w:r w:rsidRPr="00C25E58">
        <w:rPr>
          <w:rFonts w:cs="Arial"/>
        </w:rPr>
        <w:t>Offers a broad range of information, has some gaps or unnecessary detail; or has no links to more information and resources</w:t>
      </w:r>
    </w:p>
    <w:p w:rsidR="003B59A9" w:rsidRPr="00C25E58" w:rsidRDefault="003B59A9" w:rsidP="00161221">
      <w:pPr>
        <w:spacing w:after="240"/>
        <w:rPr>
          <w:rFonts w:cs="Arial"/>
        </w:rPr>
      </w:pPr>
      <w:r w:rsidRPr="00C25E58">
        <w:rPr>
          <w:rFonts w:cs="Arial"/>
        </w:rPr>
        <w:t>Comprehensive and concise; contains links to more information and resources</w:t>
      </w:r>
      <w:r w:rsidR="000C7020" w:rsidRPr="00C25E58">
        <w:rPr>
          <w:rFonts w:cs="Arial"/>
        </w:rPr>
        <w:t>.</w:t>
      </w:r>
    </w:p>
    <w:p w:rsidR="003B59A9" w:rsidRPr="00C25E58" w:rsidRDefault="003B59A9" w:rsidP="007F7F9D">
      <w:pPr>
        <w:rPr>
          <w:rFonts w:cs="Arial"/>
        </w:rPr>
      </w:pPr>
    </w:p>
    <w:p w:rsidR="003B59A9" w:rsidRPr="00C25E58" w:rsidRDefault="003B59A9" w:rsidP="00161221">
      <w:pPr>
        <w:spacing w:after="240"/>
        <w:rPr>
          <w:rFonts w:cs="Arial"/>
        </w:rPr>
      </w:pPr>
      <w:r w:rsidRPr="00C25E58">
        <w:rPr>
          <w:rFonts w:cs="Arial"/>
          <w:b/>
        </w:rPr>
        <w:t xml:space="preserve">Visual information: Is visual explanation of concepts – through charts/graphs/images/videos, etc. – clear, logical, correct? </w:t>
      </w:r>
    </w:p>
    <w:p w:rsidR="003B59A9" w:rsidRPr="00C25E58" w:rsidRDefault="003B59A9" w:rsidP="00161221">
      <w:pPr>
        <w:spacing w:after="240"/>
        <w:rPr>
          <w:rFonts w:cs="Arial"/>
        </w:rPr>
      </w:pPr>
      <w:r w:rsidRPr="00C25E58">
        <w:rPr>
          <w:rFonts w:cs="Arial"/>
        </w:rPr>
        <w:t>N/A There is no visual information within the app (</w:t>
      </w:r>
      <w:r w:rsidR="000C7020" w:rsidRPr="00C25E58">
        <w:rPr>
          <w:rFonts w:cs="Arial"/>
        </w:rPr>
        <w:t>eg,</w:t>
      </w:r>
      <w:r w:rsidRPr="00C25E58">
        <w:rPr>
          <w:rFonts w:cs="Arial"/>
        </w:rPr>
        <w:t xml:space="preserve"> i</w:t>
      </w:r>
      <w:r w:rsidR="00E46D4F">
        <w:rPr>
          <w:rFonts w:cs="Arial"/>
        </w:rPr>
        <w:t>t only contains audio, or text).</w:t>
      </w:r>
    </w:p>
    <w:p w:rsidR="003B59A9" w:rsidRPr="00C25E58" w:rsidRDefault="003B59A9" w:rsidP="00161221">
      <w:pPr>
        <w:spacing w:after="240"/>
        <w:rPr>
          <w:rFonts w:cs="Arial"/>
        </w:rPr>
      </w:pPr>
      <w:r w:rsidRPr="00C25E58">
        <w:rPr>
          <w:rFonts w:cs="Arial"/>
        </w:rPr>
        <w:t>Completely unclear/confusing/wrong or necessary but missing</w:t>
      </w:r>
    </w:p>
    <w:p w:rsidR="003B59A9" w:rsidRPr="00C25E58" w:rsidRDefault="003B59A9" w:rsidP="00161221">
      <w:pPr>
        <w:spacing w:after="240"/>
        <w:rPr>
          <w:rFonts w:cs="Arial"/>
        </w:rPr>
      </w:pPr>
      <w:r w:rsidRPr="00C25E58">
        <w:rPr>
          <w:rFonts w:cs="Arial"/>
        </w:rPr>
        <w:t>Mostly unclear/confusing/wrong</w:t>
      </w:r>
    </w:p>
    <w:p w:rsidR="003B59A9" w:rsidRPr="00C25E58" w:rsidRDefault="003B59A9" w:rsidP="00161221">
      <w:pPr>
        <w:spacing w:after="240"/>
        <w:rPr>
          <w:rFonts w:cs="Arial"/>
        </w:rPr>
      </w:pPr>
      <w:r w:rsidRPr="00C25E58">
        <w:rPr>
          <w:rFonts w:cs="Arial"/>
        </w:rPr>
        <w:t>OK but often unclear/confusing/wrong</w:t>
      </w:r>
    </w:p>
    <w:p w:rsidR="003B59A9" w:rsidRPr="00C25E58" w:rsidRDefault="003B59A9" w:rsidP="00161221">
      <w:pPr>
        <w:spacing w:after="240"/>
        <w:rPr>
          <w:rFonts w:cs="Arial"/>
        </w:rPr>
      </w:pPr>
      <w:r w:rsidRPr="00C25E58">
        <w:rPr>
          <w:rFonts w:cs="Arial"/>
        </w:rPr>
        <w:t>Mostly clear/logical/correct with negligible issues</w:t>
      </w:r>
    </w:p>
    <w:p w:rsidR="003B59A9" w:rsidRPr="00C25E58" w:rsidRDefault="003B59A9" w:rsidP="00161221">
      <w:pPr>
        <w:spacing w:after="240"/>
        <w:rPr>
          <w:rFonts w:cs="Arial"/>
        </w:rPr>
      </w:pPr>
      <w:r w:rsidRPr="00C25E58">
        <w:rPr>
          <w:rFonts w:cs="Arial"/>
        </w:rPr>
        <w:t>Perfectly clear/logical/correct</w:t>
      </w:r>
      <w:r w:rsidR="000C7020" w:rsidRPr="00C25E58">
        <w:rPr>
          <w:rFonts w:cs="Arial"/>
        </w:rPr>
        <w:t>.</w:t>
      </w:r>
    </w:p>
    <w:p w:rsidR="003B59A9" w:rsidRPr="00C25E58" w:rsidRDefault="003B59A9" w:rsidP="007F7F9D">
      <w:pPr>
        <w:rPr>
          <w:rFonts w:cs="Arial"/>
        </w:rPr>
      </w:pPr>
    </w:p>
    <w:p w:rsidR="003B59A9" w:rsidRPr="00C25E58" w:rsidRDefault="003B59A9" w:rsidP="00161221">
      <w:pPr>
        <w:spacing w:after="240"/>
        <w:rPr>
          <w:rFonts w:cs="Arial"/>
        </w:rPr>
      </w:pPr>
      <w:r w:rsidRPr="00C25E58">
        <w:rPr>
          <w:rFonts w:cs="Arial"/>
          <w:b/>
        </w:rPr>
        <w:t xml:space="preserve">Credibility: Does the app come from a legitimate source (specified in app store description or within the app itself)? </w:t>
      </w:r>
    </w:p>
    <w:p w:rsidR="003B59A9" w:rsidRPr="00C25E58" w:rsidRDefault="003B59A9" w:rsidP="00161221">
      <w:pPr>
        <w:spacing w:after="240"/>
        <w:rPr>
          <w:rFonts w:cs="Arial"/>
        </w:rPr>
      </w:pPr>
      <w:r w:rsidRPr="00C25E58">
        <w:rPr>
          <w:rFonts w:cs="Arial"/>
        </w:rPr>
        <w:t>Source identified but legitimacy/trustworthiness of source is questionable (eg</w:t>
      </w:r>
      <w:r w:rsidR="000C7020" w:rsidRPr="00C25E58">
        <w:rPr>
          <w:rFonts w:cs="Arial"/>
        </w:rPr>
        <w:t>,</w:t>
      </w:r>
      <w:r w:rsidRPr="00C25E58">
        <w:rPr>
          <w:rFonts w:cs="Arial"/>
        </w:rPr>
        <w:t xml:space="preserve"> commercial business with vested interest)</w:t>
      </w:r>
      <w:r w:rsidR="000C7020" w:rsidRPr="00C25E58">
        <w:rPr>
          <w:rFonts w:cs="Arial"/>
        </w:rPr>
        <w:t>.</w:t>
      </w:r>
    </w:p>
    <w:p w:rsidR="003B59A9" w:rsidRPr="00C25E58" w:rsidRDefault="003B59A9" w:rsidP="00161221">
      <w:pPr>
        <w:spacing w:after="240"/>
        <w:rPr>
          <w:rFonts w:cs="Arial"/>
        </w:rPr>
      </w:pPr>
      <w:r w:rsidRPr="00C25E58">
        <w:rPr>
          <w:rFonts w:cs="Arial"/>
        </w:rPr>
        <w:t>Appears to come from a legitimate source, but it cannot be verified (</w:t>
      </w:r>
      <w:r w:rsidR="000C7020" w:rsidRPr="00C25E58">
        <w:rPr>
          <w:rFonts w:cs="Arial"/>
        </w:rPr>
        <w:t>eg,</w:t>
      </w:r>
      <w:r w:rsidRPr="00C25E58">
        <w:rPr>
          <w:rFonts w:cs="Arial"/>
        </w:rPr>
        <w:t xml:space="preserve"> has no webpage)</w:t>
      </w:r>
      <w:r w:rsidR="000C7020" w:rsidRPr="00C25E58">
        <w:rPr>
          <w:rFonts w:cs="Arial"/>
        </w:rPr>
        <w:t>.</w:t>
      </w:r>
    </w:p>
    <w:p w:rsidR="003B59A9" w:rsidRPr="00C25E58" w:rsidRDefault="003B59A9" w:rsidP="00161221">
      <w:pPr>
        <w:spacing w:after="240"/>
        <w:rPr>
          <w:rFonts w:cs="Arial"/>
        </w:rPr>
      </w:pPr>
      <w:r w:rsidRPr="00C25E58">
        <w:rPr>
          <w:rFonts w:cs="Arial"/>
        </w:rPr>
        <w:t>Developed by small NGO/institution (hospital/centre, etc.) /specialised commercial business, funding body</w:t>
      </w:r>
      <w:r w:rsidR="000C7020" w:rsidRPr="00C25E58">
        <w:rPr>
          <w:rFonts w:cs="Arial"/>
        </w:rPr>
        <w:t>.</w:t>
      </w:r>
    </w:p>
    <w:p w:rsidR="003B59A9" w:rsidRPr="00C25E58" w:rsidRDefault="003B59A9" w:rsidP="00161221">
      <w:pPr>
        <w:spacing w:after="240"/>
        <w:rPr>
          <w:rFonts w:cs="Arial"/>
        </w:rPr>
      </w:pPr>
      <w:r w:rsidRPr="00C25E58">
        <w:rPr>
          <w:rFonts w:cs="Arial"/>
        </w:rPr>
        <w:t>Developed by government, university or as above but larger in scale</w:t>
      </w:r>
      <w:r w:rsidR="000C7020" w:rsidRPr="00C25E58">
        <w:rPr>
          <w:rFonts w:cs="Arial"/>
        </w:rPr>
        <w:t>.</w:t>
      </w:r>
    </w:p>
    <w:p w:rsidR="003B59A9" w:rsidRPr="00C25E58" w:rsidRDefault="003B59A9" w:rsidP="00161221">
      <w:pPr>
        <w:spacing w:after="240"/>
        <w:rPr>
          <w:rFonts w:cs="Arial"/>
        </w:rPr>
      </w:pPr>
      <w:r w:rsidRPr="00C25E58">
        <w:rPr>
          <w:rFonts w:cs="Arial"/>
        </w:rPr>
        <w:t>Developed using nationally competitive government or research funding (</w:t>
      </w:r>
      <w:r w:rsidR="000C7020" w:rsidRPr="00C25E58">
        <w:rPr>
          <w:rFonts w:cs="Arial"/>
        </w:rPr>
        <w:t>eg,</w:t>
      </w:r>
      <w:r w:rsidRPr="00C25E58">
        <w:rPr>
          <w:rFonts w:cs="Arial"/>
        </w:rPr>
        <w:t xml:space="preserve"> Australian Research Council, NHMRC)</w:t>
      </w:r>
      <w:r w:rsidR="000C7020" w:rsidRPr="00C25E58">
        <w:rPr>
          <w:rFonts w:cs="Arial"/>
        </w:rPr>
        <w:t>.</w:t>
      </w:r>
    </w:p>
    <w:p w:rsidR="003B59A9" w:rsidRPr="00C25E58" w:rsidRDefault="003B59A9" w:rsidP="007F7F9D">
      <w:pPr>
        <w:rPr>
          <w:rFonts w:cs="Arial"/>
        </w:rPr>
      </w:pPr>
    </w:p>
    <w:p w:rsidR="003B59A9" w:rsidRPr="00C25E58" w:rsidRDefault="003B59A9" w:rsidP="00161221">
      <w:pPr>
        <w:keepNext/>
        <w:spacing w:after="240"/>
        <w:rPr>
          <w:rFonts w:cs="Arial"/>
        </w:rPr>
      </w:pPr>
      <w:r w:rsidRPr="00C25E58">
        <w:rPr>
          <w:rFonts w:cs="Arial"/>
          <w:b/>
        </w:rPr>
        <w:t xml:space="preserve">Evidence base: Has the app been trialled/tested; must be verified by evidence (in published scientific literature)? </w:t>
      </w:r>
    </w:p>
    <w:p w:rsidR="003B59A9" w:rsidRPr="00C25E58" w:rsidRDefault="003B59A9" w:rsidP="00161221">
      <w:pPr>
        <w:keepNext/>
        <w:spacing w:after="240"/>
        <w:rPr>
          <w:rFonts w:cs="Arial"/>
        </w:rPr>
      </w:pPr>
      <w:r w:rsidRPr="00C25E58">
        <w:rPr>
          <w:rFonts w:cs="Arial"/>
        </w:rPr>
        <w:t>N/A The app has not been trialled/tested</w:t>
      </w:r>
      <w:r w:rsidR="00161221">
        <w:rPr>
          <w:rFonts w:cs="Arial"/>
        </w:rPr>
        <w:t>.</w:t>
      </w:r>
      <w:r w:rsidRPr="00C25E58">
        <w:rPr>
          <w:rFonts w:cs="Arial"/>
        </w:rPr>
        <w:t xml:space="preserve"> </w:t>
      </w:r>
    </w:p>
    <w:p w:rsidR="003B59A9" w:rsidRPr="00C25E58" w:rsidRDefault="003B59A9" w:rsidP="00161221">
      <w:pPr>
        <w:keepNext/>
        <w:spacing w:after="240"/>
        <w:rPr>
          <w:rFonts w:cs="Arial"/>
        </w:rPr>
      </w:pPr>
      <w:r w:rsidRPr="00C25E58">
        <w:rPr>
          <w:rFonts w:cs="Arial"/>
        </w:rPr>
        <w:t>The evidence suggests the app does not work</w:t>
      </w:r>
      <w:r w:rsidR="000C7020" w:rsidRPr="00C25E58">
        <w:rPr>
          <w:rFonts w:cs="Arial"/>
        </w:rPr>
        <w:t>.</w:t>
      </w:r>
    </w:p>
    <w:p w:rsidR="003B59A9" w:rsidRPr="00C25E58" w:rsidRDefault="003B59A9" w:rsidP="00161221">
      <w:pPr>
        <w:keepNext/>
        <w:spacing w:after="240"/>
        <w:rPr>
          <w:rFonts w:cs="Arial"/>
        </w:rPr>
      </w:pPr>
      <w:r w:rsidRPr="00C25E58">
        <w:rPr>
          <w:rFonts w:cs="Arial"/>
        </w:rPr>
        <w:t>App has been trialled (</w:t>
      </w:r>
      <w:r w:rsidR="000C7020" w:rsidRPr="00C25E58">
        <w:rPr>
          <w:rFonts w:cs="Arial"/>
        </w:rPr>
        <w:t>eg,</w:t>
      </w:r>
      <w:r w:rsidRPr="00C25E58">
        <w:rPr>
          <w:rFonts w:cs="Arial"/>
        </w:rPr>
        <w:t xml:space="preserve"> acceptability, usability, satisfaction ratings) and has partially positive outcomes in studies that are not randomised controlled trials (RCTs), or there is little or no contradictory evidence. </w:t>
      </w:r>
    </w:p>
    <w:p w:rsidR="003B59A9" w:rsidRPr="00C25E58" w:rsidRDefault="003B59A9" w:rsidP="00161221">
      <w:pPr>
        <w:keepNext/>
        <w:spacing w:after="240"/>
        <w:rPr>
          <w:rFonts w:cs="Arial"/>
        </w:rPr>
      </w:pPr>
      <w:r w:rsidRPr="00C25E58">
        <w:rPr>
          <w:rFonts w:cs="Arial"/>
        </w:rPr>
        <w:t>App has been trialled (</w:t>
      </w:r>
      <w:r w:rsidR="000C7020" w:rsidRPr="00C25E58">
        <w:rPr>
          <w:rFonts w:cs="Arial"/>
        </w:rPr>
        <w:t>eg,</w:t>
      </w:r>
      <w:r w:rsidRPr="00C25E58">
        <w:rPr>
          <w:rFonts w:cs="Arial"/>
        </w:rPr>
        <w:t xml:space="preserve"> acceptability, usability, satisfaction ratings) and has positive outcomes in studies that are not RCTs, and there is no contradictory evidence. </w:t>
      </w:r>
    </w:p>
    <w:p w:rsidR="003B59A9" w:rsidRPr="00C25E58" w:rsidRDefault="003B59A9" w:rsidP="00161221">
      <w:pPr>
        <w:keepNext/>
        <w:spacing w:after="240"/>
        <w:rPr>
          <w:rFonts w:cs="Arial"/>
        </w:rPr>
      </w:pPr>
      <w:r w:rsidRPr="00C25E58">
        <w:rPr>
          <w:rFonts w:cs="Arial"/>
        </w:rPr>
        <w:t>App has been trialled and outcome tested in 1-2 RCTs indicating positive results</w:t>
      </w:r>
      <w:r w:rsidR="000C7020" w:rsidRPr="00C25E58">
        <w:rPr>
          <w:rFonts w:cs="Arial"/>
        </w:rPr>
        <w:t>.</w:t>
      </w:r>
    </w:p>
    <w:p w:rsidR="003B59A9" w:rsidRPr="00C25E58" w:rsidRDefault="003B59A9" w:rsidP="00161221">
      <w:pPr>
        <w:keepNext/>
        <w:spacing w:after="240"/>
        <w:rPr>
          <w:rFonts w:cs="Arial"/>
        </w:rPr>
      </w:pPr>
      <w:r w:rsidRPr="00C25E58">
        <w:rPr>
          <w:rFonts w:cs="Arial"/>
        </w:rPr>
        <w:t xml:space="preserve">App has been trialled and outcome tested in </w:t>
      </w:r>
      <w:r w:rsidRPr="00C25E58">
        <w:rPr>
          <w:rFonts w:cs="Arial"/>
          <w:u w:val="single" w:color="000000"/>
        </w:rPr>
        <w:t>&gt;</w:t>
      </w:r>
      <w:r w:rsidRPr="00C25E58">
        <w:rPr>
          <w:rFonts w:cs="Arial"/>
        </w:rPr>
        <w:t xml:space="preserve"> 3 high</w:t>
      </w:r>
      <w:r w:rsidR="00C92C86">
        <w:rPr>
          <w:rFonts w:cs="Arial"/>
        </w:rPr>
        <w:t>-</w:t>
      </w:r>
      <w:r w:rsidRPr="00C25E58">
        <w:rPr>
          <w:rFonts w:cs="Arial"/>
        </w:rPr>
        <w:t xml:space="preserve">quality RCTs </w:t>
      </w:r>
      <w:r w:rsidR="00C92C86">
        <w:rPr>
          <w:rFonts w:cs="Arial"/>
        </w:rPr>
        <w:t>with</w:t>
      </w:r>
      <w:r w:rsidRPr="00C25E58">
        <w:rPr>
          <w:rFonts w:cs="Arial"/>
        </w:rPr>
        <w:t xml:space="preserve"> positive results</w:t>
      </w:r>
      <w:r w:rsidR="000C7020" w:rsidRPr="00C25E58">
        <w:rPr>
          <w:rFonts w:cs="Arial"/>
        </w:rPr>
        <w:t>.</w:t>
      </w:r>
    </w:p>
    <w:p w:rsidR="003B59A9" w:rsidRPr="00C25E58" w:rsidRDefault="003B59A9" w:rsidP="007F7F9D">
      <w:pPr>
        <w:rPr>
          <w:rFonts w:cs="Arial"/>
        </w:rPr>
      </w:pPr>
    </w:p>
    <w:p w:rsidR="003B59A9" w:rsidRPr="00C25E58" w:rsidRDefault="003B59A9" w:rsidP="00161221">
      <w:pPr>
        <w:spacing w:after="240"/>
        <w:rPr>
          <w:rFonts w:cs="Arial"/>
        </w:rPr>
      </w:pPr>
      <w:r w:rsidRPr="00C25E58">
        <w:rPr>
          <w:rFonts w:cs="Arial"/>
          <w:b/>
        </w:rPr>
        <w:t xml:space="preserve">D. Information mean score =  </w:t>
      </w:r>
      <w:r w:rsidRPr="00C25E58">
        <w:rPr>
          <w:rFonts w:cs="Arial"/>
        </w:rPr>
        <w:t xml:space="preserve"> _____________ *  </w:t>
      </w:r>
      <w:r w:rsidRPr="00C25E58">
        <w:rPr>
          <w:rFonts w:cs="Arial"/>
        </w:rPr>
        <w:tab/>
      </w:r>
      <w:r w:rsidRPr="00C25E58">
        <w:rPr>
          <w:rFonts w:cs="Arial"/>
          <w:b/>
        </w:rPr>
        <w:t xml:space="preserve"> </w:t>
      </w:r>
    </w:p>
    <w:p w:rsidR="00906BBC" w:rsidRDefault="003B59A9" w:rsidP="00161221">
      <w:pPr>
        <w:spacing w:after="240"/>
        <w:rPr>
          <w:rFonts w:cs="Arial"/>
        </w:rPr>
      </w:pPr>
      <w:r w:rsidRPr="00C25E58">
        <w:rPr>
          <w:rFonts w:cs="Arial"/>
        </w:rPr>
        <w:t>* Exclude questions rated as “N/A” from the mean score calculation.</w:t>
      </w:r>
    </w:p>
    <w:p w:rsidR="00906BBC" w:rsidRDefault="00906BBC" w:rsidP="007F7F9D">
      <w:pPr>
        <w:rPr>
          <w:rFonts w:cs="Arial"/>
        </w:rPr>
      </w:pPr>
    </w:p>
    <w:p w:rsidR="003B59A9" w:rsidRPr="00C25E58" w:rsidRDefault="003B59A9" w:rsidP="007F7F9D">
      <w:r w:rsidRPr="00C25E58">
        <w:t xml:space="preserve">App subjective quality </w:t>
      </w:r>
    </w:p>
    <w:p w:rsidR="003B59A9" w:rsidRPr="00C25E58" w:rsidRDefault="003B59A9" w:rsidP="007F7F9D">
      <w:pPr>
        <w:rPr>
          <w:rFonts w:cs="Arial"/>
        </w:rPr>
      </w:pPr>
      <w:r w:rsidRPr="00C25E58">
        <w:rPr>
          <w:rFonts w:cs="Arial"/>
          <w:b/>
        </w:rPr>
        <w:t xml:space="preserve"> </w:t>
      </w:r>
    </w:p>
    <w:p w:rsidR="003B59A9" w:rsidRPr="00C25E58" w:rsidRDefault="003B59A9" w:rsidP="00161221">
      <w:pPr>
        <w:pStyle w:val="Heading3"/>
      </w:pPr>
      <w:r w:rsidRPr="00C25E58">
        <w:t>S</w:t>
      </w:r>
      <w:r w:rsidR="00161221">
        <w:t>ection</w:t>
      </w:r>
      <w:r w:rsidRPr="00C25E58">
        <w:t xml:space="preserve"> E  </w:t>
      </w:r>
    </w:p>
    <w:p w:rsidR="003B59A9" w:rsidRPr="00C25E58" w:rsidRDefault="003B59A9" w:rsidP="00161221">
      <w:pPr>
        <w:spacing w:after="240"/>
        <w:rPr>
          <w:rFonts w:cs="Arial"/>
        </w:rPr>
      </w:pPr>
      <w:r w:rsidRPr="00C25E58">
        <w:rPr>
          <w:rFonts w:cs="Arial"/>
          <w:b/>
        </w:rPr>
        <w:t xml:space="preserve">Would you recommend this app to people who might benefit from it? </w:t>
      </w:r>
    </w:p>
    <w:p w:rsidR="003B59A9" w:rsidRPr="00C25E58" w:rsidRDefault="003B59A9" w:rsidP="00161221">
      <w:pPr>
        <w:spacing w:after="240"/>
        <w:rPr>
          <w:rFonts w:cs="Arial"/>
        </w:rPr>
      </w:pPr>
      <w:r w:rsidRPr="00C25E58">
        <w:rPr>
          <w:rFonts w:cs="Arial"/>
          <w:b/>
        </w:rPr>
        <w:t>Not at all</w:t>
      </w:r>
      <w:r w:rsidR="00E46D4F">
        <w:rPr>
          <w:rFonts w:cs="Arial"/>
          <w:b/>
        </w:rPr>
        <w:t xml:space="preserve"> –</w:t>
      </w:r>
      <w:r w:rsidR="000C7020" w:rsidRPr="00C25E58">
        <w:rPr>
          <w:rFonts w:cs="Arial"/>
          <w:b/>
        </w:rPr>
        <w:t xml:space="preserve"> </w:t>
      </w:r>
      <w:r w:rsidRPr="00C25E58">
        <w:rPr>
          <w:rFonts w:cs="Arial"/>
        </w:rPr>
        <w:t>I would not recommend this app to anyone</w:t>
      </w:r>
      <w:r w:rsidR="000C7020" w:rsidRPr="00C25E58">
        <w:rPr>
          <w:rFonts w:cs="Arial"/>
          <w:b/>
        </w:rPr>
        <w:t>.</w:t>
      </w:r>
    </w:p>
    <w:p w:rsidR="003B59A9" w:rsidRPr="00C25E58" w:rsidRDefault="003B59A9" w:rsidP="00161221">
      <w:pPr>
        <w:spacing w:after="240"/>
        <w:rPr>
          <w:rFonts w:cs="Arial"/>
        </w:rPr>
      </w:pPr>
      <w:r w:rsidRPr="00C25E58">
        <w:rPr>
          <w:rFonts w:cs="Arial"/>
        </w:rPr>
        <w:t>There are very few people I would recommend this app to</w:t>
      </w:r>
      <w:r w:rsidR="000C7020" w:rsidRPr="00C25E58">
        <w:rPr>
          <w:rFonts w:cs="Arial"/>
        </w:rPr>
        <w:t>.</w:t>
      </w:r>
      <w:r w:rsidRPr="00C25E58">
        <w:rPr>
          <w:rFonts w:cs="Arial"/>
          <w:b/>
        </w:rPr>
        <w:t xml:space="preserve"> </w:t>
      </w:r>
    </w:p>
    <w:p w:rsidR="003B59A9" w:rsidRPr="00C25E58" w:rsidRDefault="003B59A9" w:rsidP="00161221">
      <w:pPr>
        <w:spacing w:after="240"/>
        <w:rPr>
          <w:rFonts w:cs="Arial"/>
        </w:rPr>
      </w:pPr>
      <w:r w:rsidRPr="00C25E58">
        <w:rPr>
          <w:rFonts w:cs="Arial"/>
          <w:b/>
        </w:rPr>
        <w:t>Maybe</w:t>
      </w:r>
      <w:r w:rsidR="00E46D4F">
        <w:rPr>
          <w:rFonts w:cs="Arial"/>
          <w:b/>
        </w:rPr>
        <w:t xml:space="preserve"> –</w:t>
      </w:r>
      <w:r w:rsidR="000C7020" w:rsidRPr="00C25E58">
        <w:rPr>
          <w:rFonts w:cs="Arial"/>
          <w:b/>
        </w:rPr>
        <w:t xml:space="preserve"> </w:t>
      </w:r>
      <w:r w:rsidRPr="00C25E58">
        <w:rPr>
          <w:rFonts w:cs="Arial"/>
        </w:rPr>
        <w:t>There are several people whom I would recommend it to</w:t>
      </w:r>
      <w:r w:rsidR="000C7020" w:rsidRPr="00C25E58">
        <w:rPr>
          <w:rFonts w:cs="Arial"/>
          <w:b/>
        </w:rPr>
        <w:t>.</w:t>
      </w:r>
    </w:p>
    <w:p w:rsidR="003B59A9" w:rsidRPr="00C25E58" w:rsidRDefault="003B59A9" w:rsidP="00161221">
      <w:pPr>
        <w:spacing w:after="240"/>
        <w:rPr>
          <w:rFonts w:cs="Arial"/>
        </w:rPr>
      </w:pPr>
      <w:r w:rsidRPr="00C25E58">
        <w:rPr>
          <w:rFonts w:cs="Arial"/>
        </w:rPr>
        <w:t>There are many people I would recommend this app to</w:t>
      </w:r>
      <w:r w:rsidR="000C7020" w:rsidRPr="00C25E58">
        <w:rPr>
          <w:rFonts w:cs="Arial"/>
        </w:rPr>
        <w:t>.</w:t>
      </w:r>
    </w:p>
    <w:p w:rsidR="003B59A9" w:rsidRPr="00C25E58" w:rsidRDefault="003B59A9" w:rsidP="00161221">
      <w:pPr>
        <w:spacing w:after="240"/>
        <w:rPr>
          <w:rFonts w:cs="Arial"/>
        </w:rPr>
      </w:pPr>
      <w:r w:rsidRPr="00C25E58">
        <w:rPr>
          <w:rFonts w:cs="Arial"/>
          <w:b/>
        </w:rPr>
        <w:t>Definitely</w:t>
      </w:r>
      <w:r w:rsidR="00E46D4F">
        <w:rPr>
          <w:rFonts w:cs="Arial"/>
          <w:b/>
        </w:rPr>
        <w:t xml:space="preserve"> –</w:t>
      </w:r>
      <w:r w:rsidR="000C7020" w:rsidRPr="00C25E58">
        <w:rPr>
          <w:rFonts w:cs="Arial"/>
          <w:b/>
        </w:rPr>
        <w:t xml:space="preserve"> </w:t>
      </w:r>
      <w:r w:rsidRPr="00C25E58">
        <w:rPr>
          <w:rFonts w:cs="Arial"/>
        </w:rPr>
        <w:t>I would recommend this app to everyone</w:t>
      </w:r>
      <w:r w:rsidR="000C7020" w:rsidRPr="00C25E58">
        <w:rPr>
          <w:rFonts w:cs="Arial"/>
        </w:rPr>
        <w:t>.</w:t>
      </w:r>
    </w:p>
    <w:p w:rsidR="003B59A9" w:rsidRPr="00C25E58" w:rsidRDefault="003B59A9" w:rsidP="007F7F9D">
      <w:pPr>
        <w:rPr>
          <w:rFonts w:cs="Arial"/>
        </w:rPr>
      </w:pPr>
    </w:p>
    <w:p w:rsidR="003B59A9" w:rsidRPr="00C25E58" w:rsidRDefault="003B59A9" w:rsidP="00161221">
      <w:pPr>
        <w:spacing w:after="240"/>
        <w:rPr>
          <w:rFonts w:cs="Arial"/>
        </w:rPr>
      </w:pPr>
      <w:r w:rsidRPr="00C25E58">
        <w:rPr>
          <w:rFonts w:cs="Arial"/>
          <w:b/>
        </w:rPr>
        <w:t xml:space="preserve">How many times do you think you would use this app in the next 12 months if it was relevant to </w:t>
      </w:r>
      <w:r w:rsidR="000C7020" w:rsidRPr="00C25E58">
        <w:rPr>
          <w:rFonts w:cs="Arial"/>
          <w:b/>
        </w:rPr>
        <w:t>you?</w:t>
      </w:r>
    </w:p>
    <w:p w:rsidR="000C7020" w:rsidRPr="00C25E58" w:rsidRDefault="000C7020" w:rsidP="00161221">
      <w:pPr>
        <w:spacing w:after="240"/>
        <w:rPr>
          <w:rFonts w:cs="Arial"/>
        </w:rPr>
      </w:pPr>
      <w:r w:rsidRPr="00C25E58">
        <w:rPr>
          <w:rFonts w:cs="Arial"/>
          <w:b/>
        </w:rPr>
        <w:t>None</w:t>
      </w:r>
      <w:r w:rsidRPr="00C25E58">
        <w:rPr>
          <w:rFonts w:cs="Arial"/>
        </w:rPr>
        <w:t>.</w:t>
      </w:r>
    </w:p>
    <w:p w:rsidR="000C7020" w:rsidRPr="00C25E58" w:rsidRDefault="000C7020" w:rsidP="00161221">
      <w:pPr>
        <w:spacing w:after="240"/>
        <w:rPr>
          <w:rFonts w:cs="Arial"/>
        </w:rPr>
      </w:pPr>
      <w:r w:rsidRPr="00C25E58">
        <w:rPr>
          <w:rFonts w:cs="Arial"/>
        </w:rPr>
        <w:t>1</w:t>
      </w:r>
      <w:r w:rsidR="00161221">
        <w:rPr>
          <w:rFonts w:cs="Arial"/>
        </w:rPr>
        <w:t>–</w:t>
      </w:r>
      <w:r w:rsidRPr="00C25E58">
        <w:rPr>
          <w:rFonts w:cs="Arial"/>
        </w:rPr>
        <w:t>2</w:t>
      </w:r>
    </w:p>
    <w:p w:rsidR="000C7020" w:rsidRPr="00C25E58" w:rsidRDefault="000C7020" w:rsidP="00161221">
      <w:pPr>
        <w:spacing w:after="240"/>
        <w:rPr>
          <w:rFonts w:cs="Arial"/>
        </w:rPr>
      </w:pPr>
      <w:r w:rsidRPr="00C25E58">
        <w:rPr>
          <w:rFonts w:cs="Arial"/>
        </w:rPr>
        <w:t>3</w:t>
      </w:r>
      <w:r w:rsidR="00161221">
        <w:rPr>
          <w:rFonts w:cs="Arial"/>
        </w:rPr>
        <w:t>–</w:t>
      </w:r>
      <w:r w:rsidRPr="00C25E58">
        <w:rPr>
          <w:rFonts w:cs="Arial"/>
        </w:rPr>
        <w:t>10</w:t>
      </w:r>
    </w:p>
    <w:p w:rsidR="000C7020" w:rsidRPr="00C25E58" w:rsidRDefault="000C7020" w:rsidP="00161221">
      <w:pPr>
        <w:spacing w:after="240"/>
        <w:rPr>
          <w:rFonts w:cs="Arial"/>
        </w:rPr>
      </w:pPr>
      <w:r w:rsidRPr="00C25E58">
        <w:rPr>
          <w:rFonts w:cs="Arial"/>
        </w:rPr>
        <w:t>1</w:t>
      </w:r>
      <w:r w:rsidR="00161221">
        <w:rPr>
          <w:rFonts w:cs="Arial"/>
        </w:rPr>
        <w:t>1–</w:t>
      </w:r>
      <w:r w:rsidRPr="00C25E58">
        <w:rPr>
          <w:rFonts w:cs="Arial"/>
        </w:rPr>
        <w:t>50</w:t>
      </w:r>
    </w:p>
    <w:p w:rsidR="000C7020" w:rsidRPr="00C25E58" w:rsidRDefault="000C7020" w:rsidP="00161221">
      <w:pPr>
        <w:spacing w:after="240"/>
        <w:rPr>
          <w:rFonts w:cs="Arial"/>
        </w:rPr>
      </w:pPr>
      <w:r w:rsidRPr="00C25E58">
        <w:rPr>
          <w:rFonts w:cs="Arial"/>
        </w:rPr>
        <w:t>&gt;50</w:t>
      </w:r>
    </w:p>
    <w:p w:rsidR="003B59A9" w:rsidRPr="00C25E58" w:rsidRDefault="003B59A9" w:rsidP="00161221">
      <w:pPr>
        <w:spacing w:after="120"/>
        <w:rPr>
          <w:rFonts w:cs="Arial"/>
        </w:rPr>
      </w:pPr>
      <w:r w:rsidRPr="00C25E58">
        <w:rPr>
          <w:rFonts w:cs="Arial"/>
          <w:b/>
        </w:rPr>
        <w:t xml:space="preserve">Would you pay for this app? </w:t>
      </w:r>
    </w:p>
    <w:p w:rsidR="003B59A9" w:rsidRPr="00C25E58" w:rsidRDefault="003B59A9" w:rsidP="00161221">
      <w:pPr>
        <w:spacing w:after="240"/>
        <w:rPr>
          <w:rFonts w:cs="Arial"/>
        </w:rPr>
      </w:pPr>
      <w:r w:rsidRPr="00C25E58">
        <w:rPr>
          <w:rFonts w:cs="Arial"/>
        </w:rPr>
        <w:t xml:space="preserve">No </w:t>
      </w:r>
    </w:p>
    <w:p w:rsidR="003B59A9" w:rsidRPr="00C25E58" w:rsidRDefault="003B59A9" w:rsidP="00161221">
      <w:pPr>
        <w:spacing w:after="240"/>
        <w:rPr>
          <w:rFonts w:cs="Arial"/>
        </w:rPr>
      </w:pPr>
      <w:r w:rsidRPr="00C25E58">
        <w:rPr>
          <w:rFonts w:cs="Arial"/>
        </w:rPr>
        <w:t xml:space="preserve">3 </w:t>
      </w:r>
      <w:r w:rsidRPr="00C25E58">
        <w:rPr>
          <w:rFonts w:cs="Arial"/>
        </w:rPr>
        <w:tab/>
        <w:t xml:space="preserve">Maybe </w:t>
      </w:r>
    </w:p>
    <w:p w:rsidR="003B59A9" w:rsidRPr="00C25E58" w:rsidRDefault="003B59A9" w:rsidP="00161221">
      <w:pPr>
        <w:spacing w:after="240"/>
        <w:rPr>
          <w:rFonts w:cs="Arial"/>
        </w:rPr>
      </w:pPr>
      <w:r w:rsidRPr="00C25E58">
        <w:rPr>
          <w:rFonts w:cs="Arial"/>
        </w:rPr>
        <w:t xml:space="preserve">5 </w:t>
      </w:r>
      <w:r w:rsidRPr="00C25E58">
        <w:rPr>
          <w:rFonts w:cs="Arial"/>
        </w:rPr>
        <w:tab/>
        <w:t xml:space="preserve">Yes </w:t>
      </w:r>
    </w:p>
    <w:p w:rsidR="003B59A9" w:rsidRPr="00C25E58" w:rsidRDefault="003B59A9" w:rsidP="007F7F9D">
      <w:pPr>
        <w:rPr>
          <w:rFonts w:cs="Arial"/>
        </w:rPr>
      </w:pPr>
    </w:p>
    <w:p w:rsidR="003B59A9" w:rsidRPr="00C25E58" w:rsidRDefault="003B59A9" w:rsidP="00161221">
      <w:pPr>
        <w:spacing w:after="120"/>
        <w:rPr>
          <w:rFonts w:cs="Arial"/>
        </w:rPr>
      </w:pPr>
      <w:r w:rsidRPr="00C25E58">
        <w:rPr>
          <w:rFonts w:cs="Arial"/>
          <w:b/>
        </w:rPr>
        <w:t xml:space="preserve">What is your overall star rating of the app? </w:t>
      </w:r>
    </w:p>
    <w:p w:rsidR="003B59A9" w:rsidRPr="00C25E58" w:rsidRDefault="00B303FB" w:rsidP="00161221">
      <w:pPr>
        <w:spacing w:after="240"/>
        <w:rPr>
          <w:rFonts w:cs="Arial"/>
        </w:rPr>
      </w:pPr>
      <w:r>
        <w:rPr>
          <w:rFonts w:ascii="Segoe UI Symbol" w:hAnsi="Segoe UI Symbol" w:cs="Segoe UI Symbol"/>
          <w:color w:val="222222"/>
        </w:rPr>
        <w:t>★</w:t>
      </w:r>
      <w:r w:rsidR="003B59A9" w:rsidRPr="00C25E58">
        <w:rPr>
          <w:rFonts w:cs="Arial"/>
        </w:rPr>
        <w:t xml:space="preserve"> </w:t>
      </w:r>
      <w:r w:rsidR="003B59A9" w:rsidRPr="00C25E58">
        <w:rPr>
          <w:rFonts w:cs="Arial"/>
        </w:rPr>
        <w:tab/>
        <w:t xml:space="preserve"> </w:t>
      </w:r>
      <w:r w:rsidR="003B59A9" w:rsidRPr="00C25E58">
        <w:rPr>
          <w:rFonts w:cs="Arial"/>
        </w:rPr>
        <w:tab/>
        <w:t xml:space="preserve">One of the worst apps I’ve used </w:t>
      </w:r>
    </w:p>
    <w:p w:rsidR="003B59A9" w:rsidRPr="00C25E58" w:rsidRDefault="00B303FB" w:rsidP="00161221">
      <w:pPr>
        <w:spacing w:after="240"/>
        <w:rPr>
          <w:rFonts w:cs="Arial"/>
        </w:rPr>
      </w:pPr>
      <w:r>
        <w:rPr>
          <w:rFonts w:ascii="Segoe UI Symbol" w:hAnsi="Segoe UI Symbol" w:cs="Segoe UI Symbol"/>
          <w:color w:val="222222"/>
        </w:rPr>
        <w:t>★★</w:t>
      </w:r>
      <w:r w:rsidR="003B59A9" w:rsidRPr="00C25E58">
        <w:rPr>
          <w:rFonts w:cs="Arial"/>
        </w:rPr>
        <w:t xml:space="preserve"> </w:t>
      </w:r>
    </w:p>
    <w:p w:rsidR="003B59A9" w:rsidRPr="00C25E58" w:rsidRDefault="00B303FB" w:rsidP="00161221">
      <w:pPr>
        <w:spacing w:after="240"/>
        <w:rPr>
          <w:rFonts w:cs="Arial"/>
        </w:rPr>
      </w:pPr>
      <w:r>
        <w:rPr>
          <w:rFonts w:ascii="Segoe UI Symbol" w:hAnsi="Segoe UI Symbol" w:cs="Segoe UI Symbol"/>
          <w:color w:val="222222"/>
        </w:rPr>
        <w:t>★★★</w:t>
      </w:r>
      <w:r w:rsidR="003B59A9" w:rsidRPr="00C25E58">
        <w:rPr>
          <w:rFonts w:cs="Arial"/>
        </w:rPr>
        <w:t xml:space="preserve"> </w:t>
      </w:r>
      <w:r w:rsidR="003B59A9" w:rsidRPr="00C25E58">
        <w:rPr>
          <w:rFonts w:cs="Arial"/>
        </w:rPr>
        <w:tab/>
        <w:t xml:space="preserve"> </w:t>
      </w:r>
      <w:r w:rsidR="00161221">
        <w:rPr>
          <w:rFonts w:cs="Arial"/>
        </w:rPr>
        <w:tab/>
      </w:r>
      <w:r w:rsidR="003B59A9" w:rsidRPr="00C25E58">
        <w:rPr>
          <w:rFonts w:cs="Arial"/>
        </w:rPr>
        <w:t xml:space="preserve">Average </w:t>
      </w:r>
    </w:p>
    <w:p w:rsidR="003B59A9" w:rsidRPr="00C25E58" w:rsidRDefault="00B303FB" w:rsidP="00161221">
      <w:pPr>
        <w:spacing w:after="240"/>
        <w:rPr>
          <w:rFonts w:cs="Arial"/>
        </w:rPr>
      </w:pPr>
      <w:r>
        <w:rPr>
          <w:rFonts w:ascii="Segoe UI Symbol" w:hAnsi="Segoe UI Symbol" w:cs="Segoe UI Symbol"/>
          <w:color w:val="222222"/>
        </w:rPr>
        <w:t>★★★★</w:t>
      </w:r>
      <w:r w:rsidR="003B59A9" w:rsidRPr="00C25E58">
        <w:rPr>
          <w:rFonts w:cs="Arial"/>
        </w:rPr>
        <w:t xml:space="preserve"> </w:t>
      </w:r>
    </w:p>
    <w:p w:rsidR="003B59A9" w:rsidRPr="00C25E58" w:rsidRDefault="00B303FB" w:rsidP="00161221">
      <w:pPr>
        <w:spacing w:after="240"/>
        <w:rPr>
          <w:rFonts w:cs="Arial"/>
        </w:rPr>
      </w:pPr>
      <w:r>
        <w:rPr>
          <w:rFonts w:ascii="Segoe UI Symbol" w:hAnsi="Segoe UI Symbol" w:cs="Segoe UI Symbol"/>
          <w:color w:val="222222"/>
        </w:rPr>
        <w:t>★★★★★</w:t>
      </w:r>
      <w:r w:rsidR="003B59A9" w:rsidRPr="00C25E58">
        <w:rPr>
          <w:rFonts w:cs="Arial"/>
        </w:rPr>
        <w:t xml:space="preserve"> </w:t>
      </w:r>
      <w:r w:rsidR="003B59A9" w:rsidRPr="00C25E58">
        <w:rPr>
          <w:rFonts w:cs="Arial"/>
        </w:rPr>
        <w:tab/>
        <w:t xml:space="preserve">One of the best apps I've used </w:t>
      </w:r>
    </w:p>
    <w:p w:rsidR="003B59A9" w:rsidRPr="00C25E58" w:rsidRDefault="003B59A9" w:rsidP="007F7F9D">
      <w:pPr>
        <w:rPr>
          <w:rFonts w:cs="Arial"/>
        </w:rPr>
      </w:pPr>
      <w:r w:rsidRPr="00C25E58">
        <w:rPr>
          <w:rFonts w:eastAsia="Calibri" w:cs="Arial"/>
        </w:rPr>
        <w:tab/>
        <w:t xml:space="preserve">   </w:t>
      </w:r>
    </w:p>
    <w:p w:rsidR="003B59A9" w:rsidRPr="00C25E58" w:rsidRDefault="003B59A9" w:rsidP="00C92C86">
      <w:pPr>
        <w:pStyle w:val="Heading3"/>
      </w:pPr>
      <w:r w:rsidRPr="00C25E58">
        <w:t xml:space="preserve">Scoring </w:t>
      </w:r>
    </w:p>
    <w:p w:rsidR="003B59A9" w:rsidRPr="00C25E58" w:rsidRDefault="003B59A9" w:rsidP="00C92C86">
      <w:pPr>
        <w:pStyle w:val="Heading4"/>
      </w:pPr>
      <w:r w:rsidRPr="00C25E58">
        <w:t xml:space="preserve">App quality scores for </w:t>
      </w:r>
    </w:p>
    <w:p w:rsidR="003B59A9" w:rsidRPr="00C25E58" w:rsidRDefault="00C92C86" w:rsidP="00C92C86">
      <w:pPr>
        <w:pStyle w:val="Heading4"/>
      </w:pPr>
      <w:r>
        <w:t xml:space="preserve">Section </w:t>
      </w:r>
      <w:r w:rsidR="00906BBC">
        <w:t>F</w:t>
      </w:r>
    </w:p>
    <w:p w:rsidR="003B59A9" w:rsidRPr="00C25E58" w:rsidRDefault="003B59A9" w:rsidP="00C92C86">
      <w:pPr>
        <w:spacing w:after="240"/>
        <w:rPr>
          <w:rFonts w:cs="Arial"/>
        </w:rPr>
      </w:pPr>
      <w:r w:rsidRPr="00C25E58">
        <w:rPr>
          <w:rFonts w:cs="Arial"/>
        </w:rPr>
        <w:t xml:space="preserve">A: Engagement </w:t>
      </w:r>
      <w:r w:rsidR="00C92C86">
        <w:rPr>
          <w:rFonts w:cs="Arial"/>
        </w:rPr>
        <w:t>m</w:t>
      </w:r>
      <w:r w:rsidRPr="00C25E58">
        <w:rPr>
          <w:rFonts w:cs="Arial"/>
        </w:rPr>
        <w:t xml:space="preserve">ean </w:t>
      </w:r>
      <w:r w:rsidR="00C92C86">
        <w:rPr>
          <w:rFonts w:cs="Arial"/>
        </w:rPr>
        <w:t>s</w:t>
      </w:r>
      <w:r w:rsidRPr="00C25E58">
        <w:rPr>
          <w:rFonts w:cs="Arial"/>
        </w:rPr>
        <w:t>core =</w:t>
      </w:r>
      <w:r w:rsidR="000C7020" w:rsidRPr="00C25E58">
        <w:rPr>
          <w:rFonts w:cs="Arial"/>
        </w:rPr>
        <w:tab/>
      </w:r>
      <w:r w:rsidRPr="00C25E58">
        <w:rPr>
          <w:rFonts w:cs="Arial"/>
        </w:rPr>
        <w:t>__________________________</w:t>
      </w:r>
    </w:p>
    <w:p w:rsidR="003B59A9" w:rsidRPr="00C25E58" w:rsidRDefault="003B59A9" w:rsidP="00C92C86">
      <w:pPr>
        <w:spacing w:after="240"/>
        <w:rPr>
          <w:rFonts w:cs="Arial"/>
        </w:rPr>
      </w:pPr>
      <w:r w:rsidRPr="00C25E58">
        <w:rPr>
          <w:rFonts w:cs="Arial"/>
        </w:rPr>
        <w:t xml:space="preserve">B: Functionality </w:t>
      </w:r>
      <w:r w:rsidR="00C92C86">
        <w:rPr>
          <w:rFonts w:cs="Arial"/>
        </w:rPr>
        <w:t>m</w:t>
      </w:r>
      <w:r w:rsidRPr="00C25E58">
        <w:rPr>
          <w:rFonts w:cs="Arial"/>
        </w:rPr>
        <w:t xml:space="preserve">ean </w:t>
      </w:r>
      <w:r w:rsidR="00C92C86">
        <w:rPr>
          <w:rFonts w:cs="Arial"/>
        </w:rPr>
        <w:t>s</w:t>
      </w:r>
      <w:r w:rsidRPr="00C25E58">
        <w:rPr>
          <w:rFonts w:cs="Arial"/>
        </w:rPr>
        <w:t>core =</w:t>
      </w:r>
      <w:r w:rsidR="000C7020" w:rsidRPr="00C25E58">
        <w:rPr>
          <w:rFonts w:cs="Arial"/>
        </w:rPr>
        <w:tab/>
      </w:r>
      <w:r w:rsidRPr="00C25E58">
        <w:rPr>
          <w:rFonts w:cs="Arial"/>
        </w:rPr>
        <w:t>__________________________</w:t>
      </w:r>
    </w:p>
    <w:p w:rsidR="003B59A9" w:rsidRPr="00C25E58" w:rsidRDefault="003B59A9" w:rsidP="00C92C86">
      <w:pPr>
        <w:spacing w:after="240"/>
        <w:rPr>
          <w:rFonts w:cs="Arial"/>
        </w:rPr>
      </w:pPr>
      <w:r w:rsidRPr="00C25E58">
        <w:rPr>
          <w:rFonts w:cs="Arial"/>
        </w:rPr>
        <w:t xml:space="preserve">C: Aesthetics </w:t>
      </w:r>
      <w:r w:rsidR="00C92C86">
        <w:rPr>
          <w:rFonts w:cs="Arial"/>
        </w:rPr>
        <w:t>m</w:t>
      </w:r>
      <w:r w:rsidRPr="00C25E58">
        <w:rPr>
          <w:rFonts w:cs="Arial"/>
        </w:rPr>
        <w:t xml:space="preserve">ean </w:t>
      </w:r>
      <w:r w:rsidR="00C92C86">
        <w:rPr>
          <w:rFonts w:cs="Arial"/>
        </w:rPr>
        <w:t>s</w:t>
      </w:r>
      <w:r w:rsidRPr="00C25E58">
        <w:rPr>
          <w:rFonts w:cs="Arial"/>
        </w:rPr>
        <w:t>core =</w:t>
      </w:r>
      <w:r w:rsidR="000C7020" w:rsidRPr="00C25E58">
        <w:rPr>
          <w:rFonts w:cs="Arial"/>
        </w:rPr>
        <w:tab/>
      </w:r>
      <w:r w:rsidRPr="00C25E58">
        <w:rPr>
          <w:rFonts w:cs="Arial"/>
        </w:rPr>
        <w:t>__________________________</w:t>
      </w:r>
    </w:p>
    <w:p w:rsidR="003B59A9" w:rsidRPr="00C25E58" w:rsidRDefault="003B59A9" w:rsidP="00C92C86">
      <w:pPr>
        <w:spacing w:after="240"/>
        <w:rPr>
          <w:rFonts w:cs="Arial"/>
        </w:rPr>
      </w:pPr>
      <w:r w:rsidRPr="00C25E58">
        <w:rPr>
          <w:rFonts w:cs="Arial"/>
        </w:rPr>
        <w:t xml:space="preserve">D: Information </w:t>
      </w:r>
      <w:r w:rsidR="00C92C86">
        <w:rPr>
          <w:rFonts w:cs="Arial"/>
        </w:rPr>
        <w:t>m</w:t>
      </w:r>
      <w:r w:rsidRPr="00C25E58">
        <w:rPr>
          <w:rFonts w:cs="Arial"/>
        </w:rPr>
        <w:t xml:space="preserve">ean </w:t>
      </w:r>
      <w:r w:rsidR="00C92C86">
        <w:rPr>
          <w:rFonts w:cs="Arial"/>
        </w:rPr>
        <w:t>s</w:t>
      </w:r>
      <w:r w:rsidRPr="00C25E58">
        <w:rPr>
          <w:rFonts w:cs="Arial"/>
        </w:rPr>
        <w:t>core =</w:t>
      </w:r>
      <w:r w:rsidR="000C7020" w:rsidRPr="00C25E58">
        <w:rPr>
          <w:rFonts w:cs="Arial"/>
        </w:rPr>
        <w:tab/>
      </w:r>
      <w:r w:rsidRPr="00C25E58">
        <w:rPr>
          <w:rFonts w:cs="Arial"/>
        </w:rPr>
        <w:t>__________________________</w:t>
      </w:r>
    </w:p>
    <w:p w:rsidR="003B59A9" w:rsidRPr="00C25E58" w:rsidRDefault="003B59A9" w:rsidP="00C92C86">
      <w:pPr>
        <w:spacing w:after="240"/>
        <w:rPr>
          <w:rFonts w:cs="Arial"/>
        </w:rPr>
      </w:pPr>
      <w:r w:rsidRPr="00C25E58">
        <w:rPr>
          <w:rFonts w:cs="Arial"/>
          <w:b/>
        </w:rPr>
        <w:t xml:space="preserve">App quality mean </w:t>
      </w:r>
      <w:r w:rsidR="00C92C86">
        <w:rPr>
          <w:rFonts w:cs="Arial"/>
          <w:b/>
        </w:rPr>
        <w:t>s</w:t>
      </w:r>
      <w:r w:rsidRPr="00C25E58">
        <w:rPr>
          <w:rFonts w:cs="Arial"/>
          <w:b/>
        </w:rPr>
        <w:t>core =</w:t>
      </w:r>
      <w:r w:rsidR="000C7020" w:rsidRPr="00C25E58">
        <w:rPr>
          <w:rFonts w:cs="Arial"/>
          <w:b/>
        </w:rPr>
        <w:tab/>
      </w:r>
      <w:r w:rsidRPr="00C25E58">
        <w:rPr>
          <w:rFonts w:cs="Arial"/>
          <w:b/>
        </w:rPr>
        <w:t>__________________________</w:t>
      </w:r>
    </w:p>
    <w:p w:rsidR="003B59A9" w:rsidRPr="00C25E58" w:rsidRDefault="003B59A9" w:rsidP="00C92C86">
      <w:pPr>
        <w:spacing w:after="240"/>
        <w:rPr>
          <w:rFonts w:cs="Arial"/>
        </w:rPr>
      </w:pPr>
      <w:r w:rsidRPr="00C25E58">
        <w:rPr>
          <w:rFonts w:cs="Arial"/>
          <w:b/>
        </w:rPr>
        <w:t xml:space="preserve">App subjective quality </w:t>
      </w:r>
      <w:r w:rsidR="00C92C86">
        <w:rPr>
          <w:rFonts w:cs="Arial"/>
          <w:b/>
        </w:rPr>
        <w:t>s</w:t>
      </w:r>
      <w:r w:rsidRPr="00C25E58">
        <w:rPr>
          <w:rFonts w:cs="Arial"/>
          <w:b/>
        </w:rPr>
        <w:t>core =</w:t>
      </w:r>
      <w:r w:rsidR="000C7020" w:rsidRPr="00C25E58">
        <w:rPr>
          <w:rFonts w:cs="Arial"/>
          <w:b/>
        </w:rPr>
        <w:tab/>
      </w:r>
      <w:r w:rsidRPr="00C25E58">
        <w:rPr>
          <w:rFonts w:cs="Arial"/>
          <w:b/>
        </w:rPr>
        <w:t>________________________</w:t>
      </w:r>
      <w:r w:rsidR="000C7020" w:rsidRPr="00C25E58">
        <w:rPr>
          <w:rFonts w:cs="Arial"/>
          <w:b/>
        </w:rPr>
        <w:t>__</w:t>
      </w:r>
    </w:p>
    <w:p w:rsidR="003B59A9" w:rsidRPr="00C25E58" w:rsidRDefault="003B59A9" w:rsidP="007F7F9D">
      <w:pPr>
        <w:rPr>
          <w:rFonts w:cs="Arial"/>
        </w:rPr>
      </w:pPr>
    </w:p>
    <w:p w:rsidR="003B59A9" w:rsidRPr="00C25E58" w:rsidRDefault="003B59A9" w:rsidP="00C92C86">
      <w:pPr>
        <w:pStyle w:val="Heading4"/>
      </w:pPr>
      <w:r w:rsidRPr="00C25E58">
        <w:t xml:space="preserve">App-specific  </w:t>
      </w:r>
    </w:p>
    <w:p w:rsidR="003B59A9" w:rsidRPr="00C25E58" w:rsidRDefault="003B59A9" w:rsidP="007F7F9D">
      <w:pPr>
        <w:rPr>
          <w:rFonts w:cs="Arial"/>
        </w:rPr>
      </w:pPr>
      <w:r w:rsidRPr="00C25E58">
        <w:rPr>
          <w:rFonts w:cs="Arial"/>
        </w:rPr>
        <w:t>These added items can be adjusted and used to assess the perceived impact of the app on the user’s knowledge, attitudes, intentions to change as well as the likelihood of actual change in the target health behaviour.</w:t>
      </w:r>
      <w:r w:rsidR="00C92C86">
        <w:rPr>
          <w:rFonts w:cs="Arial"/>
        </w:rPr>
        <w:t xml:space="preserve"> </w:t>
      </w:r>
    </w:p>
    <w:p w:rsidR="00906BBC" w:rsidRDefault="00906BBC" w:rsidP="007F7F9D"/>
    <w:p w:rsidR="00906BBC" w:rsidRDefault="00906BBC" w:rsidP="007F7F9D"/>
    <w:p w:rsidR="00906BBC" w:rsidRDefault="00906BBC" w:rsidP="007F7F9D"/>
    <w:p w:rsidR="00906BBC" w:rsidRDefault="00906BBC" w:rsidP="007F7F9D"/>
    <w:p w:rsidR="00906BBC" w:rsidRDefault="00906BBC" w:rsidP="007F7F9D"/>
    <w:p w:rsidR="00906BBC" w:rsidRDefault="00906BBC" w:rsidP="007F7F9D"/>
    <w:p w:rsidR="00906BBC" w:rsidRDefault="00906BBC" w:rsidP="007F7F9D"/>
    <w:p w:rsidR="00906BBC" w:rsidRDefault="00906BBC" w:rsidP="007F7F9D"/>
    <w:p w:rsidR="003B59A9" w:rsidRPr="00C25E58" w:rsidRDefault="00906BBC" w:rsidP="00C92C86">
      <w:pPr>
        <w:pStyle w:val="Heading3"/>
      </w:pPr>
      <w:r>
        <w:t>S</w:t>
      </w:r>
      <w:r w:rsidR="00C92C86">
        <w:t>ection</w:t>
      </w:r>
      <w:r>
        <w:t xml:space="preserve"> G</w:t>
      </w:r>
    </w:p>
    <w:p w:rsidR="003B59A9" w:rsidRPr="00C25E58" w:rsidRDefault="003B59A9" w:rsidP="00C92C86">
      <w:pPr>
        <w:spacing w:after="240"/>
        <w:rPr>
          <w:rFonts w:cs="Arial"/>
        </w:rPr>
      </w:pPr>
      <w:r w:rsidRPr="00C25E58">
        <w:rPr>
          <w:rFonts w:cs="Arial"/>
          <w:b/>
        </w:rPr>
        <w:t>Awareness: This app is likely to increase awareness of the importance of addressing [insert target health behaviour]</w:t>
      </w:r>
      <w:r w:rsidR="000C7020" w:rsidRPr="00C25E58">
        <w:rPr>
          <w:rFonts w:cs="Arial"/>
          <w:b/>
        </w:rPr>
        <w:t>.</w:t>
      </w:r>
    </w:p>
    <w:p w:rsidR="003B59A9" w:rsidRPr="00C25E58" w:rsidRDefault="003B59A9" w:rsidP="00C92C86">
      <w:pPr>
        <w:tabs>
          <w:tab w:val="left" w:pos="7513"/>
        </w:tabs>
        <w:spacing w:after="240"/>
        <w:rPr>
          <w:rFonts w:cs="Arial"/>
        </w:rPr>
      </w:pPr>
      <w:r w:rsidRPr="00C25E58">
        <w:rPr>
          <w:rFonts w:cs="Arial"/>
        </w:rPr>
        <w:t>Strongly disagree</w:t>
      </w:r>
      <w:r w:rsidR="000C7020" w:rsidRPr="00C25E58">
        <w:rPr>
          <w:rFonts w:cs="Arial"/>
        </w:rPr>
        <w:tab/>
      </w:r>
      <w:r w:rsidRPr="00C25E58">
        <w:rPr>
          <w:rFonts w:cs="Arial"/>
        </w:rPr>
        <w:t xml:space="preserve">Strongly </w:t>
      </w:r>
      <w:r w:rsidR="0050647C">
        <w:rPr>
          <w:rFonts w:cs="Arial"/>
        </w:rPr>
        <w:t>a</w:t>
      </w:r>
      <w:r w:rsidRPr="00C25E58">
        <w:rPr>
          <w:rFonts w:cs="Arial"/>
        </w:rPr>
        <w:t>gree</w:t>
      </w:r>
    </w:p>
    <w:p w:rsidR="003B59A9" w:rsidRPr="00C25E58" w:rsidRDefault="000C7020" w:rsidP="00C92C86">
      <w:pPr>
        <w:spacing w:after="240"/>
        <w:rPr>
          <w:rFonts w:cs="Arial"/>
        </w:rPr>
      </w:pPr>
      <w:r w:rsidRPr="00C25E58">
        <w:rPr>
          <w:rFonts w:cs="Arial"/>
        </w:rPr>
        <w:t>1</w:t>
      </w:r>
      <w:r w:rsidRPr="00C25E58">
        <w:rPr>
          <w:rFonts w:cs="Arial"/>
        </w:rPr>
        <w:tab/>
      </w:r>
      <w:r w:rsidRPr="00C25E58">
        <w:rPr>
          <w:rFonts w:cs="Arial"/>
        </w:rPr>
        <w:tab/>
      </w:r>
      <w:r w:rsidRPr="00C25E58">
        <w:rPr>
          <w:rFonts w:cs="Arial"/>
        </w:rPr>
        <w:tab/>
      </w:r>
      <w:r w:rsidR="003B59A9" w:rsidRPr="00C25E58">
        <w:rPr>
          <w:rFonts w:cs="Arial"/>
        </w:rPr>
        <w:t xml:space="preserve">2 </w:t>
      </w:r>
      <w:r w:rsidR="003B59A9" w:rsidRPr="00C25E58">
        <w:rPr>
          <w:rFonts w:cs="Arial"/>
        </w:rPr>
        <w:tab/>
      </w:r>
      <w:r w:rsidRPr="00C25E58">
        <w:rPr>
          <w:rFonts w:cs="Arial"/>
        </w:rPr>
        <w:tab/>
      </w:r>
      <w:r w:rsidRPr="00C25E58">
        <w:rPr>
          <w:rFonts w:cs="Arial"/>
        </w:rPr>
        <w:tab/>
      </w:r>
      <w:r w:rsidR="003B59A9" w:rsidRPr="00C25E58">
        <w:rPr>
          <w:rFonts w:cs="Arial"/>
        </w:rPr>
        <w:t xml:space="preserve">3 </w:t>
      </w:r>
      <w:r w:rsidR="003B59A9" w:rsidRPr="00C25E58">
        <w:rPr>
          <w:rFonts w:cs="Arial"/>
        </w:rPr>
        <w:tab/>
      </w:r>
      <w:r w:rsidRPr="00C25E58">
        <w:rPr>
          <w:rFonts w:cs="Arial"/>
        </w:rPr>
        <w:tab/>
      </w:r>
      <w:r w:rsidRPr="00C25E58">
        <w:rPr>
          <w:rFonts w:cs="Arial"/>
        </w:rPr>
        <w:tab/>
      </w:r>
      <w:r w:rsidR="003B59A9" w:rsidRPr="00C25E58">
        <w:rPr>
          <w:rFonts w:cs="Arial"/>
        </w:rPr>
        <w:t xml:space="preserve">4 </w:t>
      </w:r>
      <w:r w:rsidR="003B59A9" w:rsidRPr="00C25E58">
        <w:rPr>
          <w:rFonts w:cs="Arial"/>
        </w:rPr>
        <w:tab/>
      </w:r>
      <w:r w:rsidRPr="00C25E58">
        <w:rPr>
          <w:rFonts w:cs="Arial"/>
        </w:rPr>
        <w:tab/>
      </w:r>
      <w:r w:rsidRPr="00C25E58">
        <w:rPr>
          <w:rFonts w:cs="Arial"/>
        </w:rPr>
        <w:tab/>
      </w:r>
      <w:r w:rsidR="003B59A9" w:rsidRPr="00C25E58">
        <w:rPr>
          <w:rFonts w:cs="Arial"/>
        </w:rPr>
        <w:t xml:space="preserve">5 </w:t>
      </w:r>
    </w:p>
    <w:p w:rsidR="003B59A9" w:rsidRPr="00C25E58" w:rsidRDefault="003B59A9" w:rsidP="007F7F9D">
      <w:pPr>
        <w:rPr>
          <w:rFonts w:cs="Arial"/>
        </w:rPr>
      </w:pPr>
    </w:p>
    <w:p w:rsidR="003B59A9" w:rsidRPr="00C25E58" w:rsidRDefault="003B59A9" w:rsidP="00C92C86">
      <w:pPr>
        <w:spacing w:after="240"/>
        <w:rPr>
          <w:rFonts w:cs="Arial"/>
        </w:rPr>
      </w:pPr>
      <w:r w:rsidRPr="00C25E58">
        <w:rPr>
          <w:rFonts w:cs="Arial"/>
          <w:b/>
        </w:rPr>
        <w:t>Knowledge: This app is likely to increase knowledge/understanding of [insert target health behaviour]</w:t>
      </w:r>
      <w:r w:rsidR="000C7020" w:rsidRPr="00C25E58">
        <w:rPr>
          <w:rFonts w:cs="Arial"/>
          <w:b/>
        </w:rPr>
        <w:t>.</w:t>
      </w:r>
    </w:p>
    <w:p w:rsidR="00C92C86" w:rsidRPr="00C25E58" w:rsidRDefault="00C92C86" w:rsidP="00C92C86">
      <w:pPr>
        <w:tabs>
          <w:tab w:val="left" w:pos="7513"/>
        </w:tabs>
        <w:spacing w:after="240"/>
        <w:rPr>
          <w:rFonts w:cs="Arial"/>
        </w:rPr>
      </w:pPr>
      <w:r w:rsidRPr="00C25E58">
        <w:rPr>
          <w:rFonts w:cs="Arial"/>
        </w:rPr>
        <w:t>Strongly disagree</w:t>
      </w:r>
      <w:r w:rsidRPr="00C25E58">
        <w:rPr>
          <w:rFonts w:cs="Arial"/>
        </w:rPr>
        <w:tab/>
        <w:t xml:space="preserve">Strongly </w:t>
      </w:r>
      <w:r w:rsidR="0050647C">
        <w:rPr>
          <w:rFonts w:cs="Arial"/>
        </w:rPr>
        <w:t>a</w:t>
      </w:r>
      <w:r w:rsidRPr="00C25E58">
        <w:rPr>
          <w:rFonts w:cs="Arial"/>
        </w:rPr>
        <w:t>gree</w:t>
      </w:r>
    </w:p>
    <w:p w:rsidR="000C7020" w:rsidRPr="00C25E58" w:rsidRDefault="000C7020" w:rsidP="00C92C86">
      <w:pPr>
        <w:spacing w:after="240"/>
        <w:rPr>
          <w:rFonts w:cs="Arial"/>
        </w:rPr>
      </w:pPr>
      <w:r w:rsidRPr="00C25E58">
        <w:rPr>
          <w:rFonts w:cs="Arial"/>
        </w:rPr>
        <w:t>1</w:t>
      </w:r>
      <w:r w:rsidRPr="00C25E58">
        <w:rPr>
          <w:rFonts w:cs="Arial"/>
        </w:rPr>
        <w:tab/>
      </w:r>
      <w:r w:rsidRPr="00C25E58">
        <w:rPr>
          <w:rFonts w:cs="Arial"/>
        </w:rPr>
        <w:tab/>
      </w:r>
      <w:r w:rsidRPr="00C25E58">
        <w:rPr>
          <w:rFonts w:cs="Arial"/>
        </w:rPr>
        <w:tab/>
        <w:t xml:space="preserve">2 </w:t>
      </w:r>
      <w:r w:rsidRPr="00C25E58">
        <w:rPr>
          <w:rFonts w:cs="Arial"/>
        </w:rPr>
        <w:tab/>
      </w:r>
      <w:r w:rsidRPr="00C25E58">
        <w:rPr>
          <w:rFonts w:cs="Arial"/>
        </w:rPr>
        <w:tab/>
      </w:r>
      <w:r w:rsidRPr="00C25E58">
        <w:rPr>
          <w:rFonts w:cs="Arial"/>
        </w:rPr>
        <w:tab/>
        <w:t xml:space="preserve">3 </w:t>
      </w:r>
      <w:r w:rsidRPr="00C25E58">
        <w:rPr>
          <w:rFonts w:cs="Arial"/>
        </w:rPr>
        <w:tab/>
      </w:r>
      <w:r w:rsidRPr="00C25E58">
        <w:rPr>
          <w:rFonts w:cs="Arial"/>
        </w:rPr>
        <w:tab/>
      </w:r>
      <w:r w:rsidRPr="00C25E58">
        <w:rPr>
          <w:rFonts w:cs="Arial"/>
        </w:rPr>
        <w:tab/>
        <w:t xml:space="preserve">4 </w:t>
      </w:r>
      <w:r w:rsidRPr="00C25E58">
        <w:rPr>
          <w:rFonts w:cs="Arial"/>
        </w:rPr>
        <w:tab/>
      </w:r>
      <w:r w:rsidRPr="00C25E58">
        <w:rPr>
          <w:rFonts w:cs="Arial"/>
        </w:rPr>
        <w:tab/>
      </w:r>
      <w:r w:rsidRPr="00C25E58">
        <w:rPr>
          <w:rFonts w:cs="Arial"/>
        </w:rPr>
        <w:tab/>
        <w:t xml:space="preserve">5 </w:t>
      </w:r>
    </w:p>
    <w:p w:rsidR="003B59A9" w:rsidRPr="00C25E58" w:rsidRDefault="003B59A9" w:rsidP="007F7F9D">
      <w:pPr>
        <w:rPr>
          <w:rFonts w:cs="Arial"/>
        </w:rPr>
      </w:pPr>
    </w:p>
    <w:p w:rsidR="003B59A9" w:rsidRPr="00C25E58" w:rsidRDefault="003B59A9" w:rsidP="00C92C86">
      <w:pPr>
        <w:spacing w:after="240"/>
        <w:rPr>
          <w:rFonts w:cs="Arial"/>
        </w:rPr>
      </w:pPr>
      <w:r w:rsidRPr="00C25E58">
        <w:rPr>
          <w:rFonts w:cs="Arial"/>
          <w:b/>
        </w:rPr>
        <w:t>Attitudes: This app is likely to change attitudes toward improving [insert target health behaviour]</w:t>
      </w:r>
      <w:r w:rsidR="000C7020" w:rsidRPr="00C25E58">
        <w:rPr>
          <w:rFonts w:cs="Arial"/>
          <w:b/>
        </w:rPr>
        <w:t>.</w:t>
      </w:r>
    </w:p>
    <w:p w:rsidR="00C92C86" w:rsidRPr="00C25E58" w:rsidRDefault="00C92C86" w:rsidP="00C92C86">
      <w:pPr>
        <w:tabs>
          <w:tab w:val="left" w:pos="7513"/>
        </w:tabs>
        <w:spacing w:after="240"/>
        <w:rPr>
          <w:rFonts w:cs="Arial"/>
        </w:rPr>
      </w:pPr>
      <w:r w:rsidRPr="00C25E58">
        <w:rPr>
          <w:rFonts w:cs="Arial"/>
        </w:rPr>
        <w:t>Strongly disagree</w:t>
      </w:r>
      <w:r w:rsidRPr="00C25E58">
        <w:rPr>
          <w:rFonts w:cs="Arial"/>
        </w:rPr>
        <w:tab/>
        <w:t xml:space="preserve">Strongly </w:t>
      </w:r>
      <w:r w:rsidR="0050647C">
        <w:rPr>
          <w:rFonts w:cs="Arial"/>
        </w:rPr>
        <w:t>a</w:t>
      </w:r>
      <w:r w:rsidRPr="00C25E58">
        <w:rPr>
          <w:rFonts w:cs="Arial"/>
        </w:rPr>
        <w:t>gree</w:t>
      </w:r>
    </w:p>
    <w:p w:rsidR="000C7020" w:rsidRPr="00C25E58" w:rsidRDefault="000C7020" w:rsidP="00C92C86">
      <w:pPr>
        <w:spacing w:after="240"/>
        <w:rPr>
          <w:rFonts w:cs="Arial"/>
        </w:rPr>
      </w:pPr>
      <w:r w:rsidRPr="00C25E58">
        <w:rPr>
          <w:rFonts w:cs="Arial"/>
        </w:rPr>
        <w:t>1</w:t>
      </w:r>
      <w:r w:rsidRPr="00C25E58">
        <w:rPr>
          <w:rFonts w:cs="Arial"/>
        </w:rPr>
        <w:tab/>
      </w:r>
      <w:r w:rsidRPr="00C25E58">
        <w:rPr>
          <w:rFonts w:cs="Arial"/>
        </w:rPr>
        <w:tab/>
      </w:r>
      <w:r w:rsidRPr="00C25E58">
        <w:rPr>
          <w:rFonts w:cs="Arial"/>
        </w:rPr>
        <w:tab/>
        <w:t xml:space="preserve">2 </w:t>
      </w:r>
      <w:r w:rsidRPr="00C25E58">
        <w:rPr>
          <w:rFonts w:cs="Arial"/>
        </w:rPr>
        <w:tab/>
      </w:r>
      <w:r w:rsidRPr="00C25E58">
        <w:rPr>
          <w:rFonts w:cs="Arial"/>
        </w:rPr>
        <w:tab/>
      </w:r>
      <w:r w:rsidRPr="00C25E58">
        <w:rPr>
          <w:rFonts w:cs="Arial"/>
        </w:rPr>
        <w:tab/>
        <w:t xml:space="preserve">3 </w:t>
      </w:r>
      <w:r w:rsidRPr="00C25E58">
        <w:rPr>
          <w:rFonts w:cs="Arial"/>
        </w:rPr>
        <w:tab/>
      </w:r>
      <w:r w:rsidRPr="00C25E58">
        <w:rPr>
          <w:rFonts w:cs="Arial"/>
        </w:rPr>
        <w:tab/>
      </w:r>
      <w:r w:rsidRPr="00C25E58">
        <w:rPr>
          <w:rFonts w:cs="Arial"/>
        </w:rPr>
        <w:tab/>
        <w:t xml:space="preserve">4 </w:t>
      </w:r>
      <w:r w:rsidRPr="00C25E58">
        <w:rPr>
          <w:rFonts w:cs="Arial"/>
        </w:rPr>
        <w:tab/>
      </w:r>
      <w:r w:rsidRPr="00C25E58">
        <w:rPr>
          <w:rFonts w:cs="Arial"/>
        </w:rPr>
        <w:tab/>
      </w:r>
      <w:r w:rsidRPr="00C25E58">
        <w:rPr>
          <w:rFonts w:cs="Arial"/>
        </w:rPr>
        <w:tab/>
        <w:t xml:space="preserve">5 </w:t>
      </w:r>
    </w:p>
    <w:p w:rsidR="003B59A9" w:rsidRPr="00C25E58" w:rsidRDefault="003B59A9" w:rsidP="007F7F9D">
      <w:pPr>
        <w:rPr>
          <w:rFonts w:cs="Arial"/>
        </w:rPr>
      </w:pPr>
    </w:p>
    <w:p w:rsidR="003B59A9" w:rsidRPr="00C25E58" w:rsidRDefault="003B59A9" w:rsidP="00C92C86">
      <w:pPr>
        <w:spacing w:after="240"/>
        <w:rPr>
          <w:rFonts w:cs="Arial"/>
        </w:rPr>
      </w:pPr>
      <w:r w:rsidRPr="00C25E58">
        <w:rPr>
          <w:rFonts w:cs="Arial"/>
          <w:b/>
        </w:rPr>
        <w:t>Intention to change: This app is likely to increase intentions/motivation to address [insert target health behaviour]</w:t>
      </w:r>
      <w:r w:rsidR="000C7020" w:rsidRPr="00C25E58">
        <w:rPr>
          <w:rFonts w:cs="Arial"/>
          <w:b/>
        </w:rPr>
        <w:t>.</w:t>
      </w:r>
    </w:p>
    <w:p w:rsidR="00C92C86" w:rsidRPr="00C25E58" w:rsidRDefault="00C92C86" w:rsidP="00C92C86">
      <w:pPr>
        <w:tabs>
          <w:tab w:val="left" w:pos="7513"/>
        </w:tabs>
        <w:spacing w:after="240"/>
        <w:rPr>
          <w:rFonts w:cs="Arial"/>
        </w:rPr>
      </w:pPr>
      <w:r w:rsidRPr="00C25E58">
        <w:rPr>
          <w:rFonts w:cs="Arial"/>
        </w:rPr>
        <w:t>Strongly disagree</w:t>
      </w:r>
      <w:r w:rsidRPr="00C25E58">
        <w:rPr>
          <w:rFonts w:cs="Arial"/>
        </w:rPr>
        <w:tab/>
        <w:t xml:space="preserve">Strongly </w:t>
      </w:r>
      <w:r w:rsidR="0050647C">
        <w:rPr>
          <w:rFonts w:cs="Arial"/>
        </w:rPr>
        <w:t>a</w:t>
      </w:r>
      <w:r w:rsidRPr="00C25E58">
        <w:rPr>
          <w:rFonts w:cs="Arial"/>
        </w:rPr>
        <w:t>gree</w:t>
      </w:r>
    </w:p>
    <w:p w:rsidR="000C7020" w:rsidRPr="00C25E58" w:rsidRDefault="000C7020" w:rsidP="00C92C86">
      <w:pPr>
        <w:spacing w:after="240"/>
        <w:rPr>
          <w:rFonts w:cs="Arial"/>
        </w:rPr>
      </w:pPr>
      <w:r w:rsidRPr="00C25E58">
        <w:rPr>
          <w:rFonts w:cs="Arial"/>
        </w:rPr>
        <w:t>1</w:t>
      </w:r>
      <w:r w:rsidRPr="00C25E58">
        <w:rPr>
          <w:rFonts w:cs="Arial"/>
        </w:rPr>
        <w:tab/>
      </w:r>
      <w:r w:rsidRPr="00C25E58">
        <w:rPr>
          <w:rFonts w:cs="Arial"/>
        </w:rPr>
        <w:tab/>
      </w:r>
      <w:r w:rsidRPr="00C25E58">
        <w:rPr>
          <w:rFonts w:cs="Arial"/>
        </w:rPr>
        <w:tab/>
        <w:t xml:space="preserve">2 </w:t>
      </w:r>
      <w:r w:rsidRPr="00C25E58">
        <w:rPr>
          <w:rFonts w:cs="Arial"/>
        </w:rPr>
        <w:tab/>
      </w:r>
      <w:r w:rsidRPr="00C25E58">
        <w:rPr>
          <w:rFonts w:cs="Arial"/>
        </w:rPr>
        <w:tab/>
      </w:r>
      <w:r w:rsidRPr="00C25E58">
        <w:rPr>
          <w:rFonts w:cs="Arial"/>
        </w:rPr>
        <w:tab/>
        <w:t xml:space="preserve">3 </w:t>
      </w:r>
      <w:r w:rsidRPr="00C25E58">
        <w:rPr>
          <w:rFonts w:cs="Arial"/>
        </w:rPr>
        <w:tab/>
      </w:r>
      <w:r w:rsidRPr="00C25E58">
        <w:rPr>
          <w:rFonts w:cs="Arial"/>
        </w:rPr>
        <w:tab/>
      </w:r>
      <w:r w:rsidRPr="00C25E58">
        <w:rPr>
          <w:rFonts w:cs="Arial"/>
        </w:rPr>
        <w:tab/>
        <w:t xml:space="preserve">4 </w:t>
      </w:r>
      <w:r w:rsidRPr="00C25E58">
        <w:rPr>
          <w:rFonts w:cs="Arial"/>
        </w:rPr>
        <w:tab/>
      </w:r>
      <w:r w:rsidRPr="00C25E58">
        <w:rPr>
          <w:rFonts w:cs="Arial"/>
        </w:rPr>
        <w:tab/>
      </w:r>
      <w:r w:rsidRPr="00C25E58">
        <w:rPr>
          <w:rFonts w:cs="Arial"/>
        </w:rPr>
        <w:tab/>
        <w:t xml:space="preserve">5 </w:t>
      </w:r>
    </w:p>
    <w:p w:rsidR="003B59A9" w:rsidRPr="00C25E58" w:rsidRDefault="003B59A9" w:rsidP="007F7F9D">
      <w:pPr>
        <w:rPr>
          <w:rFonts w:cs="Arial"/>
        </w:rPr>
      </w:pPr>
    </w:p>
    <w:p w:rsidR="003B59A9" w:rsidRPr="00C25E58" w:rsidRDefault="003B59A9" w:rsidP="00C92C86">
      <w:pPr>
        <w:spacing w:after="240"/>
        <w:rPr>
          <w:rFonts w:cs="Arial"/>
        </w:rPr>
      </w:pPr>
      <w:r w:rsidRPr="00C25E58">
        <w:rPr>
          <w:rFonts w:cs="Arial"/>
          <w:b/>
        </w:rPr>
        <w:t>Help seeking: Use of this app is likely to encourage further help seeking for [insert target health behaviour] (if it’s required)</w:t>
      </w:r>
      <w:r w:rsidR="000C7020" w:rsidRPr="00C25E58">
        <w:rPr>
          <w:rFonts w:cs="Arial"/>
          <w:b/>
        </w:rPr>
        <w:t>.</w:t>
      </w:r>
    </w:p>
    <w:p w:rsidR="00C92C86" w:rsidRPr="00C25E58" w:rsidRDefault="00C92C86" w:rsidP="00C92C86">
      <w:pPr>
        <w:tabs>
          <w:tab w:val="left" w:pos="7513"/>
        </w:tabs>
        <w:spacing w:after="240"/>
        <w:rPr>
          <w:rFonts w:cs="Arial"/>
        </w:rPr>
      </w:pPr>
      <w:r w:rsidRPr="00C25E58">
        <w:rPr>
          <w:rFonts w:cs="Arial"/>
        </w:rPr>
        <w:t>Strongly disagree</w:t>
      </w:r>
      <w:r w:rsidRPr="00C25E58">
        <w:rPr>
          <w:rFonts w:cs="Arial"/>
        </w:rPr>
        <w:tab/>
        <w:t xml:space="preserve">Strongly </w:t>
      </w:r>
      <w:r w:rsidR="0050647C">
        <w:rPr>
          <w:rFonts w:cs="Arial"/>
        </w:rPr>
        <w:t>a</w:t>
      </w:r>
      <w:r w:rsidRPr="00C25E58">
        <w:rPr>
          <w:rFonts w:cs="Arial"/>
        </w:rPr>
        <w:t>gree</w:t>
      </w:r>
    </w:p>
    <w:p w:rsidR="000C7020" w:rsidRPr="00C25E58" w:rsidRDefault="000C7020" w:rsidP="00C92C86">
      <w:pPr>
        <w:spacing w:after="240"/>
        <w:rPr>
          <w:rFonts w:cs="Arial"/>
        </w:rPr>
      </w:pPr>
      <w:r w:rsidRPr="00C25E58">
        <w:rPr>
          <w:rFonts w:cs="Arial"/>
        </w:rPr>
        <w:t>1</w:t>
      </w:r>
      <w:r w:rsidRPr="00C25E58">
        <w:rPr>
          <w:rFonts w:cs="Arial"/>
        </w:rPr>
        <w:tab/>
      </w:r>
      <w:r w:rsidRPr="00C25E58">
        <w:rPr>
          <w:rFonts w:cs="Arial"/>
        </w:rPr>
        <w:tab/>
      </w:r>
      <w:r w:rsidRPr="00C25E58">
        <w:rPr>
          <w:rFonts w:cs="Arial"/>
        </w:rPr>
        <w:tab/>
        <w:t xml:space="preserve">2 </w:t>
      </w:r>
      <w:r w:rsidRPr="00C25E58">
        <w:rPr>
          <w:rFonts w:cs="Arial"/>
        </w:rPr>
        <w:tab/>
      </w:r>
      <w:r w:rsidRPr="00C25E58">
        <w:rPr>
          <w:rFonts w:cs="Arial"/>
        </w:rPr>
        <w:tab/>
      </w:r>
      <w:r w:rsidRPr="00C25E58">
        <w:rPr>
          <w:rFonts w:cs="Arial"/>
        </w:rPr>
        <w:tab/>
        <w:t xml:space="preserve">3 </w:t>
      </w:r>
      <w:r w:rsidRPr="00C25E58">
        <w:rPr>
          <w:rFonts w:cs="Arial"/>
        </w:rPr>
        <w:tab/>
      </w:r>
      <w:r w:rsidRPr="00C25E58">
        <w:rPr>
          <w:rFonts w:cs="Arial"/>
        </w:rPr>
        <w:tab/>
      </w:r>
      <w:r w:rsidRPr="00C25E58">
        <w:rPr>
          <w:rFonts w:cs="Arial"/>
        </w:rPr>
        <w:tab/>
        <w:t xml:space="preserve">4 </w:t>
      </w:r>
      <w:r w:rsidRPr="00C25E58">
        <w:rPr>
          <w:rFonts w:cs="Arial"/>
        </w:rPr>
        <w:tab/>
      </w:r>
      <w:r w:rsidRPr="00C25E58">
        <w:rPr>
          <w:rFonts w:cs="Arial"/>
        </w:rPr>
        <w:tab/>
      </w:r>
      <w:r w:rsidRPr="00C25E58">
        <w:rPr>
          <w:rFonts w:cs="Arial"/>
        </w:rPr>
        <w:tab/>
        <w:t xml:space="preserve">5 </w:t>
      </w:r>
    </w:p>
    <w:p w:rsidR="003B59A9" w:rsidRPr="00C25E58" w:rsidRDefault="003B59A9" w:rsidP="007F7F9D">
      <w:pPr>
        <w:rPr>
          <w:rFonts w:cs="Arial"/>
        </w:rPr>
      </w:pPr>
    </w:p>
    <w:p w:rsidR="003B59A9" w:rsidRPr="00C25E58" w:rsidRDefault="003B59A9" w:rsidP="0050647C">
      <w:pPr>
        <w:spacing w:after="240"/>
        <w:rPr>
          <w:rFonts w:cs="Arial"/>
        </w:rPr>
      </w:pPr>
      <w:r w:rsidRPr="00C25E58">
        <w:rPr>
          <w:rFonts w:cs="Arial"/>
          <w:b/>
        </w:rPr>
        <w:t>Behaviour change: Use of this app is likely increase/decrease [insert target health behaviour]</w:t>
      </w:r>
      <w:r w:rsidR="000C7020" w:rsidRPr="00C25E58">
        <w:rPr>
          <w:rFonts w:cs="Arial"/>
          <w:b/>
        </w:rPr>
        <w:t>.</w:t>
      </w:r>
    </w:p>
    <w:p w:rsidR="00C92C86" w:rsidRPr="00C25E58" w:rsidRDefault="00C92C86" w:rsidP="00C92C86">
      <w:pPr>
        <w:tabs>
          <w:tab w:val="left" w:pos="7513"/>
        </w:tabs>
        <w:spacing w:after="240"/>
        <w:rPr>
          <w:rFonts w:cs="Arial"/>
        </w:rPr>
      </w:pPr>
      <w:r w:rsidRPr="00C25E58">
        <w:rPr>
          <w:rFonts w:cs="Arial"/>
        </w:rPr>
        <w:t>Strongly disagree</w:t>
      </w:r>
      <w:r w:rsidRPr="00C25E58">
        <w:rPr>
          <w:rFonts w:cs="Arial"/>
        </w:rPr>
        <w:tab/>
        <w:t xml:space="preserve">Strongly </w:t>
      </w:r>
      <w:r w:rsidR="0050647C">
        <w:rPr>
          <w:rFonts w:cs="Arial"/>
        </w:rPr>
        <w:t>a</w:t>
      </w:r>
      <w:r w:rsidRPr="00C25E58">
        <w:rPr>
          <w:rFonts w:cs="Arial"/>
        </w:rPr>
        <w:t>gree</w:t>
      </w:r>
    </w:p>
    <w:p w:rsidR="00C92C86" w:rsidRDefault="000C7020" w:rsidP="00C92C86">
      <w:pPr>
        <w:spacing w:after="240"/>
        <w:rPr>
          <w:rFonts w:cs="Arial"/>
          <w:color w:val="000000"/>
        </w:rPr>
      </w:pPr>
      <w:r w:rsidRPr="00C25E58">
        <w:rPr>
          <w:rFonts w:cs="Arial"/>
        </w:rPr>
        <w:t>1</w:t>
      </w:r>
      <w:r w:rsidRPr="00C25E58">
        <w:rPr>
          <w:rFonts w:cs="Arial"/>
        </w:rPr>
        <w:tab/>
      </w:r>
      <w:r w:rsidRPr="00C25E58">
        <w:rPr>
          <w:rFonts w:cs="Arial"/>
        </w:rPr>
        <w:tab/>
      </w:r>
      <w:r w:rsidRPr="00C25E58">
        <w:rPr>
          <w:rFonts w:cs="Arial"/>
        </w:rPr>
        <w:tab/>
        <w:t xml:space="preserve">2 </w:t>
      </w:r>
      <w:r w:rsidRPr="00C25E58">
        <w:rPr>
          <w:rFonts w:cs="Arial"/>
        </w:rPr>
        <w:tab/>
      </w:r>
      <w:r w:rsidRPr="00C25E58">
        <w:rPr>
          <w:rFonts w:cs="Arial"/>
        </w:rPr>
        <w:tab/>
      </w:r>
      <w:r w:rsidRPr="00C25E58">
        <w:rPr>
          <w:rFonts w:cs="Arial"/>
        </w:rPr>
        <w:tab/>
        <w:t xml:space="preserve">3 </w:t>
      </w:r>
      <w:r w:rsidRPr="00C25E58">
        <w:rPr>
          <w:rFonts w:cs="Arial"/>
        </w:rPr>
        <w:tab/>
      </w:r>
      <w:r w:rsidRPr="00C25E58">
        <w:rPr>
          <w:rFonts w:cs="Arial"/>
        </w:rPr>
        <w:tab/>
      </w:r>
      <w:r w:rsidRPr="00C25E58">
        <w:rPr>
          <w:rFonts w:cs="Arial"/>
        </w:rPr>
        <w:tab/>
        <w:t xml:space="preserve">4 </w:t>
      </w:r>
      <w:r w:rsidRPr="00C25E58">
        <w:rPr>
          <w:rFonts w:cs="Arial"/>
        </w:rPr>
        <w:tab/>
      </w:r>
      <w:r w:rsidRPr="00C25E58">
        <w:rPr>
          <w:rFonts w:cs="Arial"/>
        </w:rPr>
        <w:tab/>
      </w:r>
      <w:r w:rsidRPr="00C25E58">
        <w:rPr>
          <w:rFonts w:cs="Arial"/>
        </w:rPr>
        <w:tab/>
        <w:t xml:space="preserve">5 </w:t>
      </w:r>
    </w:p>
    <w:p w:rsidR="00C92C86" w:rsidRDefault="00C92C86" w:rsidP="00C92C86">
      <w:pPr>
        <w:rPr>
          <w:rFonts w:cs="Arial"/>
        </w:rPr>
      </w:pPr>
    </w:p>
    <w:p w:rsidR="009945DF" w:rsidRPr="00C92C86" w:rsidRDefault="00C92C86" w:rsidP="00C92C86">
      <w:pPr>
        <w:tabs>
          <w:tab w:val="left" w:pos="4057"/>
        </w:tabs>
        <w:rPr>
          <w:rFonts w:cs="Arial"/>
        </w:rPr>
      </w:pPr>
      <w:r>
        <w:rPr>
          <w:rFonts w:cs="Arial"/>
        </w:rPr>
        <w:tab/>
      </w:r>
    </w:p>
    <w:sectPr w:rsidR="009945DF" w:rsidRPr="00C92C86" w:rsidSect="00646C3A">
      <w:footerReference w:type="default" r:id="rId2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3CF26" w16cid:durableId="1D7E8796"/>
  <w16cid:commentId w16cid:paraId="1CDECEC1" w16cid:durableId="1D7E87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4F" w:rsidRDefault="00E46D4F" w:rsidP="00A01D49">
      <w:pPr>
        <w:spacing w:line="240" w:lineRule="auto"/>
      </w:pPr>
      <w:r>
        <w:separator/>
      </w:r>
    </w:p>
  </w:endnote>
  <w:endnote w:type="continuationSeparator" w:id="0">
    <w:p w:rsidR="00E46D4F" w:rsidRDefault="00E46D4F" w:rsidP="00A01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04576"/>
      <w:docPartObj>
        <w:docPartGallery w:val="Page Numbers (Bottom of Page)"/>
        <w:docPartUnique/>
      </w:docPartObj>
    </w:sdtPr>
    <w:sdtEndPr>
      <w:rPr>
        <w:noProof/>
      </w:rPr>
    </w:sdtEndPr>
    <w:sdtContent>
      <w:p w:rsidR="00E46D4F" w:rsidRDefault="00E46D4F">
        <w:pPr>
          <w:pStyle w:val="Footer"/>
          <w:jc w:val="center"/>
        </w:pPr>
        <w:r>
          <w:fldChar w:fldCharType="begin"/>
        </w:r>
        <w:r>
          <w:instrText xml:space="preserve"> PAGE   \* MERGEFORMAT </w:instrText>
        </w:r>
        <w:r>
          <w:fldChar w:fldCharType="separate"/>
        </w:r>
        <w:r w:rsidR="005F7C1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4F" w:rsidRDefault="00E46D4F" w:rsidP="00A01D49">
      <w:pPr>
        <w:spacing w:line="240" w:lineRule="auto"/>
      </w:pPr>
      <w:r>
        <w:separator/>
      </w:r>
    </w:p>
  </w:footnote>
  <w:footnote w:type="continuationSeparator" w:id="0">
    <w:p w:rsidR="00E46D4F" w:rsidRDefault="00E46D4F" w:rsidP="00A01D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F5C3F30"/>
    <w:multiLevelType w:val="hybridMultilevel"/>
    <w:tmpl w:val="B568C8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B13706"/>
    <w:multiLevelType w:val="hybridMultilevel"/>
    <w:tmpl w:val="3B2A2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D920F3D"/>
    <w:multiLevelType w:val="multilevel"/>
    <w:tmpl w:val="AC689460"/>
    <w:lvl w:ilvl="0">
      <w:start w:val="1"/>
      <w:numFmt w:val="decimal"/>
      <w:pStyle w:val="Numb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21810"/>
    <w:multiLevelType w:val="hybridMultilevel"/>
    <w:tmpl w:val="B5DE83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8">
    <w:nsid w:val="74C623B9"/>
    <w:multiLevelType w:val="hybridMultilevel"/>
    <w:tmpl w:val="5BF89DD0"/>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1"/>
  </w:num>
  <w:num w:numId="3">
    <w:abstractNumId w:val="4"/>
  </w:num>
  <w:num w:numId="4">
    <w:abstractNumId w:val="6"/>
  </w:num>
  <w:num w:numId="5">
    <w:abstractNumId w:val="8"/>
  </w:num>
  <w:num w:numId="6">
    <w:abstractNumId w:val="7"/>
  </w:num>
  <w:num w:numId="7">
    <w:abstractNumId w:val="9"/>
  </w:num>
  <w:num w:numId="8">
    <w:abstractNumId w:val="2"/>
  </w:num>
  <w:num w:numId="9">
    <w:abstractNumId w:val="0"/>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A"/>
    <w:rsid w:val="000055AA"/>
    <w:rsid w:val="0001369C"/>
    <w:rsid w:val="00024563"/>
    <w:rsid w:val="00032CCD"/>
    <w:rsid w:val="0006274C"/>
    <w:rsid w:val="000659FF"/>
    <w:rsid w:val="00066B54"/>
    <w:rsid w:val="0007637F"/>
    <w:rsid w:val="000A085B"/>
    <w:rsid w:val="000A522E"/>
    <w:rsid w:val="000B5AC1"/>
    <w:rsid w:val="000C0283"/>
    <w:rsid w:val="000C7020"/>
    <w:rsid w:val="000D11B3"/>
    <w:rsid w:val="000E6BFD"/>
    <w:rsid w:val="00101BD7"/>
    <w:rsid w:val="001047D9"/>
    <w:rsid w:val="00123324"/>
    <w:rsid w:val="001254C7"/>
    <w:rsid w:val="00126754"/>
    <w:rsid w:val="00141B5A"/>
    <w:rsid w:val="00150290"/>
    <w:rsid w:val="0015089A"/>
    <w:rsid w:val="00150926"/>
    <w:rsid w:val="00161221"/>
    <w:rsid w:val="00171369"/>
    <w:rsid w:val="001842EB"/>
    <w:rsid w:val="00187C35"/>
    <w:rsid w:val="001A0192"/>
    <w:rsid w:val="001A21CC"/>
    <w:rsid w:val="001C310B"/>
    <w:rsid w:val="001C70CB"/>
    <w:rsid w:val="001D6EC0"/>
    <w:rsid w:val="00200E08"/>
    <w:rsid w:val="00230C27"/>
    <w:rsid w:val="00241DA8"/>
    <w:rsid w:val="00257C7A"/>
    <w:rsid w:val="00275332"/>
    <w:rsid w:val="00294870"/>
    <w:rsid w:val="002A28BC"/>
    <w:rsid w:val="002C7468"/>
    <w:rsid w:val="002E4486"/>
    <w:rsid w:val="0030263D"/>
    <w:rsid w:val="003074B9"/>
    <w:rsid w:val="00315A5C"/>
    <w:rsid w:val="0031774A"/>
    <w:rsid w:val="00354F57"/>
    <w:rsid w:val="0036177A"/>
    <w:rsid w:val="0036186B"/>
    <w:rsid w:val="003A576C"/>
    <w:rsid w:val="003B1E63"/>
    <w:rsid w:val="003B59A9"/>
    <w:rsid w:val="003D3768"/>
    <w:rsid w:val="003D693E"/>
    <w:rsid w:val="003E3C74"/>
    <w:rsid w:val="00402514"/>
    <w:rsid w:val="00420B48"/>
    <w:rsid w:val="004342DB"/>
    <w:rsid w:val="0043471F"/>
    <w:rsid w:val="00447D2A"/>
    <w:rsid w:val="00467871"/>
    <w:rsid w:val="00471498"/>
    <w:rsid w:val="00471E04"/>
    <w:rsid w:val="00472061"/>
    <w:rsid w:val="00480C9B"/>
    <w:rsid w:val="00482D0B"/>
    <w:rsid w:val="00491B0F"/>
    <w:rsid w:val="0049753A"/>
    <w:rsid w:val="004A230A"/>
    <w:rsid w:val="004A28C7"/>
    <w:rsid w:val="004B1CBD"/>
    <w:rsid w:val="004C2594"/>
    <w:rsid w:val="004C4860"/>
    <w:rsid w:val="004D5A0F"/>
    <w:rsid w:val="004D78C4"/>
    <w:rsid w:val="004E32CF"/>
    <w:rsid w:val="0050647C"/>
    <w:rsid w:val="005158B7"/>
    <w:rsid w:val="00521327"/>
    <w:rsid w:val="00543DCB"/>
    <w:rsid w:val="005453DB"/>
    <w:rsid w:val="0055749E"/>
    <w:rsid w:val="00557FF1"/>
    <w:rsid w:val="0056121D"/>
    <w:rsid w:val="00576617"/>
    <w:rsid w:val="005C5FD2"/>
    <w:rsid w:val="005D002B"/>
    <w:rsid w:val="005D46AF"/>
    <w:rsid w:val="005D6BCF"/>
    <w:rsid w:val="005E1626"/>
    <w:rsid w:val="005E2916"/>
    <w:rsid w:val="005E7574"/>
    <w:rsid w:val="005F0D89"/>
    <w:rsid w:val="005F0E6F"/>
    <w:rsid w:val="005F7C1E"/>
    <w:rsid w:val="00622432"/>
    <w:rsid w:val="006352B5"/>
    <w:rsid w:val="00646C3A"/>
    <w:rsid w:val="00666424"/>
    <w:rsid w:val="0067715D"/>
    <w:rsid w:val="0068222B"/>
    <w:rsid w:val="00690EF7"/>
    <w:rsid w:val="00692A1D"/>
    <w:rsid w:val="006D25A6"/>
    <w:rsid w:val="006E227F"/>
    <w:rsid w:val="007052F3"/>
    <w:rsid w:val="00731CD8"/>
    <w:rsid w:val="00735BD0"/>
    <w:rsid w:val="00737477"/>
    <w:rsid w:val="0074125C"/>
    <w:rsid w:val="00750037"/>
    <w:rsid w:val="00756C5D"/>
    <w:rsid w:val="00772555"/>
    <w:rsid w:val="007942E5"/>
    <w:rsid w:val="0079454E"/>
    <w:rsid w:val="007C60DF"/>
    <w:rsid w:val="007D2553"/>
    <w:rsid w:val="007E206A"/>
    <w:rsid w:val="007F1466"/>
    <w:rsid w:val="007F5D2C"/>
    <w:rsid w:val="007F7F9D"/>
    <w:rsid w:val="00813893"/>
    <w:rsid w:val="00822BFA"/>
    <w:rsid w:val="008411FF"/>
    <w:rsid w:val="00842998"/>
    <w:rsid w:val="00853CC8"/>
    <w:rsid w:val="0085442A"/>
    <w:rsid w:val="0086590F"/>
    <w:rsid w:val="00875A7A"/>
    <w:rsid w:val="008826B7"/>
    <w:rsid w:val="008A36FC"/>
    <w:rsid w:val="008B0C6C"/>
    <w:rsid w:val="008B1EEC"/>
    <w:rsid w:val="008C05CF"/>
    <w:rsid w:val="008C1A1D"/>
    <w:rsid w:val="008D35C8"/>
    <w:rsid w:val="008D7EB1"/>
    <w:rsid w:val="008E1AFF"/>
    <w:rsid w:val="008F4C19"/>
    <w:rsid w:val="008F5D88"/>
    <w:rsid w:val="008F6986"/>
    <w:rsid w:val="00906BBC"/>
    <w:rsid w:val="0091186D"/>
    <w:rsid w:val="00917C72"/>
    <w:rsid w:val="00934AC8"/>
    <w:rsid w:val="009421A8"/>
    <w:rsid w:val="00950071"/>
    <w:rsid w:val="0096376D"/>
    <w:rsid w:val="00976EF2"/>
    <w:rsid w:val="009814B2"/>
    <w:rsid w:val="00982218"/>
    <w:rsid w:val="00992B5B"/>
    <w:rsid w:val="009945DF"/>
    <w:rsid w:val="00994869"/>
    <w:rsid w:val="009A2DD0"/>
    <w:rsid w:val="009A32C6"/>
    <w:rsid w:val="009A4D84"/>
    <w:rsid w:val="009E20A4"/>
    <w:rsid w:val="009E4EB4"/>
    <w:rsid w:val="00A01D49"/>
    <w:rsid w:val="00A07A44"/>
    <w:rsid w:val="00A22E2D"/>
    <w:rsid w:val="00A43940"/>
    <w:rsid w:val="00A43F47"/>
    <w:rsid w:val="00A51B37"/>
    <w:rsid w:val="00A51D0A"/>
    <w:rsid w:val="00A62E5B"/>
    <w:rsid w:val="00A77C49"/>
    <w:rsid w:val="00A84FFA"/>
    <w:rsid w:val="00AA5FA9"/>
    <w:rsid w:val="00AC6E88"/>
    <w:rsid w:val="00AE4F4D"/>
    <w:rsid w:val="00AF2896"/>
    <w:rsid w:val="00B16D69"/>
    <w:rsid w:val="00B24D66"/>
    <w:rsid w:val="00B26C7A"/>
    <w:rsid w:val="00B303FB"/>
    <w:rsid w:val="00B538A9"/>
    <w:rsid w:val="00B54F15"/>
    <w:rsid w:val="00B76573"/>
    <w:rsid w:val="00BB1233"/>
    <w:rsid w:val="00BB335D"/>
    <w:rsid w:val="00BB5F5D"/>
    <w:rsid w:val="00BD23EA"/>
    <w:rsid w:val="00BF1F5C"/>
    <w:rsid w:val="00C03F92"/>
    <w:rsid w:val="00C1130A"/>
    <w:rsid w:val="00C1465D"/>
    <w:rsid w:val="00C22D86"/>
    <w:rsid w:val="00C2515A"/>
    <w:rsid w:val="00C25E58"/>
    <w:rsid w:val="00C27780"/>
    <w:rsid w:val="00C46573"/>
    <w:rsid w:val="00C5016E"/>
    <w:rsid w:val="00C535B9"/>
    <w:rsid w:val="00C54026"/>
    <w:rsid w:val="00C546D1"/>
    <w:rsid w:val="00C62BDF"/>
    <w:rsid w:val="00C662A2"/>
    <w:rsid w:val="00C72E06"/>
    <w:rsid w:val="00C915C9"/>
    <w:rsid w:val="00C92C86"/>
    <w:rsid w:val="00CC4F23"/>
    <w:rsid w:val="00CC564A"/>
    <w:rsid w:val="00CE2A7C"/>
    <w:rsid w:val="00CE7D2B"/>
    <w:rsid w:val="00CF4F90"/>
    <w:rsid w:val="00D06C51"/>
    <w:rsid w:val="00D42C70"/>
    <w:rsid w:val="00D53B88"/>
    <w:rsid w:val="00D53DE6"/>
    <w:rsid w:val="00D5518C"/>
    <w:rsid w:val="00D740F5"/>
    <w:rsid w:val="00D84C0A"/>
    <w:rsid w:val="00D93F7C"/>
    <w:rsid w:val="00DB075C"/>
    <w:rsid w:val="00DB5800"/>
    <w:rsid w:val="00DD1DA4"/>
    <w:rsid w:val="00DE13C2"/>
    <w:rsid w:val="00DF0879"/>
    <w:rsid w:val="00DF3B58"/>
    <w:rsid w:val="00E015EB"/>
    <w:rsid w:val="00E143FA"/>
    <w:rsid w:val="00E1534D"/>
    <w:rsid w:val="00E1535E"/>
    <w:rsid w:val="00E225EC"/>
    <w:rsid w:val="00E46D4F"/>
    <w:rsid w:val="00E53920"/>
    <w:rsid w:val="00E624FB"/>
    <w:rsid w:val="00E738B4"/>
    <w:rsid w:val="00E86D43"/>
    <w:rsid w:val="00EA13E8"/>
    <w:rsid w:val="00EA5E0E"/>
    <w:rsid w:val="00EA6B47"/>
    <w:rsid w:val="00ED4BA2"/>
    <w:rsid w:val="00ED6DDC"/>
    <w:rsid w:val="00EE53EA"/>
    <w:rsid w:val="00EF63FA"/>
    <w:rsid w:val="00F15B37"/>
    <w:rsid w:val="00F45386"/>
    <w:rsid w:val="00F62586"/>
    <w:rsid w:val="00F65114"/>
    <w:rsid w:val="00F7477A"/>
    <w:rsid w:val="00F80AFB"/>
    <w:rsid w:val="00F9249B"/>
    <w:rsid w:val="00F97F05"/>
    <w:rsid w:val="00FB0271"/>
    <w:rsid w:val="00FB1B53"/>
    <w:rsid w:val="00FB6E44"/>
    <w:rsid w:val="00FC0F59"/>
    <w:rsid w:val="00FD6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3BB4059-DECF-432F-A8DA-3A84EF1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F3"/>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uiPriority w:val="9"/>
    <w:qFormat/>
    <w:rsid w:val="007052F3"/>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7052F3"/>
    <w:pPr>
      <w:keepNext/>
      <w:spacing w:before="120" w:after="120"/>
      <w:outlineLvl w:val="1"/>
    </w:pPr>
    <w:rPr>
      <w:b/>
      <w:sz w:val="40"/>
    </w:rPr>
  </w:style>
  <w:style w:type="paragraph" w:styleId="Heading3">
    <w:name w:val="heading 3"/>
    <w:basedOn w:val="Normal"/>
    <w:next w:val="Normal"/>
    <w:link w:val="Heading3Char"/>
    <w:qFormat/>
    <w:rsid w:val="007052F3"/>
    <w:pPr>
      <w:keepNext/>
      <w:spacing w:before="120" w:after="120"/>
      <w:outlineLvl w:val="2"/>
    </w:pPr>
    <w:rPr>
      <w:b/>
      <w:sz w:val="28"/>
    </w:rPr>
  </w:style>
  <w:style w:type="paragraph" w:styleId="Heading4">
    <w:name w:val="heading 4"/>
    <w:basedOn w:val="Normal"/>
    <w:next w:val="Normal"/>
    <w:link w:val="Heading4Char"/>
    <w:qFormat/>
    <w:rsid w:val="007052F3"/>
    <w:pPr>
      <w:keepNext/>
      <w:spacing w:before="120" w:after="120"/>
      <w:outlineLvl w:val="3"/>
    </w:pPr>
    <w:rPr>
      <w:b/>
    </w:rPr>
  </w:style>
  <w:style w:type="paragraph" w:styleId="Heading5">
    <w:name w:val="heading 5"/>
    <w:basedOn w:val="Normal"/>
    <w:next w:val="Normal"/>
    <w:link w:val="Heading5Char"/>
    <w:qFormat/>
    <w:rsid w:val="007052F3"/>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30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0A085B"/>
    <w:rPr>
      <w:color w:val="808080"/>
    </w:rPr>
  </w:style>
  <w:style w:type="character" w:styleId="Hyperlink">
    <w:name w:val="Hyperlink"/>
    <w:uiPriority w:val="99"/>
    <w:rsid w:val="007052F3"/>
    <w:rPr>
      <w:color w:val="auto"/>
      <w:u w:val="none"/>
    </w:rPr>
  </w:style>
  <w:style w:type="character" w:customStyle="1" w:styleId="Heading1Char">
    <w:name w:val="Heading 1 Char"/>
    <w:link w:val="Heading1"/>
    <w:uiPriority w:val="9"/>
    <w:rsid w:val="007052F3"/>
    <w:rPr>
      <w:rFonts w:ascii="Georgia" w:eastAsia="Times New Roman" w:hAnsi="Georgia" w:cs="Times New Roman"/>
      <w:b/>
      <w:sz w:val="60"/>
      <w:szCs w:val="20"/>
      <w:lang w:eastAsia="en-GB"/>
    </w:rPr>
  </w:style>
  <w:style w:type="character" w:customStyle="1" w:styleId="Heading2Char">
    <w:name w:val="Heading 2 Char"/>
    <w:link w:val="Heading2"/>
    <w:uiPriority w:val="9"/>
    <w:rsid w:val="007052F3"/>
    <w:rPr>
      <w:rFonts w:ascii="Georgia" w:eastAsia="Times New Roman" w:hAnsi="Georgia" w:cs="Times New Roman"/>
      <w:b/>
      <w:sz w:val="40"/>
      <w:szCs w:val="20"/>
      <w:lang w:eastAsia="en-GB"/>
    </w:rPr>
  </w:style>
  <w:style w:type="table" w:customStyle="1" w:styleId="TableGrid">
    <w:name w:val="TableGrid"/>
    <w:rsid w:val="000A085B"/>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0A085B"/>
    <w:pPr>
      <w:ind w:left="720"/>
      <w:contextualSpacing/>
    </w:pPr>
  </w:style>
  <w:style w:type="paragraph" w:customStyle="1" w:styleId="Number">
    <w:name w:val="Number"/>
    <w:basedOn w:val="Normal"/>
    <w:qFormat/>
    <w:rsid w:val="00480C9B"/>
    <w:pPr>
      <w:numPr>
        <w:numId w:val="1"/>
      </w:numPr>
    </w:pPr>
  </w:style>
  <w:style w:type="paragraph" w:styleId="NormalWeb">
    <w:name w:val="Normal (Web)"/>
    <w:basedOn w:val="Normal"/>
    <w:uiPriority w:val="99"/>
    <w:semiHidden/>
    <w:unhideWhenUsed/>
    <w:rsid w:val="00480C9B"/>
    <w:pPr>
      <w:spacing w:before="360" w:after="360" w:line="240" w:lineRule="auto"/>
    </w:pPr>
    <w:rPr>
      <w:rFonts w:ascii="Times New Roman" w:hAnsi="Times New Roman"/>
      <w:sz w:val="24"/>
      <w:szCs w:val="24"/>
      <w:lang w:eastAsia="en-NZ"/>
    </w:rPr>
  </w:style>
  <w:style w:type="paragraph" w:styleId="Header">
    <w:name w:val="header"/>
    <w:basedOn w:val="Normal"/>
    <w:link w:val="HeaderChar"/>
    <w:uiPriority w:val="99"/>
    <w:qFormat/>
    <w:rsid w:val="007052F3"/>
  </w:style>
  <w:style w:type="character" w:customStyle="1" w:styleId="HeaderChar">
    <w:name w:val="Header Char"/>
    <w:link w:val="Header"/>
    <w:uiPriority w:val="99"/>
    <w:rsid w:val="007052F3"/>
    <w:rPr>
      <w:rFonts w:ascii="Georgia" w:eastAsia="Times New Roman" w:hAnsi="Georgia" w:cs="Times New Roman"/>
      <w:szCs w:val="20"/>
      <w:lang w:eastAsia="en-GB"/>
    </w:rPr>
  </w:style>
  <w:style w:type="paragraph" w:styleId="Footer">
    <w:name w:val="footer"/>
    <w:basedOn w:val="Normal"/>
    <w:link w:val="FooterChar"/>
    <w:uiPriority w:val="99"/>
    <w:qFormat/>
    <w:rsid w:val="007052F3"/>
    <w:pPr>
      <w:pBdr>
        <w:bottom w:val="single" w:sz="4" w:space="4" w:color="auto"/>
      </w:pBdr>
    </w:pPr>
  </w:style>
  <w:style w:type="character" w:customStyle="1" w:styleId="FooterChar">
    <w:name w:val="Footer Char"/>
    <w:link w:val="Footer"/>
    <w:uiPriority w:val="99"/>
    <w:rsid w:val="007052F3"/>
    <w:rPr>
      <w:rFonts w:ascii="Georgia" w:eastAsia="Times New Roman" w:hAnsi="Georgia" w:cs="Times New Roman"/>
      <w:szCs w:val="20"/>
      <w:lang w:eastAsia="en-GB"/>
    </w:rPr>
  </w:style>
  <w:style w:type="character" w:styleId="CommentReference">
    <w:name w:val="annotation reference"/>
    <w:basedOn w:val="DefaultParagraphFont"/>
    <w:uiPriority w:val="99"/>
    <w:semiHidden/>
    <w:unhideWhenUsed/>
    <w:rsid w:val="0043471F"/>
    <w:rPr>
      <w:sz w:val="16"/>
      <w:szCs w:val="16"/>
    </w:rPr>
  </w:style>
  <w:style w:type="paragraph" w:styleId="CommentText">
    <w:name w:val="annotation text"/>
    <w:basedOn w:val="Normal"/>
    <w:link w:val="CommentTextChar"/>
    <w:uiPriority w:val="99"/>
    <w:semiHidden/>
    <w:unhideWhenUsed/>
    <w:rsid w:val="0043471F"/>
    <w:pPr>
      <w:spacing w:line="240" w:lineRule="auto"/>
    </w:pPr>
    <w:rPr>
      <w:sz w:val="20"/>
    </w:rPr>
  </w:style>
  <w:style w:type="character" w:customStyle="1" w:styleId="CommentTextChar">
    <w:name w:val="Comment Text Char"/>
    <w:basedOn w:val="DefaultParagraphFont"/>
    <w:link w:val="CommentText"/>
    <w:uiPriority w:val="99"/>
    <w:semiHidden/>
    <w:rsid w:val="0043471F"/>
    <w:rPr>
      <w:sz w:val="20"/>
      <w:szCs w:val="20"/>
    </w:rPr>
  </w:style>
  <w:style w:type="paragraph" w:styleId="CommentSubject">
    <w:name w:val="annotation subject"/>
    <w:basedOn w:val="CommentText"/>
    <w:next w:val="CommentText"/>
    <w:link w:val="CommentSubjectChar"/>
    <w:uiPriority w:val="99"/>
    <w:semiHidden/>
    <w:unhideWhenUsed/>
    <w:rsid w:val="0043471F"/>
    <w:rPr>
      <w:b/>
      <w:bCs/>
    </w:rPr>
  </w:style>
  <w:style w:type="character" w:customStyle="1" w:styleId="CommentSubjectChar">
    <w:name w:val="Comment Subject Char"/>
    <w:basedOn w:val="CommentTextChar"/>
    <w:link w:val="CommentSubject"/>
    <w:uiPriority w:val="99"/>
    <w:semiHidden/>
    <w:rsid w:val="0043471F"/>
    <w:rPr>
      <w:b/>
      <w:bCs/>
      <w:sz w:val="20"/>
      <w:szCs w:val="20"/>
    </w:rPr>
  </w:style>
  <w:style w:type="paragraph" w:styleId="BalloonText">
    <w:name w:val="Balloon Text"/>
    <w:basedOn w:val="Normal"/>
    <w:link w:val="BalloonTextChar"/>
    <w:uiPriority w:val="99"/>
    <w:semiHidden/>
    <w:unhideWhenUsed/>
    <w:rsid w:val="004347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1F"/>
    <w:rPr>
      <w:rFonts w:ascii="Segoe UI" w:hAnsi="Segoe UI" w:cs="Segoe UI"/>
      <w:sz w:val="18"/>
      <w:szCs w:val="18"/>
    </w:rPr>
  </w:style>
  <w:style w:type="paragraph" w:styleId="Revision">
    <w:name w:val="Revision"/>
    <w:hidden/>
    <w:uiPriority w:val="99"/>
    <w:semiHidden/>
    <w:rsid w:val="006E227F"/>
    <w:pPr>
      <w:spacing w:after="0" w:line="240" w:lineRule="auto"/>
    </w:pPr>
  </w:style>
  <w:style w:type="character" w:customStyle="1" w:styleId="apple-converted-space">
    <w:name w:val="apple-converted-space"/>
    <w:basedOn w:val="DefaultParagraphFont"/>
    <w:rsid w:val="00934AC8"/>
  </w:style>
  <w:style w:type="table" w:styleId="TableGrid0">
    <w:name w:val="Table Grid"/>
    <w:basedOn w:val="TableNormal"/>
    <w:rsid w:val="007052F3"/>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7052F3"/>
    <w:rPr>
      <w:rFonts w:ascii="Georgia" w:eastAsia="Times New Roman" w:hAnsi="Georgia" w:cs="Times New Roman"/>
      <w:b/>
      <w:sz w:val="28"/>
      <w:szCs w:val="20"/>
      <w:lang w:eastAsia="en-GB"/>
    </w:rPr>
  </w:style>
  <w:style w:type="paragraph" w:customStyle="1" w:styleId="Box">
    <w:name w:val="Box"/>
    <w:basedOn w:val="Normal"/>
    <w:qFormat/>
    <w:rsid w:val="007052F3"/>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Bullet">
    <w:name w:val="BoxBullet"/>
    <w:basedOn w:val="Box"/>
    <w:qFormat/>
    <w:rsid w:val="007052F3"/>
    <w:pPr>
      <w:numPr>
        <w:numId w:val="6"/>
      </w:numPr>
      <w:tabs>
        <w:tab w:val="clear" w:pos="360"/>
      </w:tabs>
      <w:spacing w:before="60"/>
    </w:pPr>
  </w:style>
  <w:style w:type="paragraph" w:customStyle="1" w:styleId="BoxHeading">
    <w:name w:val="BoxHeading"/>
    <w:basedOn w:val="Box"/>
    <w:qFormat/>
    <w:rsid w:val="007052F3"/>
    <w:rPr>
      <w:b/>
      <w:sz w:val="24"/>
    </w:rPr>
  </w:style>
  <w:style w:type="paragraph" w:customStyle="1" w:styleId="Bullet">
    <w:name w:val="Bullet"/>
    <w:basedOn w:val="Normal"/>
    <w:qFormat/>
    <w:rsid w:val="007052F3"/>
    <w:pPr>
      <w:numPr>
        <w:numId w:val="7"/>
      </w:numPr>
      <w:spacing w:before="90"/>
    </w:pPr>
  </w:style>
  <w:style w:type="paragraph" w:customStyle="1" w:styleId="Dash">
    <w:name w:val="Dash"/>
    <w:basedOn w:val="Bullet"/>
    <w:qFormat/>
    <w:rsid w:val="007052F3"/>
    <w:pPr>
      <w:numPr>
        <w:numId w:val="8"/>
      </w:numPr>
      <w:spacing w:before="60"/>
    </w:pPr>
  </w:style>
  <w:style w:type="paragraph" w:customStyle="1" w:styleId="Figure">
    <w:name w:val="Figure"/>
    <w:basedOn w:val="Normal"/>
    <w:next w:val="Normal"/>
    <w:qFormat/>
    <w:rsid w:val="007052F3"/>
    <w:pPr>
      <w:keepNext/>
      <w:spacing w:before="120" w:after="120"/>
    </w:pPr>
    <w:rPr>
      <w:b/>
      <w:sz w:val="20"/>
    </w:rPr>
  </w:style>
  <w:style w:type="character" w:styleId="FootnoteReference">
    <w:name w:val="footnote reference"/>
    <w:uiPriority w:val="99"/>
    <w:rsid w:val="007052F3"/>
    <w:rPr>
      <w:vertAlign w:val="superscript"/>
    </w:rPr>
  </w:style>
  <w:style w:type="paragraph" w:styleId="FootnoteText">
    <w:name w:val="footnote text"/>
    <w:basedOn w:val="Normal"/>
    <w:link w:val="FootnoteTextChar"/>
    <w:uiPriority w:val="99"/>
    <w:semiHidden/>
    <w:rsid w:val="007052F3"/>
    <w:pPr>
      <w:spacing w:before="60"/>
      <w:ind w:left="284" w:hanging="284"/>
    </w:pPr>
    <w:rPr>
      <w:sz w:val="18"/>
    </w:rPr>
  </w:style>
  <w:style w:type="character" w:customStyle="1" w:styleId="FootnoteTextChar">
    <w:name w:val="Footnote Text Char"/>
    <w:link w:val="FootnoteText"/>
    <w:uiPriority w:val="99"/>
    <w:semiHidden/>
    <w:rsid w:val="007052F3"/>
    <w:rPr>
      <w:rFonts w:ascii="Georgia" w:eastAsia="Times New Roman" w:hAnsi="Georgia" w:cs="Times New Roman"/>
      <w:sz w:val="18"/>
      <w:szCs w:val="20"/>
      <w:lang w:eastAsia="en-GB"/>
    </w:rPr>
  </w:style>
  <w:style w:type="character" w:customStyle="1" w:styleId="Heading4Char">
    <w:name w:val="Heading 4 Char"/>
    <w:basedOn w:val="DefaultParagraphFont"/>
    <w:link w:val="Heading4"/>
    <w:rsid w:val="007052F3"/>
    <w:rPr>
      <w:rFonts w:ascii="Georgia" w:eastAsia="Times New Roman" w:hAnsi="Georgia" w:cs="Times New Roman"/>
      <w:b/>
      <w:szCs w:val="20"/>
      <w:lang w:eastAsia="en-GB"/>
    </w:rPr>
  </w:style>
  <w:style w:type="character" w:customStyle="1" w:styleId="Heading5Char">
    <w:name w:val="Heading 5 Char"/>
    <w:basedOn w:val="DefaultParagraphFont"/>
    <w:link w:val="Heading5"/>
    <w:rsid w:val="007052F3"/>
    <w:rPr>
      <w:rFonts w:ascii="Georgia" w:eastAsia="Times New Roman" w:hAnsi="Georgia" w:cs="Times New Roman"/>
      <w:szCs w:val="20"/>
      <w:u w:val="single"/>
      <w:lang w:eastAsia="en-GB"/>
    </w:rPr>
  </w:style>
  <w:style w:type="paragraph" w:customStyle="1" w:styleId="Imprint">
    <w:name w:val="Imprint"/>
    <w:basedOn w:val="Normal"/>
    <w:next w:val="Normal"/>
    <w:qFormat/>
    <w:rsid w:val="007052F3"/>
    <w:pPr>
      <w:spacing w:after="240"/>
      <w:jc w:val="center"/>
    </w:pPr>
  </w:style>
  <w:style w:type="paragraph" w:customStyle="1" w:styleId="IntroHead">
    <w:name w:val="IntroHead"/>
    <w:basedOn w:val="Heading1"/>
    <w:next w:val="Normal"/>
    <w:qFormat/>
    <w:rsid w:val="007052F3"/>
    <w:pPr>
      <w:outlineLvl w:val="9"/>
    </w:pPr>
  </w:style>
  <w:style w:type="paragraph" w:customStyle="1" w:styleId="Note">
    <w:name w:val="Note"/>
    <w:basedOn w:val="Normal"/>
    <w:next w:val="Normal"/>
    <w:link w:val="NoteChar"/>
    <w:qFormat/>
    <w:rsid w:val="007052F3"/>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7052F3"/>
    <w:rPr>
      <w:rFonts w:ascii="Arial" w:eastAsia="Times New Roman" w:hAnsi="Arial" w:cs="Times New Roman"/>
      <w:sz w:val="18"/>
      <w:szCs w:val="20"/>
      <w:lang w:eastAsia="en-GB"/>
    </w:rPr>
  </w:style>
  <w:style w:type="character" w:styleId="PageNumber">
    <w:name w:val="page number"/>
    <w:rsid w:val="007052F3"/>
    <w:rPr>
      <w:rFonts w:ascii="Georgia" w:hAnsi="Georgia"/>
      <w:b/>
      <w:sz w:val="22"/>
    </w:rPr>
  </w:style>
  <w:style w:type="paragraph" w:styleId="Quote">
    <w:name w:val="Quote"/>
    <w:basedOn w:val="Normal"/>
    <w:next w:val="Normal"/>
    <w:link w:val="QuoteChar"/>
    <w:qFormat/>
    <w:rsid w:val="007052F3"/>
    <w:pPr>
      <w:spacing w:before="120"/>
      <w:ind w:left="284" w:right="284"/>
    </w:pPr>
  </w:style>
  <w:style w:type="character" w:customStyle="1" w:styleId="QuoteChar">
    <w:name w:val="Quote Char"/>
    <w:basedOn w:val="DefaultParagraphFont"/>
    <w:link w:val="Quote"/>
    <w:rsid w:val="007052F3"/>
    <w:rPr>
      <w:rFonts w:ascii="Georgia" w:eastAsia="Times New Roman" w:hAnsi="Georgia" w:cs="Times New Roman"/>
      <w:szCs w:val="20"/>
      <w:lang w:eastAsia="en-GB"/>
    </w:rPr>
  </w:style>
  <w:style w:type="paragraph" w:customStyle="1" w:styleId="RectoFooter">
    <w:name w:val="Recto Footer"/>
    <w:basedOn w:val="Footer"/>
    <w:rsid w:val="007052F3"/>
    <w:pPr>
      <w:pBdr>
        <w:top w:val="single" w:sz="4" w:space="4" w:color="auto"/>
        <w:bottom w:val="none" w:sz="0" w:space="0" w:color="auto"/>
      </w:pBdr>
      <w:tabs>
        <w:tab w:val="right" w:pos="8647"/>
        <w:tab w:val="right" w:pos="9356"/>
      </w:tabs>
      <w:spacing w:line="240" w:lineRule="auto"/>
    </w:pPr>
    <w:rPr>
      <w:sz w:val="20"/>
    </w:rPr>
  </w:style>
  <w:style w:type="paragraph" w:customStyle="1" w:styleId="References">
    <w:name w:val="References"/>
    <w:basedOn w:val="Normal"/>
    <w:qFormat/>
    <w:rsid w:val="007052F3"/>
    <w:pPr>
      <w:spacing w:after="180"/>
    </w:pPr>
    <w:rPr>
      <w:sz w:val="21"/>
    </w:rPr>
  </w:style>
  <w:style w:type="paragraph" w:customStyle="1" w:styleId="Sappz1">
    <w:name w:val="Sapp_z1"/>
    <w:basedOn w:val="Normal"/>
    <w:link w:val="Sappz1Char"/>
    <w:qFormat/>
    <w:rsid w:val="007052F3"/>
    <w:pPr>
      <w:tabs>
        <w:tab w:val="left" w:pos="1077"/>
        <w:tab w:val="right" w:pos="4366"/>
        <w:tab w:val="left" w:pos="4763"/>
        <w:tab w:val="left" w:pos="5613"/>
        <w:tab w:val="center" w:pos="7314"/>
        <w:tab w:val="center" w:pos="8165"/>
        <w:tab w:val="center" w:pos="9129"/>
      </w:tabs>
      <w:spacing w:before="20" w:line="240" w:lineRule="auto"/>
    </w:pPr>
    <w:rPr>
      <w:rFonts w:ascii="Calibri" w:eastAsia="Calibri" w:hAnsi="Calibri"/>
      <w:sz w:val="18"/>
      <w:szCs w:val="22"/>
      <w:lang w:eastAsia="en-US"/>
    </w:rPr>
  </w:style>
  <w:style w:type="character" w:customStyle="1" w:styleId="Sappz1Char">
    <w:name w:val="Sapp_z1 Char"/>
    <w:link w:val="Sappz1"/>
    <w:rsid w:val="007052F3"/>
    <w:rPr>
      <w:rFonts w:ascii="Calibri" w:eastAsia="Calibri" w:hAnsi="Calibri" w:cs="Times New Roman"/>
      <w:sz w:val="18"/>
    </w:rPr>
  </w:style>
  <w:style w:type="paragraph" w:customStyle="1" w:styleId="Source">
    <w:name w:val="Source"/>
    <w:basedOn w:val="Note"/>
    <w:next w:val="Normal"/>
    <w:qFormat/>
    <w:rsid w:val="007052F3"/>
  </w:style>
  <w:style w:type="paragraph" w:customStyle="1" w:styleId="Subhead">
    <w:name w:val="Subhead"/>
    <w:basedOn w:val="Normal"/>
    <w:next w:val="Normal"/>
    <w:qFormat/>
    <w:rsid w:val="007052F3"/>
    <w:pPr>
      <w:spacing w:before="180"/>
      <w:ind w:right="1701"/>
    </w:pPr>
    <w:rPr>
      <w:sz w:val="48"/>
    </w:rPr>
  </w:style>
  <w:style w:type="paragraph" w:customStyle="1" w:styleId="Table">
    <w:name w:val="Table"/>
    <w:basedOn w:val="Figure"/>
    <w:qFormat/>
    <w:rsid w:val="007052F3"/>
  </w:style>
  <w:style w:type="paragraph" w:customStyle="1" w:styleId="TableText">
    <w:name w:val="TableText"/>
    <w:basedOn w:val="Normal"/>
    <w:qFormat/>
    <w:rsid w:val="007052F3"/>
    <w:pPr>
      <w:spacing w:before="60" w:after="60" w:line="240" w:lineRule="auto"/>
    </w:pPr>
    <w:rPr>
      <w:rFonts w:ascii="Arial" w:hAnsi="Arial"/>
      <w:sz w:val="18"/>
    </w:rPr>
  </w:style>
  <w:style w:type="paragraph" w:customStyle="1" w:styleId="TableBullet">
    <w:name w:val="TableBullet"/>
    <w:basedOn w:val="TableText"/>
    <w:qFormat/>
    <w:rsid w:val="007052F3"/>
    <w:pPr>
      <w:numPr>
        <w:numId w:val="9"/>
      </w:numPr>
      <w:spacing w:before="0"/>
    </w:pPr>
  </w:style>
  <w:style w:type="paragraph" w:customStyle="1" w:styleId="TableDash">
    <w:name w:val="TableDash"/>
    <w:basedOn w:val="TableText"/>
    <w:qFormat/>
    <w:rsid w:val="007052F3"/>
    <w:pPr>
      <w:numPr>
        <w:numId w:val="10"/>
      </w:numPr>
      <w:spacing w:before="40" w:after="0"/>
    </w:pPr>
    <w:rPr>
      <w:szCs w:val="22"/>
    </w:rPr>
  </w:style>
  <w:style w:type="paragraph" w:styleId="Title">
    <w:name w:val="Title"/>
    <w:basedOn w:val="Normal"/>
    <w:next w:val="Normal"/>
    <w:link w:val="TitleChar"/>
    <w:uiPriority w:val="99"/>
    <w:qFormat/>
    <w:rsid w:val="007052F3"/>
    <w:pPr>
      <w:pBdr>
        <w:bottom w:val="single" w:sz="48" w:space="6" w:color="auto"/>
      </w:pBdr>
      <w:ind w:right="1701"/>
    </w:pPr>
    <w:rPr>
      <w:b/>
      <w:sz w:val="80"/>
    </w:rPr>
  </w:style>
  <w:style w:type="character" w:customStyle="1" w:styleId="TitleChar">
    <w:name w:val="Title Char"/>
    <w:basedOn w:val="DefaultParagraphFont"/>
    <w:link w:val="Title"/>
    <w:uiPriority w:val="99"/>
    <w:rsid w:val="007052F3"/>
    <w:rPr>
      <w:rFonts w:ascii="Georgia" w:eastAsia="Times New Roman" w:hAnsi="Georgia" w:cs="Times New Roman"/>
      <w:b/>
      <w:sz w:val="80"/>
      <w:szCs w:val="20"/>
      <w:lang w:eastAsia="en-GB"/>
    </w:rPr>
  </w:style>
  <w:style w:type="paragraph" w:styleId="TOC1">
    <w:name w:val="toc 1"/>
    <w:basedOn w:val="Normal"/>
    <w:next w:val="Normal"/>
    <w:uiPriority w:val="39"/>
    <w:rsid w:val="007052F3"/>
    <w:pPr>
      <w:tabs>
        <w:tab w:val="right" w:pos="9356"/>
      </w:tabs>
      <w:spacing w:before="300"/>
      <w:ind w:right="567"/>
    </w:pPr>
    <w:rPr>
      <w:b/>
    </w:rPr>
  </w:style>
  <w:style w:type="paragraph" w:styleId="TOC2">
    <w:name w:val="toc 2"/>
    <w:basedOn w:val="Normal"/>
    <w:next w:val="Normal"/>
    <w:uiPriority w:val="39"/>
    <w:rsid w:val="007052F3"/>
    <w:pPr>
      <w:tabs>
        <w:tab w:val="left" w:pos="284"/>
        <w:tab w:val="right" w:pos="9356"/>
      </w:tabs>
      <w:spacing w:before="60"/>
      <w:ind w:left="284" w:right="567"/>
    </w:pPr>
  </w:style>
  <w:style w:type="paragraph" w:styleId="TOC3">
    <w:name w:val="toc 3"/>
    <w:basedOn w:val="Normal"/>
    <w:next w:val="Normal"/>
    <w:uiPriority w:val="39"/>
    <w:rsid w:val="007052F3"/>
    <w:pPr>
      <w:tabs>
        <w:tab w:val="right" w:pos="9356"/>
      </w:tabs>
      <w:spacing w:before="120"/>
      <w:ind w:left="1276" w:right="567" w:hanging="1276"/>
    </w:pPr>
  </w:style>
  <w:style w:type="paragraph" w:customStyle="1" w:styleId="VersoFooter">
    <w:name w:val="Verso Footer"/>
    <w:basedOn w:val="Footer"/>
    <w:rsid w:val="007052F3"/>
    <w:pPr>
      <w:pBdr>
        <w:top w:val="single" w:sz="4" w:space="4" w:color="auto"/>
        <w:bottom w:val="none" w:sz="0" w:space="0" w:color="auto"/>
      </w:pBdr>
      <w:ind w:left="709" w:hanging="709"/>
    </w:pPr>
    <w:rPr>
      <w:sz w:val="20"/>
    </w:rPr>
  </w:style>
  <w:style w:type="paragraph" w:styleId="Subtitle">
    <w:name w:val="Subtitle"/>
    <w:basedOn w:val="Normal"/>
    <w:next w:val="Normal"/>
    <w:link w:val="SubtitleChar"/>
    <w:uiPriority w:val="11"/>
    <w:qFormat/>
    <w:rsid w:val="007052F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2F3"/>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0733">
      <w:bodyDiv w:val="1"/>
      <w:marLeft w:val="0"/>
      <w:marRight w:val="0"/>
      <w:marTop w:val="0"/>
      <w:marBottom w:val="0"/>
      <w:divBdr>
        <w:top w:val="none" w:sz="0" w:space="0" w:color="auto"/>
        <w:left w:val="none" w:sz="0" w:space="0" w:color="auto"/>
        <w:bottom w:val="none" w:sz="0" w:space="0" w:color="auto"/>
        <w:right w:val="none" w:sz="0" w:space="0" w:color="auto"/>
      </w:divBdr>
    </w:div>
    <w:div w:id="67044223">
      <w:bodyDiv w:val="1"/>
      <w:marLeft w:val="0"/>
      <w:marRight w:val="0"/>
      <w:marTop w:val="0"/>
      <w:marBottom w:val="0"/>
      <w:divBdr>
        <w:top w:val="none" w:sz="0" w:space="0" w:color="auto"/>
        <w:left w:val="none" w:sz="0" w:space="0" w:color="auto"/>
        <w:bottom w:val="none" w:sz="0" w:space="0" w:color="auto"/>
        <w:right w:val="none" w:sz="0" w:space="0" w:color="auto"/>
      </w:divBdr>
    </w:div>
    <w:div w:id="1001390637">
      <w:bodyDiv w:val="1"/>
      <w:marLeft w:val="0"/>
      <w:marRight w:val="0"/>
      <w:marTop w:val="0"/>
      <w:marBottom w:val="0"/>
      <w:divBdr>
        <w:top w:val="none" w:sz="0" w:space="0" w:color="auto"/>
        <w:left w:val="none" w:sz="0" w:space="0" w:color="auto"/>
        <w:bottom w:val="none" w:sz="0" w:space="0" w:color="auto"/>
        <w:right w:val="none" w:sz="0" w:space="0" w:color="auto"/>
      </w:divBdr>
    </w:div>
    <w:div w:id="15861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navigator.org.nz/app-library/" TargetMode="External"/><Relationship Id="rId13" Type="http://schemas.openxmlformats.org/officeDocument/2006/relationships/hyperlink" Target="http://www.rankedhealth.com/" TargetMode="External"/><Relationship Id="rId18" Type="http://schemas.openxmlformats.org/officeDocument/2006/relationships/hyperlink" Target="https://www.ncbi.nlm.nih.gov/pmc/articles/PMC5116100/" TargetMode="External"/><Relationship Id="rId26" Type="http://schemas.openxmlformats.org/officeDocument/2006/relationships/hyperlink" Target="http://www.weahsn.net/working-with-us/working-with-businesses/resources/mobile-health-apps-resources/" TargetMode="External"/><Relationship Id="rId3" Type="http://schemas.openxmlformats.org/officeDocument/2006/relationships/styles" Target="styles.xml"/><Relationship Id="rId21" Type="http://schemas.openxmlformats.org/officeDocument/2006/relationships/hyperlink" Target="https://developer.nhs.uk/digital-tools/daq/" TargetMode="External"/><Relationship Id="rId7" Type="http://schemas.openxmlformats.org/officeDocument/2006/relationships/endnotes" Target="endnotes.xml"/><Relationship Id="rId12" Type="http://schemas.openxmlformats.org/officeDocument/2006/relationships/hyperlink" Target="https://practicalapps.ca/reviews/" TargetMode="External"/><Relationship Id="rId17" Type="http://schemas.openxmlformats.org/officeDocument/2006/relationships/hyperlink" Target="https://www.ncbi.nlm.nih.gov/pmc/articles/PMC4376132/" TargetMode="External"/><Relationship Id="rId25" Type="http://schemas.openxmlformats.org/officeDocument/2006/relationships/hyperlink" Target="https://www.fda.gov/MedicalDevices/DigitalHealth/MobileMedicalApplications/default.htm" TargetMode="External"/><Relationship Id="rId2" Type="http://schemas.openxmlformats.org/officeDocument/2006/relationships/numbering" Target="numbering.xml"/><Relationship Id="rId16" Type="http://schemas.openxmlformats.org/officeDocument/2006/relationships/hyperlink" Target="https://www.vichealth.vic.gov.au/media-and-resources/vichealth-apps/healthy-living-apps" TargetMode="External"/><Relationship Id="rId20" Type="http://schemas.openxmlformats.org/officeDocument/2006/relationships/hyperlink" Target="https://www.cma.ca/Assets/assets-library/document/en/advocacy/cma_policy_guiding_principles_for_physicians_recommending_mobile_health_applications_to_patients_pd1-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healthapps.net/" TargetMode="External"/><Relationship Id="rId24" Type="http://schemas.openxmlformats.org/officeDocument/2006/relationships/hyperlink" Target="https://www.has-sante.fr/portail/upload/docs/application/pdf/2017-03/dir1/good_practice_guidelines_on_health_apps_and_smart_devices_mobile_health_or_mhealth.pdf"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ppscript.net." TargetMode="External"/><Relationship Id="rId23" Type="http://schemas.openxmlformats.org/officeDocument/2006/relationships/hyperlink" Target="https://www.ourmobilehealth.com/app-library.html" TargetMode="External"/><Relationship Id="rId28" Type="http://schemas.openxmlformats.org/officeDocument/2006/relationships/footer" Target="footer1.xml"/><Relationship Id="rId10" Type="http://schemas.openxmlformats.org/officeDocument/2006/relationships/hyperlink" Target="https://apps.beta.nhs.uk/" TargetMode="External"/><Relationship Id="rId19" Type="http://schemas.openxmlformats.org/officeDocument/2006/relationships/hyperlink" Target="http://www.clinmed.rcpjournal.org/content/15/6/519.long" TargetMode="External"/><Relationship Id="rId4" Type="http://schemas.openxmlformats.org/officeDocument/2006/relationships/settings" Target="settings.xml"/><Relationship Id="rId9" Type="http://schemas.openxmlformats.org/officeDocument/2006/relationships/hyperlink" Target="http://www.booksonprescription.co.nz/product-category/apps/" TargetMode="External"/><Relationship Id="rId14" Type="http://schemas.openxmlformats.org/officeDocument/2006/relationships/hyperlink" Target="http://www.imshealth.com/files/web/IMSH%20Institute/Reports/Patient%20Adoption%20of%20mHealth/IIHI_Patient_Adoption_of_mHealth.pdf" TargetMode="External"/><Relationship Id="rId22" Type="http://schemas.openxmlformats.org/officeDocument/2006/relationships/hyperlink" Target="https://www.vichealth.vic.gov.au/search/app-developers" TargetMode="External"/><Relationship Id="rId27" Type="http://schemas.openxmlformats.org/officeDocument/2006/relationships/hyperlink" Target="http://www.xcertia.org/the-guidelin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49AD-8766-46BB-AB53-83D97EB4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C3767D71.dotm</Template>
  <TotalTime>1</TotalTime>
  <Pages>15</Pages>
  <Words>3915</Words>
  <Characters>22320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Guidance on evaluating or developing a health app</vt:lpstr>
    </vt:vector>
  </TitlesOfParts>
  <Company>Ministry of Health</Company>
  <LinksUpToDate>false</LinksUpToDate>
  <CharactersWithSpaces>26183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evaluating or developing a health app</dc:title>
  <dc:subject/>
  <dc:creator>Ministry of Health</dc:creator>
  <cp:keywords/>
  <dc:description/>
  <cp:lastModifiedBy>Ministry of Health</cp:lastModifiedBy>
  <cp:revision>2</cp:revision>
  <cp:lastPrinted>2017-10-11T02:30:00Z</cp:lastPrinted>
  <dcterms:created xsi:type="dcterms:W3CDTF">2017-10-11T20:31:00Z</dcterms:created>
  <dcterms:modified xsi:type="dcterms:W3CDTF">2017-10-11T20:31:00Z</dcterms:modified>
</cp:coreProperties>
</file>