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09"/>
        <w:gridCol w:w="383"/>
        <w:gridCol w:w="383"/>
        <w:gridCol w:w="384"/>
        <w:gridCol w:w="383"/>
        <w:gridCol w:w="384"/>
        <w:gridCol w:w="383"/>
        <w:gridCol w:w="383"/>
        <w:gridCol w:w="384"/>
        <w:gridCol w:w="383"/>
        <w:gridCol w:w="384"/>
        <w:gridCol w:w="142"/>
        <w:gridCol w:w="1411"/>
        <w:gridCol w:w="425"/>
        <w:gridCol w:w="425"/>
        <w:gridCol w:w="425"/>
        <w:gridCol w:w="425"/>
        <w:gridCol w:w="426"/>
        <w:gridCol w:w="427"/>
        <w:gridCol w:w="708"/>
        <w:gridCol w:w="283"/>
        <w:gridCol w:w="283"/>
        <w:gridCol w:w="284"/>
        <w:gridCol w:w="283"/>
        <w:gridCol w:w="283"/>
        <w:gridCol w:w="284"/>
        <w:gridCol w:w="283"/>
        <w:gridCol w:w="283"/>
        <w:gridCol w:w="73"/>
        <w:gridCol w:w="211"/>
        <w:gridCol w:w="179"/>
        <w:gridCol w:w="390"/>
        <w:gridCol w:w="390"/>
        <w:gridCol w:w="390"/>
        <w:gridCol w:w="390"/>
        <w:gridCol w:w="392"/>
      </w:tblGrid>
      <w:tr w:rsidR="00FB0791" w:rsidRPr="00B13F42" w:rsidTr="00FB0791">
        <w:trPr>
          <w:cantSplit/>
        </w:trPr>
        <w:tc>
          <w:tcPr>
            <w:tcW w:w="9922" w:type="dxa"/>
            <w:gridSpan w:val="18"/>
            <w:vMerge w:val="restart"/>
          </w:tcPr>
          <w:p w:rsidR="00FB0791" w:rsidRPr="00221DC2" w:rsidRDefault="00FB0791" w:rsidP="00A828A7">
            <w:pPr>
              <w:spacing w:after="120"/>
              <w:ind w:left="-57"/>
              <w:rPr>
                <w:rFonts w:cs="Arial"/>
                <w:b/>
                <w:sz w:val="36"/>
                <w:szCs w:val="36"/>
              </w:rPr>
            </w:pPr>
            <w:bookmarkStart w:id="0" w:name="_GoBack"/>
            <w:r>
              <w:rPr>
                <w:rFonts w:cs="Arial"/>
                <w:b/>
                <w:sz w:val="36"/>
                <w:szCs w:val="36"/>
              </w:rPr>
              <w:t>Claim for Emergency Dental Care for Low Income Adults</w:t>
            </w:r>
            <w:bookmarkEnd w:id="0"/>
          </w:p>
        </w:tc>
        <w:tc>
          <w:tcPr>
            <w:tcW w:w="1135" w:type="dxa"/>
            <w:gridSpan w:val="2"/>
            <w:tcBorders>
              <w:right w:val="single" w:sz="4" w:space="0" w:color="auto"/>
            </w:tcBorders>
            <w:vAlign w:val="center"/>
          </w:tcPr>
          <w:p w:rsidR="00FB0791" w:rsidRPr="00502D19" w:rsidRDefault="00FB0791" w:rsidP="00885A8A">
            <w:pPr>
              <w:spacing w:before="60" w:after="60" w:line="240" w:lineRule="auto"/>
              <w:jc w:val="right"/>
              <w:rPr>
                <w:rFonts w:cs="Arial"/>
                <w:sz w:val="16"/>
                <w:szCs w:val="16"/>
              </w:rPr>
            </w:pPr>
            <w:r w:rsidRPr="00502D19">
              <w:rPr>
                <w:rFonts w:cs="Arial"/>
                <w:sz w:val="16"/>
                <w:szCs w:val="16"/>
              </w:rPr>
              <w:t>Claim number</w:t>
            </w:r>
          </w:p>
        </w:tc>
        <w:tc>
          <w:tcPr>
            <w:tcW w:w="283" w:type="dxa"/>
            <w:tcBorders>
              <w:top w:val="single" w:sz="4" w:space="0" w:color="auto"/>
              <w:left w:val="single" w:sz="4" w:space="0" w:color="auto"/>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FB0791" w:rsidRPr="00575BBF" w:rsidRDefault="00FB0791" w:rsidP="00FB0791">
            <w:pPr>
              <w:pStyle w:val="TableText"/>
              <w:jc w:val="center"/>
              <w:rPr>
                <w:rFonts w:cs="Arial"/>
              </w:rPr>
            </w:pPr>
          </w:p>
        </w:tc>
        <w:tc>
          <w:tcPr>
            <w:tcW w:w="284" w:type="dxa"/>
            <w:gridSpan w:val="2"/>
            <w:tcBorders>
              <w:top w:val="single" w:sz="4" w:space="0" w:color="auto"/>
              <w:left w:val="single" w:sz="4" w:space="0" w:color="D9D9D9" w:themeColor="background1" w:themeShade="D9"/>
              <w:bottom w:val="single" w:sz="4" w:space="0" w:color="auto"/>
              <w:right w:val="single" w:sz="4" w:space="0" w:color="auto"/>
            </w:tcBorders>
            <w:vAlign w:val="center"/>
          </w:tcPr>
          <w:p w:rsidR="00FB0791" w:rsidRPr="00575BBF" w:rsidRDefault="00FB0791" w:rsidP="00FB0791">
            <w:pPr>
              <w:pStyle w:val="TableText"/>
              <w:jc w:val="center"/>
              <w:rPr>
                <w:rFonts w:cs="Arial"/>
              </w:rPr>
            </w:pPr>
          </w:p>
        </w:tc>
        <w:tc>
          <w:tcPr>
            <w:tcW w:w="2131" w:type="dxa"/>
            <w:gridSpan w:val="6"/>
            <w:vMerge w:val="restart"/>
          </w:tcPr>
          <w:p w:rsidR="00FB0791" w:rsidRPr="00B13F42" w:rsidRDefault="00FB0791" w:rsidP="00E0262B">
            <w:pPr>
              <w:spacing w:after="120" w:line="240" w:lineRule="auto"/>
              <w:ind w:right="-57"/>
              <w:rPr>
                <w:rFonts w:cs="Arial"/>
                <w:noProof/>
                <w:lang w:eastAsia="en-NZ"/>
              </w:rPr>
            </w:pPr>
            <w:r w:rsidRPr="00B13F42">
              <w:rPr>
                <w:rFonts w:cs="Arial"/>
                <w:noProof/>
                <w:lang w:eastAsia="en-NZ"/>
              </w:rPr>
              <w:drawing>
                <wp:inline distT="0" distB="0" distL="0" distR="0" wp14:anchorId="395BFEC0" wp14:editId="1948D110">
                  <wp:extent cx="1279097" cy="513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r w:rsidR="00FB0791" w:rsidRPr="00B13F42" w:rsidTr="00CF4B8C">
        <w:trPr>
          <w:cantSplit/>
        </w:trPr>
        <w:tc>
          <w:tcPr>
            <w:tcW w:w="9922" w:type="dxa"/>
            <w:gridSpan w:val="18"/>
            <w:vMerge/>
          </w:tcPr>
          <w:p w:rsidR="00FB0791" w:rsidRDefault="00FB0791" w:rsidP="00A828A7">
            <w:pPr>
              <w:spacing w:after="120"/>
              <w:ind w:left="-57"/>
              <w:rPr>
                <w:rFonts w:cs="Arial"/>
                <w:b/>
                <w:sz w:val="36"/>
                <w:szCs w:val="36"/>
              </w:rPr>
            </w:pPr>
          </w:p>
        </w:tc>
        <w:tc>
          <w:tcPr>
            <w:tcW w:w="1135" w:type="dxa"/>
            <w:gridSpan w:val="2"/>
          </w:tcPr>
          <w:p w:rsidR="00FB0791" w:rsidRPr="00502D19" w:rsidRDefault="00FB0791" w:rsidP="00F15E32">
            <w:pPr>
              <w:spacing w:before="40" w:line="240" w:lineRule="auto"/>
              <w:jc w:val="center"/>
              <w:rPr>
                <w:rFonts w:cs="Arial"/>
                <w:sz w:val="16"/>
                <w:szCs w:val="16"/>
              </w:rPr>
            </w:pPr>
          </w:p>
        </w:tc>
        <w:tc>
          <w:tcPr>
            <w:tcW w:w="2550" w:type="dxa"/>
            <w:gridSpan w:val="10"/>
            <w:tcBorders>
              <w:top w:val="single" w:sz="4" w:space="0" w:color="auto"/>
            </w:tcBorders>
          </w:tcPr>
          <w:p w:rsidR="00FB0791" w:rsidRPr="00AD5DAD" w:rsidRDefault="00FB0791" w:rsidP="00F15E32">
            <w:pPr>
              <w:pStyle w:val="TableText"/>
              <w:spacing w:before="40" w:after="0"/>
              <w:ind w:left="-57" w:right="-57"/>
              <w:jc w:val="center"/>
              <w:rPr>
                <w:rFonts w:cs="Arial"/>
                <w:sz w:val="14"/>
                <w:szCs w:val="14"/>
              </w:rPr>
            </w:pPr>
            <w:r>
              <w:rPr>
                <w:rFonts w:cs="Arial"/>
                <w:sz w:val="14"/>
                <w:szCs w:val="14"/>
              </w:rPr>
              <w:t>Ministry use only</w:t>
            </w:r>
          </w:p>
        </w:tc>
        <w:tc>
          <w:tcPr>
            <w:tcW w:w="2131" w:type="dxa"/>
            <w:gridSpan w:val="6"/>
            <w:vMerge/>
          </w:tcPr>
          <w:p w:rsidR="00FB0791" w:rsidRPr="00B13F42" w:rsidRDefault="00FB0791" w:rsidP="00A828A7">
            <w:pPr>
              <w:spacing w:after="120"/>
              <w:ind w:right="-57"/>
              <w:rPr>
                <w:rFonts w:cs="Arial"/>
                <w:noProof/>
                <w:lang w:eastAsia="en-NZ"/>
              </w:rPr>
            </w:pPr>
          </w:p>
        </w:tc>
      </w:tr>
      <w:tr w:rsidR="00FB0791" w:rsidRPr="00575BBF" w:rsidTr="0059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09" w:type="dxa"/>
            <w:tcBorders>
              <w:top w:val="nil"/>
              <w:left w:val="nil"/>
              <w:bottom w:val="nil"/>
            </w:tcBorders>
            <w:shd w:val="clear" w:color="auto" w:fill="auto"/>
            <w:vAlign w:val="center"/>
          </w:tcPr>
          <w:p w:rsidR="00FB0791" w:rsidRPr="00575BBF" w:rsidRDefault="00FB0791" w:rsidP="00E0262B">
            <w:pPr>
              <w:pStyle w:val="TableText"/>
              <w:spacing w:before="0" w:after="0" w:line="240" w:lineRule="auto"/>
              <w:ind w:left="-57"/>
              <w:rPr>
                <w:rFonts w:cs="Arial"/>
              </w:rPr>
            </w:pPr>
            <w:r>
              <w:rPr>
                <w:rFonts w:cs="Arial"/>
              </w:rPr>
              <w:t>Claim reference (mandatory and a unique number)</w:t>
            </w:r>
          </w:p>
        </w:tc>
        <w:tc>
          <w:tcPr>
            <w:tcW w:w="383" w:type="dxa"/>
            <w:tcBorders>
              <w:top w:val="single" w:sz="4" w:space="0" w:color="auto"/>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142" w:type="dxa"/>
            <w:tcBorders>
              <w:top w:val="nil"/>
              <w:bottom w:val="nil"/>
              <w:right w:val="nil"/>
            </w:tcBorders>
            <w:shd w:val="clear" w:color="auto" w:fill="auto"/>
            <w:vAlign w:val="center"/>
          </w:tcPr>
          <w:p w:rsidR="00FB0791" w:rsidRPr="00575BBF" w:rsidRDefault="00FB0791" w:rsidP="00E0262B">
            <w:pPr>
              <w:pStyle w:val="TableText"/>
              <w:spacing w:before="0" w:after="0"/>
              <w:jc w:val="center"/>
              <w:rPr>
                <w:rFonts w:cs="Arial"/>
              </w:rPr>
            </w:pPr>
          </w:p>
        </w:tc>
        <w:tc>
          <w:tcPr>
            <w:tcW w:w="1411" w:type="dxa"/>
            <w:tcBorders>
              <w:top w:val="nil"/>
              <w:left w:val="nil"/>
              <w:bottom w:val="nil"/>
            </w:tcBorders>
            <w:shd w:val="clear" w:color="auto" w:fill="auto"/>
            <w:vAlign w:val="center"/>
          </w:tcPr>
          <w:p w:rsidR="00FB0791" w:rsidRPr="00575BBF" w:rsidRDefault="00FB0791" w:rsidP="00E0262B">
            <w:pPr>
              <w:pStyle w:val="TableText"/>
              <w:spacing w:before="0" w:after="0" w:line="240" w:lineRule="auto"/>
              <w:jc w:val="right"/>
              <w:rPr>
                <w:rFonts w:cs="Arial"/>
              </w:rPr>
            </w:pPr>
            <w:r>
              <w:rPr>
                <w:rFonts w:cs="Arial"/>
              </w:rPr>
              <w:t>Payee number</w:t>
            </w:r>
          </w:p>
        </w:tc>
        <w:tc>
          <w:tcPr>
            <w:tcW w:w="425" w:type="dxa"/>
            <w:tcBorders>
              <w:top w:val="single" w:sz="4" w:space="0" w:color="auto"/>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42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42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42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42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427" w:type="dxa"/>
            <w:tcBorders>
              <w:top w:val="single" w:sz="4" w:space="0" w:color="auto"/>
              <w:left w:val="single" w:sz="4" w:space="0" w:color="D9D9D9" w:themeColor="background1" w:themeShade="D9"/>
              <w:bottom w:val="single" w:sz="4" w:space="0" w:color="auto"/>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047" w:type="dxa"/>
            <w:gridSpan w:val="10"/>
            <w:tcBorders>
              <w:top w:val="nil"/>
              <w:bottom w:val="nil"/>
            </w:tcBorders>
            <w:shd w:val="clear" w:color="auto" w:fill="auto"/>
            <w:vAlign w:val="center"/>
          </w:tcPr>
          <w:p w:rsidR="00FB0791" w:rsidRPr="00575BBF" w:rsidRDefault="00FB0791" w:rsidP="00B93162">
            <w:pPr>
              <w:pStyle w:val="TableText"/>
              <w:spacing w:before="0" w:after="0" w:line="240" w:lineRule="auto"/>
              <w:jc w:val="right"/>
              <w:rPr>
                <w:rFonts w:cs="Arial"/>
              </w:rPr>
            </w:pPr>
            <w:r>
              <w:rPr>
                <w:rFonts w:cs="Arial"/>
              </w:rPr>
              <w:t>Agreement number</w:t>
            </w:r>
          </w:p>
        </w:tc>
        <w:tc>
          <w:tcPr>
            <w:tcW w:w="390" w:type="dxa"/>
            <w:gridSpan w:val="2"/>
            <w:tcBorders>
              <w:top w:val="single" w:sz="4" w:space="0" w:color="auto"/>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93162">
            <w:pPr>
              <w:pStyle w:val="TableText"/>
              <w:spacing w:before="0" w:after="0" w:line="240" w:lineRule="auto"/>
              <w:jc w:val="center"/>
              <w:rPr>
                <w:rFonts w:cs="Arial"/>
              </w:rPr>
            </w:pP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E0262B">
            <w:pPr>
              <w:pStyle w:val="TableText"/>
              <w:spacing w:before="0" w:after="0" w:line="240" w:lineRule="auto"/>
              <w:jc w:val="center"/>
              <w:rPr>
                <w:rFonts w:cs="Arial"/>
              </w:rPr>
            </w:pPr>
          </w:p>
        </w:tc>
        <w:tc>
          <w:tcPr>
            <w:tcW w:w="392" w:type="dxa"/>
            <w:tcBorders>
              <w:top w:val="single" w:sz="4" w:space="0" w:color="auto"/>
              <w:left w:val="single" w:sz="4" w:space="0" w:color="D9D9D9" w:themeColor="background1" w:themeShade="D9"/>
              <w:bottom w:val="single" w:sz="4" w:space="0" w:color="auto"/>
            </w:tcBorders>
            <w:shd w:val="clear" w:color="auto" w:fill="auto"/>
            <w:vAlign w:val="center"/>
          </w:tcPr>
          <w:p w:rsidR="00FB0791" w:rsidRPr="00575BBF" w:rsidRDefault="00FB0791" w:rsidP="00E0262B">
            <w:pPr>
              <w:pStyle w:val="TableText"/>
              <w:spacing w:before="0" w:after="0" w:line="240" w:lineRule="auto"/>
              <w:jc w:val="center"/>
              <w:rPr>
                <w:rFonts w:cs="Arial"/>
              </w:rPr>
            </w:pPr>
          </w:p>
        </w:tc>
      </w:tr>
    </w:tbl>
    <w:p w:rsidR="000573A0" w:rsidRPr="00C633DF" w:rsidRDefault="000573A0">
      <w:pPr>
        <w:rPr>
          <w:sz w:val="6"/>
          <w:szCs w:val="6"/>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410"/>
        <w:gridCol w:w="383"/>
        <w:gridCol w:w="383"/>
        <w:gridCol w:w="384"/>
        <w:gridCol w:w="383"/>
        <w:gridCol w:w="384"/>
        <w:gridCol w:w="383"/>
        <w:gridCol w:w="383"/>
        <w:gridCol w:w="384"/>
        <w:gridCol w:w="383"/>
        <w:gridCol w:w="384"/>
        <w:gridCol w:w="2403"/>
        <w:gridCol w:w="7090"/>
      </w:tblGrid>
      <w:tr w:rsidR="000573A0" w:rsidRPr="00575BBF" w:rsidTr="00592F97">
        <w:trPr>
          <w:cantSplit/>
        </w:trPr>
        <w:tc>
          <w:tcPr>
            <w:tcW w:w="2410" w:type="dxa"/>
            <w:tcBorders>
              <w:top w:val="nil"/>
              <w:left w:val="nil"/>
              <w:bottom w:val="nil"/>
            </w:tcBorders>
            <w:shd w:val="clear" w:color="auto" w:fill="auto"/>
            <w:vAlign w:val="center"/>
          </w:tcPr>
          <w:p w:rsidR="000573A0" w:rsidRPr="00575BBF" w:rsidRDefault="000573A0" w:rsidP="00E0262B">
            <w:pPr>
              <w:pStyle w:val="TableText"/>
              <w:spacing w:line="240" w:lineRule="auto"/>
              <w:ind w:left="-57"/>
              <w:rPr>
                <w:rFonts w:cs="Arial"/>
              </w:rPr>
            </w:pPr>
            <w:r>
              <w:rPr>
                <w:rFonts w:cs="Arial"/>
              </w:rPr>
              <w:t>Dental council number</w:t>
            </w:r>
          </w:p>
        </w:tc>
        <w:tc>
          <w:tcPr>
            <w:tcW w:w="383" w:type="dxa"/>
            <w:tcBorders>
              <w:top w:val="single" w:sz="4" w:space="0" w:color="auto"/>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573A0" w:rsidRPr="00575BBF" w:rsidRDefault="000573A0" w:rsidP="00E0262B">
            <w:pPr>
              <w:pStyle w:val="TableText"/>
              <w:spacing w:line="240" w:lineRule="auto"/>
              <w:jc w:val="center"/>
              <w:rPr>
                <w:rFonts w:cs="Arial"/>
              </w:rPr>
            </w:pPr>
          </w:p>
        </w:tc>
        <w:tc>
          <w:tcPr>
            <w:tcW w:w="384" w:type="dxa"/>
            <w:tcBorders>
              <w:top w:val="single" w:sz="4" w:space="0" w:color="auto"/>
              <w:left w:val="single" w:sz="4" w:space="0" w:color="D9D9D9" w:themeColor="background1" w:themeShade="D9"/>
              <w:bottom w:val="single" w:sz="4" w:space="0" w:color="auto"/>
            </w:tcBorders>
            <w:shd w:val="clear" w:color="auto" w:fill="auto"/>
            <w:vAlign w:val="center"/>
          </w:tcPr>
          <w:p w:rsidR="000573A0" w:rsidRPr="00575BBF" w:rsidRDefault="000573A0" w:rsidP="00E0262B">
            <w:pPr>
              <w:pStyle w:val="TableText"/>
              <w:spacing w:line="240" w:lineRule="auto"/>
              <w:jc w:val="center"/>
              <w:rPr>
                <w:rFonts w:cs="Arial"/>
              </w:rPr>
            </w:pPr>
          </w:p>
        </w:tc>
        <w:tc>
          <w:tcPr>
            <w:tcW w:w="2403" w:type="dxa"/>
            <w:tcBorders>
              <w:top w:val="nil"/>
              <w:bottom w:val="nil"/>
            </w:tcBorders>
            <w:shd w:val="clear" w:color="auto" w:fill="auto"/>
            <w:vAlign w:val="center"/>
          </w:tcPr>
          <w:p w:rsidR="000573A0" w:rsidRPr="00575BBF" w:rsidRDefault="000573A0" w:rsidP="00E0262B">
            <w:pPr>
              <w:pStyle w:val="TableText"/>
              <w:spacing w:line="240" w:lineRule="auto"/>
              <w:jc w:val="right"/>
              <w:rPr>
                <w:rFonts w:cs="Arial"/>
              </w:rPr>
            </w:pPr>
            <w:r>
              <w:rPr>
                <w:rFonts w:cs="Arial"/>
              </w:rPr>
              <w:t>Agreement holder’s name</w:t>
            </w:r>
          </w:p>
        </w:tc>
        <w:tc>
          <w:tcPr>
            <w:tcW w:w="7090" w:type="dxa"/>
            <w:tcBorders>
              <w:top w:val="single" w:sz="4" w:space="0" w:color="auto"/>
              <w:bottom w:val="single" w:sz="4" w:space="0" w:color="auto"/>
            </w:tcBorders>
            <w:shd w:val="clear" w:color="auto" w:fill="auto"/>
            <w:vAlign w:val="center"/>
          </w:tcPr>
          <w:p w:rsidR="000573A0" w:rsidRPr="00575BBF" w:rsidRDefault="000573A0" w:rsidP="00E0262B">
            <w:pPr>
              <w:pStyle w:val="TableText"/>
              <w:spacing w:line="240" w:lineRule="auto"/>
              <w:rPr>
                <w:rFonts w:cs="Arial"/>
              </w:rPr>
            </w:pPr>
          </w:p>
        </w:tc>
      </w:tr>
    </w:tbl>
    <w:p w:rsidR="000573A0" w:rsidRPr="00C633DF" w:rsidRDefault="000573A0">
      <w:pPr>
        <w:rPr>
          <w:sz w:val="6"/>
          <w:szCs w:val="6"/>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410"/>
        <w:gridCol w:w="7938"/>
        <w:gridCol w:w="1843"/>
        <w:gridCol w:w="443"/>
        <w:gridCol w:w="443"/>
        <w:gridCol w:w="443"/>
        <w:gridCol w:w="444"/>
        <w:gridCol w:w="443"/>
        <w:gridCol w:w="443"/>
        <w:gridCol w:w="443"/>
        <w:gridCol w:w="444"/>
      </w:tblGrid>
      <w:tr w:rsidR="00FB0791" w:rsidRPr="00575BBF" w:rsidTr="00592F97">
        <w:trPr>
          <w:cantSplit/>
        </w:trPr>
        <w:tc>
          <w:tcPr>
            <w:tcW w:w="2410" w:type="dxa"/>
            <w:vMerge w:val="restart"/>
            <w:tcBorders>
              <w:top w:val="nil"/>
              <w:left w:val="nil"/>
              <w:bottom w:val="nil"/>
            </w:tcBorders>
            <w:shd w:val="clear" w:color="auto" w:fill="auto"/>
          </w:tcPr>
          <w:p w:rsidR="00FB0791" w:rsidRPr="00575BBF" w:rsidRDefault="00FB0791" w:rsidP="00E0262B">
            <w:pPr>
              <w:pStyle w:val="TableText"/>
              <w:spacing w:line="240" w:lineRule="auto"/>
              <w:ind w:left="-57"/>
              <w:rPr>
                <w:rFonts w:cs="Arial"/>
              </w:rPr>
            </w:pPr>
            <w:r>
              <w:rPr>
                <w:rFonts w:cs="Arial"/>
              </w:rPr>
              <w:t>Dental practitioner’s name and address</w:t>
            </w:r>
          </w:p>
        </w:tc>
        <w:tc>
          <w:tcPr>
            <w:tcW w:w="7938" w:type="dxa"/>
            <w:vMerge w:val="restart"/>
            <w:tcBorders>
              <w:top w:val="single" w:sz="4" w:space="0" w:color="auto"/>
            </w:tcBorders>
            <w:shd w:val="clear" w:color="auto" w:fill="auto"/>
          </w:tcPr>
          <w:p w:rsidR="00FB0791" w:rsidRPr="00575BBF" w:rsidRDefault="00FB0791" w:rsidP="00E0262B">
            <w:pPr>
              <w:pStyle w:val="TableText"/>
              <w:spacing w:line="240" w:lineRule="auto"/>
              <w:rPr>
                <w:rFonts w:cs="Arial"/>
              </w:rPr>
            </w:pPr>
          </w:p>
        </w:tc>
        <w:tc>
          <w:tcPr>
            <w:tcW w:w="1843" w:type="dxa"/>
            <w:tcBorders>
              <w:top w:val="nil"/>
              <w:bottom w:val="nil"/>
            </w:tcBorders>
            <w:shd w:val="clear" w:color="auto" w:fill="auto"/>
            <w:vAlign w:val="center"/>
          </w:tcPr>
          <w:p w:rsidR="00FB0791" w:rsidRPr="00575BBF" w:rsidRDefault="00FB0791" w:rsidP="00E0262B">
            <w:pPr>
              <w:pStyle w:val="TableText"/>
              <w:spacing w:line="240" w:lineRule="auto"/>
              <w:jc w:val="right"/>
              <w:rPr>
                <w:rFonts w:cs="Arial"/>
              </w:rPr>
            </w:pPr>
            <w:r>
              <w:rPr>
                <w:rFonts w:cs="Arial"/>
              </w:rPr>
              <w:t>Service period from</w:t>
            </w:r>
          </w:p>
        </w:tc>
        <w:tc>
          <w:tcPr>
            <w:tcW w:w="443" w:type="dxa"/>
            <w:tcBorders>
              <w:top w:val="single" w:sz="4" w:space="0" w:color="auto"/>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4" w:type="dxa"/>
            <w:tcBorders>
              <w:top w:val="single" w:sz="4" w:space="0" w:color="auto"/>
              <w:left w:val="single" w:sz="4" w:space="0" w:color="D9D9D9" w:themeColor="background1" w:themeShade="D9"/>
              <w:bottom w:val="single" w:sz="4" w:space="0" w:color="auto"/>
            </w:tcBorders>
            <w:shd w:val="clear" w:color="auto" w:fill="auto"/>
            <w:vAlign w:val="center"/>
          </w:tcPr>
          <w:p w:rsidR="00FB0791" w:rsidRPr="00575BBF" w:rsidRDefault="00FB0791" w:rsidP="00B30E1D">
            <w:pPr>
              <w:pStyle w:val="TableText"/>
              <w:spacing w:before="0" w:after="0" w:line="240" w:lineRule="auto"/>
              <w:jc w:val="center"/>
              <w:rPr>
                <w:rFonts w:cs="Arial"/>
              </w:rPr>
            </w:pPr>
          </w:p>
        </w:tc>
      </w:tr>
      <w:tr w:rsidR="00FB0791" w:rsidRPr="00575BBF" w:rsidTr="00E0262B">
        <w:trPr>
          <w:cantSplit/>
        </w:trPr>
        <w:tc>
          <w:tcPr>
            <w:tcW w:w="2410" w:type="dxa"/>
            <w:vMerge/>
            <w:tcBorders>
              <w:left w:val="nil"/>
              <w:bottom w:val="nil"/>
            </w:tcBorders>
            <w:shd w:val="clear" w:color="auto" w:fill="auto"/>
            <w:vAlign w:val="center"/>
          </w:tcPr>
          <w:p w:rsidR="00FB0791" w:rsidRPr="00575BBF" w:rsidRDefault="00FB0791" w:rsidP="002F7DE5">
            <w:pPr>
              <w:pStyle w:val="TableText"/>
              <w:spacing w:before="40" w:after="40"/>
              <w:ind w:left="-57"/>
              <w:rPr>
                <w:rFonts w:cs="Arial"/>
              </w:rPr>
            </w:pPr>
          </w:p>
        </w:tc>
        <w:tc>
          <w:tcPr>
            <w:tcW w:w="7938" w:type="dxa"/>
            <w:vMerge/>
            <w:shd w:val="clear" w:color="auto" w:fill="auto"/>
            <w:vAlign w:val="center"/>
          </w:tcPr>
          <w:p w:rsidR="00FB0791" w:rsidRPr="00575BBF" w:rsidRDefault="00FB0791" w:rsidP="002F7DE5">
            <w:pPr>
              <w:pStyle w:val="TableText"/>
              <w:spacing w:before="40" w:after="40"/>
              <w:rPr>
                <w:rFonts w:cs="Arial"/>
              </w:rPr>
            </w:pPr>
          </w:p>
        </w:tc>
        <w:tc>
          <w:tcPr>
            <w:tcW w:w="1843" w:type="dxa"/>
            <w:tcBorders>
              <w:top w:val="nil"/>
              <w:bottom w:val="nil"/>
              <w:right w:val="nil"/>
            </w:tcBorders>
            <w:shd w:val="clear" w:color="auto" w:fill="auto"/>
            <w:vAlign w:val="center"/>
          </w:tcPr>
          <w:p w:rsidR="00FB0791" w:rsidRPr="000573A0" w:rsidRDefault="00FB0791" w:rsidP="002F7DE5">
            <w:pPr>
              <w:pStyle w:val="TableText"/>
              <w:spacing w:before="0" w:after="0" w:line="240" w:lineRule="auto"/>
              <w:jc w:val="right"/>
              <w:rPr>
                <w:rFonts w:cs="Arial"/>
                <w:sz w:val="12"/>
                <w:szCs w:val="12"/>
              </w:rPr>
            </w:pPr>
          </w:p>
        </w:tc>
        <w:tc>
          <w:tcPr>
            <w:tcW w:w="3546" w:type="dxa"/>
            <w:gridSpan w:val="8"/>
            <w:tcBorders>
              <w:top w:val="single" w:sz="4" w:space="0" w:color="auto"/>
              <w:left w:val="nil"/>
              <w:bottom w:val="single" w:sz="4" w:space="0" w:color="auto"/>
              <w:right w:val="nil"/>
            </w:tcBorders>
            <w:shd w:val="clear" w:color="auto" w:fill="auto"/>
            <w:vAlign w:val="center"/>
          </w:tcPr>
          <w:p w:rsidR="00FB0791" w:rsidRPr="000573A0" w:rsidRDefault="00FB0791" w:rsidP="002F7DE5">
            <w:pPr>
              <w:pStyle w:val="TableText"/>
              <w:spacing w:before="0" w:after="0" w:line="240" w:lineRule="auto"/>
              <w:rPr>
                <w:rFonts w:cs="Arial"/>
                <w:sz w:val="12"/>
                <w:szCs w:val="12"/>
              </w:rPr>
            </w:pPr>
          </w:p>
        </w:tc>
      </w:tr>
      <w:tr w:rsidR="00FB0791" w:rsidRPr="00575BBF" w:rsidTr="00592F97">
        <w:trPr>
          <w:cantSplit/>
        </w:trPr>
        <w:tc>
          <w:tcPr>
            <w:tcW w:w="2410" w:type="dxa"/>
            <w:vMerge/>
            <w:tcBorders>
              <w:left w:val="nil"/>
              <w:bottom w:val="nil"/>
            </w:tcBorders>
            <w:shd w:val="clear" w:color="auto" w:fill="auto"/>
            <w:vAlign w:val="center"/>
          </w:tcPr>
          <w:p w:rsidR="00FB0791" w:rsidRDefault="00FB0791" w:rsidP="00E0262B">
            <w:pPr>
              <w:pStyle w:val="TableText"/>
              <w:ind w:left="-57"/>
              <w:rPr>
                <w:rFonts w:cs="Arial"/>
              </w:rPr>
            </w:pPr>
          </w:p>
        </w:tc>
        <w:tc>
          <w:tcPr>
            <w:tcW w:w="7938" w:type="dxa"/>
            <w:vMerge/>
            <w:tcBorders>
              <w:bottom w:val="single" w:sz="4" w:space="0" w:color="auto"/>
            </w:tcBorders>
            <w:shd w:val="clear" w:color="auto" w:fill="auto"/>
            <w:vAlign w:val="center"/>
          </w:tcPr>
          <w:p w:rsidR="00FB0791" w:rsidRPr="00575BBF" w:rsidRDefault="00FB0791" w:rsidP="00E0262B">
            <w:pPr>
              <w:pStyle w:val="TableText"/>
              <w:rPr>
                <w:rFonts w:cs="Arial"/>
              </w:rPr>
            </w:pPr>
          </w:p>
        </w:tc>
        <w:tc>
          <w:tcPr>
            <w:tcW w:w="1843" w:type="dxa"/>
            <w:tcBorders>
              <w:top w:val="nil"/>
              <w:bottom w:val="nil"/>
            </w:tcBorders>
            <w:shd w:val="clear" w:color="auto" w:fill="auto"/>
            <w:vAlign w:val="center"/>
          </w:tcPr>
          <w:p w:rsidR="00FB0791" w:rsidRDefault="00FB0791" w:rsidP="00E0262B">
            <w:pPr>
              <w:pStyle w:val="TableText"/>
              <w:spacing w:line="240" w:lineRule="auto"/>
              <w:jc w:val="right"/>
              <w:rPr>
                <w:rFonts w:cs="Arial"/>
              </w:rPr>
            </w:pPr>
            <w:r>
              <w:rPr>
                <w:rFonts w:cs="Arial"/>
              </w:rPr>
              <w:t>Service period to</w:t>
            </w:r>
          </w:p>
        </w:tc>
        <w:tc>
          <w:tcPr>
            <w:tcW w:w="443" w:type="dxa"/>
            <w:tcBorders>
              <w:top w:val="single" w:sz="4" w:space="0" w:color="auto"/>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44" w:type="dxa"/>
            <w:tcBorders>
              <w:top w:val="single" w:sz="4" w:space="0" w:color="auto"/>
              <w:left w:val="single" w:sz="4" w:space="0" w:color="D9D9D9" w:themeColor="background1" w:themeShade="D9"/>
              <w:bottom w:val="single" w:sz="4" w:space="0" w:color="auto"/>
            </w:tcBorders>
            <w:shd w:val="clear" w:color="auto" w:fill="auto"/>
            <w:vAlign w:val="center"/>
          </w:tcPr>
          <w:p w:rsidR="00FB0791" w:rsidRPr="00575BBF" w:rsidRDefault="00FB0791" w:rsidP="00B30E1D">
            <w:pPr>
              <w:pStyle w:val="TableText"/>
              <w:spacing w:before="0" w:after="0" w:line="240" w:lineRule="auto"/>
              <w:jc w:val="center"/>
              <w:rPr>
                <w:rFonts w:cs="Arial"/>
              </w:rPr>
            </w:pPr>
          </w:p>
        </w:tc>
      </w:tr>
    </w:tbl>
    <w:p w:rsidR="000573A0" w:rsidRPr="00C633DF" w:rsidRDefault="000573A0">
      <w:pPr>
        <w:rPr>
          <w:sz w:val="6"/>
          <w:szCs w:val="6"/>
        </w:rPr>
      </w:pPr>
    </w:p>
    <w:tbl>
      <w:tblPr>
        <w:tblStyle w:val="TableGrid"/>
        <w:tblW w:w="15735" w:type="dxa"/>
        <w:tblInd w:w="57" w:type="dxa"/>
        <w:tblLayout w:type="fixed"/>
        <w:tblCellMar>
          <w:left w:w="57" w:type="dxa"/>
          <w:right w:w="57" w:type="dxa"/>
        </w:tblCellMar>
        <w:tblLook w:val="04A0" w:firstRow="1" w:lastRow="0" w:firstColumn="1" w:lastColumn="0" w:noHBand="0" w:noVBand="1"/>
      </w:tblPr>
      <w:tblGrid>
        <w:gridCol w:w="2410"/>
        <w:gridCol w:w="6804"/>
        <w:gridCol w:w="142"/>
        <w:gridCol w:w="283"/>
        <w:gridCol w:w="2552"/>
        <w:gridCol w:w="141"/>
        <w:gridCol w:w="312"/>
        <w:gridCol w:w="454"/>
        <w:gridCol w:w="453"/>
        <w:gridCol w:w="454"/>
        <w:gridCol w:w="454"/>
        <w:gridCol w:w="1276"/>
      </w:tblGrid>
      <w:tr w:rsidR="00E0262B" w:rsidRPr="00575BBF" w:rsidTr="00AF1A06">
        <w:trPr>
          <w:cantSplit/>
        </w:trPr>
        <w:tc>
          <w:tcPr>
            <w:tcW w:w="9214" w:type="dxa"/>
            <w:gridSpan w:val="2"/>
            <w:tcBorders>
              <w:top w:val="single" w:sz="4" w:space="0" w:color="auto"/>
              <w:left w:val="single" w:sz="4" w:space="0" w:color="auto"/>
              <w:bottom w:val="nil"/>
              <w:right w:val="nil"/>
            </w:tcBorders>
            <w:shd w:val="clear" w:color="auto" w:fill="auto"/>
            <w:vAlign w:val="center"/>
          </w:tcPr>
          <w:p w:rsidR="00E0262B" w:rsidRPr="00575BBF" w:rsidRDefault="00E0262B" w:rsidP="003E6FA9">
            <w:pPr>
              <w:pStyle w:val="TableText"/>
              <w:spacing w:before="40" w:after="40" w:line="240" w:lineRule="auto"/>
              <w:rPr>
                <w:rFonts w:cs="Arial"/>
              </w:rPr>
            </w:pPr>
            <w:r>
              <w:rPr>
                <w:rFonts w:cs="Arial"/>
              </w:rPr>
              <w:t>IF as locum tenens</w:t>
            </w:r>
          </w:p>
        </w:tc>
        <w:tc>
          <w:tcPr>
            <w:tcW w:w="142" w:type="dxa"/>
            <w:tcBorders>
              <w:top w:val="single" w:sz="4" w:space="0" w:color="auto"/>
              <w:left w:val="nil"/>
              <w:bottom w:val="nil"/>
              <w:right w:val="nil"/>
            </w:tcBorders>
            <w:shd w:val="clear" w:color="auto" w:fill="auto"/>
            <w:vAlign w:val="center"/>
          </w:tcPr>
          <w:p w:rsidR="00E0262B" w:rsidRPr="00575BBF" w:rsidRDefault="00E0262B" w:rsidP="003E6FA9">
            <w:pPr>
              <w:pStyle w:val="TableText"/>
              <w:spacing w:before="40" w:after="40" w:line="240" w:lineRule="auto"/>
              <w:rPr>
                <w:rFonts w:cs="Arial"/>
              </w:rPr>
            </w:pPr>
          </w:p>
        </w:tc>
        <w:tc>
          <w:tcPr>
            <w:tcW w:w="2835" w:type="dxa"/>
            <w:gridSpan w:val="2"/>
            <w:tcBorders>
              <w:top w:val="nil"/>
              <w:left w:val="single" w:sz="4" w:space="0" w:color="auto"/>
              <w:bottom w:val="nil"/>
            </w:tcBorders>
            <w:shd w:val="clear" w:color="auto" w:fill="auto"/>
            <w:vAlign w:val="center"/>
          </w:tcPr>
          <w:p w:rsidR="00E0262B" w:rsidRPr="00575BBF" w:rsidRDefault="00E0262B" w:rsidP="003E6FA9">
            <w:pPr>
              <w:pStyle w:val="TableText"/>
              <w:spacing w:before="40" w:after="40" w:line="240" w:lineRule="auto"/>
              <w:jc w:val="right"/>
              <w:rPr>
                <w:rFonts w:cs="Arial"/>
              </w:rPr>
            </w:pPr>
            <w:r>
              <w:rPr>
                <w:rFonts w:cs="Arial"/>
              </w:rPr>
              <w:t>DHB associated with agreement</w:t>
            </w:r>
            <w:r>
              <w:rPr>
                <w:rFonts w:cs="Arial"/>
              </w:rPr>
              <w:br/>
              <w:t>holder’s name (funder)</w:t>
            </w:r>
          </w:p>
        </w:tc>
        <w:tc>
          <w:tcPr>
            <w:tcW w:w="3544" w:type="dxa"/>
            <w:gridSpan w:val="7"/>
            <w:tcBorders>
              <w:top w:val="single" w:sz="4" w:space="0" w:color="auto"/>
              <w:bottom w:val="single" w:sz="4" w:space="0" w:color="auto"/>
            </w:tcBorders>
            <w:shd w:val="clear" w:color="auto" w:fill="auto"/>
            <w:vAlign w:val="center"/>
          </w:tcPr>
          <w:p w:rsidR="00E0262B" w:rsidRPr="00575BBF" w:rsidRDefault="00E0262B" w:rsidP="003E6FA9">
            <w:pPr>
              <w:pStyle w:val="TableText"/>
              <w:spacing w:before="40" w:after="40" w:line="240" w:lineRule="auto"/>
              <w:rPr>
                <w:rFonts w:cs="Arial"/>
              </w:rPr>
            </w:pPr>
          </w:p>
        </w:tc>
      </w:tr>
      <w:tr w:rsidR="004654CB" w:rsidRPr="00575BBF" w:rsidTr="00E0262B">
        <w:trPr>
          <w:cantSplit/>
        </w:trPr>
        <w:tc>
          <w:tcPr>
            <w:tcW w:w="2410" w:type="dxa"/>
            <w:vMerge w:val="restart"/>
            <w:tcBorders>
              <w:top w:val="nil"/>
              <w:left w:val="single" w:sz="4" w:space="0" w:color="auto"/>
              <w:right w:val="single" w:sz="4" w:space="0" w:color="auto"/>
            </w:tcBorders>
            <w:shd w:val="clear" w:color="auto" w:fill="auto"/>
          </w:tcPr>
          <w:p w:rsidR="004654CB" w:rsidRDefault="004654CB" w:rsidP="002F7DE5">
            <w:pPr>
              <w:pStyle w:val="TableText"/>
              <w:spacing w:before="0" w:after="40" w:line="240" w:lineRule="auto"/>
              <w:rPr>
                <w:rFonts w:cs="Arial"/>
              </w:rPr>
            </w:pPr>
            <w:r>
              <w:rPr>
                <w:rFonts w:cs="Arial"/>
              </w:rPr>
              <w:t>Host dental practitioner’s name and address</w:t>
            </w:r>
          </w:p>
        </w:tc>
        <w:tc>
          <w:tcPr>
            <w:tcW w:w="6804" w:type="dxa"/>
            <w:vMerge w:val="restart"/>
            <w:tcBorders>
              <w:top w:val="single" w:sz="4" w:space="0" w:color="auto"/>
              <w:left w:val="single" w:sz="4" w:space="0" w:color="auto"/>
              <w:right w:val="single" w:sz="4" w:space="0" w:color="auto"/>
            </w:tcBorders>
            <w:shd w:val="clear" w:color="auto" w:fill="auto"/>
          </w:tcPr>
          <w:p w:rsidR="004654CB" w:rsidRDefault="004654CB" w:rsidP="002F7DE5">
            <w:pPr>
              <w:pStyle w:val="TableText"/>
              <w:spacing w:before="40" w:after="40" w:line="240" w:lineRule="auto"/>
              <w:rPr>
                <w:rFonts w:cs="Arial"/>
              </w:rPr>
            </w:pPr>
          </w:p>
        </w:tc>
        <w:tc>
          <w:tcPr>
            <w:tcW w:w="142" w:type="dxa"/>
            <w:tcBorders>
              <w:top w:val="nil"/>
              <w:left w:val="single" w:sz="4" w:space="0" w:color="auto"/>
              <w:bottom w:val="nil"/>
              <w:right w:val="nil"/>
            </w:tcBorders>
            <w:shd w:val="clear" w:color="auto" w:fill="auto"/>
            <w:vAlign w:val="center"/>
          </w:tcPr>
          <w:p w:rsidR="004654CB" w:rsidRPr="00575BBF" w:rsidRDefault="004654CB" w:rsidP="002F7DE5">
            <w:pPr>
              <w:pStyle w:val="TableText"/>
              <w:spacing w:before="0" w:after="0" w:line="240" w:lineRule="auto"/>
              <w:rPr>
                <w:rFonts w:cs="Arial"/>
              </w:rPr>
            </w:pPr>
          </w:p>
        </w:tc>
        <w:tc>
          <w:tcPr>
            <w:tcW w:w="283" w:type="dxa"/>
            <w:tcBorders>
              <w:top w:val="nil"/>
              <w:left w:val="single" w:sz="4" w:space="0" w:color="auto"/>
              <w:bottom w:val="single" w:sz="4" w:space="0" w:color="auto"/>
              <w:right w:val="nil"/>
            </w:tcBorders>
            <w:shd w:val="clear" w:color="auto" w:fill="auto"/>
            <w:vAlign w:val="center"/>
          </w:tcPr>
          <w:p w:rsidR="004654CB" w:rsidRPr="00575BBF" w:rsidRDefault="004654CB" w:rsidP="002F7DE5">
            <w:pPr>
              <w:pStyle w:val="TableText"/>
              <w:spacing w:before="0" w:after="0" w:line="240" w:lineRule="auto"/>
              <w:rPr>
                <w:rFonts w:cs="Arial"/>
              </w:rPr>
            </w:pPr>
          </w:p>
        </w:tc>
        <w:tc>
          <w:tcPr>
            <w:tcW w:w="2693" w:type="dxa"/>
            <w:gridSpan w:val="2"/>
            <w:tcBorders>
              <w:top w:val="nil"/>
              <w:left w:val="nil"/>
              <w:bottom w:val="single" w:sz="4" w:space="0" w:color="auto"/>
              <w:right w:val="nil"/>
            </w:tcBorders>
            <w:shd w:val="clear" w:color="auto" w:fill="auto"/>
            <w:vAlign w:val="center"/>
          </w:tcPr>
          <w:p w:rsidR="004654CB" w:rsidRPr="00575BBF" w:rsidRDefault="004654CB" w:rsidP="002F7DE5">
            <w:pPr>
              <w:pStyle w:val="TableText"/>
              <w:spacing w:before="0" w:after="0" w:line="240" w:lineRule="auto"/>
              <w:rPr>
                <w:rFonts w:cs="Arial"/>
              </w:rPr>
            </w:pPr>
          </w:p>
        </w:tc>
        <w:tc>
          <w:tcPr>
            <w:tcW w:w="3403" w:type="dxa"/>
            <w:gridSpan w:val="6"/>
            <w:tcBorders>
              <w:top w:val="single" w:sz="4" w:space="0" w:color="auto"/>
              <w:left w:val="nil"/>
              <w:bottom w:val="single" w:sz="4" w:space="0" w:color="auto"/>
              <w:right w:val="nil"/>
            </w:tcBorders>
            <w:shd w:val="clear" w:color="auto" w:fill="auto"/>
            <w:vAlign w:val="center"/>
          </w:tcPr>
          <w:p w:rsidR="004654CB" w:rsidRPr="00575BBF" w:rsidRDefault="004654CB" w:rsidP="002F7DE5">
            <w:pPr>
              <w:pStyle w:val="TableText"/>
              <w:spacing w:before="0" w:after="0" w:line="240" w:lineRule="auto"/>
              <w:rPr>
                <w:rFonts w:cs="Arial"/>
              </w:rPr>
            </w:pPr>
          </w:p>
        </w:tc>
      </w:tr>
      <w:tr w:rsidR="004654CB" w:rsidRPr="005313A8" w:rsidTr="00E0262B">
        <w:trPr>
          <w:cantSplit/>
        </w:trPr>
        <w:tc>
          <w:tcPr>
            <w:tcW w:w="2410" w:type="dxa"/>
            <w:vMerge/>
            <w:tcBorders>
              <w:left w:val="single" w:sz="4" w:space="0" w:color="auto"/>
              <w:right w:val="single" w:sz="4" w:space="0" w:color="auto"/>
            </w:tcBorders>
            <w:shd w:val="clear" w:color="auto" w:fill="auto"/>
          </w:tcPr>
          <w:p w:rsidR="004654CB" w:rsidRPr="00575BBF" w:rsidRDefault="004654CB" w:rsidP="002F7DE5">
            <w:pPr>
              <w:pStyle w:val="TableText"/>
              <w:spacing w:before="0" w:after="0"/>
              <w:rPr>
                <w:rFonts w:cs="Arial"/>
              </w:rPr>
            </w:pPr>
          </w:p>
        </w:tc>
        <w:tc>
          <w:tcPr>
            <w:tcW w:w="6804" w:type="dxa"/>
            <w:vMerge/>
            <w:tcBorders>
              <w:left w:val="single" w:sz="4" w:space="0" w:color="auto"/>
              <w:right w:val="single" w:sz="4" w:space="0" w:color="auto"/>
            </w:tcBorders>
            <w:shd w:val="clear" w:color="auto" w:fill="auto"/>
          </w:tcPr>
          <w:p w:rsidR="004654CB" w:rsidRPr="00575BBF" w:rsidRDefault="004654CB" w:rsidP="002F7DE5">
            <w:pPr>
              <w:pStyle w:val="TableText"/>
              <w:spacing w:before="0" w:after="0"/>
              <w:rPr>
                <w:rFonts w:cs="Arial"/>
              </w:rPr>
            </w:pPr>
          </w:p>
        </w:tc>
        <w:tc>
          <w:tcPr>
            <w:tcW w:w="142" w:type="dxa"/>
            <w:tcBorders>
              <w:top w:val="nil"/>
              <w:left w:val="single" w:sz="4" w:space="0" w:color="auto"/>
              <w:bottom w:val="nil"/>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283" w:type="dxa"/>
            <w:tcBorders>
              <w:top w:val="single" w:sz="4" w:space="0" w:color="auto"/>
              <w:left w:val="nil"/>
              <w:bottom w:val="nil"/>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2693" w:type="dxa"/>
            <w:gridSpan w:val="2"/>
            <w:tcBorders>
              <w:top w:val="single" w:sz="4" w:space="0" w:color="auto"/>
              <w:left w:val="nil"/>
              <w:bottom w:val="nil"/>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3403" w:type="dxa"/>
            <w:gridSpan w:val="6"/>
            <w:tcBorders>
              <w:top w:val="single" w:sz="4" w:space="0" w:color="auto"/>
              <w:left w:val="nil"/>
              <w:bottom w:val="nil"/>
              <w:right w:val="single" w:sz="4" w:space="0" w:color="auto"/>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r>
      <w:tr w:rsidR="004654CB" w:rsidRPr="00575BBF" w:rsidTr="00592F97">
        <w:trPr>
          <w:cantSplit/>
        </w:trPr>
        <w:tc>
          <w:tcPr>
            <w:tcW w:w="2410" w:type="dxa"/>
            <w:vMerge/>
            <w:tcBorders>
              <w:left w:val="single" w:sz="4" w:space="0" w:color="auto"/>
              <w:bottom w:val="nil"/>
              <w:right w:val="single" w:sz="4" w:space="0" w:color="auto"/>
            </w:tcBorders>
            <w:shd w:val="clear" w:color="auto" w:fill="auto"/>
            <w:vAlign w:val="center"/>
          </w:tcPr>
          <w:p w:rsidR="004654CB" w:rsidRDefault="004654CB" w:rsidP="00E0262B">
            <w:pPr>
              <w:pStyle w:val="TableText"/>
              <w:rPr>
                <w:rFonts w:cs="Arial"/>
              </w:rPr>
            </w:pPr>
          </w:p>
        </w:tc>
        <w:tc>
          <w:tcPr>
            <w:tcW w:w="6804" w:type="dxa"/>
            <w:vMerge/>
            <w:tcBorders>
              <w:left w:val="single" w:sz="4" w:space="0" w:color="auto"/>
              <w:bottom w:val="single" w:sz="4" w:space="0" w:color="auto"/>
              <w:right w:val="single" w:sz="4" w:space="0" w:color="auto"/>
            </w:tcBorders>
            <w:shd w:val="clear" w:color="auto" w:fill="auto"/>
            <w:vAlign w:val="center"/>
          </w:tcPr>
          <w:p w:rsidR="004654CB" w:rsidRPr="00575BBF" w:rsidRDefault="004654CB" w:rsidP="00E0262B">
            <w:pPr>
              <w:pStyle w:val="TableText"/>
              <w:rPr>
                <w:rFonts w:cs="Arial"/>
              </w:rPr>
            </w:pPr>
          </w:p>
        </w:tc>
        <w:tc>
          <w:tcPr>
            <w:tcW w:w="142" w:type="dxa"/>
            <w:tcBorders>
              <w:top w:val="nil"/>
              <w:left w:val="single" w:sz="4" w:space="0" w:color="auto"/>
              <w:bottom w:val="nil"/>
              <w:right w:val="nil"/>
            </w:tcBorders>
            <w:shd w:val="clear" w:color="auto" w:fill="auto"/>
            <w:vAlign w:val="center"/>
          </w:tcPr>
          <w:p w:rsidR="004654CB" w:rsidRPr="00575BBF" w:rsidRDefault="004654CB" w:rsidP="00E0262B">
            <w:pPr>
              <w:pStyle w:val="TableText"/>
              <w:spacing w:line="240" w:lineRule="auto"/>
              <w:rPr>
                <w:rFonts w:cs="Arial"/>
              </w:rPr>
            </w:pPr>
          </w:p>
        </w:tc>
        <w:tc>
          <w:tcPr>
            <w:tcW w:w="283" w:type="dxa"/>
            <w:tcBorders>
              <w:top w:val="nil"/>
              <w:left w:val="nil"/>
              <w:bottom w:val="nil"/>
              <w:right w:val="nil"/>
            </w:tcBorders>
            <w:shd w:val="clear" w:color="auto" w:fill="auto"/>
            <w:vAlign w:val="center"/>
          </w:tcPr>
          <w:p w:rsidR="004654CB" w:rsidRPr="00575BBF" w:rsidRDefault="004654CB" w:rsidP="00E0262B">
            <w:pPr>
              <w:pStyle w:val="TableText"/>
              <w:spacing w:line="240" w:lineRule="auto"/>
              <w:rPr>
                <w:rFonts w:cs="Arial"/>
              </w:rPr>
            </w:pPr>
          </w:p>
        </w:tc>
        <w:tc>
          <w:tcPr>
            <w:tcW w:w="2552" w:type="dxa"/>
            <w:tcBorders>
              <w:top w:val="nil"/>
              <w:left w:val="nil"/>
              <w:bottom w:val="nil"/>
            </w:tcBorders>
            <w:shd w:val="clear" w:color="auto" w:fill="auto"/>
            <w:vAlign w:val="center"/>
          </w:tcPr>
          <w:p w:rsidR="004654CB" w:rsidRDefault="004654CB" w:rsidP="00E0262B">
            <w:pPr>
              <w:pStyle w:val="TableText"/>
              <w:spacing w:line="240" w:lineRule="auto"/>
              <w:jc w:val="right"/>
              <w:rPr>
                <w:rFonts w:cs="Arial"/>
              </w:rPr>
            </w:pPr>
            <w:r>
              <w:rPr>
                <w:rFonts w:cs="Arial"/>
              </w:rPr>
              <w:t>Host dental council number</w:t>
            </w:r>
          </w:p>
        </w:tc>
        <w:tc>
          <w:tcPr>
            <w:tcW w:w="453" w:type="dxa"/>
            <w:gridSpan w:val="2"/>
            <w:tcBorders>
              <w:top w:val="single" w:sz="4" w:space="0" w:color="auto"/>
              <w:bottom w:val="single" w:sz="4" w:space="0" w:color="auto"/>
              <w:right w:val="single" w:sz="4" w:space="0" w:color="D9D9D9" w:themeColor="background1" w:themeShade="D9"/>
            </w:tcBorders>
            <w:shd w:val="clear" w:color="auto" w:fill="auto"/>
            <w:vAlign w:val="center"/>
          </w:tcPr>
          <w:p w:rsidR="004654CB" w:rsidRDefault="004654CB" w:rsidP="00E0262B">
            <w:pPr>
              <w:pStyle w:val="TableText"/>
              <w:spacing w:line="240" w:lineRule="auto"/>
              <w:jc w:val="center"/>
              <w:rPr>
                <w:rFonts w:cs="Arial"/>
              </w:rPr>
            </w:pPr>
          </w:p>
        </w:tc>
        <w:tc>
          <w:tcPr>
            <w:tcW w:w="4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4654CB" w:rsidRDefault="004654CB" w:rsidP="00E0262B">
            <w:pPr>
              <w:pStyle w:val="TableText"/>
              <w:spacing w:line="240" w:lineRule="auto"/>
              <w:jc w:val="center"/>
              <w:rPr>
                <w:rFonts w:cs="Arial"/>
              </w:rPr>
            </w:pPr>
          </w:p>
        </w:tc>
        <w:tc>
          <w:tcPr>
            <w:tcW w:w="45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4654CB" w:rsidRDefault="004654CB" w:rsidP="00E0262B">
            <w:pPr>
              <w:pStyle w:val="TableText"/>
              <w:spacing w:line="240" w:lineRule="auto"/>
              <w:jc w:val="center"/>
              <w:rPr>
                <w:rFonts w:cs="Arial"/>
              </w:rPr>
            </w:pPr>
          </w:p>
        </w:tc>
        <w:tc>
          <w:tcPr>
            <w:tcW w:w="4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4654CB" w:rsidRDefault="004654CB" w:rsidP="00E0262B">
            <w:pPr>
              <w:pStyle w:val="TableText"/>
              <w:spacing w:line="240" w:lineRule="auto"/>
              <w:jc w:val="center"/>
              <w:rPr>
                <w:rFonts w:cs="Arial"/>
              </w:rPr>
            </w:pPr>
          </w:p>
        </w:tc>
        <w:tc>
          <w:tcPr>
            <w:tcW w:w="454" w:type="dxa"/>
            <w:tcBorders>
              <w:top w:val="single" w:sz="4" w:space="0" w:color="auto"/>
              <w:left w:val="single" w:sz="4" w:space="0" w:color="D9D9D9" w:themeColor="background1" w:themeShade="D9"/>
              <w:bottom w:val="single" w:sz="4" w:space="0" w:color="auto"/>
            </w:tcBorders>
            <w:shd w:val="clear" w:color="auto" w:fill="auto"/>
            <w:vAlign w:val="center"/>
          </w:tcPr>
          <w:p w:rsidR="004654CB" w:rsidRDefault="004654CB" w:rsidP="00E0262B">
            <w:pPr>
              <w:pStyle w:val="TableText"/>
              <w:spacing w:line="240" w:lineRule="auto"/>
              <w:jc w:val="center"/>
              <w:rPr>
                <w:rFonts w:cs="Arial"/>
              </w:rPr>
            </w:pPr>
          </w:p>
        </w:tc>
        <w:tc>
          <w:tcPr>
            <w:tcW w:w="1276" w:type="dxa"/>
            <w:tcBorders>
              <w:top w:val="nil"/>
              <w:bottom w:val="nil"/>
            </w:tcBorders>
            <w:shd w:val="clear" w:color="auto" w:fill="auto"/>
            <w:vAlign w:val="center"/>
          </w:tcPr>
          <w:p w:rsidR="004654CB" w:rsidRDefault="004654CB" w:rsidP="00E0262B">
            <w:pPr>
              <w:pStyle w:val="TableText"/>
              <w:spacing w:line="240" w:lineRule="auto"/>
              <w:rPr>
                <w:rFonts w:cs="Arial"/>
              </w:rPr>
            </w:pPr>
          </w:p>
        </w:tc>
      </w:tr>
      <w:tr w:rsidR="004654CB" w:rsidRPr="005313A8" w:rsidTr="00E0262B">
        <w:trPr>
          <w:cantSplit/>
        </w:trPr>
        <w:tc>
          <w:tcPr>
            <w:tcW w:w="2410" w:type="dxa"/>
            <w:tcBorders>
              <w:top w:val="nil"/>
              <w:left w:val="single" w:sz="4" w:space="0" w:color="auto"/>
              <w:bottom w:val="single" w:sz="4" w:space="0" w:color="auto"/>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6804" w:type="dxa"/>
            <w:tcBorders>
              <w:top w:val="nil"/>
              <w:left w:val="nil"/>
              <w:bottom w:val="single" w:sz="4" w:space="0" w:color="auto"/>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142" w:type="dxa"/>
            <w:tcBorders>
              <w:top w:val="nil"/>
              <w:left w:val="nil"/>
              <w:bottom w:val="single" w:sz="4" w:space="0" w:color="auto"/>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283" w:type="dxa"/>
            <w:tcBorders>
              <w:top w:val="nil"/>
              <w:left w:val="nil"/>
              <w:bottom w:val="single" w:sz="4" w:space="0" w:color="auto"/>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2693" w:type="dxa"/>
            <w:gridSpan w:val="2"/>
            <w:tcBorders>
              <w:top w:val="nil"/>
              <w:left w:val="nil"/>
              <w:bottom w:val="single" w:sz="4" w:space="0" w:color="auto"/>
              <w:right w:val="nil"/>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c>
          <w:tcPr>
            <w:tcW w:w="3403" w:type="dxa"/>
            <w:gridSpan w:val="6"/>
            <w:tcBorders>
              <w:top w:val="nil"/>
              <w:left w:val="nil"/>
              <w:bottom w:val="single" w:sz="4" w:space="0" w:color="auto"/>
              <w:right w:val="single" w:sz="4" w:space="0" w:color="auto"/>
            </w:tcBorders>
            <w:shd w:val="clear" w:color="auto" w:fill="auto"/>
            <w:vAlign w:val="center"/>
          </w:tcPr>
          <w:p w:rsidR="004654CB" w:rsidRPr="005313A8" w:rsidRDefault="004654CB" w:rsidP="003E6FA9">
            <w:pPr>
              <w:pStyle w:val="TableText"/>
              <w:spacing w:before="0" w:after="0" w:line="240" w:lineRule="auto"/>
              <w:rPr>
                <w:rFonts w:cs="Arial"/>
                <w:sz w:val="6"/>
                <w:szCs w:val="6"/>
              </w:rPr>
            </w:pPr>
          </w:p>
        </w:tc>
      </w:tr>
    </w:tbl>
    <w:p w:rsidR="000573A0" w:rsidRPr="005313A8" w:rsidRDefault="000573A0">
      <w:pPr>
        <w:rPr>
          <w:sz w:val="17"/>
          <w:szCs w:val="17"/>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59"/>
        <w:gridCol w:w="160"/>
        <w:gridCol w:w="159"/>
        <w:gridCol w:w="160"/>
        <w:gridCol w:w="159"/>
        <w:gridCol w:w="160"/>
        <w:gridCol w:w="159"/>
        <w:gridCol w:w="160"/>
        <w:gridCol w:w="202"/>
        <w:gridCol w:w="203"/>
        <w:gridCol w:w="202"/>
        <w:gridCol w:w="203"/>
        <w:gridCol w:w="202"/>
        <w:gridCol w:w="203"/>
        <w:gridCol w:w="203"/>
        <w:gridCol w:w="2126"/>
        <w:gridCol w:w="159"/>
        <w:gridCol w:w="160"/>
        <w:gridCol w:w="159"/>
        <w:gridCol w:w="160"/>
        <w:gridCol w:w="159"/>
        <w:gridCol w:w="160"/>
        <w:gridCol w:w="159"/>
        <w:gridCol w:w="160"/>
        <w:gridCol w:w="257"/>
        <w:gridCol w:w="258"/>
        <w:gridCol w:w="258"/>
        <w:gridCol w:w="257"/>
        <w:gridCol w:w="258"/>
        <w:gridCol w:w="258"/>
        <w:gridCol w:w="258"/>
        <w:gridCol w:w="257"/>
        <w:gridCol w:w="258"/>
        <w:gridCol w:w="258"/>
        <w:gridCol w:w="258"/>
        <w:gridCol w:w="230"/>
        <w:gridCol w:w="230"/>
        <w:gridCol w:w="230"/>
        <w:gridCol w:w="231"/>
        <w:gridCol w:w="230"/>
        <w:gridCol w:w="230"/>
        <w:gridCol w:w="230"/>
        <w:gridCol w:w="231"/>
        <w:gridCol w:w="840"/>
        <w:gridCol w:w="257"/>
        <w:gridCol w:w="258"/>
        <w:gridCol w:w="258"/>
        <w:gridCol w:w="258"/>
        <w:gridCol w:w="257"/>
        <w:gridCol w:w="258"/>
        <w:gridCol w:w="258"/>
        <w:gridCol w:w="258"/>
        <w:gridCol w:w="257"/>
        <w:gridCol w:w="258"/>
        <w:gridCol w:w="258"/>
        <w:gridCol w:w="258"/>
        <w:gridCol w:w="257"/>
        <w:gridCol w:w="258"/>
        <w:gridCol w:w="258"/>
        <w:gridCol w:w="258"/>
      </w:tblGrid>
      <w:tr w:rsidR="009F0AC5" w:rsidRPr="007A0CE5" w:rsidTr="006F4AC7">
        <w:trPr>
          <w:cantSplit/>
        </w:trPr>
        <w:tc>
          <w:tcPr>
            <w:tcW w:w="15737" w:type="dxa"/>
            <w:gridSpan w:val="60"/>
            <w:shd w:val="clear" w:color="auto" w:fill="000000" w:themeFill="text1"/>
            <w:vAlign w:val="center"/>
          </w:tcPr>
          <w:p w:rsidR="009F0AC5" w:rsidRPr="007A0CE5" w:rsidRDefault="00FB0791" w:rsidP="00FB0791">
            <w:pPr>
              <w:pStyle w:val="TableText"/>
              <w:spacing w:before="40" w:after="40" w:line="240" w:lineRule="auto"/>
              <w:rPr>
                <w:rFonts w:cs="Arial"/>
                <w:sz w:val="20"/>
              </w:rPr>
            </w:pPr>
            <w:r>
              <w:rPr>
                <w:rFonts w:cs="Arial"/>
                <w:b/>
                <w:sz w:val="20"/>
              </w:rPr>
              <w:t>P</w:t>
            </w:r>
            <w:r w:rsidR="009F0AC5" w:rsidRPr="007A0CE5">
              <w:rPr>
                <w:rFonts w:cs="Arial"/>
                <w:b/>
                <w:sz w:val="20"/>
              </w:rPr>
              <w:t xml:space="preserve">atient </w:t>
            </w:r>
            <w:r>
              <w:rPr>
                <w:rFonts w:cs="Arial"/>
                <w:b/>
                <w:sz w:val="20"/>
              </w:rPr>
              <w:t xml:space="preserve">and treatment </w:t>
            </w:r>
            <w:r w:rsidR="009F0AC5" w:rsidRPr="007A0CE5">
              <w:rPr>
                <w:rFonts w:cs="Arial"/>
                <w:b/>
                <w:sz w:val="20"/>
              </w:rPr>
              <w:t>details</w:t>
            </w:r>
          </w:p>
        </w:tc>
      </w:tr>
      <w:tr w:rsidR="00D93BA3" w:rsidRPr="00575BBF" w:rsidTr="006F4AC7">
        <w:trPr>
          <w:cantSplit/>
        </w:trPr>
        <w:tc>
          <w:tcPr>
            <w:tcW w:w="1276" w:type="dxa"/>
            <w:gridSpan w:val="8"/>
            <w:vMerge w:val="restart"/>
            <w:shd w:val="clear" w:color="auto" w:fill="auto"/>
          </w:tcPr>
          <w:p w:rsidR="00D93BA3" w:rsidRPr="006F4AC7" w:rsidRDefault="00D93BA3" w:rsidP="00B91264">
            <w:pPr>
              <w:pStyle w:val="TableText"/>
              <w:spacing w:before="40" w:after="40" w:line="240" w:lineRule="auto"/>
              <w:jc w:val="center"/>
              <w:rPr>
                <w:rFonts w:cs="Arial"/>
                <w:b/>
                <w:sz w:val="16"/>
                <w:szCs w:val="16"/>
              </w:rPr>
            </w:pPr>
            <w:r w:rsidRPr="006F4AC7">
              <w:rPr>
                <w:rFonts w:cs="Arial"/>
                <w:b/>
                <w:sz w:val="16"/>
                <w:szCs w:val="16"/>
              </w:rPr>
              <w:t>Date of service</w:t>
            </w:r>
          </w:p>
        </w:tc>
        <w:tc>
          <w:tcPr>
            <w:tcW w:w="9497" w:type="dxa"/>
            <w:gridSpan w:val="35"/>
            <w:shd w:val="clear" w:color="auto" w:fill="auto"/>
          </w:tcPr>
          <w:p w:rsidR="00D93BA3" w:rsidRPr="006F4AC7" w:rsidRDefault="00D93BA3" w:rsidP="00B91264">
            <w:pPr>
              <w:pStyle w:val="TableText"/>
              <w:spacing w:before="40" w:after="40" w:line="240" w:lineRule="auto"/>
              <w:jc w:val="center"/>
              <w:rPr>
                <w:rFonts w:cs="Arial"/>
                <w:b/>
                <w:sz w:val="16"/>
                <w:szCs w:val="16"/>
              </w:rPr>
            </w:pPr>
            <w:r w:rsidRPr="006F4AC7">
              <w:rPr>
                <w:rFonts w:cs="Arial"/>
                <w:b/>
                <w:sz w:val="16"/>
                <w:szCs w:val="16"/>
              </w:rPr>
              <w:t>Patient details</w:t>
            </w:r>
          </w:p>
        </w:tc>
        <w:tc>
          <w:tcPr>
            <w:tcW w:w="840" w:type="dxa"/>
            <w:vMerge w:val="restart"/>
            <w:shd w:val="clear" w:color="auto" w:fill="auto"/>
          </w:tcPr>
          <w:p w:rsidR="00D93BA3" w:rsidRPr="006F4AC7" w:rsidRDefault="006F4AC7" w:rsidP="00B91264">
            <w:pPr>
              <w:pStyle w:val="TableText"/>
              <w:spacing w:before="40" w:after="40" w:line="240" w:lineRule="auto"/>
              <w:jc w:val="center"/>
              <w:rPr>
                <w:rFonts w:cs="Arial"/>
                <w:b/>
                <w:sz w:val="16"/>
                <w:szCs w:val="16"/>
              </w:rPr>
            </w:pPr>
            <w:r w:rsidRPr="006F4AC7">
              <w:rPr>
                <w:rFonts w:cs="Arial"/>
                <w:b/>
                <w:sz w:val="16"/>
                <w:szCs w:val="16"/>
              </w:rPr>
              <w:t>Tooth number</w:t>
            </w:r>
          </w:p>
        </w:tc>
        <w:tc>
          <w:tcPr>
            <w:tcW w:w="4124" w:type="dxa"/>
            <w:gridSpan w:val="16"/>
            <w:shd w:val="clear" w:color="auto" w:fill="auto"/>
            <w:vAlign w:val="center"/>
          </w:tcPr>
          <w:p w:rsidR="00D93BA3" w:rsidRPr="00575BBF" w:rsidRDefault="00D93BA3" w:rsidP="00B91264">
            <w:pPr>
              <w:pStyle w:val="TableText"/>
              <w:spacing w:before="40" w:after="40" w:line="240" w:lineRule="auto"/>
              <w:jc w:val="center"/>
              <w:rPr>
                <w:rFonts w:cs="Arial"/>
              </w:rPr>
            </w:pPr>
            <w:r w:rsidRPr="006F4AC7">
              <w:rPr>
                <w:rFonts w:cs="Arial"/>
                <w:b/>
                <w:sz w:val="16"/>
                <w:szCs w:val="16"/>
              </w:rPr>
              <w:t>Claim code</w:t>
            </w:r>
            <w:r>
              <w:rPr>
                <w:rFonts w:cs="Arial"/>
              </w:rPr>
              <w:t xml:space="preserve"> </w:t>
            </w:r>
            <w:r w:rsidRPr="00D93BA3">
              <w:rPr>
                <w:rFonts w:cs="Arial"/>
                <w:color w:val="7F7F7F" w:themeColor="text1" w:themeTint="80"/>
                <w:sz w:val="14"/>
              </w:rPr>
              <w:t>(claim code explanations on reverse)</w:t>
            </w:r>
          </w:p>
        </w:tc>
      </w:tr>
      <w:tr w:rsidR="00FB0791" w:rsidRPr="00AD5DAD" w:rsidTr="00965572">
        <w:trPr>
          <w:cantSplit/>
          <w:trHeight w:val="680"/>
        </w:trPr>
        <w:tc>
          <w:tcPr>
            <w:tcW w:w="1276" w:type="dxa"/>
            <w:gridSpan w:val="8"/>
            <w:vMerge/>
            <w:shd w:val="clear" w:color="auto" w:fill="auto"/>
          </w:tcPr>
          <w:p w:rsidR="00FB0791" w:rsidRPr="006F4AC7" w:rsidRDefault="00FB0791" w:rsidP="00B91264">
            <w:pPr>
              <w:pStyle w:val="TableText"/>
              <w:spacing w:before="40" w:after="40" w:line="240" w:lineRule="auto"/>
              <w:jc w:val="center"/>
              <w:rPr>
                <w:rFonts w:cs="Arial"/>
                <w:sz w:val="16"/>
                <w:szCs w:val="16"/>
              </w:rPr>
            </w:pPr>
          </w:p>
        </w:tc>
        <w:tc>
          <w:tcPr>
            <w:tcW w:w="1418" w:type="dxa"/>
            <w:gridSpan w:val="7"/>
            <w:shd w:val="clear" w:color="auto" w:fill="auto"/>
          </w:tcPr>
          <w:p w:rsidR="00FB0791" w:rsidRPr="006F4AC7" w:rsidRDefault="00FB0791" w:rsidP="006F4AC7">
            <w:pPr>
              <w:pStyle w:val="TableText"/>
              <w:spacing w:before="40" w:after="40" w:line="240" w:lineRule="auto"/>
              <w:ind w:left="-57" w:right="-57"/>
              <w:jc w:val="center"/>
              <w:rPr>
                <w:rFonts w:cs="Arial"/>
                <w:b/>
                <w:sz w:val="16"/>
                <w:szCs w:val="16"/>
              </w:rPr>
            </w:pPr>
            <w:r w:rsidRPr="006F4AC7">
              <w:rPr>
                <w:rFonts w:cs="Arial"/>
                <w:b/>
                <w:sz w:val="16"/>
                <w:szCs w:val="16"/>
              </w:rPr>
              <w:t xml:space="preserve">Patient’s NHI number </w:t>
            </w:r>
            <w:r w:rsidRPr="006F4AC7">
              <w:rPr>
                <w:rFonts w:ascii="Arial Bold" w:hAnsi="Arial Bold" w:cs="Arial"/>
                <w:b/>
                <w:spacing w:val="-2"/>
                <w:sz w:val="16"/>
                <w:szCs w:val="16"/>
              </w:rPr>
              <w:t>(mandatory)</w:t>
            </w:r>
          </w:p>
        </w:tc>
        <w:tc>
          <w:tcPr>
            <w:tcW w:w="2126" w:type="dxa"/>
            <w:shd w:val="clear" w:color="auto" w:fill="auto"/>
          </w:tcPr>
          <w:p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Last name and initials</w:t>
            </w:r>
          </w:p>
        </w:tc>
        <w:tc>
          <w:tcPr>
            <w:tcW w:w="1276" w:type="dxa"/>
            <w:gridSpan w:val="8"/>
            <w:shd w:val="clear" w:color="auto" w:fill="auto"/>
          </w:tcPr>
          <w:p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Date of birth</w:t>
            </w:r>
          </w:p>
        </w:tc>
        <w:tc>
          <w:tcPr>
            <w:tcW w:w="2835" w:type="dxa"/>
            <w:gridSpan w:val="11"/>
            <w:shd w:val="clear" w:color="auto" w:fill="auto"/>
          </w:tcPr>
          <w:p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Community Services Card number</w:t>
            </w:r>
          </w:p>
        </w:tc>
        <w:tc>
          <w:tcPr>
            <w:tcW w:w="1842" w:type="dxa"/>
            <w:gridSpan w:val="8"/>
            <w:shd w:val="clear" w:color="auto" w:fill="auto"/>
          </w:tcPr>
          <w:p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Community Services Card expiry date</w:t>
            </w:r>
          </w:p>
        </w:tc>
        <w:tc>
          <w:tcPr>
            <w:tcW w:w="840" w:type="dxa"/>
            <w:vMerge/>
            <w:shd w:val="clear" w:color="auto" w:fill="auto"/>
          </w:tcPr>
          <w:p w:rsidR="00FB0791" w:rsidRPr="00575BBF" w:rsidRDefault="00FB0791" w:rsidP="00B91264">
            <w:pPr>
              <w:pStyle w:val="TableText"/>
              <w:spacing w:before="40" w:after="40" w:line="240" w:lineRule="auto"/>
              <w:rPr>
                <w:rFonts w:cs="Arial"/>
              </w:rPr>
            </w:pPr>
          </w:p>
        </w:tc>
        <w:tc>
          <w:tcPr>
            <w:tcW w:w="257"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CON3</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CON4</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RAD1</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EXT1</w:t>
            </w:r>
          </w:p>
        </w:tc>
        <w:tc>
          <w:tcPr>
            <w:tcW w:w="257"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EXT3</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EXT4</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FIL1</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FIL2</w:t>
            </w:r>
          </w:p>
        </w:tc>
        <w:tc>
          <w:tcPr>
            <w:tcW w:w="257"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FIL3</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FIL4</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EMD1</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EMD2</w:t>
            </w:r>
          </w:p>
        </w:tc>
        <w:tc>
          <w:tcPr>
            <w:tcW w:w="257"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RCT1</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RCT3</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TAP</w:t>
            </w:r>
          </w:p>
        </w:tc>
        <w:tc>
          <w:tcPr>
            <w:tcW w:w="258" w:type="dxa"/>
            <w:shd w:val="clear" w:color="auto" w:fill="auto"/>
            <w:textDirection w:val="btLr"/>
          </w:tcPr>
          <w:p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IAD</w:t>
            </w:r>
          </w:p>
        </w:tc>
      </w:tr>
      <w:tr w:rsidR="00FB0791" w:rsidRPr="00575BBF" w:rsidTr="009F648A">
        <w:trPr>
          <w:cantSplit/>
        </w:trPr>
        <w:tc>
          <w:tcPr>
            <w:tcW w:w="159"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202"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126" w:type="dxa"/>
            <w:shd w:val="clear" w:color="auto" w:fill="auto"/>
            <w:vAlign w:val="center"/>
          </w:tcPr>
          <w:p w:rsidR="00FB0791" w:rsidRPr="00AD5DAD" w:rsidRDefault="00FB0791" w:rsidP="00AD5DAD">
            <w:pPr>
              <w:pStyle w:val="TableText"/>
              <w:spacing w:before="40" w:after="40"/>
              <w:rPr>
                <w:rFonts w:cs="Arial"/>
                <w:sz w:val="16"/>
                <w:szCs w:val="16"/>
              </w:rPr>
            </w:pPr>
          </w:p>
        </w:tc>
        <w:tc>
          <w:tcPr>
            <w:tcW w:w="159"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57" w:type="dxa"/>
            <w:tcBorders>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30"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840"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r>
      <w:tr w:rsidR="00FB0791" w:rsidRPr="00575BBF" w:rsidTr="009F648A">
        <w:trPr>
          <w:cantSplit/>
        </w:trPr>
        <w:tc>
          <w:tcPr>
            <w:tcW w:w="159"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202"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126" w:type="dxa"/>
            <w:shd w:val="clear" w:color="auto" w:fill="auto"/>
            <w:vAlign w:val="center"/>
          </w:tcPr>
          <w:p w:rsidR="00FB0791" w:rsidRPr="00AD5DAD" w:rsidRDefault="00FB0791" w:rsidP="00AD5DAD">
            <w:pPr>
              <w:pStyle w:val="TableText"/>
              <w:spacing w:before="40" w:after="40"/>
              <w:rPr>
                <w:rFonts w:cs="Arial"/>
                <w:sz w:val="16"/>
                <w:szCs w:val="16"/>
              </w:rPr>
            </w:pPr>
          </w:p>
        </w:tc>
        <w:tc>
          <w:tcPr>
            <w:tcW w:w="159"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57" w:type="dxa"/>
            <w:tcBorders>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30"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840"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r>
      <w:tr w:rsidR="00FB0791" w:rsidRPr="00575BBF" w:rsidTr="009F648A">
        <w:trPr>
          <w:cantSplit/>
        </w:trPr>
        <w:tc>
          <w:tcPr>
            <w:tcW w:w="159"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202"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126" w:type="dxa"/>
            <w:shd w:val="clear" w:color="auto" w:fill="auto"/>
            <w:vAlign w:val="center"/>
          </w:tcPr>
          <w:p w:rsidR="00FB0791" w:rsidRPr="00AD5DAD" w:rsidRDefault="00FB0791" w:rsidP="00AD5DAD">
            <w:pPr>
              <w:pStyle w:val="TableText"/>
              <w:spacing w:before="40" w:after="40"/>
              <w:rPr>
                <w:rFonts w:cs="Arial"/>
                <w:sz w:val="16"/>
                <w:szCs w:val="16"/>
              </w:rPr>
            </w:pPr>
          </w:p>
        </w:tc>
        <w:tc>
          <w:tcPr>
            <w:tcW w:w="159"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57" w:type="dxa"/>
            <w:tcBorders>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30"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840"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r>
      <w:tr w:rsidR="00FB0791" w:rsidRPr="00575BBF" w:rsidTr="009F648A">
        <w:trPr>
          <w:cantSplit/>
        </w:trPr>
        <w:tc>
          <w:tcPr>
            <w:tcW w:w="159"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202"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126" w:type="dxa"/>
            <w:shd w:val="clear" w:color="auto" w:fill="auto"/>
            <w:vAlign w:val="center"/>
          </w:tcPr>
          <w:p w:rsidR="00FB0791" w:rsidRPr="00AD5DAD" w:rsidRDefault="00FB0791" w:rsidP="00AD5DAD">
            <w:pPr>
              <w:pStyle w:val="TableText"/>
              <w:spacing w:before="40" w:after="40"/>
              <w:rPr>
                <w:rFonts w:cs="Arial"/>
                <w:sz w:val="16"/>
                <w:szCs w:val="16"/>
              </w:rPr>
            </w:pPr>
          </w:p>
        </w:tc>
        <w:tc>
          <w:tcPr>
            <w:tcW w:w="159"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57" w:type="dxa"/>
            <w:tcBorders>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30"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840"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r>
      <w:tr w:rsidR="00FB0791" w:rsidRPr="00575BBF" w:rsidTr="009F648A">
        <w:trPr>
          <w:cantSplit/>
        </w:trPr>
        <w:tc>
          <w:tcPr>
            <w:tcW w:w="159"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ind w:left="-57" w:right="-57"/>
              <w:jc w:val="center"/>
              <w:rPr>
                <w:rFonts w:cs="Arial"/>
                <w:sz w:val="14"/>
                <w:szCs w:val="14"/>
              </w:rPr>
            </w:pPr>
          </w:p>
        </w:tc>
        <w:tc>
          <w:tcPr>
            <w:tcW w:w="202" w:type="dxa"/>
            <w:tcBorders>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2"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03"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126" w:type="dxa"/>
            <w:shd w:val="clear" w:color="auto" w:fill="auto"/>
            <w:vAlign w:val="center"/>
          </w:tcPr>
          <w:p w:rsidR="00FB0791" w:rsidRPr="00AD5DAD" w:rsidRDefault="00FB0791" w:rsidP="00AD5DAD">
            <w:pPr>
              <w:pStyle w:val="TableText"/>
              <w:spacing w:before="40" w:after="40"/>
              <w:rPr>
                <w:rFonts w:cs="Arial"/>
                <w:sz w:val="16"/>
                <w:szCs w:val="16"/>
              </w:rPr>
            </w:pPr>
          </w:p>
        </w:tc>
        <w:tc>
          <w:tcPr>
            <w:tcW w:w="159"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59"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160"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57" w:type="dxa"/>
            <w:tcBorders>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B30E1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tcBorders>
              <w:left w:val="single" w:sz="4" w:space="0" w:color="D9D9D9" w:themeColor="background1" w:themeShade="D9"/>
            </w:tcBorders>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30" w:type="dxa"/>
            <w:tcBorders>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0" w:type="dxa"/>
            <w:tcBorders>
              <w:left w:val="single" w:sz="4" w:space="0" w:color="D9D9D9" w:themeColor="background1" w:themeShade="D9"/>
              <w:righ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231" w:type="dxa"/>
            <w:tcBorders>
              <w:left w:val="single" w:sz="4" w:space="0" w:color="D9D9D9" w:themeColor="background1" w:themeShade="D9"/>
            </w:tcBorders>
            <w:shd w:val="clear" w:color="auto" w:fill="auto"/>
            <w:vAlign w:val="center"/>
          </w:tcPr>
          <w:p w:rsidR="00FB0791" w:rsidRPr="006F4AC7" w:rsidRDefault="00FB0791" w:rsidP="00AD5DAD">
            <w:pPr>
              <w:pStyle w:val="TableText"/>
              <w:spacing w:before="40" w:after="40"/>
              <w:ind w:left="-57" w:right="-57"/>
              <w:jc w:val="center"/>
              <w:rPr>
                <w:rFonts w:cs="Arial"/>
                <w:sz w:val="14"/>
                <w:szCs w:val="14"/>
              </w:rPr>
            </w:pPr>
          </w:p>
        </w:tc>
        <w:tc>
          <w:tcPr>
            <w:tcW w:w="840"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7"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c>
          <w:tcPr>
            <w:tcW w:w="258" w:type="dxa"/>
            <w:shd w:val="clear" w:color="auto" w:fill="auto"/>
            <w:vAlign w:val="center"/>
          </w:tcPr>
          <w:p w:rsidR="00FB0791" w:rsidRPr="00AD5DAD" w:rsidRDefault="00FB0791" w:rsidP="00AD5DAD">
            <w:pPr>
              <w:pStyle w:val="TableText"/>
              <w:spacing w:before="40" w:after="40"/>
              <w:jc w:val="center"/>
              <w:rPr>
                <w:rFonts w:cs="Arial"/>
                <w:sz w:val="16"/>
                <w:szCs w:val="16"/>
              </w:rPr>
            </w:pPr>
          </w:p>
        </w:tc>
      </w:tr>
    </w:tbl>
    <w:p w:rsidR="00D93BA3" w:rsidRPr="005313A8" w:rsidRDefault="00D93BA3">
      <w:pPr>
        <w:rPr>
          <w:sz w:val="17"/>
          <w:szCs w:val="17"/>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2268"/>
        <w:gridCol w:w="779"/>
        <w:gridCol w:w="214"/>
        <w:gridCol w:w="566"/>
        <w:gridCol w:w="779"/>
        <w:gridCol w:w="780"/>
        <w:gridCol w:w="780"/>
        <w:gridCol w:w="779"/>
        <w:gridCol w:w="780"/>
        <w:gridCol w:w="780"/>
        <w:gridCol w:w="779"/>
        <w:gridCol w:w="780"/>
        <w:gridCol w:w="779"/>
        <w:gridCol w:w="780"/>
        <w:gridCol w:w="780"/>
        <w:gridCol w:w="779"/>
        <w:gridCol w:w="780"/>
        <w:gridCol w:w="780"/>
        <w:gridCol w:w="995"/>
      </w:tblGrid>
      <w:tr w:rsidR="00662409" w:rsidRPr="007A0CE5" w:rsidTr="00662409">
        <w:trPr>
          <w:cantSplit/>
        </w:trPr>
        <w:tc>
          <w:tcPr>
            <w:tcW w:w="3261" w:type="dxa"/>
            <w:gridSpan w:val="3"/>
            <w:shd w:val="clear" w:color="auto" w:fill="000000" w:themeFill="text1"/>
            <w:vAlign w:val="center"/>
          </w:tcPr>
          <w:p w:rsidR="00662409" w:rsidRPr="007A0CE5" w:rsidRDefault="008C2E45" w:rsidP="008C2E45">
            <w:pPr>
              <w:pStyle w:val="TableText"/>
              <w:spacing w:before="40" w:after="40" w:line="240" w:lineRule="auto"/>
              <w:rPr>
                <w:rFonts w:cs="Arial"/>
                <w:sz w:val="20"/>
              </w:rPr>
            </w:pPr>
            <w:r>
              <w:rPr>
                <w:rFonts w:cs="Arial"/>
                <w:b/>
                <w:sz w:val="20"/>
              </w:rPr>
              <w:t>Treatment(s) claimed</w:t>
            </w:r>
          </w:p>
        </w:tc>
        <w:tc>
          <w:tcPr>
            <w:tcW w:w="12476" w:type="dxa"/>
            <w:gridSpan w:val="16"/>
            <w:shd w:val="clear" w:color="auto" w:fill="D9D9D9" w:themeFill="background1" w:themeFillShade="D9"/>
            <w:vAlign w:val="center"/>
          </w:tcPr>
          <w:p w:rsidR="00662409" w:rsidRPr="007A0CE5" w:rsidRDefault="00662409" w:rsidP="00B91264">
            <w:pPr>
              <w:pStyle w:val="TableText"/>
              <w:spacing w:before="40" w:after="40" w:line="240" w:lineRule="auto"/>
              <w:rPr>
                <w:rFonts w:cs="Arial"/>
                <w:sz w:val="20"/>
              </w:rPr>
            </w:pPr>
          </w:p>
        </w:tc>
      </w:tr>
      <w:tr w:rsidR="00662409" w:rsidRPr="00575BBF" w:rsidTr="00662409">
        <w:trPr>
          <w:cantSplit/>
        </w:trPr>
        <w:tc>
          <w:tcPr>
            <w:tcW w:w="2268" w:type="dxa"/>
            <w:shd w:val="clear" w:color="auto" w:fill="auto"/>
          </w:tcPr>
          <w:p w:rsidR="00662409" w:rsidRPr="00575BBF" w:rsidRDefault="00662409" w:rsidP="00B91264">
            <w:pPr>
              <w:pStyle w:val="TableText"/>
              <w:spacing w:before="40" w:after="40" w:line="240" w:lineRule="auto"/>
              <w:jc w:val="both"/>
              <w:rPr>
                <w:rFonts w:cs="Arial"/>
              </w:rPr>
            </w:pP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CON3</w:t>
            </w:r>
          </w:p>
        </w:tc>
        <w:tc>
          <w:tcPr>
            <w:tcW w:w="780" w:type="dxa"/>
            <w:gridSpan w:val="2"/>
            <w:shd w:val="clear" w:color="auto" w:fill="auto"/>
          </w:tcPr>
          <w:p w:rsidR="00662409" w:rsidRPr="00575BBF" w:rsidRDefault="00662409" w:rsidP="00B91264">
            <w:pPr>
              <w:pStyle w:val="TableText"/>
              <w:spacing w:before="40" w:after="40" w:line="240" w:lineRule="auto"/>
              <w:jc w:val="center"/>
              <w:rPr>
                <w:rFonts w:cs="Arial"/>
              </w:rPr>
            </w:pPr>
            <w:r>
              <w:rPr>
                <w:rFonts w:cs="Arial"/>
              </w:rPr>
              <w:t>CON4</w:t>
            </w: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RAD1</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EXT1</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EXT3</w:t>
            </w: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EXT4</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FIL1</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FIL2</w:t>
            </w: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FIL3</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FIL4</w:t>
            </w: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EMD1</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EMD2</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RCT1</w:t>
            </w:r>
          </w:p>
        </w:tc>
        <w:tc>
          <w:tcPr>
            <w:tcW w:w="779"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RCT3</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TAP</w:t>
            </w:r>
          </w:p>
        </w:tc>
        <w:tc>
          <w:tcPr>
            <w:tcW w:w="780" w:type="dxa"/>
            <w:shd w:val="clear" w:color="auto" w:fill="auto"/>
          </w:tcPr>
          <w:p w:rsidR="00662409" w:rsidRPr="00575BBF" w:rsidRDefault="00662409" w:rsidP="00B91264">
            <w:pPr>
              <w:pStyle w:val="TableText"/>
              <w:spacing w:before="40" w:after="40" w:line="240" w:lineRule="auto"/>
              <w:jc w:val="center"/>
              <w:rPr>
                <w:rFonts w:cs="Arial"/>
              </w:rPr>
            </w:pPr>
            <w:r>
              <w:rPr>
                <w:rFonts w:cs="Arial"/>
              </w:rPr>
              <w:t>IAD</w:t>
            </w:r>
          </w:p>
        </w:tc>
        <w:tc>
          <w:tcPr>
            <w:tcW w:w="995" w:type="dxa"/>
            <w:shd w:val="clear" w:color="auto" w:fill="auto"/>
          </w:tcPr>
          <w:p w:rsidR="00662409" w:rsidRPr="00575BBF" w:rsidRDefault="00662409" w:rsidP="00B91264">
            <w:pPr>
              <w:pStyle w:val="TableText"/>
              <w:spacing w:before="40" w:after="40" w:line="240" w:lineRule="auto"/>
              <w:jc w:val="center"/>
              <w:rPr>
                <w:rFonts w:cs="Arial"/>
              </w:rPr>
            </w:pPr>
          </w:p>
        </w:tc>
      </w:tr>
      <w:tr w:rsidR="00EC4571" w:rsidRPr="00575BBF" w:rsidTr="00662409">
        <w:trPr>
          <w:cantSplit/>
        </w:trPr>
        <w:tc>
          <w:tcPr>
            <w:tcW w:w="2268" w:type="dxa"/>
            <w:shd w:val="clear" w:color="auto" w:fill="auto"/>
          </w:tcPr>
          <w:p w:rsidR="00EC4571" w:rsidRPr="00575BBF" w:rsidRDefault="00EC4571" w:rsidP="00B91264">
            <w:pPr>
              <w:pStyle w:val="TableText"/>
              <w:spacing w:before="40" w:after="40" w:line="240" w:lineRule="auto"/>
              <w:rPr>
                <w:rFonts w:cs="Arial"/>
              </w:rPr>
            </w:pPr>
            <w:r>
              <w:rPr>
                <w:rFonts w:cs="Arial"/>
              </w:rPr>
              <w:t>Quantity claimed</w:t>
            </w: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gridSpan w:val="2"/>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995" w:type="dxa"/>
            <w:shd w:val="clear" w:color="auto" w:fill="auto"/>
          </w:tcPr>
          <w:p w:rsidR="00EC4571" w:rsidRPr="00575BBF" w:rsidRDefault="00EC4571" w:rsidP="00B91264">
            <w:pPr>
              <w:pStyle w:val="TableText"/>
              <w:spacing w:before="40" w:after="40" w:line="240" w:lineRule="auto"/>
              <w:jc w:val="both"/>
              <w:rPr>
                <w:rFonts w:cs="Arial"/>
              </w:rPr>
            </w:pPr>
          </w:p>
        </w:tc>
      </w:tr>
      <w:tr w:rsidR="00EC4571" w:rsidRPr="00575BBF" w:rsidTr="00662409">
        <w:trPr>
          <w:cantSplit/>
        </w:trPr>
        <w:tc>
          <w:tcPr>
            <w:tcW w:w="2268" w:type="dxa"/>
            <w:shd w:val="clear" w:color="auto" w:fill="auto"/>
          </w:tcPr>
          <w:p w:rsidR="00EC4571" w:rsidRPr="00575BBF" w:rsidRDefault="00EC4571" w:rsidP="00B91264">
            <w:pPr>
              <w:pStyle w:val="TableText"/>
              <w:spacing w:before="40" w:after="40" w:line="240" w:lineRule="auto"/>
              <w:rPr>
                <w:rFonts w:cs="Arial"/>
              </w:rPr>
            </w:pPr>
            <w:r>
              <w:rPr>
                <w:rFonts w:cs="Arial"/>
              </w:rPr>
              <w:t>Rate $</w:t>
            </w: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gridSpan w:val="2"/>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995" w:type="dxa"/>
            <w:shd w:val="clear" w:color="auto" w:fill="auto"/>
          </w:tcPr>
          <w:p w:rsidR="00EC4571" w:rsidRPr="00662409" w:rsidRDefault="00EC4571" w:rsidP="00B91264">
            <w:pPr>
              <w:pStyle w:val="TableText"/>
              <w:spacing w:before="40" w:after="40" w:line="240" w:lineRule="auto"/>
              <w:jc w:val="center"/>
              <w:rPr>
                <w:rFonts w:cs="Arial"/>
                <w:b/>
              </w:rPr>
            </w:pPr>
            <w:r w:rsidRPr="00662409">
              <w:rPr>
                <w:rFonts w:cs="Arial"/>
                <w:b/>
              </w:rPr>
              <w:t>Totals</w:t>
            </w:r>
          </w:p>
        </w:tc>
      </w:tr>
      <w:tr w:rsidR="00EC4571" w:rsidRPr="00575BBF" w:rsidTr="00662409">
        <w:trPr>
          <w:cantSplit/>
        </w:trPr>
        <w:tc>
          <w:tcPr>
            <w:tcW w:w="2268" w:type="dxa"/>
            <w:shd w:val="clear" w:color="auto" w:fill="auto"/>
          </w:tcPr>
          <w:p w:rsidR="00EC4571" w:rsidRPr="00575BBF" w:rsidRDefault="00EC4571" w:rsidP="00B91264">
            <w:pPr>
              <w:pStyle w:val="TableText"/>
              <w:spacing w:before="40" w:after="40" w:line="240" w:lineRule="auto"/>
              <w:rPr>
                <w:rFonts w:cs="Arial"/>
              </w:rPr>
            </w:pPr>
            <w:r>
              <w:rPr>
                <w:rFonts w:cs="Arial"/>
              </w:rPr>
              <w:t>Total $ (excluding GST)</w:t>
            </w: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gridSpan w:val="2"/>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995" w:type="dxa"/>
            <w:shd w:val="clear" w:color="auto" w:fill="auto"/>
          </w:tcPr>
          <w:p w:rsidR="00EC4571" w:rsidRPr="00662409" w:rsidRDefault="00EC4571" w:rsidP="009F648A">
            <w:pPr>
              <w:pStyle w:val="TableText"/>
              <w:spacing w:before="40" w:after="40" w:line="240" w:lineRule="auto"/>
              <w:rPr>
                <w:rFonts w:cs="Arial"/>
              </w:rPr>
            </w:pPr>
            <w:r>
              <w:rPr>
                <w:rFonts w:cs="Arial"/>
              </w:rPr>
              <w:t>$</w:t>
            </w:r>
          </w:p>
        </w:tc>
      </w:tr>
      <w:tr w:rsidR="00EC4571" w:rsidRPr="00575BBF" w:rsidTr="00662409">
        <w:trPr>
          <w:cantSplit/>
        </w:trPr>
        <w:tc>
          <w:tcPr>
            <w:tcW w:w="2268" w:type="dxa"/>
            <w:shd w:val="clear" w:color="auto" w:fill="auto"/>
          </w:tcPr>
          <w:p w:rsidR="00EC4571" w:rsidRDefault="00EC4571" w:rsidP="00B91264">
            <w:pPr>
              <w:pStyle w:val="TableText"/>
              <w:spacing w:before="40" w:after="40" w:line="240" w:lineRule="auto"/>
              <w:rPr>
                <w:rFonts w:cs="Arial"/>
              </w:rPr>
            </w:pPr>
            <w:r>
              <w:rPr>
                <w:rFonts w:cs="Arial"/>
              </w:rPr>
              <w:t>GST $</w:t>
            </w: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gridSpan w:val="2"/>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995" w:type="dxa"/>
            <w:shd w:val="clear" w:color="auto" w:fill="auto"/>
          </w:tcPr>
          <w:p w:rsidR="00EC4571" w:rsidRPr="00662409" w:rsidRDefault="00EC4571" w:rsidP="009F648A">
            <w:pPr>
              <w:pStyle w:val="TableText"/>
              <w:spacing w:before="40" w:after="40" w:line="240" w:lineRule="auto"/>
              <w:rPr>
                <w:rFonts w:cs="Arial"/>
              </w:rPr>
            </w:pPr>
            <w:r>
              <w:rPr>
                <w:rFonts w:cs="Arial"/>
              </w:rPr>
              <w:t>$</w:t>
            </w:r>
          </w:p>
        </w:tc>
      </w:tr>
      <w:tr w:rsidR="00EC4571" w:rsidRPr="00575BBF" w:rsidTr="00662409">
        <w:trPr>
          <w:cantSplit/>
        </w:trPr>
        <w:tc>
          <w:tcPr>
            <w:tcW w:w="2268" w:type="dxa"/>
            <w:shd w:val="clear" w:color="auto" w:fill="auto"/>
          </w:tcPr>
          <w:p w:rsidR="00EC4571" w:rsidRDefault="00EC4571" w:rsidP="00B91264">
            <w:pPr>
              <w:pStyle w:val="TableText"/>
              <w:spacing w:before="40" w:after="40" w:line="240" w:lineRule="auto"/>
              <w:rPr>
                <w:rFonts w:cs="Arial"/>
              </w:rPr>
            </w:pPr>
            <w:r>
              <w:rPr>
                <w:rFonts w:cs="Arial"/>
              </w:rPr>
              <w:t>Total $ (including GST)</w:t>
            </w: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gridSpan w:val="2"/>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79"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780" w:type="dxa"/>
            <w:shd w:val="clear" w:color="auto" w:fill="auto"/>
          </w:tcPr>
          <w:p w:rsidR="00EC4571" w:rsidRDefault="00EC4571" w:rsidP="00B91264">
            <w:pPr>
              <w:pStyle w:val="TableText"/>
              <w:spacing w:before="40" w:after="40" w:line="240" w:lineRule="auto"/>
              <w:jc w:val="center"/>
              <w:rPr>
                <w:rFonts w:cs="Arial"/>
              </w:rPr>
            </w:pPr>
          </w:p>
        </w:tc>
        <w:tc>
          <w:tcPr>
            <w:tcW w:w="995" w:type="dxa"/>
            <w:shd w:val="clear" w:color="auto" w:fill="auto"/>
          </w:tcPr>
          <w:p w:rsidR="00EC4571" w:rsidRPr="00662409" w:rsidRDefault="00EC4571" w:rsidP="009F648A">
            <w:pPr>
              <w:pStyle w:val="TableText"/>
              <w:spacing w:before="40" w:after="40" w:line="240" w:lineRule="auto"/>
              <w:rPr>
                <w:rFonts w:cs="Arial"/>
              </w:rPr>
            </w:pPr>
            <w:r>
              <w:rPr>
                <w:rFonts w:cs="Arial"/>
              </w:rPr>
              <w:t>$</w:t>
            </w:r>
          </w:p>
        </w:tc>
      </w:tr>
    </w:tbl>
    <w:p w:rsidR="00662409" w:rsidRPr="005313A8" w:rsidRDefault="00662409">
      <w:pPr>
        <w:rPr>
          <w:sz w:val="17"/>
          <w:szCs w:val="17"/>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2552"/>
        <w:gridCol w:w="709"/>
        <w:gridCol w:w="2835"/>
        <w:gridCol w:w="567"/>
        <w:gridCol w:w="265"/>
        <w:gridCol w:w="266"/>
        <w:gridCol w:w="266"/>
        <w:gridCol w:w="266"/>
        <w:gridCol w:w="265"/>
        <w:gridCol w:w="266"/>
        <w:gridCol w:w="266"/>
        <w:gridCol w:w="266"/>
        <w:gridCol w:w="425"/>
        <w:gridCol w:w="2268"/>
        <w:gridCol w:w="271"/>
        <w:gridCol w:w="272"/>
        <w:gridCol w:w="272"/>
        <w:gridCol w:w="272"/>
        <w:gridCol w:w="272"/>
        <w:gridCol w:w="272"/>
        <w:gridCol w:w="272"/>
        <w:gridCol w:w="272"/>
        <w:gridCol w:w="235"/>
        <w:gridCol w:w="1701"/>
        <w:gridCol w:w="144"/>
      </w:tblGrid>
      <w:tr w:rsidR="00662409" w:rsidRPr="007A0CE5" w:rsidTr="00387197">
        <w:trPr>
          <w:cantSplit/>
        </w:trPr>
        <w:tc>
          <w:tcPr>
            <w:tcW w:w="3261" w:type="dxa"/>
            <w:gridSpan w:val="2"/>
            <w:tcBorders>
              <w:top w:val="nil"/>
              <w:left w:val="nil"/>
              <w:bottom w:val="nil"/>
              <w:right w:val="nil"/>
            </w:tcBorders>
            <w:shd w:val="clear" w:color="auto" w:fill="000000" w:themeFill="text1"/>
            <w:vAlign w:val="center"/>
          </w:tcPr>
          <w:p w:rsidR="00662409" w:rsidRPr="007A0CE5" w:rsidRDefault="00662409" w:rsidP="00E97D71">
            <w:pPr>
              <w:pStyle w:val="TableText"/>
              <w:spacing w:before="40" w:after="40" w:line="240" w:lineRule="auto"/>
              <w:rPr>
                <w:rFonts w:cs="Arial"/>
                <w:sz w:val="20"/>
              </w:rPr>
            </w:pPr>
            <w:r w:rsidRPr="007A0CE5">
              <w:rPr>
                <w:rFonts w:cs="Arial"/>
                <w:b/>
                <w:sz w:val="20"/>
              </w:rPr>
              <w:t>Certification</w:t>
            </w:r>
          </w:p>
        </w:tc>
        <w:tc>
          <w:tcPr>
            <w:tcW w:w="5528" w:type="dxa"/>
            <w:gridSpan w:val="10"/>
            <w:tcBorders>
              <w:top w:val="nil"/>
              <w:left w:val="nil"/>
              <w:bottom w:val="nil"/>
              <w:right w:val="nil"/>
            </w:tcBorders>
            <w:shd w:val="clear" w:color="auto" w:fill="D9D9D9" w:themeFill="background1" w:themeFillShade="D9"/>
            <w:vAlign w:val="center"/>
          </w:tcPr>
          <w:p w:rsidR="00662409" w:rsidRPr="007A0CE5" w:rsidRDefault="00662409" w:rsidP="00E97D71">
            <w:pPr>
              <w:pStyle w:val="TableText"/>
              <w:spacing w:before="40" w:after="40" w:line="240" w:lineRule="auto"/>
              <w:rPr>
                <w:rFonts w:cs="Arial"/>
                <w:sz w:val="20"/>
              </w:rPr>
            </w:pPr>
          </w:p>
        </w:tc>
        <w:tc>
          <w:tcPr>
            <w:tcW w:w="425" w:type="dxa"/>
            <w:tcBorders>
              <w:top w:val="nil"/>
              <w:left w:val="nil"/>
              <w:bottom w:val="nil"/>
            </w:tcBorders>
            <w:shd w:val="clear" w:color="auto" w:fill="auto"/>
            <w:vAlign w:val="center"/>
          </w:tcPr>
          <w:p w:rsidR="00662409" w:rsidRPr="007A0CE5" w:rsidRDefault="00662409" w:rsidP="00E97D71">
            <w:pPr>
              <w:pStyle w:val="TableText"/>
              <w:spacing w:before="40" w:after="40" w:line="240" w:lineRule="auto"/>
              <w:rPr>
                <w:rFonts w:cs="Arial"/>
                <w:sz w:val="20"/>
              </w:rPr>
            </w:pPr>
          </w:p>
        </w:tc>
        <w:tc>
          <w:tcPr>
            <w:tcW w:w="2268" w:type="dxa"/>
            <w:shd w:val="solid" w:color="auto" w:fill="auto"/>
            <w:vAlign w:val="center"/>
          </w:tcPr>
          <w:p w:rsidR="00662409" w:rsidRPr="007A0CE5" w:rsidRDefault="00662409" w:rsidP="00E97D71">
            <w:pPr>
              <w:pStyle w:val="TableText"/>
              <w:spacing w:before="40" w:after="40" w:line="240" w:lineRule="auto"/>
              <w:rPr>
                <w:rFonts w:cs="Arial"/>
                <w:b/>
                <w:sz w:val="20"/>
              </w:rPr>
            </w:pPr>
            <w:r w:rsidRPr="007A0CE5">
              <w:rPr>
                <w:rFonts w:cs="Arial"/>
                <w:b/>
                <w:sz w:val="20"/>
              </w:rPr>
              <w:t>Ministry of Health use</w:t>
            </w:r>
          </w:p>
        </w:tc>
        <w:tc>
          <w:tcPr>
            <w:tcW w:w="1087" w:type="dxa"/>
            <w:gridSpan w:val="4"/>
            <w:shd w:val="clear" w:color="auto" w:fill="auto"/>
            <w:vAlign w:val="center"/>
          </w:tcPr>
          <w:p w:rsidR="00662409" w:rsidRPr="00387197" w:rsidRDefault="00662409" w:rsidP="00E97D71">
            <w:pPr>
              <w:pStyle w:val="TableText"/>
              <w:spacing w:before="40" w:after="40" w:line="240" w:lineRule="auto"/>
              <w:jc w:val="center"/>
              <w:rPr>
                <w:rFonts w:cs="Arial"/>
                <w:b/>
                <w:szCs w:val="18"/>
              </w:rPr>
            </w:pPr>
            <w:r w:rsidRPr="00387197">
              <w:rPr>
                <w:rFonts w:cs="Arial"/>
                <w:b/>
                <w:szCs w:val="18"/>
              </w:rPr>
              <w:t>$</w:t>
            </w:r>
          </w:p>
        </w:tc>
        <w:tc>
          <w:tcPr>
            <w:tcW w:w="1088" w:type="dxa"/>
            <w:gridSpan w:val="4"/>
            <w:shd w:val="clear" w:color="auto" w:fill="auto"/>
            <w:vAlign w:val="center"/>
          </w:tcPr>
          <w:p w:rsidR="00662409" w:rsidRPr="00387197" w:rsidRDefault="00662409" w:rsidP="00E97D71">
            <w:pPr>
              <w:pStyle w:val="TableText"/>
              <w:spacing w:before="40" w:after="40" w:line="240" w:lineRule="auto"/>
              <w:jc w:val="center"/>
              <w:rPr>
                <w:rFonts w:cs="Arial"/>
                <w:b/>
                <w:szCs w:val="18"/>
              </w:rPr>
            </w:pPr>
            <w:r w:rsidRPr="00387197">
              <w:rPr>
                <w:rFonts w:cs="Arial"/>
                <w:b/>
                <w:szCs w:val="18"/>
              </w:rPr>
              <w:t>c</w:t>
            </w:r>
          </w:p>
        </w:tc>
        <w:tc>
          <w:tcPr>
            <w:tcW w:w="2080" w:type="dxa"/>
            <w:gridSpan w:val="3"/>
            <w:shd w:val="clear" w:color="auto" w:fill="auto"/>
            <w:vAlign w:val="center"/>
          </w:tcPr>
          <w:p w:rsidR="00662409" w:rsidRPr="00387197" w:rsidRDefault="00662409" w:rsidP="007A0CE5">
            <w:pPr>
              <w:pStyle w:val="TableText"/>
              <w:spacing w:before="40" w:after="40" w:line="240" w:lineRule="auto"/>
              <w:jc w:val="center"/>
              <w:rPr>
                <w:rFonts w:cs="Arial"/>
                <w:b/>
                <w:szCs w:val="18"/>
              </w:rPr>
            </w:pPr>
            <w:r w:rsidRPr="00387197">
              <w:rPr>
                <w:rFonts w:cs="Arial"/>
                <w:b/>
                <w:szCs w:val="18"/>
              </w:rPr>
              <w:t>Certified</w:t>
            </w:r>
          </w:p>
        </w:tc>
      </w:tr>
      <w:tr w:rsidR="00662409" w:rsidRPr="00575BBF" w:rsidTr="00387197">
        <w:trPr>
          <w:cantSplit/>
        </w:trPr>
        <w:tc>
          <w:tcPr>
            <w:tcW w:w="8789" w:type="dxa"/>
            <w:gridSpan w:val="12"/>
            <w:tcBorders>
              <w:top w:val="nil"/>
              <w:left w:val="nil"/>
              <w:bottom w:val="nil"/>
              <w:right w:val="nil"/>
            </w:tcBorders>
            <w:shd w:val="clear" w:color="auto" w:fill="auto"/>
            <w:vAlign w:val="center"/>
          </w:tcPr>
          <w:p w:rsidR="00662409" w:rsidRPr="00575BBF" w:rsidRDefault="00662409" w:rsidP="007A0CE5">
            <w:pPr>
              <w:pStyle w:val="TableText"/>
              <w:spacing w:before="40" w:after="40" w:line="240" w:lineRule="auto"/>
              <w:ind w:left="-57"/>
              <w:rPr>
                <w:rFonts w:cs="Arial"/>
              </w:rPr>
            </w:pPr>
            <w:r>
              <w:rPr>
                <w:rFonts w:cs="Arial"/>
              </w:rPr>
              <w:t>In signing this form</w:t>
            </w:r>
            <w:r w:rsidR="00387197">
              <w:rPr>
                <w:rFonts w:cs="Arial"/>
              </w:rPr>
              <w:t>,</w:t>
            </w:r>
            <w:r>
              <w:rPr>
                <w:rFonts w:cs="Arial"/>
              </w:rPr>
              <w:t xml:space="preserve"> I certify the details contained in this form are true and correct and that I have read and complied with the declaration set out on the back of this form.</w:t>
            </w:r>
          </w:p>
        </w:tc>
        <w:tc>
          <w:tcPr>
            <w:tcW w:w="425" w:type="dxa"/>
            <w:tcBorders>
              <w:top w:val="nil"/>
              <w:left w:val="nil"/>
              <w:bottom w:val="nil"/>
            </w:tcBorders>
            <w:shd w:val="clear" w:color="auto" w:fill="auto"/>
            <w:vAlign w:val="center"/>
          </w:tcPr>
          <w:p w:rsidR="00662409" w:rsidRPr="00575BBF" w:rsidRDefault="00662409" w:rsidP="007A0CE5">
            <w:pPr>
              <w:pStyle w:val="TableText"/>
              <w:spacing w:before="40" w:after="40" w:line="240" w:lineRule="auto"/>
              <w:rPr>
                <w:rFonts w:cs="Arial"/>
              </w:rPr>
            </w:pPr>
          </w:p>
        </w:tc>
        <w:tc>
          <w:tcPr>
            <w:tcW w:w="2268" w:type="dxa"/>
            <w:shd w:val="clear" w:color="auto" w:fill="auto"/>
            <w:vAlign w:val="center"/>
          </w:tcPr>
          <w:p w:rsidR="00662409" w:rsidRPr="007A0CE5" w:rsidRDefault="00662409" w:rsidP="007A0CE5">
            <w:pPr>
              <w:pStyle w:val="TableText"/>
              <w:spacing w:before="40" w:after="40" w:line="240" w:lineRule="auto"/>
              <w:rPr>
                <w:rFonts w:cs="Arial"/>
                <w:szCs w:val="18"/>
              </w:rPr>
            </w:pPr>
            <w:r w:rsidRPr="007A0CE5">
              <w:rPr>
                <w:rFonts w:cs="Arial"/>
                <w:szCs w:val="18"/>
              </w:rPr>
              <w:t>Total amount paid</w:t>
            </w:r>
          </w:p>
        </w:tc>
        <w:tc>
          <w:tcPr>
            <w:tcW w:w="1087" w:type="dxa"/>
            <w:gridSpan w:val="4"/>
            <w:shd w:val="clear" w:color="auto" w:fill="auto"/>
            <w:vAlign w:val="center"/>
          </w:tcPr>
          <w:p w:rsidR="00662409" w:rsidRDefault="00662409" w:rsidP="007A0CE5">
            <w:pPr>
              <w:pStyle w:val="TableText"/>
              <w:spacing w:before="40" w:after="40" w:line="240" w:lineRule="auto"/>
              <w:jc w:val="center"/>
              <w:rPr>
                <w:rFonts w:cs="Arial"/>
              </w:rPr>
            </w:pPr>
          </w:p>
        </w:tc>
        <w:tc>
          <w:tcPr>
            <w:tcW w:w="1088" w:type="dxa"/>
            <w:gridSpan w:val="4"/>
            <w:shd w:val="clear" w:color="auto" w:fill="auto"/>
            <w:vAlign w:val="center"/>
          </w:tcPr>
          <w:p w:rsidR="00662409" w:rsidRDefault="00662409" w:rsidP="007A0CE5">
            <w:pPr>
              <w:pStyle w:val="TableText"/>
              <w:spacing w:before="40" w:after="40" w:line="240" w:lineRule="auto"/>
              <w:jc w:val="center"/>
              <w:rPr>
                <w:rFonts w:cs="Arial"/>
              </w:rPr>
            </w:pPr>
          </w:p>
        </w:tc>
        <w:tc>
          <w:tcPr>
            <w:tcW w:w="235" w:type="dxa"/>
            <w:vMerge w:val="restart"/>
            <w:tcBorders>
              <w:bottom w:val="nil"/>
              <w:right w:val="nil"/>
            </w:tcBorders>
            <w:shd w:val="clear" w:color="auto" w:fill="auto"/>
            <w:vAlign w:val="bottom"/>
          </w:tcPr>
          <w:p w:rsidR="00662409" w:rsidRDefault="00662409" w:rsidP="007A0CE5">
            <w:pPr>
              <w:pStyle w:val="TableText"/>
              <w:spacing w:before="40" w:after="40" w:line="240" w:lineRule="auto"/>
              <w:rPr>
                <w:rFonts w:cs="Arial"/>
              </w:rPr>
            </w:pPr>
          </w:p>
        </w:tc>
        <w:tc>
          <w:tcPr>
            <w:tcW w:w="1701" w:type="dxa"/>
            <w:vMerge w:val="restart"/>
            <w:tcBorders>
              <w:left w:val="nil"/>
              <w:right w:val="nil"/>
            </w:tcBorders>
            <w:shd w:val="clear" w:color="auto" w:fill="auto"/>
            <w:vAlign w:val="bottom"/>
          </w:tcPr>
          <w:p w:rsidR="00662409" w:rsidRDefault="00662409" w:rsidP="007A0CE5">
            <w:pPr>
              <w:pStyle w:val="TableText"/>
              <w:spacing w:before="40" w:after="40" w:line="240" w:lineRule="auto"/>
              <w:jc w:val="center"/>
              <w:rPr>
                <w:rFonts w:cs="Arial"/>
              </w:rPr>
            </w:pPr>
          </w:p>
        </w:tc>
        <w:tc>
          <w:tcPr>
            <w:tcW w:w="144" w:type="dxa"/>
            <w:vMerge w:val="restart"/>
            <w:tcBorders>
              <w:left w:val="nil"/>
              <w:bottom w:val="nil"/>
            </w:tcBorders>
            <w:shd w:val="clear" w:color="auto" w:fill="auto"/>
            <w:vAlign w:val="bottom"/>
          </w:tcPr>
          <w:p w:rsidR="00662409" w:rsidRDefault="00662409" w:rsidP="007A0CE5">
            <w:pPr>
              <w:pStyle w:val="TableText"/>
              <w:spacing w:before="40" w:after="40" w:line="240" w:lineRule="auto"/>
              <w:rPr>
                <w:rFonts w:cs="Arial"/>
              </w:rPr>
            </w:pPr>
          </w:p>
        </w:tc>
      </w:tr>
      <w:tr w:rsidR="00FB0791" w:rsidRPr="00575BBF" w:rsidTr="00592F97">
        <w:trPr>
          <w:cantSplit/>
        </w:trPr>
        <w:tc>
          <w:tcPr>
            <w:tcW w:w="2552" w:type="dxa"/>
            <w:vMerge w:val="restart"/>
            <w:tcBorders>
              <w:top w:val="nil"/>
              <w:left w:val="nil"/>
              <w:right w:val="single" w:sz="4" w:space="0" w:color="auto"/>
            </w:tcBorders>
            <w:shd w:val="clear" w:color="auto" w:fill="auto"/>
            <w:vAlign w:val="center"/>
          </w:tcPr>
          <w:p w:rsidR="00FB0791" w:rsidRPr="00575BBF" w:rsidRDefault="00FB0791" w:rsidP="00E97D71">
            <w:pPr>
              <w:pStyle w:val="TableText"/>
              <w:spacing w:line="240" w:lineRule="auto"/>
              <w:ind w:left="-57"/>
              <w:rPr>
                <w:rFonts w:cs="Arial"/>
              </w:rPr>
            </w:pPr>
            <w:r>
              <w:rPr>
                <w:rFonts w:cs="Arial"/>
              </w:rPr>
              <w:t>Agreement holder’s signature</w:t>
            </w:r>
          </w:p>
        </w:tc>
        <w:tc>
          <w:tcPr>
            <w:tcW w:w="3544" w:type="dxa"/>
            <w:gridSpan w:val="2"/>
            <w:vMerge w:val="restart"/>
            <w:tcBorders>
              <w:top w:val="single" w:sz="4" w:space="0" w:color="auto"/>
              <w:left w:val="single" w:sz="4" w:space="0" w:color="auto"/>
              <w:right w:val="single" w:sz="4" w:space="0" w:color="auto"/>
            </w:tcBorders>
            <w:shd w:val="clear" w:color="auto" w:fill="auto"/>
            <w:vAlign w:val="center"/>
          </w:tcPr>
          <w:p w:rsidR="00FB0791" w:rsidRPr="00575BBF" w:rsidRDefault="00FB0791" w:rsidP="00E97D71">
            <w:pPr>
              <w:pStyle w:val="TableText"/>
              <w:spacing w:line="240" w:lineRule="auto"/>
              <w:rPr>
                <w:rFonts w:cs="Arial"/>
              </w:rPr>
            </w:pPr>
          </w:p>
        </w:tc>
        <w:tc>
          <w:tcPr>
            <w:tcW w:w="567" w:type="dxa"/>
            <w:vMerge w:val="restart"/>
            <w:tcBorders>
              <w:top w:val="nil"/>
              <w:left w:val="single" w:sz="4" w:space="0" w:color="auto"/>
              <w:right w:val="single" w:sz="4" w:space="0" w:color="auto"/>
            </w:tcBorders>
            <w:shd w:val="clear" w:color="auto" w:fill="auto"/>
            <w:vAlign w:val="center"/>
          </w:tcPr>
          <w:p w:rsidR="00FB0791" w:rsidRPr="00575BBF" w:rsidRDefault="00FB0791" w:rsidP="00E97D71">
            <w:pPr>
              <w:pStyle w:val="TableText"/>
              <w:spacing w:line="240" w:lineRule="auto"/>
              <w:jc w:val="right"/>
              <w:rPr>
                <w:rFonts w:cs="Arial"/>
              </w:rPr>
            </w:pPr>
            <w:r>
              <w:rPr>
                <w:rFonts w:cs="Arial"/>
              </w:rPr>
              <w:t>Date</w:t>
            </w:r>
          </w:p>
        </w:tc>
        <w:tc>
          <w:tcPr>
            <w:tcW w:w="265" w:type="dxa"/>
            <w:vMerge w:val="restart"/>
            <w:tcBorders>
              <w:top w:val="single" w:sz="4" w:space="0" w:color="auto"/>
              <w:left w:val="single" w:sz="4" w:space="0" w:color="auto"/>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5"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66" w:type="dxa"/>
            <w:vMerge w:val="restart"/>
            <w:tcBorders>
              <w:top w:val="single" w:sz="4" w:space="0" w:color="auto"/>
              <w:left w:val="single" w:sz="4" w:space="0" w:color="D9D9D9" w:themeColor="background1" w:themeShade="D9"/>
              <w:right w:val="single" w:sz="4" w:space="0" w:color="auto"/>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425" w:type="dxa"/>
            <w:tcBorders>
              <w:top w:val="nil"/>
              <w:left w:val="single" w:sz="4" w:space="0" w:color="auto"/>
              <w:bottom w:val="nil"/>
            </w:tcBorders>
            <w:shd w:val="clear" w:color="auto" w:fill="auto"/>
            <w:vAlign w:val="center"/>
          </w:tcPr>
          <w:p w:rsidR="00FB0791" w:rsidRPr="00575BBF" w:rsidRDefault="00FB0791" w:rsidP="00E97D71">
            <w:pPr>
              <w:pStyle w:val="TableText"/>
              <w:spacing w:before="0" w:after="0" w:line="240" w:lineRule="auto"/>
              <w:rPr>
                <w:rFonts w:cs="Arial"/>
              </w:rPr>
            </w:pPr>
          </w:p>
        </w:tc>
        <w:tc>
          <w:tcPr>
            <w:tcW w:w="2268" w:type="dxa"/>
            <w:vMerge w:val="restart"/>
            <w:shd w:val="clear" w:color="auto" w:fill="auto"/>
            <w:vAlign w:val="center"/>
          </w:tcPr>
          <w:p w:rsidR="00FB0791" w:rsidRPr="007A0CE5" w:rsidRDefault="00FB0791" w:rsidP="00E97D71">
            <w:pPr>
              <w:pStyle w:val="TableText"/>
              <w:spacing w:before="0" w:after="0" w:line="240" w:lineRule="auto"/>
              <w:rPr>
                <w:rFonts w:cs="Arial"/>
                <w:szCs w:val="18"/>
              </w:rPr>
            </w:pPr>
            <w:r w:rsidRPr="007A0CE5">
              <w:rPr>
                <w:rFonts w:cs="Arial"/>
                <w:szCs w:val="18"/>
              </w:rPr>
              <w:t>Date</w:t>
            </w:r>
          </w:p>
        </w:tc>
        <w:tc>
          <w:tcPr>
            <w:tcW w:w="271" w:type="dxa"/>
            <w:vMerge w:val="restart"/>
            <w:tcBorders>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righ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72" w:type="dxa"/>
            <w:vMerge w:val="restart"/>
            <w:tcBorders>
              <w:left w:val="single" w:sz="4" w:space="0" w:color="D9D9D9" w:themeColor="background1" w:themeShade="D9"/>
            </w:tcBorders>
            <w:shd w:val="clear" w:color="auto" w:fill="auto"/>
            <w:vAlign w:val="center"/>
          </w:tcPr>
          <w:p w:rsidR="00FB0791" w:rsidRPr="00575BBF" w:rsidRDefault="00FB0791" w:rsidP="00B30E1D">
            <w:pPr>
              <w:pStyle w:val="TableText"/>
              <w:spacing w:before="0" w:after="0" w:line="240" w:lineRule="auto"/>
              <w:jc w:val="center"/>
              <w:rPr>
                <w:rFonts w:cs="Arial"/>
              </w:rPr>
            </w:pPr>
          </w:p>
        </w:tc>
        <w:tc>
          <w:tcPr>
            <w:tcW w:w="235" w:type="dxa"/>
            <w:vMerge/>
            <w:tcBorders>
              <w:bottom w:val="nil"/>
              <w:right w:val="nil"/>
            </w:tcBorders>
            <w:shd w:val="clear" w:color="auto" w:fill="auto"/>
            <w:vAlign w:val="center"/>
          </w:tcPr>
          <w:p w:rsidR="00FB0791" w:rsidRDefault="00FB0791" w:rsidP="00E97D71">
            <w:pPr>
              <w:pStyle w:val="TableText"/>
              <w:spacing w:before="0" w:after="0" w:line="240" w:lineRule="auto"/>
              <w:rPr>
                <w:rFonts w:cs="Arial"/>
              </w:rPr>
            </w:pPr>
          </w:p>
        </w:tc>
        <w:tc>
          <w:tcPr>
            <w:tcW w:w="1701" w:type="dxa"/>
            <w:vMerge/>
            <w:tcBorders>
              <w:left w:val="nil"/>
              <w:bottom w:val="single" w:sz="4" w:space="0" w:color="auto"/>
              <w:right w:val="nil"/>
            </w:tcBorders>
            <w:shd w:val="clear" w:color="auto" w:fill="auto"/>
            <w:vAlign w:val="center"/>
          </w:tcPr>
          <w:p w:rsidR="00FB0791" w:rsidRDefault="00FB0791" w:rsidP="00E97D71">
            <w:pPr>
              <w:pStyle w:val="TableText"/>
              <w:spacing w:before="0" w:after="0" w:line="240" w:lineRule="auto"/>
              <w:rPr>
                <w:rFonts w:cs="Arial"/>
              </w:rPr>
            </w:pPr>
          </w:p>
        </w:tc>
        <w:tc>
          <w:tcPr>
            <w:tcW w:w="144" w:type="dxa"/>
            <w:vMerge/>
            <w:tcBorders>
              <w:left w:val="nil"/>
              <w:bottom w:val="nil"/>
            </w:tcBorders>
            <w:shd w:val="clear" w:color="auto" w:fill="auto"/>
            <w:vAlign w:val="center"/>
          </w:tcPr>
          <w:p w:rsidR="00FB0791" w:rsidRDefault="00FB0791" w:rsidP="00E97D71">
            <w:pPr>
              <w:pStyle w:val="TableText"/>
              <w:spacing w:before="0" w:after="0" w:line="240" w:lineRule="auto"/>
              <w:rPr>
                <w:rFonts w:cs="Arial"/>
              </w:rPr>
            </w:pPr>
          </w:p>
        </w:tc>
      </w:tr>
      <w:tr w:rsidR="00FB0791" w:rsidRPr="00662409" w:rsidTr="00592F97">
        <w:trPr>
          <w:cantSplit/>
        </w:trPr>
        <w:tc>
          <w:tcPr>
            <w:tcW w:w="2552" w:type="dxa"/>
            <w:vMerge/>
            <w:tcBorders>
              <w:left w:val="nil"/>
              <w:bottom w:val="nil"/>
              <w:right w:val="single" w:sz="4" w:space="0" w:color="auto"/>
            </w:tcBorders>
            <w:shd w:val="clear" w:color="auto" w:fill="auto"/>
            <w:vAlign w:val="center"/>
          </w:tcPr>
          <w:p w:rsidR="00FB0791" w:rsidRPr="00662409" w:rsidRDefault="00FB0791" w:rsidP="00662409">
            <w:pPr>
              <w:pStyle w:val="TableText"/>
              <w:spacing w:before="0" w:after="0"/>
              <w:rPr>
                <w:rFonts w:cs="Arial"/>
                <w:sz w:val="12"/>
                <w:szCs w:val="12"/>
              </w:rPr>
            </w:pPr>
          </w:p>
        </w:tc>
        <w:tc>
          <w:tcPr>
            <w:tcW w:w="3544" w:type="dxa"/>
            <w:gridSpan w:val="2"/>
            <w:vMerge/>
            <w:tcBorders>
              <w:top w:val="nil"/>
              <w:left w:val="single" w:sz="4" w:space="0" w:color="auto"/>
              <w:bottom w:val="single" w:sz="4" w:space="0" w:color="auto"/>
              <w:right w:val="single" w:sz="4" w:space="0" w:color="auto"/>
            </w:tcBorders>
            <w:shd w:val="clear" w:color="auto" w:fill="auto"/>
            <w:vAlign w:val="center"/>
          </w:tcPr>
          <w:p w:rsidR="00FB0791" w:rsidRPr="00662409" w:rsidRDefault="00FB0791" w:rsidP="00662409">
            <w:pPr>
              <w:pStyle w:val="TableText"/>
              <w:spacing w:before="0" w:after="0"/>
              <w:rPr>
                <w:rFonts w:cs="Arial"/>
                <w:sz w:val="12"/>
                <w:szCs w:val="12"/>
              </w:rPr>
            </w:pPr>
          </w:p>
        </w:tc>
        <w:tc>
          <w:tcPr>
            <w:tcW w:w="567" w:type="dxa"/>
            <w:vMerge/>
            <w:tcBorders>
              <w:left w:val="single" w:sz="4" w:space="0" w:color="auto"/>
              <w:bottom w:val="nil"/>
              <w:right w:val="single" w:sz="4" w:space="0" w:color="auto"/>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5" w:type="dxa"/>
            <w:vMerge/>
            <w:tcBorders>
              <w:top w:val="nil"/>
              <w:left w:val="single" w:sz="4" w:space="0" w:color="auto"/>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5"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rPr>
                <w:rFonts w:cs="Arial"/>
                <w:sz w:val="12"/>
                <w:szCs w:val="12"/>
              </w:rPr>
            </w:pPr>
          </w:p>
        </w:tc>
        <w:tc>
          <w:tcPr>
            <w:tcW w:w="266" w:type="dxa"/>
            <w:vMerge/>
            <w:tcBorders>
              <w:top w:val="nil"/>
              <w:left w:val="single" w:sz="4" w:space="0" w:color="D9D9D9" w:themeColor="background1" w:themeShade="D9"/>
              <w:bottom w:val="single" w:sz="4" w:space="0" w:color="auto"/>
              <w:right w:val="single" w:sz="4" w:space="0" w:color="auto"/>
            </w:tcBorders>
            <w:shd w:val="clear" w:color="auto" w:fill="auto"/>
            <w:vAlign w:val="center"/>
          </w:tcPr>
          <w:p w:rsidR="00FB0791" w:rsidRPr="00662409" w:rsidRDefault="00FB0791" w:rsidP="00662409">
            <w:pPr>
              <w:pStyle w:val="TableText"/>
              <w:spacing w:before="0" w:after="0" w:line="240" w:lineRule="auto"/>
              <w:rPr>
                <w:rFonts w:cs="Arial"/>
                <w:sz w:val="12"/>
                <w:szCs w:val="12"/>
              </w:rPr>
            </w:pPr>
          </w:p>
        </w:tc>
        <w:tc>
          <w:tcPr>
            <w:tcW w:w="425" w:type="dxa"/>
            <w:tcBorders>
              <w:top w:val="nil"/>
              <w:left w:val="single" w:sz="4" w:space="0" w:color="auto"/>
              <w:bottom w:val="nil"/>
            </w:tcBorders>
            <w:shd w:val="clear" w:color="auto" w:fill="auto"/>
            <w:vAlign w:val="center"/>
          </w:tcPr>
          <w:p w:rsidR="00FB0791" w:rsidRPr="00662409" w:rsidRDefault="00FB0791" w:rsidP="00662409">
            <w:pPr>
              <w:pStyle w:val="TableText"/>
              <w:spacing w:before="0" w:after="0" w:line="240" w:lineRule="auto"/>
              <w:rPr>
                <w:rFonts w:cs="Arial"/>
                <w:sz w:val="12"/>
                <w:szCs w:val="12"/>
              </w:rPr>
            </w:pPr>
          </w:p>
        </w:tc>
        <w:tc>
          <w:tcPr>
            <w:tcW w:w="2268" w:type="dxa"/>
            <w:vMerge/>
            <w:shd w:val="clear" w:color="auto" w:fill="auto"/>
            <w:vAlign w:val="center"/>
          </w:tcPr>
          <w:p w:rsidR="00FB0791" w:rsidRPr="00662409" w:rsidRDefault="00FB0791" w:rsidP="00662409">
            <w:pPr>
              <w:pStyle w:val="TableText"/>
              <w:spacing w:before="0" w:after="0" w:line="240" w:lineRule="auto"/>
              <w:rPr>
                <w:rFonts w:cs="Arial"/>
                <w:sz w:val="12"/>
                <w:szCs w:val="12"/>
              </w:rPr>
            </w:pPr>
          </w:p>
        </w:tc>
        <w:tc>
          <w:tcPr>
            <w:tcW w:w="271" w:type="dxa"/>
            <w:vMerge/>
            <w:tcBorders>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right w:val="single" w:sz="4" w:space="0" w:color="D9D9D9" w:themeColor="background1" w:themeShade="D9"/>
            </w:tcBorders>
            <w:shd w:val="clear" w:color="auto" w:fill="auto"/>
            <w:vAlign w:val="center"/>
          </w:tcPr>
          <w:p w:rsidR="00FB0791" w:rsidRPr="00662409" w:rsidRDefault="00FB0791" w:rsidP="00662409">
            <w:pPr>
              <w:pStyle w:val="TableText"/>
              <w:spacing w:before="0" w:after="0"/>
              <w:jc w:val="center"/>
              <w:rPr>
                <w:rFonts w:cs="Arial"/>
                <w:sz w:val="12"/>
                <w:szCs w:val="12"/>
              </w:rPr>
            </w:pPr>
          </w:p>
        </w:tc>
        <w:tc>
          <w:tcPr>
            <w:tcW w:w="272" w:type="dxa"/>
            <w:vMerge/>
            <w:tcBorders>
              <w:left w:val="single" w:sz="4" w:space="0" w:color="D9D9D9" w:themeColor="background1" w:themeShade="D9"/>
            </w:tcBorders>
            <w:shd w:val="clear" w:color="auto" w:fill="auto"/>
            <w:vAlign w:val="center"/>
          </w:tcPr>
          <w:p w:rsidR="00FB0791" w:rsidRPr="00662409" w:rsidRDefault="00FB0791" w:rsidP="00662409">
            <w:pPr>
              <w:pStyle w:val="TableText"/>
              <w:spacing w:before="0" w:after="0" w:line="240" w:lineRule="auto"/>
              <w:jc w:val="center"/>
              <w:rPr>
                <w:rFonts w:cs="Arial"/>
                <w:sz w:val="12"/>
                <w:szCs w:val="12"/>
              </w:rPr>
            </w:pPr>
          </w:p>
        </w:tc>
        <w:tc>
          <w:tcPr>
            <w:tcW w:w="235" w:type="dxa"/>
            <w:tcBorders>
              <w:top w:val="nil"/>
              <w:right w:val="nil"/>
            </w:tcBorders>
            <w:shd w:val="clear" w:color="auto" w:fill="auto"/>
            <w:vAlign w:val="center"/>
          </w:tcPr>
          <w:p w:rsidR="00FB0791" w:rsidRPr="00662409" w:rsidRDefault="00FB0791" w:rsidP="00662409">
            <w:pPr>
              <w:pStyle w:val="TableText"/>
              <w:spacing w:before="0" w:after="0"/>
              <w:rPr>
                <w:rFonts w:cs="Arial"/>
                <w:sz w:val="12"/>
                <w:szCs w:val="12"/>
              </w:rPr>
            </w:pPr>
          </w:p>
        </w:tc>
        <w:tc>
          <w:tcPr>
            <w:tcW w:w="1701" w:type="dxa"/>
            <w:tcBorders>
              <w:left w:val="nil"/>
              <w:right w:val="nil"/>
            </w:tcBorders>
            <w:shd w:val="clear" w:color="auto" w:fill="auto"/>
            <w:vAlign w:val="center"/>
          </w:tcPr>
          <w:p w:rsidR="00FB0791" w:rsidRPr="00662409" w:rsidRDefault="00FB0791" w:rsidP="00662409">
            <w:pPr>
              <w:pStyle w:val="TableText"/>
              <w:spacing w:before="0" w:after="0"/>
              <w:rPr>
                <w:rFonts w:cs="Arial"/>
                <w:sz w:val="12"/>
                <w:szCs w:val="12"/>
              </w:rPr>
            </w:pPr>
          </w:p>
        </w:tc>
        <w:tc>
          <w:tcPr>
            <w:tcW w:w="144" w:type="dxa"/>
            <w:tcBorders>
              <w:top w:val="nil"/>
              <w:left w:val="nil"/>
            </w:tcBorders>
            <w:shd w:val="clear" w:color="auto" w:fill="auto"/>
            <w:vAlign w:val="center"/>
          </w:tcPr>
          <w:p w:rsidR="00FB0791" w:rsidRPr="00662409" w:rsidRDefault="00FB0791" w:rsidP="00662409">
            <w:pPr>
              <w:pStyle w:val="TableText"/>
              <w:spacing w:before="0" w:after="0" w:line="240" w:lineRule="auto"/>
              <w:rPr>
                <w:rFonts w:cs="Arial"/>
                <w:sz w:val="12"/>
                <w:szCs w:val="12"/>
              </w:rPr>
            </w:pPr>
          </w:p>
        </w:tc>
      </w:tr>
    </w:tbl>
    <w:p w:rsidR="007C5212" w:rsidRDefault="00387197" w:rsidP="007C5212">
      <w:pPr>
        <w:tabs>
          <w:tab w:val="right" w:pos="15735"/>
        </w:tabs>
        <w:spacing w:before="120"/>
        <w:rPr>
          <w:rFonts w:cs="Arial"/>
          <w:color w:val="404040" w:themeColor="text1" w:themeTint="BF"/>
          <w:sz w:val="14"/>
          <w:szCs w:val="14"/>
        </w:rPr>
      </w:pPr>
      <w:r>
        <w:rPr>
          <w:rFonts w:cs="Arial"/>
          <w:noProof/>
          <w:sz w:val="16"/>
          <w:szCs w:val="16"/>
          <w:lang w:eastAsia="en-NZ"/>
        </w:rPr>
        <w:t xml:space="preserve">Please return to: Ministry of Health, </w:t>
      </w:r>
      <w:r w:rsidR="003C3DC5">
        <w:rPr>
          <w:rFonts w:cs="Arial"/>
          <w:noProof/>
          <w:sz w:val="16"/>
          <w:szCs w:val="16"/>
          <w:lang w:eastAsia="en-NZ"/>
        </w:rPr>
        <w:t>PO Box 1026, Wellington, New Zealand. Telephone 0800 458 448.</w:t>
      </w:r>
      <w:r w:rsidR="00B51FFE" w:rsidRPr="00B51FFE">
        <w:rPr>
          <w:rFonts w:cs="Arial"/>
          <w:color w:val="404040" w:themeColor="text1" w:themeTint="BF"/>
          <w:sz w:val="14"/>
          <w:szCs w:val="14"/>
        </w:rPr>
        <w:tab/>
        <w:t xml:space="preserve">HP </w:t>
      </w:r>
      <w:r w:rsidR="00B51FFE">
        <w:rPr>
          <w:rFonts w:cs="Arial"/>
          <w:color w:val="404040" w:themeColor="text1" w:themeTint="BF"/>
          <w:sz w:val="14"/>
          <w:szCs w:val="14"/>
        </w:rPr>
        <w:t>59</w:t>
      </w:r>
      <w:r w:rsidR="004654CB">
        <w:rPr>
          <w:rFonts w:cs="Arial"/>
          <w:color w:val="404040" w:themeColor="text1" w:themeTint="BF"/>
          <w:sz w:val="14"/>
          <w:szCs w:val="14"/>
        </w:rPr>
        <w:t>60</w:t>
      </w:r>
      <w:r w:rsidR="00B51FFE">
        <w:rPr>
          <w:rFonts w:cs="Arial"/>
          <w:color w:val="404040" w:themeColor="text1" w:themeTint="BF"/>
          <w:sz w:val="14"/>
          <w:szCs w:val="14"/>
        </w:rPr>
        <w:br/>
      </w:r>
      <w:r w:rsidR="00B51FFE">
        <w:rPr>
          <w:rFonts w:cs="Arial"/>
          <w:color w:val="404040" w:themeColor="text1" w:themeTint="BF"/>
          <w:sz w:val="14"/>
          <w:szCs w:val="14"/>
        </w:rPr>
        <w:tab/>
      </w:r>
      <w:r w:rsidR="0007662A">
        <w:rPr>
          <w:rFonts w:cs="Arial"/>
          <w:color w:val="404040" w:themeColor="text1" w:themeTint="BF"/>
          <w:sz w:val="14"/>
          <w:szCs w:val="14"/>
        </w:rPr>
        <w:t>February 2016</w:t>
      </w:r>
    </w:p>
    <w:tbl>
      <w:tblPr>
        <w:tblStyle w:val="TableGrid"/>
        <w:tblW w:w="15665" w:type="dxa"/>
        <w:tblLayout w:type="fixed"/>
        <w:tblCellMar>
          <w:left w:w="57" w:type="dxa"/>
          <w:right w:w="57" w:type="dxa"/>
        </w:tblCellMar>
        <w:tblLook w:val="04A0" w:firstRow="1" w:lastRow="0" w:firstColumn="1" w:lastColumn="0" w:noHBand="0" w:noVBand="1"/>
      </w:tblPr>
      <w:tblGrid>
        <w:gridCol w:w="6"/>
        <w:gridCol w:w="2446"/>
        <w:gridCol w:w="8379"/>
        <w:gridCol w:w="4834"/>
      </w:tblGrid>
      <w:tr w:rsidR="00ED7510" w:rsidTr="003E1112">
        <w:trPr>
          <w:gridBefore w:val="1"/>
          <w:cantSplit/>
          <w:trHeight w:hRule="exact" w:val="397"/>
        </w:trPr>
        <w:tc>
          <w:tcPr>
            <w:tcW w:w="10829" w:type="dxa"/>
            <w:gridSpan w:val="2"/>
            <w:tcBorders>
              <w:top w:val="nil"/>
              <w:left w:val="nil"/>
              <w:bottom w:val="nil"/>
              <w:right w:val="nil"/>
            </w:tcBorders>
            <w:shd w:val="solid" w:color="auto" w:fill="auto"/>
            <w:vAlign w:val="center"/>
          </w:tcPr>
          <w:p w:rsidR="00ED7510" w:rsidRDefault="00ED7510" w:rsidP="00E53645">
            <w:pPr>
              <w:pStyle w:val="TableText"/>
            </w:pPr>
            <w:r w:rsidRPr="00CD4CF8">
              <w:rPr>
                <w:b/>
                <w:sz w:val="24"/>
              </w:rPr>
              <w:lastRenderedPageBreak/>
              <w:t>Claim header</w:t>
            </w:r>
          </w:p>
        </w:tc>
        <w:tc>
          <w:tcPr>
            <w:tcW w:w="4836" w:type="dxa"/>
            <w:vMerge w:val="restart"/>
            <w:tcBorders>
              <w:top w:val="nil"/>
              <w:left w:val="nil"/>
              <w:right w:val="nil"/>
            </w:tcBorders>
            <w:shd w:val="clear" w:color="auto" w:fill="auto"/>
          </w:tcPr>
          <w:tbl>
            <w:tblPr>
              <w:tblStyle w:val="TableGrid"/>
              <w:tblW w:w="0" w:type="auto"/>
              <w:tblInd w:w="284" w:type="dxa"/>
              <w:tblLayout w:type="fixed"/>
              <w:tblCellMar>
                <w:left w:w="57" w:type="dxa"/>
                <w:right w:w="57" w:type="dxa"/>
              </w:tblCellMar>
              <w:tblLook w:val="04A0" w:firstRow="1" w:lastRow="0" w:firstColumn="1" w:lastColumn="0" w:noHBand="0" w:noVBand="1"/>
            </w:tblPr>
            <w:tblGrid>
              <w:gridCol w:w="851"/>
              <w:gridCol w:w="3601"/>
            </w:tblGrid>
            <w:tr w:rsidR="00ED7510" w:rsidRPr="007C5212" w:rsidTr="00E34547">
              <w:trPr>
                <w:cantSplit/>
                <w:trHeight w:hRule="exact" w:val="397"/>
              </w:trPr>
              <w:tc>
                <w:tcPr>
                  <w:tcW w:w="4452" w:type="dxa"/>
                  <w:gridSpan w:val="2"/>
                  <w:tcBorders>
                    <w:top w:val="nil"/>
                    <w:bottom w:val="nil"/>
                  </w:tcBorders>
                  <w:shd w:val="solid" w:color="auto" w:fill="auto"/>
                  <w:vAlign w:val="center"/>
                </w:tcPr>
                <w:p w:rsidR="00ED7510" w:rsidRPr="007C5212" w:rsidRDefault="00ED7510" w:rsidP="00F15E32">
                  <w:pPr>
                    <w:pStyle w:val="TableText"/>
                    <w:jc w:val="center"/>
                    <w:rPr>
                      <w:b/>
                      <w:sz w:val="24"/>
                      <w:szCs w:val="24"/>
                    </w:rPr>
                  </w:pPr>
                  <w:r w:rsidRPr="007C5212">
                    <w:rPr>
                      <w:b/>
                      <w:sz w:val="24"/>
                      <w:szCs w:val="24"/>
                    </w:rPr>
                    <w:t xml:space="preserve">Claim Code </w:t>
                  </w:r>
                  <w:r>
                    <w:rPr>
                      <w:b/>
                      <w:sz w:val="24"/>
                      <w:szCs w:val="24"/>
                    </w:rPr>
                    <w:t>e</w:t>
                  </w:r>
                  <w:r w:rsidRPr="007C5212">
                    <w:rPr>
                      <w:b/>
                      <w:sz w:val="24"/>
                      <w:szCs w:val="24"/>
                    </w:rPr>
                    <w:t>xplanations</w:t>
                  </w:r>
                </w:p>
              </w:tc>
            </w:tr>
            <w:tr w:rsidR="00ED7510" w:rsidRPr="007C5212" w:rsidTr="0061483A">
              <w:trPr>
                <w:cantSplit/>
              </w:trPr>
              <w:tc>
                <w:tcPr>
                  <w:tcW w:w="851" w:type="dxa"/>
                  <w:tcBorders>
                    <w:top w:val="nil"/>
                  </w:tcBorders>
                  <w:shd w:val="clear" w:color="auto" w:fill="D9D9D9" w:themeFill="background1" w:themeFillShade="D9"/>
                  <w:vAlign w:val="center"/>
                </w:tcPr>
                <w:p w:rsidR="00ED7510" w:rsidRPr="007C5212" w:rsidRDefault="00ED7510" w:rsidP="00F15E32">
                  <w:pPr>
                    <w:pStyle w:val="TableText"/>
                    <w:rPr>
                      <w:b/>
                    </w:rPr>
                  </w:pPr>
                  <w:r w:rsidRPr="007C5212">
                    <w:rPr>
                      <w:b/>
                    </w:rPr>
                    <w:t>Codes</w:t>
                  </w:r>
                </w:p>
              </w:tc>
              <w:tc>
                <w:tcPr>
                  <w:tcW w:w="3601" w:type="dxa"/>
                  <w:tcBorders>
                    <w:top w:val="nil"/>
                  </w:tcBorders>
                  <w:shd w:val="clear" w:color="auto" w:fill="D9D9D9" w:themeFill="background1" w:themeFillShade="D9"/>
                  <w:vAlign w:val="center"/>
                </w:tcPr>
                <w:p w:rsidR="00ED7510" w:rsidRPr="007C5212" w:rsidRDefault="00ED7510" w:rsidP="00F15E32">
                  <w:pPr>
                    <w:pStyle w:val="TableText"/>
                    <w:rPr>
                      <w:b/>
                    </w:rPr>
                  </w:pPr>
                  <w:r w:rsidRPr="007C5212">
                    <w:rPr>
                      <w:b/>
                    </w:rPr>
                    <w:t>Descriptions</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CON3</w:t>
                  </w:r>
                </w:p>
              </w:tc>
              <w:tc>
                <w:tcPr>
                  <w:tcW w:w="3601" w:type="dxa"/>
                  <w:vAlign w:val="center"/>
                </w:tcPr>
                <w:p w:rsidR="00ED7510" w:rsidRDefault="00ED7510" w:rsidP="00162C6F">
                  <w:pPr>
                    <w:pStyle w:val="TableText"/>
                    <w:spacing w:before="50" w:after="50" w:line="252" w:lineRule="auto"/>
                  </w:pPr>
                  <w:r>
                    <w:t>Consultation normal practice hours</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CON4</w:t>
                  </w:r>
                </w:p>
              </w:tc>
              <w:tc>
                <w:tcPr>
                  <w:tcW w:w="3601" w:type="dxa"/>
                  <w:vAlign w:val="center"/>
                </w:tcPr>
                <w:p w:rsidR="00ED7510" w:rsidRDefault="00ED7510" w:rsidP="00162C6F">
                  <w:pPr>
                    <w:pStyle w:val="TableText"/>
                    <w:spacing w:before="50" w:after="50" w:line="252" w:lineRule="auto"/>
                  </w:pPr>
                  <w:r>
                    <w:t>Consultation outside normal practice hours</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RAD1</w:t>
                  </w:r>
                </w:p>
              </w:tc>
              <w:tc>
                <w:tcPr>
                  <w:tcW w:w="3601" w:type="dxa"/>
                  <w:vAlign w:val="center"/>
                </w:tcPr>
                <w:p w:rsidR="00ED7510" w:rsidRDefault="00ED7510" w:rsidP="00162C6F">
                  <w:pPr>
                    <w:pStyle w:val="TableText"/>
                    <w:spacing w:before="50" w:after="50" w:line="252" w:lineRule="auto"/>
                  </w:pPr>
                  <w:r>
                    <w:t>Intra oral periapical or bite wing radiography (per film)</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EXT1</w:t>
                  </w:r>
                </w:p>
              </w:tc>
              <w:tc>
                <w:tcPr>
                  <w:tcW w:w="3601" w:type="dxa"/>
                  <w:vAlign w:val="center"/>
                </w:tcPr>
                <w:p w:rsidR="00ED7510" w:rsidRDefault="00ED7510" w:rsidP="00162C6F">
                  <w:pPr>
                    <w:pStyle w:val="TableText"/>
                    <w:spacing w:before="50" w:after="50" w:line="252" w:lineRule="auto"/>
                  </w:pPr>
                  <w:r>
                    <w:t>First extraction with local anaesthetic</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EXT3</w:t>
                  </w:r>
                </w:p>
              </w:tc>
              <w:tc>
                <w:tcPr>
                  <w:tcW w:w="3601" w:type="dxa"/>
                  <w:vAlign w:val="center"/>
                </w:tcPr>
                <w:p w:rsidR="00ED7510" w:rsidRDefault="00ED7510" w:rsidP="00162C6F">
                  <w:pPr>
                    <w:pStyle w:val="TableText"/>
                    <w:spacing w:before="50" w:after="50" w:line="252" w:lineRule="auto"/>
                  </w:pPr>
                  <w:r>
                    <w:t>Surgical extraction of un</w:t>
                  </w:r>
                  <w:r w:rsidR="00161E77">
                    <w:t xml:space="preserve"> </w:t>
                  </w:r>
                  <w:r>
                    <w:t>erupted or partially erupted tooth not requiring removal of bone</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EXT4</w:t>
                  </w:r>
                </w:p>
              </w:tc>
              <w:tc>
                <w:tcPr>
                  <w:tcW w:w="3601" w:type="dxa"/>
                  <w:vAlign w:val="center"/>
                </w:tcPr>
                <w:p w:rsidR="00ED7510" w:rsidRDefault="00ED7510" w:rsidP="00162C6F">
                  <w:pPr>
                    <w:pStyle w:val="TableText"/>
                    <w:spacing w:before="50" w:after="50" w:line="252" w:lineRule="auto"/>
                  </w:pPr>
                  <w:r>
                    <w:t>Surgical extraction of un</w:t>
                  </w:r>
                  <w:r w:rsidR="00161E77">
                    <w:t xml:space="preserve"> </w:t>
                  </w:r>
                  <w:r>
                    <w:t>erupted or partially erupted tooth with removal of bone</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FIL1</w:t>
                  </w:r>
                </w:p>
              </w:tc>
              <w:tc>
                <w:tcPr>
                  <w:tcW w:w="3601" w:type="dxa"/>
                  <w:vAlign w:val="center"/>
                </w:tcPr>
                <w:p w:rsidR="00ED7510" w:rsidRDefault="00ED7510" w:rsidP="00162C6F">
                  <w:pPr>
                    <w:pStyle w:val="TableText"/>
                    <w:spacing w:before="50" w:after="50" w:line="252" w:lineRule="auto"/>
                  </w:pPr>
                  <w:r>
                    <w:t>One surface filling</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FIL2</w:t>
                  </w:r>
                </w:p>
              </w:tc>
              <w:tc>
                <w:tcPr>
                  <w:tcW w:w="3601" w:type="dxa"/>
                  <w:vAlign w:val="center"/>
                </w:tcPr>
                <w:p w:rsidR="00ED7510" w:rsidRDefault="00ED7510" w:rsidP="00162C6F">
                  <w:pPr>
                    <w:pStyle w:val="TableText"/>
                    <w:spacing w:before="50" w:after="50" w:line="252" w:lineRule="auto"/>
                  </w:pPr>
                  <w:r>
                    <w:t>Two surface filling</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FIL3</w:t>
                  </w:r>
                </w:p>
              </w:tc>
              <w:tc>
                <w:tcPr>
                  <w:tcW w:w="3601" w:type="dxa"/>
                  <w:vAlign w:val="center"/>
                </w:tcPr>
                <w:p w:rsidR="00ED7510" w:rsidRDefault="00ED7510" w:rsidP="00162C6F">
                  <w:pPr>
                    <w:pStyle w:val="TableText"/>
                    <w:spacing w:before="50" w:after="50" w:line="252" w:lineRule="auto"/>
                  </w:pPr>
                  <w:r>
                    <w:t>Three surface filling</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FIL4</w:t>
                  </w:r>
                </w:p>
              </w:tc>
              <w:tc>
                <w:tcPr>
                  <w:tcW w:w="3601" w:type="dxa"/>
                  <w:vAlign w:val="center"/>
                </w:tcPr>
                <w:p w:rsidR="00ED7510" w:rsidRDefault="00ED7510" w:rsidP="00162C6F">
                  <w:pPr>
                    <w:pStyle w:val="TableText"/>
                    <w:spacing w:before="50" w:after="50" w:line="252" w:lineRule="auto"/>
                  </w:pPr>
                  <w:r>
                    <w:t>Restoration (including restoration of one or more cusps)</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EMD1</w:t>
                  </w:r>
                </w:p>
              </w:tc>
              <w:tc>
                <w:tcPr>
                  <w:tcW w:w="3601" w:type="dxa"/>
                  <w:vAlign w:val="center"/>
                </w:tcPr>
                <w:p w:rsidR="00ED7510" w:rsidRDefault="00ED7510" w:rsidP="00162C6F">
                  <w:pPr>
                    <w:pStyle w:val="TableText"/>
                    <w:spacing w:before="50" w:after="50" w:line="252" w:lineRule="auto"/>
                  </w:pPr>
                  <w:r>
                    <w:t>Emergency dressing (where not an intrinsic part of another service)</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EMD2</w:t>
                  </w:r>
                </w:p>
              </w:tc>
              <w:tc>
                <w:tcPr>
                  <w:tcW w:w="3601" w:type="dxa"/>
                  <w:vAlign w:val="center"/>
                </w:tcPr>
                <w:p w:rsidR="00ED7510" w:rsidRDefault="00ED7510" w:rsidP="00162C6F">
                  <w:pPr>
                    <w:pStyle w:val="TableText"/>
                    <w:spacing w:before="50" w:after="50" w:line="252" w:lineRule="auto"/>
                  </w:pPr>
                  <w:r>
                    <w:t>Sedative dressing</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RCT1</w:t>
                  </w:r>
                </w:p>
              </w:tc>
              <w:tc>
                <w:tcPr>
                  <w:tcW w:w="3601" w:type="dxa"/>
                  <w:vAlign w:val="center"/>
                </w:tcPr>
                <w:p w:rsidR="00ED7510" w:rsidRDefault="00ED7510" w:rsidP="00162C6F">
                  <w:pPr>
                    <w:pStyle w:val="TableText"/>
                    <w:spacing w:before="50" w:after="50" w:line="252" w:lineRule="auto"/>
                  </w:pPr>
                  <w:r>
                    <w:t>Root canal treatment and root filling in permanent tooth per canal</w:t>
                  </w:r>
                </w:p>
              </w:tc>
            </w:tr>
            <w:tr w:rsidR="00ED7510" w:rsidTr="00F15379">
              <w:trPr>
                <w:cantSplit/>
                <w:trHeight w:hRule="exact" w:val="510"/>
              </w:trPr>
              <w:tc>
                <w:tcPr>
                  <w:tcW w:w="851" w:type="dxa"/>
                  <w:shd w:val="clear" w:color="auto" w:fill="D9D9D9" w:themeFill="background1" w:themeFillShade="D9"/>
                  <w:vAlign w:val="center"/>
                </w:tcPr>
                <w:p w:rsidR="00ED7510" w:rsidRDefault="00ED7510" w:rsidP="00162C6F">
                  <w:pPr>
                    <w:pStyle w:val="TableText"/>
                    <w:spacing w:before="50" w:after="50" w:line="252" w:lineRule="auto"/>
                  </w:pPr>
                  <w:r>
                    <w:t>RCT3</w:t>
                  </w:r>
                </w:p>
              </w:tc>
              <w:tc>
                <w:tcPr>
                  <w:tcW w:w="3601" w:type="dxa"/>
                  <w:vAlign w:val="center"/>
                </w:tcPr>
                <w:p w:rsidR="00ED7510" w:rsidRDefault="00ED7510" w:rsidP="00162C6F">
                  <w:pPr>
                    <w:pStyle w:val="TableText"/>
                    <w:spacing w:before="50" w:after="50" w:line="252" w:lineRule="auto"/>
                  </w:pPr>
                  <w:r>
                    <w:t>Pulp removal and dressing (posterior tooth) per canal</w:t>
                  </w:r>
                </w:p>
              </w:tc>
            </w:tr>
            <w:tr w:rsidR="00ED7510" w:rsidTr="00F15379">
              <w:trPr>
                <w:cantSplit/>
                <w:trHeight w:hRule="exact" w:val="510"/>
              </w:trPr>
              <w:tc>
                <w:tcPr>
                  <w:tcW w:w="851" w:type="dxa"/>
                  <w:tcBorders>
                    <w:bottom w:val="single" w:sz="4" w:space="0" w:color="auto"/>
                  </w:tcBorders>
                  <w:shd w:val="clear" w:color="auto" w:fill="D9D9D9" w:themeFill="background1" w:themeFillShade="D9"/>
                  <w:vAlign w:val="center"/>
                </w:tcPr>
                <w:p w:rsidR="00ED7510" w:rsidRDefault="00ED7510" w:rsidP="00162C6F">
                  <w:pPr>
                    <w:pStyle w:val="TableText"/>
                    <w:spacing w:before="50" w:after="50" w:line="252" w:lineRule="auto"/>
                  </w:pPr>
                  <w:r>
                    <w:t>TAP</w:t>
                  </w:r>
                </w:p>
              </w:tc>
              <w:tc>
                <w:tcPr>
                  <w:tcW w:w="3601" w:type="dxa"/>
                  <w:tcBorders>
                    <w:bottom w:val="single" w:sz="4" w:space="0" w:color="auto"/>
                  </w:tcBorders>
                  <w:vAlign w:val="center"/>
                </w:tcPr>
                <w:p w:rsidR="00ED7510" w:rsidRDefault="00ED7510" w:rsidP="00162C6F">
                  <w:pPr>
                    <w:pStyle w:val="TableText"/>
                    <w:spacing w:before="50" w:after="50" w:line="252" w:lineRule="auto"/>
                  </w:pPr>
                  <w:r>
                    <w:t>Treatment of acute periodontal infection</w:t>
                  </w:r>
                </w:p>
              </w:tc>
            </w:tr>
            <w:tr w:rsidR="00ED7510" w:rsidTr="00F15379">
              <w:trPr>
                <w:cantSplit/>
                <w:trHeight w:hRule="exact" w:val="510"/>
              </w:trPr>
              <w:tc>
                <w:tcPr>
                  <w:tcW w:w="851" w:type="dxa"/>
                  <w:tcBorders>
                    <w:bottom w:val="single" w:sz="4" w:space="0" w:color="auto"/>
                  </w:tcBorders>
                  <w:shd w:val="clear" w:color="auto" w:fill="D9D9D9" w:themeFill="background1" w:themeFillShade="D9"/>
                  <w:vAlign w:val="center"/>
                </w:tcPr>
                <w:p w:rsidR="00ED7510" w:rsidRDefault="00ED7510" w:rsidP="00162C6F">
                  <w:pPr>
                    <w:pStyle w:val="TableText"/>
                    <w:spacing w:before="50" w:after="50" w:line="252" w:lineRule="auto"/>
                  </w:pPr>
                  <w:r>
                    <w:t>IAD</w:t>
                  </w:r>
                </w:p>
              </w:tc>
              <w:tc>
                <w:tcPr>
                  <w:tcW w:w="3601" w:type="dxa"/>
                  <w:tcBorders>
                    <w:bottom w:val="single" w:sz="4" w:space="0" w:color="auto"/>
                  </w:tcBorders>
                  <w:vAlign w:val="center"/>
                </w:tcPr>
                <w:p w:rsidR="00ED7510" w:rsidRDefault="00ED7510" w:rsidP="00162C6F">
                  <w:pPr>
                    <w:pStyle w:val="TableText"/>
                    <w:spacing w:before="50" w:after="50" w:line="252" w:lineRule="auto"/>
                  </w:pPr>
                  <w:r>
                    <w:t>Incision and drainage of abscess or cyst</w:t>
                  </w:r>
                </w:p>
              </w:tc>
            </w:tr>
          </w:tbl>
          <w:p w:rsidR="00ED7510" w:rsidRDefault="00ED7510" w:rsidP="00E53645">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Claim reference</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your own reference number for the claim.  This will be used as a reference if any queries arise with processing of the claim, </w:t>
            </w:r>
            <w:proofErr w:type="spellStart"/>
            <w:r>
              <w:t>eg</w:t>
            </w:r>
            <w:proofErr w:type="spellEnd"/>
            <w:r>
              <w:t xml:space="preserve">, 12345, 1234H, H1234, BROWN, </w:t>
            </w:r>
            <w:proofErr w:type="gramStart"/>
            <w:r>
              <w:t>BROWN2</w:t>
            </w:r>
            <w:proofErr w:type="gramEnd"/>
            <w:r>
              <w:t>.</w:t>
            </w:r>
          </w:p>
        </w:tc>
        <w:tc>
          <w:tcPr>
            <w:tcW w:w="4836" w:type="dxa"/>
            <w:vMerge/>
            <w:tcBorders>
              <w:left w:val="nil"/>
              <w:right w:val="nil"/>
            </w:tcBorders>
            <w:shd w:val="clear" w:color="auto" w:fill="auto"/>
          </w:tcPr>
          <w:p w:rsidR="00ED7510" w:rsidRDefault="00ED7510" w:rsidP="00E53645">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Payee number</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the payee number assigned to the organisation which the dental practitioner is representing, for the work claimed, </w:t>
            </w:r>
            <w:proofErr w:type="spellStart"/>
            <w:r>
              <w:t>eg</w:t>
            </w:r>
            <w:proofErr w:type="spellEnd"/>
            <w:r>
              <w:t>, 123456.</w:t>
            </w:r>
          </w:p>
        </w:tc>
        <w:tc>
          <w:tcPr>
            <w:tcW w:w="4836" w:type="dxa"/>
            <w:vMerge/>
            <w:tcBorders>
              <w:left w:val="nil"/>
              <w:right w:val="nil"/>
            </w:tcBorders>
            <w:shd w:val="clear" w:color="auto" w:fill="auto"/>
          </w:tcPr>
          <w:p w:rsidR="00ED7510" w:rsidRDefault="00ED7510" w:rsidP="00E53645">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Agreement number</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the agreement number and version assigned to the organisation which the dental practitioner is representing, for the work claimed, </w:t>
            </w:r>
            <w:proofErr w:type="spellStart"/>
            <w:r>
              <w:t>eg</w:t>
            </w:r>
            <w:proofErr w:type="spellEnd"/>
            <w:r>
              <w:t>, 123456-01.</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Dental Council number</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Dental Council number of the dental practitioner who is performing the work that is being claimed for, </w:t>
            </w:r>
            <w:proofErr w:type="spellStart"/>
            <w:r>
              <w:t>eg</w:t>
            </w:r>
            <w:proofErr w:type="spellEnd"/>
            <w:r>
              <w:t>, D1234.</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Agreement holder’s name</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the name of the agreement holder as this may differ from the dental practitioner who is performing the work that is being claimed, </w:t>
            </w:r>
            <w:proofErr w:type="spellStart"/>
            <w:r>
              <w:t>eg</w:t>
            </w:r>
            <w:proofErr w:type="spellEnd"/>
            <w:r>
              <w:t>, Smith &amp; Sons.</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Dental practitioner’s name and address</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The name and address of the dental practitioner who is performing the work that is being claimed for.</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Service period (from / to)</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the claims periods for which this claim represents in </w:t>
            </w:r>
            <w:proofErr w:type="spellStart"/>
            <w:r>
              <w:t>dd</w:t>
            </w:r>
            <w:proofErr w:type="spellEnd"/>
            <w:r>
              <w:t>/mm/</w:t>
            </w:r>
            <w:proofErr w:type="spellStart"/>
            <w:r>
              <w:t>yy</w:t>
            </w:r>
            <w:proofErr w:type="spellEnd"/>
            <w:r>
              <w:t xml:space="preserve"> format, </w:t>
            </w:r>
            <w:proofErr w:type="spellStart"/>
            <w:r>
              <w:t>eg</w:t>
            </w:r>
            <w:proofErr w:type="spellEnd"/>
            <w:r>
              <w:t>, 01/10/06.</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614717">
            <w:pPr>
              <w:pStyle w:val="TableText"/>
              <w:spacing w:before="50" w:after="50"/>
            </w:pPr>
            <w:r w:rsidRPr="00005F15">
              <w:rPr>
                <w:b/>
              </w:rPr>
              <w:t>DHB associated with agreement holder’s name</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 xml:space="preserve">Enter DHB associated with the contract for which the dental work is being claimed under, </w:t>
            </w:r>
            <w:proofErr w:type="spellStart"/>
            <w:r>
              <w:t>eg</w:t>
            </w:r>
            <w:proofErr w:type="spellEnd"/>
            <w:r>
              <w:t>, Lakes DHB.</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ED7510" w:rsidP="009F54A1">
            <w:pPr>
              <w:pStyle w:val="TableText"/>
              <w:spacing w:before="50" w:after="120"/>
            </w:pPr>
            <w:r w:rsidRPr="00005F15">
              <w:rPr>
                <w:b/>
              </w:rPr>
              <w:t>IF as locum tenens</w:t>
            </w:r>
          </w:p>
        </w:tc>
        <w:tc>
          <w:tcPr>
            <w:tcW w:w="8382" w:type="dxa"/>
            <w:tcBorders>
              <w:top w:val="nil"/>
              <w:left w:val="nil"/>
              <w:bottom w:val="nil"/>
              <w:right w:val="nil"/>
            </w:tcBorders>
            <w:shd w:val="clear" w:color="auto" w:fill="auto"/>
          </w:tcPr>
          <w:p w:rsidR="00ED7510" w:rsidRDefault="00ED7510" w:rsidP="00614717">
            <w:pPr>
              <w:pStyle w:val="TableText"/>
              <w:spacing w:before="50" w:after="50"/>
            </w:pPr>
            <w:r>
              <w:t>Enter the host dental practitioner’s name, address and host Dental Council number.</w:t>
            </w:r>
          </w:p>
        </w:tc>
        <w:tc>
          <w:tcPr>
            <w:tcW w:w="4836" w:type="dxa"/>
            <w:vMerge/>
            <w:tcBorders>
              <w:left w:val="nil"/>
              <w:right w:val="nil"/>
            </w:tcBorders>
            <w:shd w:val="clear" w:color="auto" w:fill="auto"/>
          </w:tcPr>
          <w:p w:rsidR="00ED7510" w:rsidRDefault="00ED7510" w:rsidP="00F15E32">
            <w:pPr>
              <w:pStyle w:val="TableText"/>
            </w:pPr>
          </w:p>
        </w:tc>
      </w:tr>
      <w:tr w:rsidR="00C94D21" w:rsidTr="003E1112">
        <w:trPr>
          <w:gridBefore w:val="1"/>
          <w:cantSplit/>
        </w:trPr>
        <w:tc>
          <w:tcPr>
            <w:tcW w:w="10829" w:type="dxa"/>
            <w:gridSpan w:val="2"/>
            <w:tcBorders>
              <w:top w:val="nil"/>
              <w:left w:val="nil"/>
              <w:bottom w:val="nil"/>
              <w:right w:val="nil"/>
            </w:tcBorders>
            <w:shd w:val="solid" w:color="auto" w:fill="auto"/>
            <w:vAlign w:val="center"/>
          </w:tcPr>
          <w:p w:rsidR="00C94D21" w:rsidRDefault="00FB0791" w:rsidP="00FB0791">
            <w:pPr>
              <w:pStyle w:val="TableText"/>
            </w:pPr>
            <w:r>
              <w:rPr>
                <w:b/>
                <w:sz w:val="24"/>
              </w:rPr>
              <w:t>P</w:t>
            </w:r>
            <w:r w:rsidR="00C94D21" w:rsidRPr="00ED7510">
              <w:rPr>
                <w:b/>
                <w:sz w:val="24"/>
              </w:rPr>
              <w:t xml:space="preserve">atient </w:t>
            </w:r>
            <w:r>
              <w:rPr>
                <w:b/>
                <w:sz w:val="24"/>
              </w:rPr>
              <w:t xml:space="preserve">and treatment </w:t>
            </w:r>
            <w:r w:rsidR="00C94D21" w:rsidRPr="00ED7510">
              <w:rPr>
                <w:b/>
                <w:sz w:val="24"/>
              </w:rPr>
              <w:t>details</w:t>
            </w:r>
          </w:p>
        </w:tc>
        <w:tc>
          <w:tcPr>
            <w:tcW w:w="4836" w:type="dxa"/>
            <w:vMerge/>
            <w:tcBorders>
              <w:left w:val="nil"/>
              <w:right w:val="nil"/>
            </w:tcBorders>
            <w:shd w:val="clear" w:color="auto" w:fill="auto"/>
          </w:tcPr>
          <w:p w:rsidR="00C94D21" w:rsidRDefault="00C94D21"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C94D21" w:rsidP="00614717">
            <w:pPr>
              <w:pStyle w:val="TableText"/>
              <w:spacing w:before="50" w:after="50"/>
            </w:pPr>
            <w:r w:rsidRPr="009F1DF1">
              <w:rPr>
                <w:b/>
              </w:rPr>
              <w:t>Date of service</w:t>
            </w:r>
          </w:p>
        </w:tc>
        <w:tc>
          <w:tcPr>
            <w:tcW w:w="8382" w:type="dxa"/>
            <w:tcBorders>
              <w:top w:val="nil"/>
              <w:left w:val="nil"/>
              <w:bottom w:val="nil"/>
              <w:right w:val="nil"/>
            </w:tcBorders>
            <w:shd w:val="clear" w:color="auto" w:fill="auto"/>
          </w:tcPr>
          <w:p w:rsidR="00ED7510" w:rsidRDefault="00C94D21" w:rsidP="00614717">
            <w:pPr>
              <w:pStyle w:val="TableText"/>
              <w:spacing w:before="50" w:after="50"/>
            </w:pPr>
            <w:r>
              <w:t>Enter the date on which the dental work was performed.</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C94D21" w:rsidP="00614717">
            <w:pPr>
              <w:pStyle w:val="TableText"/>
              <w:spacing w:before="50" w:after="50"/>
            </w:pPr>
            <w:r w:rsidRPr="009F1DF1">
              <w:rPr>
                <w:b/>
              </w:rPr>
              <w:t>Patient details</w:t>
            </w:r>
          </w:p>
        </w:tc>
        <w:tc>
          <w:tcPr>
            <w:tcW w:w="8382" w:type="dxa"/>
            <w:tcBorders>
              <w:top w:val="nil"/>
              <w:left w:val="nil"/>
              <w:bottom w:val="nil"/>
              <w:right w:val="nil"/>
            </w:tcBorders>
            <w:shd w:val="clear" w:color="auto" w:fill="auto"/>
          </w:tcPr>
          <w:p w:rsidR="00ED7510" w:rsidRDefault="00C94D21" w:rsidP="00614717">
            <w:pPr>
              <w:pStyle w:val="TableText"/>
              <w:spacing w:before="50" w:after="50"/>
            </w:pPr>
            <w:r>
              <w:t>Enter all relevant patient details</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C94D21" w:rsidP="00614717">
            <w:pPr>
              <w:pStyle w:val="TableText"/>
              <w:spacing w:before="50" w:after="50"/>
            </w:pPr>
            <w:r w:rsidRPr="00005F15">
              <w:rPr>
                <w:b/>
              </w:rPr>
              <w:t>Tooth #</w:t>
            </w:r>
          </w:p>
        </w:tc>
        <w:tc>
          <w:tcPr>
            <w:tcW w:w="8382" w:type="dxa"/>
            <w:tcBorders>
              <w:top w:val="nil"/>
              <w:left w:val="nil"/>
              <w:bottom w:val="nil"/>
              <w:right w:val="nil"/>
            </w:tcBorders>
            <w:shd w:val="clear" w:color="auto" w:fill="auto"/>
          </w:tcPr>
          <w:p w:rsidR="00ED7510" w:rsidRDefault="00C94D21" w:rsidP="00614717">
            <w:pPr>
              <w:pStyle w:val="TableText"/>
              <w:spacing w:before="50" w:after="50"/>
            </w:pPr>
            <w:r>
              <w:t>Enter tooth number(s) that work is being carried out on, teeth at centre of pain should be circled.</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C94D21" w:rsidP="009F54A1">
            <w:pPr>
              <w:pStyle w:val="TableText"/>
              <w:spacing w:before="50" w:after="120"/>
            </w:pPr>
            <w:r w:rsidRPr="00005F15">
              <w:rPr>
                <w:b/>
              </w:rPr>
              <w:t>Claim code</w:t>
            </w:r>
          </w:p>
        </w:tc>
        <w:tc>
          <w:tcPr>
            <w:tcW w:w="8382" w:type="dxa"/>
            <w:tcBorders>
              <w:top w:val="nil"/>
              <w:left w:val="nil"/>
              <w:bottom w:val="nil"/>
              <w:right w:val="nil"/>
            </w:tcBorders>
            <w:shd w:val="clear" w:color="auto" w:fill="auto"/>
          </w:tcPr>
          <w:p w:rsidR="00ED7510" w:rsidRDefault="00C94D21" w:rsidP="00614717">
            <w:pPr>
              <w:pStyle w:val="TableText"/>
              <w:spacing w:before="50" w:after="50"/>
            </w:pPr>
            <w:r>
              <w:t>Enter the number of times claimed against each code.</w:t>
            </w:r>
          </w:p>
        </w:tc>
        <w:tc>
          <w:tcPr>
            <w:tcW w:w="4836" w:type="dxa"/>
            <w:vMerge/>
            <w:tcBorders>
              <w:left w:val="nil"/>
              <w:right w:val="nil"/>
            </w:tcBorders>
            <w:shd w:val="clear" w:color="auto" w:fill="auto"/>
          </w:tcPr>
          <w:p w:rsidR="00ED7510" w:rsidRDefault="00ED7510" w:rsidP="00F15E32">
            <w:pPr>
              <w:pStyle w:val="TableText"/>
            </w:pPr>
          </w:p>
        </w:tc>
      </w:tr>
      <w:tr w:rsidR="00C94D21" w:rsidTr="003E1112">
        <w:trPr>
          <w:gridBefore w:val="1"/>
          <w:cantSplit/>
        </w:trPr>
        <w:tc>
          <w:tcPr>
            <w:tcW w:w="10829" w:type="dxa"/>
            <w:gridSpan w:val="2"/>
            <w:tcBorders>
              <w:top w:val="nil"/>
              <w:left w:val="nil"/>
              <w:bottom w:val="nil"/>
              <w:right w:val="nil"/>
            </w:tcBorders>
            <w:shd w:val="solid" w:color="auto" w:fill="auto"/>
            <w:vAlign w:val="center"/>
          </w:tcPr>
          <w:p w:rsidR="00C94D21" w:rsidRPr="00C94D21" w:rsidRDefault="008C2E45" w:rsidP="008C2E45">
            <w:pPr>
              <w:pStyle w:val="TableText"/>
              <w:rPr>
                <w:b/>
                <w:sz w:val="24"/>
                <w:szCs w:val="24"/>
              </w:rPr>
            </w:pPr>
            <w:r>
              <w:rPr>
                <w:b/>
                <w:sz w:val="24"/>
                <w:szCs w:val="24"/>
              </w:rPr>
              <w:t xml:space="preserve">Treatment(s) </w:t>
            </w:r>
            <w:r w:rsidR="00C94D21" w:rsidRPr="00C94D21">
              <w:rPr>
                <w:b/>
                <w:sz w:val="24"/>
                <w:szCs w:val="24"/>
              </w:rPr>
              <w:t>claimed</w:t>
            </w:r>
          </w:p>
        </w:tc>
        <w:tc>
          <w:tcPr>
            <w:tcW w:w="4836" w:type="dxa"/>
            <w:vMerge/>
            <w:tcBorders>
              <w:left w:val="nil"/>
              <w:right w:val="nil"/>
            </w:tcBorders>
            <w:shd w:val="clear" w:color="auto" w:fill="auto"/>
          </w:tcPr>
          <w:p w:rsidR="00C94D21" w:rsidRDefault="00C94D21"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0F2BF3" w:rsidP="00614717">
            <w:pPr>
              <w:pStyle w:val="TableText"/>
              <w:spacing w:before="50" w:after="50"/>
            </w:pPr>
            <w:r>
              <w:t>Quantity claimed</w:t>
            </w:r>
          </w:p>
        </w:tc>
        <w:tc>
          <w:tcPr>
            <w:tcW w:w="8382" w:type="dxa"/>
            <w:tcBorders>
              <w:top w:val="nil"/>
              <w:left w:val="nil"/>
              <w:bottom w:val="nil"/>
              <w:right w:val="nil"/>
            </w:tcBorders>
            <w:shd w:val="clear" w:color="auto" w:fill="auto"/>
          </w:tcPr>
          <w:p w:rsidR="00ED7510" w:rsidRDefault="000F2BF3" w:rsidP="00614717">
            <w:pPr>
              <w:pStyle w:val="TableText"/>
              <w:spacing w:before="50" w:after="50"/>
            </w:pPr>
            <w:r>
              <w:t>Summarise the claim code totals from the Work and Patient Details area for each claim code.</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0F2BF3" w:rsidP="00614717">
            <w:pPr>
              <w:pStyle w:val="TableText"/>
              <w:spacing w:before="50" w:after="50"/>
            </w:pPr>
            <w:r>
              <w:t>Rate $</w:t>
            </w:r>
          </w:p>
        </w:tc>
        <w:tc>
          <w:tcPr>
            <w:tcW w:w="8382" w:type="dxa"/>
            <w:tcBorders>
              <w:top w:val="nil"/>
              <w:left w:val="nil"/>
              <w:bottom w:val="nil"/>
              <w:right w:val="nil"/>
            </w:tcBorders>
            <w:shd w:val="clear" w:color="auto" w:fill="auto"/>
          </w:tcPr>
          <w:p w:rsidR="00ED7510" w:rsidRDefault="000F2BF3" w:rsidP="00614717">
            <w:pPr>
              <w:pStyle w:val="TableText"/>
              <w:spacing w:before="50" w:after="50"/>
            </w:pPr>
            <w:r>
              <w:t>Enter the rate for the relevant claim codes, as per your agreement.</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0477B3" w:rsidP="00614717">
            <w:pPr>
              <w:pStyle w:val="TableText"/>
              <w:spacing w:before="50" w:after="50"/>
            </w:pPr>
            <w:r>
              <w:t>Total $ (fields)</w:t>
            </w:r>
          </w:p>
        </w:tc>
        <w:tc>
          <w:tcPr>
            <w:tcW w:w="8382" w:type="dxa"/>
            <w:tcBorders>
              <w:top w:val="nil"/>
              <w:left w:val="nil"/>
              <w:bottom w:val="nil"/>
              <w:right w:val="nil"/>
            </w:tcBorders>
            <w:shd w:val="clear" w:color="auto" w:fill="auto"/>
          </w:tcPr>
          <w:p w:rsidR="00ED7510" w:rsidRDefault="000477B3" w:rsidP="00614717">
            <w:pPr>
              <w:pStyle w:val="TableText"/>
              <w:spacing w:before="50" w:after="50"/>
            </w:pPr>
            <w:r>
              <w:t>Calculate “Total $ (excluding GST)” as “Quantity Claimed” x “Rate $”.  Calculate GST and enter in the “GST $” field.  Enter in “Total $ (including GST)” as “Total $ (excluding GST)” plus “GST $”.</w:t>
            </w:r>
          </w:p>
        </w:tc>
        <w:tc>
          <w:tcPr>
            <w:tcW w:w="4836" w:type="dxa"/>
            <w:vMerge/>
            <w:tcBorders>
              <w:left w:val="nil"/>
              <w:right w:val="nil"/>
            </w:tcBorders>
            <w:shd w:val="clear" w:color="auto" w:fill="auto"/>
          </w:tcPr>
          <w:p w:rsidR="00ED7510" w:rsidRDefault="00ED7510" w:rsidP="00F15E32">
            <w:pPr>
              <w:pStyle w:val="TableText"/>
            </w:pPr>
          </w:p>
        </w:tc>
      </w:tr>
      <w:tr w:rsidR="00ED7510" w:rsidTr="003E1112">
        <w:trPr>
          <w:gridBefore w:val="1"/>
          <w:cantSplit/>
        </w:trPr>
        <w:tc>
          <w:tcPr>
            <w:tcW w:w="2447" w:type="dxa"/>
            <w:tcBorders>
              <w:top w:val="nil"/>
              <w:left w:val="nil"/>
              <w:bottom w:val="nil"/>
              <w:right w:val="nil"/>
            </w:tcBorders>
            <w:shd w:val="clear" w:color="auto" w:fill="auto"/>
          </w:tcPr>
          <w:p w:rsidR="00ED7510" w:rsidRPr="00CD4CF8" w:rsidRDefault="000477B3" w:rsidP="00F15379">
            <w:pPr>
              <w:pStyle w:val="TableText"/>
              <w:spacing w:before="50" w:after="0"/>
            </w:pPr>
            <w:r>
              <w:t>Totals</w:t>
            </w:r>
          </w:p>
        </w:tc>
        <w:tc>
          <w:tcPr>
            <w:tcW w:w="8382" w:type="dxa"/>
            <w:tcBorders>
              <w:top w:val="nil"/>
              <w:left w:val="nil"/>
              <w:bottom w:val="nil"/>
              <w:right w:val="nil"/>
            </w:tcBorders>
            <w:shd w:val="clear" w:color="auto" w:fill="auto"/>
          </w:tcPr>
          <w:p w:rsidR="00ED7510" w:rsidRDefault="000477B3" w:rsidP="00F15379">
            <w:pPr>
              <w:pStyle w:val="TableText"/>
              <w:spacing w:before="50" w:after="0"/>
            </w:pPr>
            <w:r>
              <w:t>On the right-hand side of the form add each line and enter as a grand total for the claim.</w:t>
            </w:r>
          </w:p>
        </w:tc>
        <w:tc>
          <w:tcPr>
            <w:tcW w:w="4836" w:type="dxa"/>
            <w:vMerge/>
            <w:tcBorders>
              <w:left w:val="nil"/>
              <w:right w:val="nil"/>
            </w:tcBorders>
            <w:shd w:val="clear" w:color="auto" w:fill="auto"/>
          </w:tcPr>
          <w:p w:rsidR="00ED7510" w:rsidRDefault="00ED7510" w:rsidP="00F15E32">
            <w:pPr>
              <w:pStyle w:val="TableText"/>
            </w:pPr>
          </w:p>
        </w:tc>
      </w:tr>
      <w:tr w:rsidR="00E23B31" w:rsidRPr="00A47835" w:rsidTr="009F54A1">
        <w:trPr>
          <w:gridBefore w:val="1"/>
          <w:cantSplit/>
        </w:trPr>
        <w:tc>
          <w:tcPr>
            <w:tcW w:w="10829" w:type="dxa"/>
            <w:gridSpan w:val="2"/>
            <w:tcBorders>
              <w:top w:val="nil"/>
              <w:left w:val="nil"/>
              <w:bottom w:val="single" w:sz="4" w:space="0" w:color="auto"/>
              <w:right w:val="nil"/>
            </w:tcBorders>
            <w:shd w:val="clear" w:color="auto" w:fill="auto"/>
          </w:tcPr>
          <w:p w:rsidR="00E23B31" w:rsidRPr="00A47835" w:rsidRDefault="00E23B31" w:rsidP="00F15379">
            <w:pPr>
              <w:pStyle w:val="TableText"/>
              <w:spacing w:before="0" w:after="0" w:line="240" w:lineRule="auto"/>
            </w:pPr>
          </w:p>
        </w:tc>
        <w:tc>
          <w:tcPr>
            <w:tcW w:w="4836" w:type="dxa"/>
            <w:vMerge/>
            <w:tcBorders>
              <w:left w:val="nil"/>
              <w:bottom w:val="nil"/>
              <w:right w:val="nil"/>
            </w:tcBorders>
            <w:shd w:val="clear" w:color="auto" w:fill="auto"/>
          </w:tcPr>
          <w:p w:rsidR="00E23B31" w:rsidRPr="00A47835" w:rsidRDefault="00E23B31" w:rsidP="008C744B">
            <w:pPr>
              <w:pStyle w:val="TableText"/>
            </w:pPr>
          </w:p>
        </w:tc>
      </w:tr>
      <w:tr w:rsidR="003E1112" w:rsidRPr="003E1112" w:rsidTr="003E1112">
        <w:tblPrEx>
          <w:tblCellMar>
            <w:left w:w="108" w:type="dxa"/>
            <w:right w:w="108" w:type="dxa"/>
          </w:tblCellMar>
        </w:tblPrEx>
        <w:trPr>
          <w:gridAfter w:val="1"/>
          <w:wAfter w:w="4836" w:type="dxa"/>
        </w:trPr>
        <w:tc>
          <w:tcPr>
            <w:tcW w:w="10829" w:type="dxa"/>
            <w:gridSpan w:val="3"/>
            <w:shd w:val="solid" w:color="auto" w:fill="auto"/>
          </w:tcPr>
          <w:p w:rsidR="003E1112" w:rsidRPr="003E1112" w:rsidRDefault="003E1112" w:rsidP="003E1112">
            <w:pPr>
              <w:spacing w:before="60" w:after="60"/>
              <w:rPr>
                <w:b/>
                <w:sz w:val="24"/>
                <w:szCs w:val="24"/>
              </w:rPr>
            </w:pPr>
            <w:r w:rsidRPr="003E1112">
              <w:rPr>
                <w:b/>
                <w:sz w:val="24"/>
                <w:szCs w:val="24"/>
              </w:rPr>
              <w:t>Certification</w:t>
            </w:r>
          </w:p>
        </w:tc>
      </w:tr>
    </w:tbl>
    <w:p w:rsidR="00E23B31" w:rsidRPr="00F15379" w:rsidRDefault="00E23B31" w:rsidP="009F54A1">
      <w:pPr>
        <w:spacing w:before="120"/>
        <w:ind w:left="-57"/>
        <w:rPr>
          <w:sz w:val="16"/>
        </w:rPr>
      </w:pPr>
      <w:r w:rsidRPr="00F15379">
        <w:rPr>
          <w:sz w:val="16"/>
        </w:rPr>
        <w:t>“I declare:</w:t>
      </w:r>
    </w:p>
    <w:p w:rsidR="00E23B31" w:rsidRPr="00F15379" w:rsidRDefault="00E23B31" w:rsidP="009F54A1">
      <w:pPr>
        <w:spacing w:before="40"/>
        <w:ind w:left="284" w:hanging="284"/>
        <w:rPr>
          <w:sz w:val="16"/>
        </w:rPr>
      </w:pPr>
      <w:r w:rsidRPr="00F15379">
        <w:rPr>
          <w:sz w:val="16"/>
        </w:rPr>
        <w:sym w:font="Wingdings 2" w:char="F097"/>
      </w:r>
      <w:r w:rsidRPr="00F15379">
        <w:rPr>
          <w:sz w:val="16"/>
        </w:rPr>
        <w:tab/>
        <w:t>“No other payment, remuneration or benefit has been or will be received in respect of the services set out in this form, except for that provided under the terms and conditions of my Agreement referred to herewith;</w:t>
      </w:r>
    </w:p>
    <w:p w:rsidR="00E23B31" w:rsidRPr="00F15379" w:rsidRDefault="00E23B31" w:rsidP="009F54A1">
      <w:pPr>
        <w:spacing w:before="40"/>
        <w:ind w:left="284" w:hanging="284"/>
        <w:rPr>
          <w:sz w:val="16"/>
        </w:rPr>
      </w:pPr>
      <w:r w:rsidRPr="00F15379">
        <w:rPr>
          <w:sz w:val="16"/>
        </w:rPr>
        <w:sym w:font="Wingdings 2" w:char="F097"/>
      </w:r>
      <w:r w:rsidRPr="00F15379">
        <w:rPr>
          <w:sz w:val="16"/>
        </w:rPr>
        <w:tab/>
        <w:t>“Each patient listed in this form has been advised that their personal information will be provided to the Ministry of Health and that they may access/request changes to the information;</w:t>
      </w:r>
    </w:p>
    <w:p w:rsidR="008C744B" w:rsidRPr="00F15379" w:rsidRDefault="00E23B31" w:rsidP="009F54A1">
      <w:pPr>
        <w:spacing w:before="40"/>
        <w:ind w:left="284" w:hanging="284"/>
        <w:rPr>
          <w:sz w:val="16"/>
        </w:rPr>
      </w:pPr>
      <w:r w:rsidRPr="00F15379">
        <w:rPr>
          <w:sz w:val="16"/>
        </w:rPr>
        <w:sym w:font="Wingdings 2" w:char="F097"/>
      </w:r>
      <w:r w:rsidRPr="00F15379">
        <w:rPr>
          <w:sz w:val="16"/>
        </w:rPr>
        <w:tab/>
        <w:t>“I understand that this claim form will be held securely by the Ministry of Health and will be kept in confidence except as required to be disclosed by law;</w:t>
      </w:r>
    </w:p>
    <w:p w:rsidR="008C744B" w:rsidRPr="00F15379" w:rsidRDefault="008C744B" w:rsidP="009F54A1">
      <w:pPr>
        <w:spacing w:before="40"/>
        <w:ind w:left="284" w:hanging="284"/>
        <w:rPr>
          <w:sz w:val="16"/>
        </w:rPr>
      </w:pPr>
      <w:r w:rsidRPr="00F15379">
        <w:rPr>
          <w:sz w:val="16"/>
        </w:rPr>
        <w:sym w:font="Wingdings 2" w:char="F097"/>
      </w:r>
      <w:r w:rsidRPr="00F15379">
        <w:rPr>
          <w:sz w:val="16"/>
        </w:rPr>
        <w:tab/>
        <w:t>“I will retain a copy of this claim form for my own records;</w:t>
      </w:r>
    </w:p>
    <w:p w:rsidR="008C744B" w:rsidRPr="00F15379" w:rsidRDefault="008C744B" w:rsidP="009F54A1">
      <w:pPr>
        <w:tabs>
          <w:tab w:val="left" w:pos="284"/>
        </w:tabs>
        <w:spacing w:before="40"/>
      </w:pPr>
      <w:r w:rsidRPr="00F15379">
        <w:rPr>
          <w:sz w:val="16"/>
        </w:rPr>
        <w:sym w:font="Wingdings 2" w:char="F097"/>
      </w:r>
      <w:r w:rsidRPr="00F15379">
        <w:rPr>
          <w:sz w:val="16"/>
        </w:rPr>
        <w:tab/>
        <w:t>“The Emergency Dental Care Services for Low Income Adults claimed have been provided in accordance with the Agreement referred to on the front page of this form.”</w:t>
      </w:r>
    </w:p>
    <w:sectPr w:rsidR="008C744B" w:rsidRPr="00F15379" w:rsidSect="009D62A4">
      <w:footerReference w:type="default" r:id="rId9"/>
      <w:pgSz w:w="16838" w:h="11906" w:orient="landscape" w:code="9"/>
      <w:pgMar w:top="425" w:right="567" w:bottom="284" w:left="567"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1B" w:rsidRDefault="0039181B" w:rsidP="00F4096C">
      <w:r>
        <w:separator/>
      </w:r>
    </w:p>
  </w:endnote>
  <w:endnote w:type="continuationSeparator" w:id="0">
    <w:p w:rsidR="0039181B" w:rsidRDefault="0039181B"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32" w:rsidRPr="0059482D" w:rsidRDefault="00F15E32" w:rsidP="0059482D">
    <w:pPr>
      <w:pStyle w:val="Footer"/>
      <w:pBdr>
        <w:bottom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1B" w:rsidRDefault="0039181B" w:rsidP="00F4096C">
      <w:r>
        <w:separator/>
      </w:r>
    </w:p>
  </w:footnote>
  <w:footnote w:type="continuationSeparator" w:id="0">
    <w:p w:rsidR="0039181B" w:rsidRDefault="0039181B" w:rsidP="00F4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547CAB88"/>
    <w:lvl w:ilvl="0">
      <w:start w:val="1"/>
      <w:numFmt w:val="bullet"/>
      <w:lvlText w:val=""/>
      <w:lvlJc w:val="left"/>
      <w:pPr>
        <w:ind w:left="303" w:hanging="360"/>
      </w:pPr>
      <w:rPr>
        <w:rFonts w:ascii="Symbol" w:hAnsi="Symbol" w:hint="default"/>
        <w:color w:val="BEBC00"/>
        <w:sz w:val="16"/>
        <w:szCs w:val="18"/>
      </w:rPr>
    </w:lvl>
  </w:abstractNum>
  <w:num w:numId="1">
    <w:abstractNumId w:val="2"/>
  </w:num>
  <w:num w:numId="2">
    <w:abstractNumId w:val="0"/>
  </w:num>
  <w:num w:numId="3">
    <w:abstractNumId w:val="4"/>
  </w:num>
  <w:num w:numId="4">
    <w:abstractNumId w:val="1"/>
  </w:num>
  <w:num w:numId="5">
    <w:abstractNumId w:val="3"/>
  </w:num>
  <w:num w:numId="6">
    <w:abstractNumId w:val="1"/>
  </w:num>
  <w:num w:numId="7">
    <w:abstractNumId w:val="1"/>
  </w:num>
  <w:num w:numId="8">
    <w:abstractNumId w:val="5"/>
  </w:num>
  <w:num w:numId="9">
    <w:abstractNumId w:val="2"/>
  </w:num>
  <w:num w:numId="10">
    <w:abstractNumId w:val="0"/>
  </w:num>
  <w:num w:numId="11">
    <w:abstractNumId w:val="4"/>
  </w:num>
  <w:num w:numId="12">
    <w:abstractNumId w:val="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94"/>
    <w:rsid w:val="00005F15"/>
    <w:rsid w:val="00012740"/>
    <w:rsid w:val="00015EF1"/>
    <w:rsid w:val="0002277C"/>
    <w:rsid w:val="00031465"/>
    <w:rsid w:val="0003503C"/>
    <w:rsid w:val="00041BD0"/>
    <w:rsid w:val="000477B3"/>
    <w:rsid w:val="00056292"/>
    <w:rsid w:val="000573A0"/>
    <w:rsid w:val="000761FA"/>
    <w:rsid w:val="0007662A"/>
    <w:rsid w:val="000825A3"/>
    <w:rsid w:val="000834E2"/>
    <w:rsid w:val="000A45E6"/>
    <w:rsid w:val="000B662D"/>
    <w:rsid w:val="000C24CB"/>
    <w:rsid w:val="000D7E4A"/>
    <w:rsid w:val="000E2AD3"/>
    <w:rsid w:val="000F2BF3"/>
    <w:rsid w:val="00102C8C"/>
    <w:rsid w:val="001166E5"/>
    <w:rsid w:val="00127EA6"/>
    <w:rsid w:val="00135B26"/>
    <w:rsid w:val="0014465A"/>
    <w:rsid w:val="00161E77"/>
    <w:rsid w:val="00162C6F"/>
    <w:rsid w:val="00175A3A"/>
    <w:rsid w:val="001907EB"/>
    <w:rsid w:val="0019579B"/>
    <w:rsid w:val="001A4F5A"/>
    <w:rsid w:val="001C1C82"/>
    <w:rsid w:val="001D1D66"/>
    <w:rsid w:val="00207637"/>
    <w:rsid w:val="00210694"/>
    <w:rsid w:val="00213756"/>
    <w:rsid w:val="00216482"/>
    <w:rsid w:val="00221DC2"/>
    <w:rsid w:val="00223881"/>
    <w:rsid w:val="00243A6C"/>
    <w:rsid w:val="00280525"/>
    <w:rsid w:val="002811AA"/>
    <w:rsid w:val="00292C7D"/>
    <w:rsid w:val="002A3F62"/>
    <w:rsid w:val="002A5C13"/>
    <w:rsid w:val="002D7F54"/>
    <w:rsid w:val="002E56B6"/>
    <w:rsid w:val="002F66B0"/>
    <w:rsid w:val="002F7DE5"/>
    <w:rsid w:val="003038D6"/>
    <w:rsid w:val="003169C3"/>
    <w:rsid w:val="00320C62"/>
    <w:rsid w:val="00324402"/>
    <w:rsid w:val="00326C0E"/>
    <w:rsid w:val="0034313C"/>
    <w:rsid w:val="00352E22"/>
    <w:rsid w:val="00353E9B"/>
    <w:rsid w:val="00357A0E"/>
    <w:rsid w:val="00357F52"/>
    <w:rsid w:val="0036213A"/>
    <w:rsid w:val="003626BD"/>
    <w:rsid w:val="00362D4F"/>
    <w:rsid w:val="00383979"/>
    <w:rsid w:val="00387197"/>
    <w:rsid w:val="003900F7"/>
    <w:rsid w:val="0039181B"/>
    <w:rsid w:val="003B234F"/>
    <w:rsid w:val="003C2F06"/>
    <w:rsid w:val="003C3689"/>
    <w:rsid w:val="003C3DC5"/>
    <w:rsid w:val="003D2F09"/>
    <w:rsid w:val="003E1112"/>
    <w:rsid w:val="003E6FA9"/>
    <w:rsid w:val="0041356E"/>
    <w:rsid w:val="00413A83"/>
    <w:rsid w:val="004269EC"/>
    <w:rsid w:val="004654CB"/>
    <w:rsid w:val="004662D4"/>
    <w:rsid w:val="004765D2"/>
    <w:rsid w:val="00485BD9"/>
    <w:rsid w:val="004914F8"/>
    <w:rsid w:val="0049368E"/>
    <w:rsid w:val="004A42EF"/>
    <w:rsid w:val="004A5D9F"/>
    <w:rsid w:val="004B32E6"/>
    <w:rsid w:val="00502D19"/>
    <w:rsid w:val="005313A8"/>
    <w:rsid w:val="0054013E"/>
    <w:rsid w:val="00547A5C"/>
    <w:rsid w:val="005515F4"/>
    <w:rsid w:val="00560927"/>
    <w:rsid w:val="00566B7D"/>
    <w:rsid w:val="00575BBF"/>
    <w:rsid w:val="0058008F"/>
    <w:rsid w:val="00580920"/>
    <w:rsid w:val="005863F5"/>
    <w:rsid w:val="00587AFF"/>
    <w:rsid w:val="00591191"/>
    <w:rsid w:val="00592F97"/>
    <w:rsid w:val="0059482D"/>
    <w:rsid w:val="005A08E0"/>
    <w:rsid w:val="005B2D10"/>
    <w:rsid w:val="005C47C8"/>
    <w:rsid w:val="005D3526"/>
    <w:rsid w:val="005D5B68"/>
    <w:rsid w:val="005F5161"/>
    <w:rsid w:val="00610261"/>
    <w:rsid w:val="00614717"/>
    <w:rsid w:val="0061483A"/>
    <w:rsid w:val="0061510E"/>
    <w:rsid w:val="00625C0D"/>
    <w:rsid w:val="00646B67"/>
    <w:rsid w:val="00653C11"/>
    <w:rsid w:val="006556E4"/>
    <w:rsid w:val="00662409"/>
    <w:rsid w:val="00673EF6"/>
    <w:rsid w:val="00675F68"/>
    <w:rsid w:val="00682B74"/>
    <w:rsid w:val="006921E7"/>
    <w:rsid w:val="006B2A3B"/>
    <w:rsid w:val="006C2E39"/>
    <w:rsid w:val="006C359F"/>
    <w:rsid w:val="006D601D"/>
    <w:rsid w:val="006E24DA"/>
    <w:rsid w:val="006F397A"/>
    <w:rsid w:val="006F4AC7"/>
    <w:rsid w:val="007110D0"/>
    <w:rsid w:val="00722B69"/>
    <w:rsid w:val="00724777"/>
    <w:rsid w:val="00731C2D"/>
    <w:rsid w:val="007331FA"/>
    <w:rsid w:val="0074144C"/>
    <w:rsid w:val="007724BE"/>
    <w:rsid w:val="0078535D"/>
    <w:rsid w:val="007A0CE5"/>
    <w:rsid w:val="007B48F9"/>
    <w:rsid w:val="007C3195"/>
    <w:rsid w:val="007C5212"/>
    <w:rsid w:val="007F632F"/>
    <w:rsid w:val="008015CF"/>
    <w:rsid w:val="00805C7E"/>
    <w:rsid w:val="00813445"/>
    <w:rsid w:val="00817D0E"/>
    <w:rsid w:val="008277A6"/>
    <w:rsid w:val="00850190"/>
    <w:rsid w:val="00883D9B"/>
    <w:rsid w:val="00885A8A"/>
    <w:rsid w:val="008A538A"/>
    <w:rsid w:val="008B4C27"/>
    <w:rsid w:val="008C2A6E"/>
    <w:rsid w:val="008C2E45"/>
    <w:rsid w:val="008C744B"/>
    <w:rsid w:val="008D7594"/>
    <w:rsid w:val="008D7740"/>
    <w:rsid w:val="008F1F82"/>
    <w:rsid w:val="00904A63"/>
    <w:rsid w:val="00913D38"/>
    <w:rsid w:val="009276E6"/>
    <w:rsid w:val="00930DCE"/>
    <w:rsid w:val="009401EA"/>
    <w:rsid w:val="00945B99"/>
    <w:rsid w:val="009470C0"/>
    <w:rsid w:val="009579BB"/>
    <w:rsid w:val="00972AF2"/>
    <w:rsid w:val="00980109"/>
    <w:rsid w:val="00995067"/>
    <w:rsid w:val="009A08FC"/>
    <w:rsid w:val="009D35F2"/>
    <w:rsid w:val="009D62A4"/>
    <w:rsid w:val="009F0AC5"/>
    <w:rsid w:val="009F1DF1"/>
    <w:rsid w:val="009F4725"/>
    <w:rsid w:val="009F54A1"/>
    <w:rsid w:val="009F648A"/>
    <w:rsid w:val="00A004CC"/>
    <w:rsid w:val="00A22D9E"/>
    <w:rsid w:val="00A36352"/>
    <w:rsid w:val="00A47835"/>
    <w:rsid w:val="00A54B81"/>
    <w:rsid w:val="00A5627E"/>
    <w:rsid w:val="00A621DE"/>
    <w:rsid w:val="00A724EF"/>
    <w:rsid w:val="00A8282B"/>
    <w:rsid w:val="00A828A7"/>
    <w:rsid w:val="00A84523"/>
    <w:rsid w:val="00A854AC"/>
    <w:rsid w:val="00AA2B0D"/>
    <w:rsid w:val="00AC0D15"/>
    <w:rsid w:val="00AD5DAD"/>
    <w:rsid w:val="00AE0B38"/>
    <w:rsid w:val="00AF517B"/>
    <w:rsid w:val="00B10171"/>
    <w:rsid w:val="00B13F42"/>
    <w:rsid w:val="00B17791"/>
    <w:rsid w:val="00B240E0"/>
    <w:rsid w:val="00B31E60"/>
    <w:rsid w:val="00B50AB4"/>
    <w:rsid w:val="00B51FFE"/>
    <w:rsid w:val="00B55281"/>
    <w:rsid w:val="00B71996"/>
    <w:rsid w:val="00B771FA"/>
    <w:rsid w:val="00B77579"/>
    <w:rsid w:val="00B77652"/>
    <w:rsid w:val="00B825F7"/>
    <w:rsid w:val="00B91264"/>
    <w:rsid w:val="00B93162"/>
    <w:rsid w:val="00BC5A7A"/>
    <w:rsid w:val="00BE0537"/>
    <w:rsid w:val="00BF4158"/>
    <w:rsid w:val="00BF4920"/>
    <w:rsid w:val="00C34C38"/>
    <w:rsid w:val="00C45EA2"/>
    <w:rsid w:val="00C633DF"/>
    <w:rsid w:val="00C666F2"/>
    <w:rsid w:val="00C83460"/>
    <w:rsid w:val="00C9176E"/>
    <w:rsid w:val="00C94D21"/>
    <w:rsid w:val="00CC24C9"/>
    <w:rsid w:val="00CC543F"/>
    <w:rsid w:val="00CD0F7C"/>
    <w:rsid w:val="00CD26AE"/>
    <w:rsid w:val="00CD2E27"/>
    <w:rsid w:val="00CD4CF8"/>
    <w:rsid w:val="00CE349A"/>
    <w:rsid w:val="00CF0813"/>
    <w:rsid w:val="00CF4B8C"/>
    <w:rsid w:val="00CF5E33"/>
    <w:rsid w:val="00D005FA"/>
    <w:rsid w:val="00D048FC"/>
    <w:rsid w:val="00D2435B"/>
    <w:rsid w:val="00D25F5B"/>
    <w:rsid w:val="00D37573"/>
    <w:rsid w:val="00D6127B"/>
    <w:rsid w:val="00D815AA"/>
    <w:rsid w:val="00D91F12"/>
    <w:rsid w:val="00D93BA3"/>
    <w:rsid w:val="00D97683"/>
    <w:rsid w:val="00DA78B4"/>
    <w:rsid w:val="00DB2B37"/>
    <w:rsid w:val="00DB3350"/>
    <w:rsid w:val="00DD4EDD"/>
    <w:rsid w:val="00E0262B"/>
    <w:rsid w:val="00E17D21"/>
    <w:rsid w:val="00E23B31"/>
    <w:rsid w:val="00E34547"/>
    <w:rsid w:val="00E37DC9"/>
    <w:rsid w:val="00E53645"/>
    <w:rsid w:val="00E56BCD"/>
    <w:rsid w:val="00E77441"/>
    <w:rsid w:val="00E94DBE"/>
    <w:rsid w:val="00E94F6D"/>
    <w:rsid w:val="00E9580A"/>
    <w:rsid w:val="00E968AA"/>
    <w:rsid w:val="00E97D71"/>
    <w:rsid w:val="00E97F16"/>
    <w:rsid w:val="00EB5262"/>
    <w:rsid w:val="00EC388C"/>
    <w:rsid w:val="00EC4571"/>
    <w:rsid w:val="00ED7510"/>
    <w:rsid w:val="00EE6AF9"/>
    <w:rsid w:val="00EF2BDB"/>
    <w:rsid w:val="00F035B5"/>
    <w:rsid w:val="00F14802"/>
    <w:rsid w:val="00F15379"/>
    <w:rsid w:val="00F156CF"/>
    <w:rsid w:val="00F15E32"/>
    <w:rsid w:val="00F208CB"/>
    <w:rsid w:val="00F4096C"/>
    <w:rsid w:val="00F56C81"/>
    <w:rsid w:val="00F60EFC"/>
    <w:rsid w:val="00F62F35"/>
    <w:rsid w:val="00F7107F"/>
    <w:rsid w:val="00F818D8"/>
    <w:rsid w:val="00F83FF2"/>
    <w:rsid w:val="00F8425C"/>
    <w:rsid w:val="00F91268"/>
    <w:rsid w:val="00F928E5"/>
    <w:rsid w:val="00FB0791"/>
    <w:rsid w:val="00FB1E0E"/>
    <w:rsid w:val="00FD0D8D"/>
    <w:rsid w:val="00FD115B"/>
    <w:rsid w:val="00FE3502"/>
    <w:rsid w:val="00FE5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13955-B0CC-4F3B-9995-2475D313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5D5B68"/>
    <w:pPr>
      <w:spacing w:before="6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13"/>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2486-23EA-4C50-A942-D3DCE194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Emergency Dental Care for Low Income Adults</dc:title>
  <dc:creator>Ministry of Health</dc:creator>
  <cp:lastModifiedBy>Ministry of Health</cp:lastModifiedBy>
  <cp:revision>4</cp:revision>
  <cp:lastPrinted>2014-08-29T03:57:00Z</cp:lastPrinted>
  <dcterms:created xsi:type="dcterms:W3CDTF">2016-02-17T22:08:00Z</dcterms:created>
  <dcterms:modified xsi:type="dcterms:W3CDTF">2016-02-19T00:48:00Z</dcterms:modified>
</cp:coreProperties>
</file>