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0D94" w14:textId="77777777" w:rsidR="00473BE4" w:rsidRPr="00DF2417" w:rsidRDefault="00473BE4" w:rsidP="00473BE4">
      <w:pPr>
        <w:rPr>
          <w:b/>
          <w:sz w:val="24"/>
          <w:szCs w:val="24"/>
        </w:rPr>
      </w:pPr>
      <w:r w:rsidRPr="00DF2417">
        <w:rPr>
          <w:rFonts w:cs="Arial"/>
          <w:b/>
          <w:sz w:val="24"/>
          <w:szCs w:val="24"/>
        </w:rPr>
        <w:t>Codes and Descriptions</w:t>
      </w:r>
      <w:r w:rsidRPr="00DF2417">
        <w:rPr>
          <w:b/>
          <w:sz w:val="24"/>
          <w:szCs w:val="24"/>
        </w:rPr>
        <w:t xml:space="preserve"> </w:t>
      </w:r>
      <w:r>
        <w:rPr>
          <w:b/>
          <w:sz w:val="24"/>
          <w:szCs w:val="24"/>
        </w:rPr>
        <w:t xml:space="preserve">- </w:t>
      </w:r>
      <w:r w:rsidRPr="00DF2417">
        <w:rPr>
          <w:b/>
          <w:sz w:val="24"/>
          <w:szCs w:val="24"/>
        </w:rPr>
        <w:t>Special Dental Service</w:t>
      </w:r>
      <w:r>
        <w:rPr>
          <w:b/>
          <w:sz w:val="24"/>
          <w:szCs w:val="24"/>
        </w:rPr>
        <w:t>s</w:t>
      </w:r>
      <w:r w:rsidRPr="00DF2417">
        <w:rPr>
          <w:b/>
          <w:sz w:val="24"/>
          <w:szCs w:val="24"/>
        </w:rPr>
        <w:t xml:space="preserve"> </w:t>
      </w:r>
    </w:p>
    <w:tbl>
      <w:tblPr>
        <w:tblStyle w:val="TableGrid"/>
        <w:tblW w:w="10807"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11"/>
        <w:gridCol w:w="4550"/>
        <w:gridCol w:w="285"/>
        <w:gridCol w:w="710"/>
        <w:gridCol w:w="2417"/>
        <w:gridCol w:w="2134"/>
      </w:tblGrid>
      <w:tr w:rsidR="00473BE4" w:rsidRPr="006D7240" w14:paraId="78C813C8" w14:textId="77777777" w:rsidTr="00436290">
        <w:trPr>
          <w:cantSplit/>
        </w:trPr>
        <w:tc>
          <w:tcPr>
            <w:tcW w:w="8647" w:type="dxa"/>
            <w:gridSpan w:val="5"/>
          </w:tcPr>
          <w:p w14:paraId="01DCCE2C" w14:textId="77777777" w:rsidR="00473BE4" w:rsidRPr="00DF2417" w:rsidRDefault="00473BE4" w:rsidP="00436290">
            <w:pPr>
              <w:ind w:left="-57"/>
              <w:rPr>
                <w:rFonts w:cs="Arial"/>
                <w:b/>
                <w:sz w:val="24"/>
                <w:szCs w:val="24"/>
              </w:rPr>
            </w:pPr>
          </w:p>
        </w:tc>
        <w:tc>
          <w:tcPr>
            <w:tcW w:w="2127" w:type="dxa"/>
          </w:tcPr>
          <w:p w14:paraId="764EFD56" w14:textId="77777777" w:rsidR="00473BE4" w:rsidRDefault="006A0E78" w:rsidP="00436290">
            <w:pPr>
              <w:spacing w:line="240" w:lineRule="auto"/>
              <w:ind w:right="-57"/>
              <w:rPr>
                <w:rFonts w:cs="Arial"/>
                <w:noProof/>
                <w:sz w:val="36"/>
                <w:szCs w:val="36"/>
                <w:lang w:eastAsia="en-NZ"/>
              </w:rPr>
            </w:pPr>
            <w:r>
              <w:rPr>
                <w:rFonts w:ascii="Times New Roman"/>
                <w:noProof/>
                <w:lang w:eastAsia="en-NZ"/>
              </w:rPr>
              <w:drawing>
                <wp:inline distT="0" distB="0" distL="0" distR="0" wp14:anchorId="00E2A3C9" wp14:editId="11B1F438">
                  <wp:extent cx="1110230" cy="24860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stretch>
                            <a:fillRect/>
                          </a:stretch>
                        </pic:blipFill>
                        <pic:spPr>
                          <a:xfrm>
                            <a:off x="0" y="0"/>
                            <a:ext cx="1110230" cy="248602"/>
                          </a:xfrm>
                          <a:prstGeom prst="rect">
                            <a:avLst/>
                          </a:prstGeom>
                        </pic:spPr>
                      </pic:pic>
                    </a:graphicData>
                  </a:graphic>
                </wp:inline>
              </w:drawing>
            </w:r>
          </w:p>
          <w:p w14:paraId="0EDE1493" w14:textId="77EAAC58" w:rsidR="006A0E78" w:rsidRPr="006D7240" w:rsidRDefault="006A0E78" w:rsidP="00436290">
            <w:pPr>
              <w:spacing w:line="240" w:lineRule="auto"/>
              <w:ind w:right="-57"/>
              <w:rPr>
                <w:rFonts w:cs="Arial"/>
                <w:noProof/>
                <w:sz w:val="36"/>
                <w:szCs w:val="36"/>
                <w:lang w:eastAsia="en-NZ"/>
              </w:rPr>
            </w:pPr>
          </w:p>
        </w:tc>
      </w:tr>
      <w:tr w:rsidR="00473BE4" w:rsidRPr="005901E9" w14:paraId="23966397" w14:textId="77777777" w:rsidTr="00436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val="287"/>
        </w:trPr>
        <w:tc>
          <w:tcPr>
            <w:tcW w:w="709" w:type="dxa"/>
            <w:tcBorders>
              <w:bottom w:val="single" w:sz="4" w:space="0" w:color="BFBFBF" w:themeColor="background1" w:themeShade="BF"/>
              <w:right w:val="single" w:sz="4" w:space="0" w:color="A6A6A6" w:themeColor="background1" w:themeShade="A6"/>
            </w:tcBorders>
            <w:shd w:val="clear" w:color="auto" w:fill="000000" w:themeFill="text1"/>
          </w:tcPr>
          <w:p w14:paraId="2EABE255" w14:textId="77777777" w:rsidR="00473BE4" w:rsidRPr="005529CB" w:rsidRDefault="00473BE4" w:rsidP="00436290">
            <w:pPr>
              <w:pStyle w:val="TableText"/>
              <w:spacing w:before="75" w:after="75"/>
              <w:rPr>
                <w:b/>
                <w:sz w:val="17"/>
                <w:szCs w:val="17"/>
              </w:rPr>
            </w:pPr>
            <w:r w:rsidRPr="005529CB">
              <w:rPr>
                <w:b/>
                <w:sz w:val="17"/>
                <w:szCs w:val="17"/>
              </w:rPr>
              <w:t>Code</w:t>
            </w:r>
          </w:p>
        </w:tc>
        <w:tc>
          <w:tcPr>
            <w:tcW w:w="4536" w:type="dxa"/>
            <w:tcBorders>
              <w:left w:val="single" w:sz="4" w:space="0" w:color="A6A6A6" w:themeColor="background1" w:themeShade="A6"/>
              <w:bottom w:val="single" w:sz="4" w:space="0" w:color="BFBFBF" w:themeColor="background1" w:themeShade="BF"/>
            </w:tcBorders>
            <w:shd w:val="clear" w:color="auto" w:fill="000000" w:themeFill="text1"/>
          </w:tcPr>
          <w:p w14:paraId="1316A854" w14:textId="77777777" w:rsidR="00473BE4" w:rsidRPr="005529CB" w:rsidRDefault="00473BE4" w:rsidP="00436290">
            <w:pPr>
              <w:pStyle w:val="TableText"/>
              <w:spacing w:before="75" w:after="75"/>
              <w:rPr>
                <w:b/>
                <w:sz w:val="17"/>
                <w:szCs w:val="17"/>
              </w:rPr>
            </w:pPr>
            <w:r w:rsidRPr="005529CB">
              <w:rPr>
                <w:b/>
                <w:sz w:val="17"/>
                <w:szCs w:val="17"/>
              </w:rPr>
              <w:t>Description</w:t>
            </w:r>
          </w:p>
        </w:tc>
        <w:tc>
          <w:tcPr>
            <w:tcW w:w="284" w:type="dxa"/>
            <w:tcBorders>
              <w:top w:val="nil"/>
              <w:bottom w:val="nil"/>
            </w:tcBorders>
          </w:tcPr>
          <w:p w14:paraId="674462FF" w14:textId="77777777" w:rsidR="00473BE4" w:rsidRPr="005529CB" w:rsidRDefault="00473BE4" w:rsidP="00436290">
            <w:pPr>
              <w:pStyle w:val="TableText"/>
              <w:spacing w:before="75" w:after="75"/>
              <w:rPr>
                <w:b/>
                <w:sz w:val="17"/>
                <w:szCs w:val="17"/>
              </w:rPr>
            </w:pPr>
          </w:p>
        </w:tc>
        <w:tc>
          <w:tcPr>
            <w:tcW w:w="708" w:type="dxa"/>
            <w:tcBorders>
              <w:bottom w:val="single" w:sz="4" w:space="0" w:color="auto"/>
              <w:right w:val="single" w:sz="4" w:space="0" w:color="A6A6A6" w:themeColor="background1" w:themeShade="A6"/>
            </w:tcBorders>
            <w:shd w:val="clear" w:color="auto" w:fill="000000" w:themeFill="text1"/>
          </w:tcPr>
          <w:p w14:paraId="4596D197" w14:textId="77777777" w:rsidR="00473BE4" w:rsidRPr="005529CB" w:rsidRDefault="00473BE4" w:rsidP="00436290">
            <w:pPr>
              <w:pStyle w:val="TableText"/>
              <w:spacing w:before="75" w:after="75"/>
              <w:rPr>
                <w:b/>
                <w:sz w:val="17"/>
                <w:szCs w:val="17"/>
              </w:rPr>
            </w:pPr>
            <w:r w:rsidRPr="005529CB">
              <w:rPr>
                <w:b/>
                <w:sz w:val="17"/>
                <w:szCs w:val="17"/>
              </w:rPr>
              <w:t>Code</w:t>
            </w:r>
          </w:p>
        </w:tc>
        <w:tc>
          <w:tcPr>
            <w:tcW w:w="4537" w:type="dxa"/>
            <w:gridSpan w:val="2"/>
            <w:tcBorders>
              <w:left w:val="single" w:sz="4" w:space="0" w:color="A6A6A6" w:themeColor="background1" w:themeShade="A6"/>
              <w:bottom w:val="single" w:sz="4" w:space="0" w:color="auto"/>
            </w:tcBorders>
            <w:shd w:val="clear" w:color="auto" w:fill="000000" w:themeFill="text1"/>
          </w:tcPr>
          <w:p w14:paraId="45F3587C" w14:textId="77777777" w:rsidR="00473BE4" w:rsidRPr="005529CB" w:rsidRDefault="00473BE4" w:rsidP="00436290">
            <w:pPr>
              <w:pStyle w:val="TableText"/>
              <w:spacing w:before="75" w:after="75"/>
              <w:rPr>
                <w:b/>
                <w:sz w:val="17"/>
                <w:szCs w:val="17"/>
              </w:rPr>
            </w:pPr>
            <w:r w:rsidRPr="005529CB">
              <w:rPr>
                <w:b/>
                <w:sz w:val="17"/>
                <w:szCs w:val="17"/>
              </w:rPr>
              <w:t>Description</w:t>
            </w:r>
          </w:p>
        </w:tc>
      </w:tr>
      <w:tr w:rsidR="00473BE4" w14:paraId="09797D9F" w14:textId="77777777" w:rsidTr="00436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hRule="exact" w:val="305"/>
        </w:trPr>
        <w:tc>
          <w:tcPr>
            <w:tcW w:w="709" w:type="dxa"/>
            <w:vMerge w:val="restart"/>
            <w:tcBorders>
              <w:top w:val="single" w:sz="4" w:space="0" w:color="A6A6A6" w:themeColor="background1" w:themeShade="A6"/>
              <w:right w:val="single" w:sz="4" w:space="0" w:color="D9D9D9" w:themeColor="background1" w:themeShade="D9"/>
            </w:tcBorders>
            <w:vAlign w:val="center"/>
          </w:tcPr>
          <w:p w14:paraId="5B7769D3" w14:textId="77777777" w:rsidR="00473BE4" w:rsidRPr="005529CB" w:rsidRDefault="00473BE4" w:rsidP="00436290">
            <w:pPr>
              <w:pStyle w:val="TableText"/>
              <w:spacing w:before="0" w:after="0"/>
              <w:rPr>
                <w:sz w:val="17"/>
                <w:szCs w:val="17"/>
              </w:rPr>
            </w:pPr>
            <w:r w:rsidRPr="006730AA">
              <w:rPr>
                <w:sz w:val="17"/>
                <w:szCs w:val="17"/>
              </w:rPr>
              <w:t>APX1</w:t>
            </w:r>
          </w:p>
        </w:tc>
        <w:tc>
          <w:tcPr>
            <w:tcW w:w="4536" w:type="dxa"/>
            <w:vMerge w:val="restart"/>
            <w:tcBorders>
              <w:top w:val="single" w:sz="4" w:space="0" w:color="A6A6A6" w:themeColor="background1" w:themeShade="A6"/>
              <w:left w:val="single" w:sz="4" w:space="0" w:color="D9D9D9" w:themeColor="background1" w:themeShade="D9"/>
            </w:tcBorders>
            <w:vAlign w:val="center"/>
          </w:tcPr>
          <w:p w14:paraId="0F23B8EB" w14:textId="77777777" w:rsidR="00473BE4" w:rsidRPr="005529CB" w:rsidRDefault="00473BE4" w:rsidP="00436290">
            <w:pPr>
              <w:pStyle w:val="TableText"/>
              <w:spacing w:before="0" w:after="0"/>
              <w:rPr>
                <w:sz w:val="17"/>
                <w:szCs w:val="17"/>
              </w:rPr>
            </w:pPr>
            <w:r w:rsidRPr="005529CB">
              <w:rPr>
                <w:sz w:val="17"/>
                <w:szCs w:val="17"/>
              </w:rPr>
              <w:t>Apexification/root filling teeth with an open apex</w:t>
            </w:r>
          </w:p>
        </w:tc>
        <w:tc>
          <w:tcPr>
            <w:tcW w:w="284" w:type="dxa"/>
            <w:tcBorders>
              <w:top w:val="nil"/>
              <w:bottom w:val="nil"/>
            </w:tcBorders>
            <w:vAlign w:val="center"/>
          </w:tcPr>
          <w:p w14:paraId="6879CD1C" w14:textId="77777777" w:rsidR="00473BE4" w:rsidRPr="005529CB" w:rsidRDefault="00473BE4" w:rsidP="00436290">
            <w:pPr>
              <w:pStyle w:val="TableText"/>
              <w:spacing w:before="0" w:after="0"/>
              <w:rPr>
                <w:sz w:val="17"/>
                <w:szCs w:val="17"/>
              </w:rPr>
            </w:pPr>
          </w:p>
        </w:tc>
        <w:tc>
          <w:tcPr>
            <w:tcW w:w="708" w:type="dxa"/>
            <w:tcBorders>
              <w:top w:val="single" w:sz="4" w:space="0" w:color="A6A6A6" w:themeColor="background1" w:themeShade="A6"/>
              <w:bottom w:val="single" w:sz="4" w:space="0" w:color="A6A6A6" w:themeColor="background1" w:themeShade="A6"/>
              <w:right w:val="single" w:sz="4" w:space="0" w:color="BFBFBF" w:themeColor="background1" w:themeShade="BF"/>
            </w:tcBorders>
            <w:vAlign w:val="center"/>
          </w:tcPr>
          <w:p w14:paraId="23BE9ECA" w14:textId="77777777" w:rsidR="00473BE4" w:rsidRDefault="00473BE4" w:rsidP="00436290">
            <w:pPr>
              <w:pStyle w:val="TableText"/>
              <w:spacing w:before="0" w:after="0"/>
              <w:rPr>
                <w:sz w:val="17"/>
                <w:szCs w:val="17"/>
              </w:rPr>
            </w:pPr>
            <w:r>
              <w:rPr>
                <w:sz w:val="17"/>
                <w:szCs w:val="17"/>
              </w:rPr>
              <w:t>PDT1</w:t>
            </w:r>
          </w:p>
        </w:tc>
        <w:tc>
          <w:tcPr>
            <w:tcW w:w="4537" w:type="dxa"/>
            <w:gridSpan w:val="2"/>
            <w:tcBorders>
              <w:top w:val="single" w:sz="4" w:space="0" w:color="A6A6A6" w:themeColor="background1" w:themeShade="A6"/>
              <w:left w:val="single" w:sz="4" w:space="0" w:color="BFBFBF" w:themeColor="background1" w:themeShade="BF"/>
              <w:bottom w:val="single" w:sz="4" w:space="0" w:color="A6A6A6" w:themeColor="background1" w:themeShade="A6"/>
            </w:tcBorders>
            <w:vAlign w:val="center"/>
          </w:tcPr>
          <w:p w14:paraId="62DE6946" w14:textId="77777777" w:rsidR="00473BE4" w:rsidRDefault="00473BE4" w:rsidP="00436290">
            <w:pPr>
              <w:pStyle w:val="TableText"/>
              <w:spacing w:before="0" w:after="0"/>
              <w:rPr>
                <w:sz w:val="17"/>
                <w:szCs w:val="17"/>
              </w:rPr>
            </w:pPr>
            <w:r>
              <w:rPr>
                <w:sz w:val="17"/>
                <w:szCs w:val="17"/>
              </w:rPr>
              <w:t>Treatment of Periodontal Disease</w:t>
            </w:r>
          </w:p>
        </w:tc>
      </w:tr>
      <w:tr w:rsidR="00473BE4" w14:paraId="00F6BDC5" w14:textId="77777777" w:rsidTr="00436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hRule="exact" w:val="305"/>
        </w:trPr>
        <w:tc>
          <w:tcPr>
            <w:tcW w:w="709" w:type="dxa"/>
            <w:vMerge/>
            <w:tcBorders>
              <w:bottom w:val="single" w:sz="4" w:space="0" w:color="A6A6A6" w:themeColor="background1" w:themeShade="A6"/>
              <w:right w:val="single" w:sz="4" w:space="0" w:color="D9D9D9" w:themeColor="background1" w:themeShade="D9"/>
            </w:tcBorders>
            <w:vAlign w:val="center"/>
          </w:tcPr>
          <w:p w14:paraId="14D4F26A" w14:textId="77777777" w:rsidR="00473BE4" w:rsidRPr="005529CB" w:rsidRDefault="00473BE4" w:rsidP="00436290">
            <w:pPr>
              <w:pStyle w:val="TableText"/>
              <w:spacing w:before="0" w:after="0"/>
              <w:rPr>
                <w:sz w:val="17"/>
                <w:szCs w:val="17"/>
              </w:rPr>
            </w:pPr>
          </w:p>
        </w:tc>
        <w:tc>
          <w:tcPr>
            <w:tcW w:w="4536" w:type="dxa"/>
            <w:vMerge/>
            <w:tcBorders>
              <w:left w:val="single" w:sz="4" w:space="0" w:color="D9D9D9" w:themeColor="background1" w:themeShade="D9"/>
              <w:bottom w:val="single" w:sz="4" w:space="0" w:color="A6A6A6" w:themeColor="background1" w:themeShade="A6"/>
            </w:tcBorders>
            <w:vAlign w:val="center"/>
          </w:tcPr>
          <w:p w14:paraId="48648215" w14:textId="77777777" w:rsidR="00473BE4" w:rsidRPr="005529CB" w:rsidRDefault="00473BE4" w:rsidP="00436290">
            <w:pPr>
              <w:pStyle w:val="TableText"/>
              <w:spacing w:before="0" w:after="0"/>
              <w:rPr>
                <w:sz w:val="17"/>
                <w:szCs w:val="17"/>
              </w:rPr>
            </w:pPr>
          </w:p>
        </w:tc>
        <w:tc>
          <w:tcPr>
            <w:tcW w:w="284" w:type="dxa"/>
            <w:tcBorders>
              <w:top w:val="nil"/>
              <w:bottom w:val="nil"/>
            </w:tcBorders>
            <w:vAlign w:val="center"/>
          </w:tcPr>
          <w:p w14:paraId="52DF3499" w14:textId="77777777" w:rsidR="00473BE4" w:rsidRPr="005529CB" w:rsidRDefault="00473BE4" w:rsidP="00436290">
            <w:pPr>
              <w:pStyle w:val="TableText"/>
              <w:spacing w:before="0" w:after="0"/>
              <w:rPr>
                <w:sz w:val="17"/>
                <w:szCs w:val="17"/>
              </w:rPr>
            </w:pPr>
          </w:p>
        </w:tc>
        <w:tc>
          <w:tcPr>
            <w:tcW w:w="708" w:type="dxa"/>
            <w:tcBorders>
              <w:top w:val="single" w:sz="4" w:space="0" w:color="A6A6A6" w:themeColor="background1" w:themeShade="A6"/>
              <w:bottom w:val="single" w:sz="4" w:space="0" w:color="A6A6A6" w:themeColor="background1" w:themeShade="A6"/>
              <w:right w:val="single" w:sz="4" w:space="0" w:color="BFBFBF" w:themeColor="background1" w:themeShade="BF"/>
            </w:tcBorders>
            <w:vAlign w:val="center"/>
          </w:tcPr>
          <w:p w14:paraId="57F1AAAC" w14:textId="77777777" w:rsidR="00473BE4" w:rsidRDefault="00473BE4" w:rsidP="00436290">
            <w:pPr>
              <w:pStyle w:val="TableText"/>
              <w:spacing w:before="0" w:after="0"/>
              <w:rPr>
                <w:sz w:val="17"/>
                <w:szCs w:val="17"/>
              </w:rPr>
            </w:pPr>
            <w:r>
              <w:rPr>
                <w:sz w:val="17"/>
                <w:szCs w:val="17"/>
              </w:rPr>
              <w:t>PST1</w:t>
            </w:r>
          </w:p>
        </w:tc>
        <w:tc>
          <w:tcPr>
            <w:tcW w:w="4537" w:type="dxa"/>
            <w:gridSpan w:val="2"/>
            <w:tcBorders>
              <w:top w:val="single" w:sz="4" w:space="0" w:color="A6A6A6" w:themeColor="background1" w:themeShade="A6"/>
              <w:left w:val="single" w:sz="4" w:space="0" w:color="BFBFBF" w:themeColor="background1" w:themeShade="BF"/>
              <w:bottom w:val="single" w:sz="4" w:space="0" w:color="A6A6A6" w:themeColor="background1" w:themeShade="A6"/>
            </w:tcBorders>
            <w:vAlign w:val="center"/>
          </w:tcPr>
          <w:p w14:paraId="6D2D6132" w14:textId="77777777" w:rsidR="00473BE4" w:rsidRDefault="00473BE4" w:rsidP="00436290">
            <w:pPr>
              <w:pStyle w:val="TableText"/>
              <w:spacing w:before="0" w:after="0"/>
              <w:rPr>
                <w:sz w:val="17"/>
                <w:szCs w:val="17"/>
              </w:rPr>
            </w:pPr>
            <w:r>
              <w:rPr>
                <w:sz w:val="17"/>
                <w:szCs w:val="17"/>
              </w:rPr>
              <w:t>Cast post and core</w:t>
            </w:r>
          </w:p>
        </w:tc>
      </w:tr>
      <w:tr w:rsidR="00473BE4" w14:paraId="613CA376" w14:textId="77777777" w:rsidTr="00436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hRule="exact" w:val="425"/>
        </w:trPr>
        <w:tc>
          <w:tcPr>
            <w:tcW w:w="709" w:type="dxa"/>
            <w:vMerge w:val="restart"/>
            <w:tcBorders>
              <w:top w:val="single" w:sz="4" w:space="0" w:color="A6A6A6" w:themeColor="background1" w:themeShade="A6"/>
              <w:right w:val="single" w:sz="4" w:space="0" w:color="D9D9D9" w:themeColor="background1" w:themeShade="D9"/>
            </w:tcBorders>
            <w:vAlign w:val="center"/>
          </w:tcPr>
          <w:p w14:paraId="14DAD2C2" w14:textId="77777777" w:rsidR="00473BE4" w:rsidRPr="005529CB" w:rsidRDefault="00473BE4" w:rsidP="00436290">
            <w:pPr>
              <w:pStyle w:val="TableText"/>
              <w:spacing w:before="0" w:after="0"/>
              <w:rPr>
                <w:sz w:val="17"/>
                <w:szCs w:val="17"/>
              </w:rPr>
            </w:pPr>
            <w:r>
              <w:rPr>
                <w:sz w:val="17"/>
                <w:szCs w:val="17"/>
              </w:rPr>
              <w:t>CON3</w:t>
            </w:r>
          </w:p>
        </w:tc>
        <w:tc>
          <w:tcPr>
            <w:tcW w:w="4536" w:type="dxa"/>
            <w:vMerge w:val="restart"/>
            <w:tcBorders>
              <w:top w:val="single" w:sz="4" w:space="0" w:color="A6A6A6" w:themeColor="background1" w:themeShade="A6"/>
              <w:left w:val="single" w:sz="4" w:space="0" w:color="D9D9D9" w:themeColor="background1" w:themeShade="D9"/>
            </w:tcBorders>
            <w:vAlign w:val="center"/>
          </w:tcPr>
          <w:p w14:paraId="29D42C0E" w14:textId="6562597A" w:rsidR="00D409C0" w:rsidRPr="005529CB" w:rsidRDefault="00473BE4" w:rsidP="00D409C0">
            <w:pPr>
              <w:pStyle w:val="TableText"/>
              <w:spacing w:before="0" w:after="0"/>
              <w:rPr>
                <w:sz w:val="17"/>
                <w:szCs w:val="17"/>
              </w:rPr>
            </w:pPr>
            <w:r>
              <w:rPr>
                <w:sz w:val="17"/>
                <w:szCs w:val="17"/>
              </w:rPr>
              <w:t>Initial oral consultation for school dental clinic patients referred for Special Dental Services or for the school dental clinic patients or adolescents who are not able to access their regular oral health provider in an emergency during normal practice hours</w:t>
            </w:r>
            <w:r w:rsidR="00D409C0">
              <w:rPr>
                <w:sz w:val="17"/>
                <w:szCs w:val="17"/>
              </w:rPr>
              <w:t xml:space="preserve">. </w:t>
            </w:r>
            <w:r w:rsidR="00D409C0">
              <w:rPr>
                <w:sz w:val="17"/>
                <w:szCs w:val="17"/>
              </w:rPr>
              <w:br/>
            </w:r>
            <w:r w:rsidR="00D409C0">
              <w:rPr>
                <w:sz w:val="17"/>
                <w:szCs w:val="17"/>
              </w:rPr>
              <w:br/>
            </w:r>
            <w:r w:rsidR="00D409C0" w:rsidRPr="00D409C0">
              <w:rPr>
                <w:sz w:val="17"/>
                <w:szCs w:val="17"/>
              </w:rPr>
              <w:t xml:space="preserve">PLEASE NOTE: You cannot claim CON3 for you own patients.  </w:t>
            </w:r>
          </w:p>
        </w:tc>
        <w:tc>
          <w:tcPr>
            <w:tcW w:w="284" w:type="dxa"/>
            <w:tcBorders>
              <w:top w:val="nil"/>
              <w:bottom w:val="nil"/>
            </w:tcBorders>
            <w:vAlign w:val="center"/>
          </w:tcPr>
          <w:p w14:paraId="4BAAD051" w14:textId="77777777" w:rsidR="00473BE4" w:rsidRPr="005529CB" w:rsidRDefault="00473BE4" w:rsidP="00436290">
            <w:pPr>
              <w:pStyle w:val="TableText"/>
              <w:spacing w:before="0" w:after="0"/>
              <w:rPr>
                <w:sz w:val="17"/>
                <w:szCs w:val="17"/>
              </w:rPr>
            </w:pPr>
          </w:p>
        </w:tc>
        <w:tc>
          <w:tcPr>
            <w:tcW w:w="708" w:type="dxa"/>
            <w:tcBorders>
              <w:top w:val="single" w:sz="4" w:space="0" w:color="A6A6A6" w:themeColor="background1" w:themeShade="A6"/>
              <w:bottom w:val="single" w:sz="4" w:space="0" w:color="A6A6A6" w:themeColor="background1" w:themeShade="A6"/>
              <w:right w:val="single" w:sz="4" w:space="0" w:color="BFBFBF" w:themeColor="background1" w:themeShade="BF"/>
            </w:tcBorders>
            <w:vAlign w:val="center"/>
          </w:tcPr>
          <w:p w14:paraId="73069099" w14:textId="77777777" w:rsidR="00473BE4" w:rsidRPr="005529CB" w:rsidRDefault="00473BE4" w:rsidP="00436290">
            <w:pPr>
              <w:pStyle w:val="TableText"/>
              <w:spacing w:before="0" w:after="0"/>
              <w:rPr>
                <w:sz w:val="17"/>
                <w:szCs w:val="17"/>
              </w:rPr>
            </w:pPr>
            <w:r w:rsidRPr="005529CB">
              <w:rPr>
                <w:sz w:val="17"/>
                <w:szCs w:val="17"/>
              </w:rPr>
              <w:t>PST2</w:t>
            </w:r>
          </w:p>
        </w:tc>
        <w:tc>
          <w:tcPr>
            <w:tcW w:w="4537" w:type="dxa"/>
            <w:gridSpan w:val="2"/>
            <w:tcBorders>
              <w:top w:val="single" w:sz="4" w:space="0" w:color="A6A6A6" w:themeColor="background1" w:themeShade="A6"/>
              <w:left w:val="single" w:sz="4" w:space="0" w:color="BFBFBF" w:themeColor="background1" w:themeShade="BF"/>
              <w:bottom w:val="single" w:sz="4" w:space="0" w:color="A6A6A6" w:themeColor="background1" w:themeShade="A6"/>
            </w:tcBorders>
            <w:vAlign w:val="center"/>
          </w:tcPr>
          <w:p w14:paraId="5DE62595" w14:textId="77777777" w:rsidR="00473BE4" w:rsidRPr="005529CB" w:rsidRDefault="00473BE4" w:rsidP="00436290">
            <w:pPr>
              <w:pStyle w:val="TableText"/>
              <w:spacing w:before="0" w:after="0"/>
              <w:rPr>
                <w:sz w:val="17"/>
                <w:szCs w:val="17"/>
              </w:rPr>
            </w:pPr>
            <w:r w:rsidRPr="005529CB">
              <w:rPr>
                <w:sz w:val="17"/>
                <w:szCs w:val="17"/>
              </w:rPr>
              <w:t>Preformed post (para, flexi, etc) and core</w:t>
            </w:r>
          </w:p>
        </w:tc>
      </w:tr>
      <w:tr w:rsidR="00473BE4" w14:paraId="7EE967EE" w14:textId="77777777" w:rsidTr="00436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val="360"/>
        </w:trPr>
        <w:tc>
          <w:tcPr>
            <w:tcW w:w="709" w:type="dxa"/>
            <w:vMerge/>
            <w:tcBorders>
              <w:right w:val="single" w:sz="4" w:space="0" w:color="D9D9D9" w:themeColor="background1" w:themeShade="D9"/>
            </w:tcBorders>
            <w:vAlign w:val="center"/>
          </w:tcPr>
          <w:p w14:paraId="6E57DA01" w14:textId="77777777" w:rsidR="00473BE4" w:rsidRPr="005529CB" w:rsidRDefault="00473BE4" w:rsidP="00436290">
            <w:pPr>
              <w:pStyle w:val="TableText"/>
              <w:spacing w:before="0" w:after="0"/>
              <w:rPr>
                <w:sz w:val="17"/>
                <w:szCs w:val="17"/>
              </w:rPr>
            </w:pPr>
          </w:p>
        </w:tc>
        <w:tc>
          <w:tcPr>
            <w:tcW w:w="4536" w:type="dxa"/>
            <w:vMerge/>
            <w:tcBorders>
              <w:left w:val="single" w:sz="4" w:space="0" w:color="D9D9D9" w:themeColor="background1" w:themeShade="D9"/>
            </w:tcBorders>
            <w:vAlign w:val="center"/>
          </w:tcPr>
          <w:p w14:paraId="3B534708" w14:textId="77777777" w:rsidR="00473BE4" w:rsidRPr="005529CB" w:rsidRDefault="00473BE4" w:rsidP="00436290">
            <w:pPr>
              <w:pStyle w:val="TableText"/>
              <w:spacing w:before="0" w:after="0"/>
              <w:rPr>
                <w:sz w:val="17"/>
                <w:szCs w:val="17"/>
              </w:rPr>
            </w:pPr>
          </w:p>
        </w:tc>
        <w:tc>
          <w:tcPr>
            <w:tcW w:w="284" w:type="dxa"/>
            <w:vMerge w:val="restart"/>
            <w:tcBorders>
              <w:top w:val="nil"/>
            </w:tcBorders>
            <w:vAlign w:val="center"/>
          </w:tcPr>
          <w:p w14:paraId="04D8E2B0" w14:textId="77777777" w:rsidR="00473BE4" w:rsidRPr="005529CB" w:rsidRDefault="00473BE4" w:rsidP="00436290">
            <w:pPr>
              <w:pStyle w:val="TableText"/>
              <w:spacing w:before="0" w:after="0"/>
              <w:rPr>
                <w:sz w:val="17"/>
                <w:szCs w:val="17"/>
              </w:rPr>
            </w:pPr>
          </w:p>
        </w:tc>
        <w:tc>
          <w:tcPr>
            <w:tcW w:w="708" w:type="dxa"/>
            <w:tcBorders>
              <w:top w:val="single" w:sz="4" w:space="0" w:color="A6A6A6" w:themeColor="background1" w:themeShade="A6"/>
              <w:bottom w:val="single" w:sz="4" w:space="0" w:color="A6A6A6" w:themeColor="background1" w:themeShade="A6"/>
              <w:right w:val="single" w:sz="4" w:space="0" w:color="BFBFBF" w:themeColor="background1" w:themeShade="BF"/>
            </w:tcBorders>
            <w:vAlign w:val="center"/>
          </w:tcPr>
          <w:p w14:paraId="0F7D392E" w14:textId="77777777" w:rsidR="00473BE4" w:rsidRPr="005529CB" w:rsidRDefault="00473BE4" w:rsidP="00436290">
            <w:pPr>
              <w:pStyle w:val="TableText"/>
              <w:spacing w:before="0" w:after="0"/>
              <w:rPr>
                <w:sz w:val="17"/>
                <w:szCs w:val="17"/>
              </w:rPr>
            </w:pPr>
            <w:r w:rsidRPr="005529CB">
              <w:rPr>
                <w:sz w:val="17"/>
                <w:szCs w:val="17"/>
              </w:rPr>
              <w:t>RAD1</w:t>
            </w:r>
          </w:p>
        </w:tc>
        <w:tc>
          <w:tcPr>
            <w:tcW w:w="4537" w:type="dxa"/>
            <w:gridSpan w:val="2"/>
            <w:tcBorders>
              <w:top w:val="single" w:sz="4" w:space="0" w:color="A6A6A6" w:themeColor="background1" w:themeShade="A6"/>
              <w:left w:val="single" w:sz="4" w:space="0" w:color="BFBFBF" w:themeColor="background1" w:themeShade="BF"/>
              <w:bottom w:val="single" w:sz="4" w:space="0" w:color="A6A6A6" w:themeColor="background1" w:themeShade="A6"/>
            </w:tcBorders>
            <w:vAlign w:val="center"/>
          </w:tcPr>
          <w:p w14:paraId="520758E0" w14:textId="77777777" w:rsidR="00473BE4" w:rsidRPr="005529CB" w:rsidRDefault="00473BE4" w:rsidP="00436290">
            <w:pPr>
              <w:pStyle w:val="TableText"/>
              <w:spacing w:before="0" w:after="0"/>
              <w:rPr>
                <w:sz w:val="17"/>
                <w:szCs w:val="17"/>
              </w:rPr>
            </w:pPr>
            <w:r w:rsidRPr="005529CB">
              <w:rPr>
                <w:sz w:val="17"/>
                <w:szCs w:val="17"/>
              </w:rPr>
              <w:t>Periapical radiograph</w:t>
            </w:r>
          </w:p>
        </w:tc>
      </w:tr>
      <w:tr w:rsidR="00473BE4" w14:paraId="618989B7" w14:textId="77777777" w:rsidTr="00D40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hRule="exact" w:val="1122"/>
        </w:trPr>
        <w:tc>
          <w:tcPr>
            <w:tcW w:w="709" w:type="dxa"/>
            <w:vMerge/>
            <w:tcBorders>
              <w:bottom w:val="single" w:sz="4" w:space="0" w:color="A6A6A6" w:themeColor="background1" w:themeShade="A6"/>
              <w:right w:val="single" w:sz="4" w:space="0" w:color="D9D9D9" w:themeColor="background1" w:themeShade="D9"/>
            </w:tcBorders>
            <w:vAlign w:val="center"/>
          </w:tcPr>
          <w:p w14:paraId="5B451E81" w14:textId="77777777" w:rsidR="00473BE4" w:rsidRPr="005529CB" w:rsidRDefault="00473BE4" w:rsidP="00436290">
            <w:pPr>
              <w:pStyle w:val="TableText"/>
              <w:spacing w:before="0" w:after="0"/>
              <w:rPr>
                <w:sz w:val="17"/>
                <w:szCs w:val="17"/>
              </w:rPr>
            </w:pPr>
          </w:p>
        </w:tc>
        <w:tc>
          <w:tcPr>
            <w:tcW w:w="4536" w:type="dxa"/>
            <w:vMerge/>
            <w:tcBorders>
              <w:left w:val="single" w:sz="4" w:space="0" w:color="D9D9D9" w:themeColor="background1" w:themeShade="D9"/>
              <w:bottom w:val="single" w:sz="4" w:space="0" w:color="A6A6A6" w:themeColor="background1" w:themeShade="A6"/>
            </w:tcBorders>
            <w:vAlign w:val="center"/>
          </w:tcPr>
          <w:p w14:paraId="05B01D3F" w14:textId="77777777" w:rsidR="00473BE4" w:rsidRPr="005529CB" w:rsidRDefault="00473BE4" w:rsidP="00436290">
            <w:pPr>
              <w:pStyle w:val="TableText"/>
              <w:spacing w:before="0" w:after="0"/>
              <w:rPr>
                <w:sz w:val="17"/>
                <w:szCs w:val="17"/>
              </w:rPr>
            </w:pPr>
          </w:p>
        </w:tc>
        <w:tc>
          <w:tcPr>
            <w:tcW w:w="284" w:type="dxa"/>
            <w:vMerge/>
            <w:tcBorders>
              <w:bottom w:val="nil"/>
            </w:tcBorders>
            <w:vAlign w:val="center"/>
          </w:tcPr>
          <w:p w14:paraId="505EC052" w14:textId="77777777" w:rsidR="00473BE4" w:rsidRPr="005529CB" w:rsidRDefault="00473BE4" w:rsidP="00436290">
            <w:pPr>
              <w:pStyle w:val="TableText"/>
              <w:spacing w:before="0" w:after="0"/>
              <w:rPr>
                <w:sz w:val="17"/>
                <w:szCs w:val="17"/>
              </w:rPr>
            </w:pPr>
          </w:p>
        </w:tc>
        <w:tc>
          <w:tcPr>
            <w:tcW w:w="708" w:type="dxa"/>
            <w:tcBorders>
              <w:top w:val="single" w:sz="4" w:space="0" w:color="A6A6A6" w:themeColor="background1" w:themeShade="A6"/>
              <w:bottom w:val="single" w:sz="4" w:space="0" w:color="A6A6A6" w:themeColor="background1" w:themeShade="A6"/>
              <w:right w:val="single" w:sz="4" w:space="0" w:color="BFBFBF" w:themeColor="background1" w:themeShade="BF"/>
            </w:tcBorders>
            <w:vAlign w:val="center"/>
          </w:tcPr>
          <w:p w14:paraId="5E04D9BC" w14:textId="77777777" w:rsidR="00473BE4" w:rsidRPr="005529CB" w:rsidRDefault="00473BE4" w:rsidP="00436290">
            <w:pPr>
              <w:pStyle w:val="TableText"/>
              <w:spacing w:before="0" w:after="0"/>
              <w:rPr>
                <w:sz w:val="17"/>
                <w:szCs w:val="17"/>
              </w:rPr>
            </w:pPr>
            <w:r w:rsidRPr="005529CB">
              <w:rPr>
                <w:sz w:val="17"/>
                <w:szCs w:val="17"/>
              </w:rPr>
              <w:t>RAD2</w:t>
            </w:r>
          </w:p>
        </w:tc>
        <w:tc>
          <w:tcPr>
            <w:tcW w:w="4537" w:type="dxa"/>
            <w:gridSpan w:val="2"/>
            <w:tcBorders>
              <w:top w:val="single" w:sz="4" w:space="0" w:color="A6A6A6" w:themeColor="background1" w:themeShade="A6"/>
              <w:left w:val="single" w:sz="4" w:space="0" w:color="BFBFBF" w:themeColor="background1" w:themeShade="BF"/>
              <w:bottom w:val="single" w:sz="4" w:space="0" w:color="A6A6A6" w:themeColor="background1" w:themeShade="A6"/>
            </w:tcBorders>
            <w:vAlign w:val="center"/>
          </w:tcPr>
          <w:p w14:paraId="7B21FA3A" w14:textId="77777777" w:rsidR="00473BE4" w:rsidRPr="005529CB" w:rsidRDefault="00473BE4" w:rsidP="00436290">
            <w:pPr>
              <w:pStyle w:val="TableText"/>
              <w:spacing w:before="0" w:after="0"/>
              <w:rPr>
                <w:sz w:val="17"/>
                <w:szCs w:val="17"/>
              </w:rPr>
            </w:pPr>
            <w:r w:rsidRPr="005529CB">
              <w:rPr>
                <w:sz w:val="17"/>
                <w:szCs w:val="17"/>
              </w:rPr>
              <w:t>Panoramic radiograph</w:t>
            </w:r>
          </w:p>
        </w:tc>
      </w:tr>
      <w:tr w:rsidR="00473BE4" w14:paraId="09A68A5A" w14:textId="77777777" w:rsidTr="00436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hRule="exact" w:val="345"/>
        </w:trPr>
        <w:tc>
          <w:tcPr>
            <w:tcW w:w="709" w:type="dxa"/>
            <w:tcBorders>
              <w:top w:val="single" w:sz="4" w:space="0" w:color="A6A6A6" w:themeColor="background1" w:themeShade="A6"/>
              <w:bottom w:val="single" w:sz="4" w:space="0" w:color="A6A6A6" w:themeColor="background1" w:themeShade="A6"/>
              <w:right w:val="single" w:sz="4" w:space="0" w:color="D9D9D9" w:themeColor="background1" w:themeShade="D9"/>
            </w:tcBorders>
            <w:vAlign w:val="center"/>
          </w:tcPr>
          <w:p w14:paraId="74751B0D" w14:textId="77777777" w:rsidR="00473BE4" w:rsidRPr="005529CB" w:rsidRDefault="00473BE4" w:rsidP="00436290">
            <w:pPr>
              <w:pStyle w:val="TableText"/>
              <w:spacing w:before="0" w:after="0"/>
              <w:rPr>
                <w:sz w:val="17"/>
                <w:szCs w:val="17"/>
              </w:rPr>
            </w:pPr>
            <w:r w:rsidRPr="005529CB">
              <w:rPr>
                <w:sz w:val="17"/>
                <w:szCs w:val="17"/>
              </w:rPr>
              <w:t>CON4</w:t>
            </w:r>
          </w:p>
        </w:tc>
        <w:tc>
          <w:tcPr>
            <w:tcW w:w="4536" w:type="dxa"/>
            <w:tcBorders>
              <w:top w:val="single" w:sz="4" w:space="0" w:color="A6A6A6" w:themeColor="background1" w:themeShade="A6"/>
              <w:left w:val="single" w:sz="4" w:space="0" w:color="D9D9D9" w:themeColor="background1" w:themeShade="D9"/>
              <w:bottom w:val="single" w:sz="4" w:space="0" w:color="A6A6A6" w:themeColor="background1" w:themeShade="A6"/>
            </w:tcBorders>
            <w:vAlign w:val="center"/>
          </w:tcPr>
          <w:p w14:paraId="4B9BBF4D" w14:textId="77777777" w:rsidR="00473BE4" w:rsidRPr="005529CB" w:rsidRDefault="00473BE4" w:rsidP="00436290">
            <w:pPr>
              <w:pStyle w:val="TableText"/>
              <w:spacing w:before="0" w:after="0"/>
              <w:rPr>
                <w:sz w:val="17"/>
                <w:szCs w:val="17"/>
              </w:rPr>
            </w:pPr>
            <w:r w:rsidRPr="005529CB">
              <w:rPr>
                <w:sz w:val="17"/>
                <w:szCs w:val="17"/>
              </w:rPr>
              <w:t xml:space="preserve">Emergency consultation </w:t>
            </w:r>
            <w:r>
              <w:rPr>
                <w:sz w:val="17"/>
                <w:szCs w:val="17"/>
              </w:rPr>
              <w:t>after hours (indicate time)</w:t>
            </w:r>
          </w:p>
        </w:tc>
        <w:tc>
          <w:tcPr>
            <w:tcW w:w="284" w:type="dxa"/>
            <w:tcBorders>
              <w:top w:val="nil"/>
              <w:bottom w:val="nil"/>
            </w:tcBorders>
            <w:vAlign w:val="center"/>
          </w:tcPr>
          <w:p w14:paraId="3106D74C" w14:textId="77777777" w:rsidR="00473BE4" w:rsidRPr="005529CB" w:rsidRDefault="00473BE4" w:rsidP="00436290">
            <w:pPr>
              <w:pStyle w:val="TableText"/>
              <w:spacing w:before="0" w:after="0"/>
              <w:rPr>
                <w:sz w:val="17"/>
                <w:szCs w:val="17"/>
              </w:rPr>
            </w:pPr>
          </w:p>
        </w:tc>
        <w:tc>
          <w:tcPr>
            <w:tcW w:w="708" w:type="dxa"/>
            <w:tcBorders>
              <w:top w:val="single" w:sz="4" w:space="0" w:color="A6A6A6" w:themeColor="background1" w:themeShade="A6"/>
              <w:bottom w:val="single" w:sz="4" w:space="0" w:color="A6A6A6" w:themeColor="background1" w:themeShade="A6"/>
              <w:right w:val="single" w:sz="4" w:space="0" w:color="BFBFBF" w:themeColor="background1" w:themeShade="BF"/>
            </w:tcBorders>
            <w:vAlign w:val="center"/>
          </w:tcPr>
          <w:p w14:paraId="6E7E4EC8" w14:textId="77777777" w:rsidR="00473BE4" w:rsidRPr="005529CB" w:rsidRDefault="00473BE4" w:rsidP="00436290">
            <w:pPr>
              <w:pStyle w:val="TableText"/>
              <w:spacing w:before="0" w:after="0"/>
              <w:rPr>
                <w:sz w:val="17"/>
                <w:szCs w:val="17"/>
              </w:rPr>
            </w:pPr>
            <w:r w:rsidRPr="005529CB">
              <w:rPr>
                <w:sz w:val="17"/>
                <w:szCs w:val="17"/>
              </w:rPr>
              <w:t>RAD3</w:t>
            </w:r>
          </w:p>
        </w:tc>
        <w:tc>
          <w:tcPr>
            <w:tcW w:w="4537" w:type="dxa"/>
            <w:gridSpan w:val="2"/>
            <w:tcBorders>
              <w:top w:val="single" w:sz="4" w:space="0" w:color="A6A6A6" w:themeColor="background1" w:themeShade="A6"/>
              <w:left w:val="single" w:sz="4" w:space="0" w:color="BFBFBF" w:themeColor="background1" w:themeShade="BF"/>
              <w:bottom w:val="single" w:sz="4" w:space="0" w:color="A6A6A6" w:themeColor="background1" w:themeShade="A6"/>
            </w:tcBorders>
            <w:vAlign w:val="center"/>
          </w:tcPr>
          <w:p w14:paraId="7EA13621" w14:textId="77777777" w:rsidR="00473BE4" w:rsidRPr="005529CB" w:rsidRDefault="00473BE4" w:rsidP="00436290">
            <w:pPr>
              <w:pStyle w:val="TableText"/>
              <w:spacing w:before="0" w:after="0"/>
              <w:rPr>
                <w:sz w:val="17"/>
                <w:szCs w:val="17"/>
              </w:rPr>
            </w:pPr>
            <w:r w:rsidRPr="005529CB">
              <w:rPr>
                <w:sz w:val="17"/>
                <w:szCs w:val="17"/>
              </w:rPr>
              <w:t>Occlusal radiograph</w:t>
            </w:r>
          </w:p>
        </w:tc>
      </w:tr>
      <w:tr w:rsidR="00473BE4" w14:paraId="2FC7A3E4" w14:textId="77777777" w:rsidTr="00436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val="342"/>
        </w:trPr>
        <w:tc>
          <w:tcPr>
            <w:tcW w:w="709" w:type="dxa"/>
            <w:tcBorders>
              <w:top w:val="single" w:sz="4" w:space="0" w:color="A6A6A6" w:themeColor="background1" w:themeShade="A6"/>
              <w:bottom w:val="single" w:sz="4" w:space="0" w:color="A6A6A6" w:themeColor="background1" w:themeShade="A6"/>
              <w:right w:val="single" w:sz="4" w:space="0" w:color="D9D9D9" w:themeColor="background1" w:themeShade="D9"/>
            </w:tcBorders>
            <w:vAlign w:val="center"/>
          </w:tcPr>
          <w:p w14:paraId="551643A2" w14:textId="77777777" w:rsidR="00473BE4" w:rsidRPr="005529CB" w:rsidRDefault="00473BE4" w:rsidP="00436290">
            <w:pPr>
              <w:pStyle w:val="TableText"/>
              <w:spacing w:before="0" w:after="0"/>
              <w:rPr>
                <w:sz w:val="17"/>
                <w:szCs w:val="17"/>
              </w:rPr>
            </w:pPr>
            <w:r w:rsidRPr="005529CB">
              <w:rPr>
                <w:sz w:val="17"/>
                <w:szCs w:val="17"/>
              </w:rPr>
              <w:t>CRN1</w:t>
            </w:r>
          </w:p>
        </w:tc>
        <w:tc>
          <w:tcPr>
            <w:tcW w:w="4536" w:type="dxa"/>
            <w:tcBorders>
              <w:top w:val="single" w:sz="4" w:space="0" w:color="A6A6A6" w:themeColor="background1" w:themeShade="A6"/>
              <w:left w:val="single" w:sz="4" w:space="0" w:color="D9D9D9" w:themeColor="background1" w:themeShade="D9"/>
              <w:bottom w:val="single" w:sz="4" w:space="0" w:color="A6A6A6" w:themeColor="background1" w:themeShade="A6"/>
            </w:tcBorders>
            <w:vAlign w:val="center"/>
          </w:tcPr>
          <w:p w14:paraId="522D8CBF" w14:textId="77777777" w:rsidR="00473BE4" w:rsidRPr="005529CB" w:rsidRDefault="00473BE4" w:rsidP="00436290">
            <w:pPr>
              <w:pStyle w:val="TableText"/>
              <w:spacing w:before="0" w:after="0"/>
              <w:rPr>
                <w:sz w:val="17"/>
                <w:szCs w:val="17"/>
              </w:rPr>
            </w:pPr>
            <w:r w:rsidRPr="005529CB">
              <w:rPr>
                <w:sz w:val="17"/>
                <w:szCs w:val="17"/>
              </w:rPr>
              <w:t xml:space="preserve">Preformed </w:t>
            </w:r>
            <w:r>
              <w:rPr>
                <w:sz w:val="17"/>
                <w:szCs w:val="17"/>
              </w:rPr>
              <w:t xml:space="preserve">metal </w:t>
            </w:r>
            <w:r w:rsidRPr="005529CB">
              <w:rPr>
                <w:sz w:val="17"/>
                <w:szCs w:val="17"/>
              </w:rPr>
              <w:t>crown</w:t>
            </w:r>
          </w:p>
        </w:tc>
        <w:tc>
          <w:tcPr>
            <w:tcW w:w="284" w:type="dxa"/>
            <w:vMerge w:val="restart"/>
            <w:tcBorders>
              <w:top w:val="nil"/>
            </w:tcBorders>
            <w:vAlign w:val="center"/>
          </w:tcPr>
          <w:p w14:paraId="387D4EA2" w14:textId="77777777" w:rsidR="00473BE4" w:rsidRPr="005529CB" w:rsidRDefault="00473BE4" w:rsidP="00436290">
            <w:pPr>
              <w:pStyle w:val="TableText"/>
              <w:spacing w:before="0" w:after="0"/>
              <w:rPr>
                <w:sz w:val="17"/>
                <w:szCs w:val="17"/>
              </w:rPr>
            </w:pPr>
          </w:p>
        </w:tc>
        <w:tc>
          <w:tcPr>
            <w:tcW w:w="708" w:type="dxa"/>
            <w:vMerge w:val="restart"/>
            <w:tcBorders>
              <w:top w:val="single" w:sz="4" w:space="0" w:color="A6A6A6" w:themeColor="background1" w:themeShade="A6"/>
              <w:right w:val="single" w:sz="4" w:space="0" w:color="BFBFBF" w:themeColor="background1" w:themeShade="BF"/>
            </w:tcBorders>
            <w:vAlign w:val="center"/>
          </w:tcPr>
          <w:p w14:paraId="3A3E6F20" w14:textId="77777777" w:rsidR="00473BE4" w:rsidRPr="005529CB" w:rsidRDefault="00473BE4" w:rsidP="00436290">
            <w:pPr>
              <w:pStyle w:val="TableText"/>
              <w:spacing w:before="0" w:after="0"/>
              <w:rPr>
                <w:sz w:val="17"/>
                <w:szCs w:val="17"/>
              </w:rPr>
            </w:pPr>
            <w:r w:rsidRPr="005529CB">
              <w:rPr>
                <w:sz w:val="17"/>
                <w:szCs w:val="17"/>
              </w:rPr>
              <w:t>RCT1</w:t>
            </w:r>
          </w:p>
        </w:tc>
        <w:tc>
          <w:tcPr>
            <w:tcW w:w="4537" w:type="dxa"/>
            <w:gridSpan w:val="2"/>
            <w:vMerge w:val="restart"/>
            <w:tcBorders>
              <w:top w:val="single" w:sz="4" w:space="0" w:color="A6A6A6" w:themeColor="background1" w:themeShade="A6"/>
              <w:left w:val="single" w:sz="4" w:space="0" w:color="BFBFBF" w:themeColor="background1" w:themeShade="BF"/>
            </w:tcBorders>
            <w:vAlign w:val="center"/>
          </w:tcPr>
          <w:p w14:paraId="0839E30A" w14:textId="72FF9693" w:rsidR="00473BE4" w:rsidRPr="006A0E78" w:rsidRDefault="006A0E78" w:rsidP="00436290">
            <w:pPr>
              <w:pStyle w:val="TableText"/>
              <w:spacing w:before="0" w:after="0"/>
              <w:rPr>
                <w:sz w:val="17"/>
                <w:szCs w:val="17"/>
              </w:rPr>
            </w:pPr>
            <w:r w:rsidRPr="006A0E78">
              <w:rPr>
                <w:rFonts w:eastAsiaTheme="minorHAnsi" w:cs="Arial"/>
                <w:color w:val="000000"/>
                <w:sz w:val="17"/>
                <w:szCs w:val="17"/>
                <w:lang w:eastAsia="en-NZ"/>
              </w:rPr>
              <w:t>Root canal treatment and root filling in permanent anterior or premolar teeth (per canal) including all necessary radiographs performed during treatment and mandatory post-operative radiology for patient's record</w:t>
            </w:r>
          </w:p>
        </w:tc>
      </w:tr>
      <w:tr w:rsidR="00104BE1" w14:paraId="66077598" w14:textId="77777777" w:rsidTr="00436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hRule="exact" w:val="381"/>
        </w:trPr>
        <w:tc>
          <w:tcPr>
            <w:tcW w:w="709" w:type="dxa"/>
            <w:tcBorders>
              <w:top w:val="single" w:sz="4" w:space="0" w:color="A6A6A6" w:themeColor="background1" w:themeShade="A6"/>
              <w:bottom w:val="single" w:sz="4" w:space="0" w:color="A6A6A6" w:themeColor="background1" w:themeShade="A6"/>
              <w:right w:val="single" w:sz="4" w:space="0" w:color="D9D9D9" w:themeColor="background1" w:themeShade="D9"/>
            </w:tcBorders>
            <w:vAlign w:val="center"/>
          </w:tcPr>
          <w:p w14:paraId="520D8841" w14:textId="70D73D6C" w:rsidR="00104BE1" w:rsidRPr="005529CB" w:rsidRDefault="00104BE1" w:rsidP="00436290">
            <w:pPr>
              <w:pStyle w:val="TableText"/>
              <w:spacing w:before="0" w:after="0"/>
              <w:rPr>
                <w:sz w:val="17"/>
                <w:szCs w:val="17"/>
              </w:rPr>
            </w:pPr>
            <w:r>
              <w:rPr>
                <w:sz w:val="17"/>
                <w:szCs w:val="17"/>
              </w:rPr>
              <w:t>CR</w:t>
            </w:r>
            <w:r w:rsidR="00F276AE">
              <w:rPr>
                <w:sz w:val="17"/>
                <w:szCs w:val="17"/>
              </w:rPr>
              <w:t>N3</w:t>
            </w:r>
          </w:p>
        </w:tc>
        <w:tc>
          <w:tcPr>
            <w:tcW w:w="4536" w:type="dxa"/>
            <w:tcBorders>
              <w:top w:val="single" w:sz="4" w:space="0" w:color="A6A6A6" w:themeColor="background1" w:themeShade="A6"/>
              <w:left w:val="single" w:sz="4" w:space="0" w:color="D9D9D9" w:themeColor="background1" w:themeShade="D9"/>
              <w:bottom w:val="single" w:sz="4" w:space="0" w:color="A6A6A6" w:themeColor="background1" w:themeShade="A6"/>
            </w:tcBorders>
            <w:vAlign w:val="center"/>
          </w:tcPr>
          <w:p w14:paraId="6C31133B" w14:textId="380C5AEE" w:rsidR="00104BE1" w:rsidRDefault="00F276AE" w:rsidP="00436290">
            <w:pPr>
              <w:pStyle w:val="TableText"/>
              <w:spacing w:before="0" w:after="0"/>
              <w:rPr>
                <w:sz w:val="17"/>
                <w:szCs w:val="17"/>
              </w:rPr>
            </w:pPr>
            <w:r>
              <w:rPr>
                <w:sz w:val="17"/>
                <w:szCs w:val="17"/>
              </w:rPr>
              <w:t xml:space="preserve">All Ceramic </w:t>
            </w:r>
            <w:r w:rsidR="004D5701">
              <w:rPr>
                <w:sz w:val="17"/>
                <w:szCs w:val="17"/>
              </w:rPr>
              <w:t>crown (partial or full coverage)</w:t>
            </w:r>
          </w:p>
        </w:tc>
        <w:tc>
          <w:tcPr>
            <w:tcW w:w="284" w:type="dxa"/>
            <w:vMerge/>
            <w:vAlign w:val="center"/>
          </w:tcPr>
          <w:p w14:paraId="31BBB4AC" w14:textId="77777777" w:rsidR="00104BE1" w:rsidRPr="005529CB" w:rsidRDefault="00104BE1" w:rsidP="00436290">
            <w:pPr>
              <w:pStyle w:val="TableText"/>
              <w:spacing w:before="0" w:after="0"/>
              <w:rPr>
                <w:sz w:val="17"/>
                <w:szCs w:val="17"/>
              </w:rPr>
            </w:pPr>
          </w:p>
        </w:tc>
        <w:tc>
          <w:tcPr>
            <w:tcW w:w="708" w:type="dxa"/>
            <w:vMerge/>
            <w:tcBorders>
              <w:right w:val="single" w:sz="4" w:space="0" w:color="BFBFBF" w:themeColor="background1" w:themeShade="BF"/>
            </w:tcBorders>
            <w:vAlign w:val="center"/>
          </w:tcPr>
          <w:p w14:paraId="090EF63E" w14:textId="77777777" w:rsidR="00104BE1" w:rsidRPr="005529CB" w:rsidRDefault="00104BE1" w:rsidP="00436290">
            <w:pPr>
              <w:pStyle w:val="TableText"/>
              <w:spacing w:before="0" w:after="0"/>
              <w:rPr>
                <w:sz w:val="17"/>
                <w:szCs w:val="17"/>
              </w:rPr>
            </w:pPr>
          </w:p>
        </w:tc>
        <w:tc>
          <w:tcPr>
            <w:tcW w:w="4537" w:type="dxa"/>
            <w:gridSpan w:val="2"/>
            <w:vMerge/>
            <w:tcBorders>
              <w:left w:val="single" w:sz="4" w:space="0" w:color="BFBFBF" w:themeColor="background1" w:themeShade="BF"/>
            </w:tcBorders>
            <w:vAlign w:val="center"/>
          </w:tcPr>
          <w:p w14:paraId="1E094E24" w14:textId="77777777" w:rsidR="00104BE1" w:rsidRPr="005529CB" w:rsidRDefault="00104BE1" w:rsidP="00436290">
            <w:pPr>
              <w:pStyle w:val="TableText"/>
              <w:spacing w:before="0" w:after="0"/>
              <w:rPr>
                <w:sz w:val="17"/>
                <w:szCs w:val="17"/>
              </w:rPr>
            </w:pPr>
          </w:p>
        </w:tc>
      </w:tr>
      <w:tr w:rsidR="00473BE4" w14:paraId="47A1820D" w14:textId="77777777" w:rsidTr="00436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hRule="exact" w:val="381"/>
        </w:trPr>
        <w:tc>
          <w:tcPr>
            <w:tcW w:w="709" w:type="dxa"/>
            <w:tcBorders>
              <w:top w:val="single" w:sz="4" w:space="0" w:color="A6A6A6" w:themeColor="background1" w:themeShade="A6"/>
              <w:bottom w:val="single" w:sz="4" w:space="0" w:color="A6A6A6" w:themeColor="background1" w:themeShade="A6"/>
              <w:right w:val="single" w:sz="4" w:space="0" w:color="D9D9D9" w:themeColor="background1" w:themeShade="D9"/>
            </w:tcBorders>
            <w:vAlign w:val="center"/>
          </w:tcPr>
          <w:p w14:paraId="18E73095" w14:textId="77777777" w:rsidR="00473BE4" w:rsidRPr="005529CB" w:rsidRDefault="00473BE4" w:rsidP="00436290">
            <w:pPr>
              <w:pStyle w:val="TableText"/>
              <w:spacing w:before="0" w:after="0"/>
              <w:rPr>
                <w:sz w:val="17"/>
                <w:szCs w:val="17"/>
              </w:rPr>
            </w:pPr>
            <w:r w:rsidRPr="005529CB">
              <w:rPr>
                <w:sz w:val="17"/>
                <w:szCs w:val="17"/>
              </w:rPr>
              <w:t>CRN4</w:t>
            </w:r>
          </w:p>
        </w:tc>
        <w:tc>
          <w:tcPr>
            <w:tcW w:w="4536" w:type="dxa"/>
            <w:tcBorders>
              <w:top w:val="single" w:sz="4" w:space="0" w:color="A6A6A6" w:themeColor="background1" w:themeShade="A6"/>
              <w:left w:val="single" w:sz="4" w:space="0" w:color="D9D9D9" w:themeColor="background1" w:themeShade="D9"/>
              <w:bottom w:val="single" w:sz="4" w:space="0" w:color="A6A6A6" w:themeColor="background1" w:themeShade="A6"/>
            </w:tcBorders>
            <w:vAlign w:val="center"/>
          </w:tcPr>
          <w:p w14:paraId="783F73EE" w14:textId="77777777" w:rsidR="00473BE4" w:rsidRPr="005529CB" w:rsidRDefault="00473BE4" w:rsidP="00436290">
            <w:pPr>
              <w:pStyle w:val="TableText"/>
              <w:spacing w:before="0" w:after="0"/>
              <w:rPr>
                <w:sz w:val="17"/>
                <w:szCs w:val="17"/>
              </w:rPr>
            </w:pPr>
            <w:r>
              <w:rPr>
                <w:sz w:val="17"/>
                <w:szCs w:val="17"/>
              </w:rPr>
              <w:t>Gold crown (partial or full coverage)</w:t>
            </w:r>
          </w:p>
        </w:tc>
        <w:tc>
          <w:tcPr>
            <w:tcW w:w="284" w:type="dxa"/>
            <w:vMerge/>
            <w:vAlign w:val="center"/>
          </w:tcPr>
          <w:p w14:paraId="354F6D52" w14:textId="77777777" w:rsidR="00473BE4" w:rsidRPr="005529CB" w:rsidRDefault="00473BE4" w:rsidP="00436290">
            <w:pPr>
              <w:pStyle w:val="TableText"/>
              <w:spacing w:before="0" w:after="0"/>
              <w:rPr>
                <w:sz w:val="17"/>
                <w:szCs w:val="17"/>
              </w:rPr>
            </w:pPr>
          </w:p>
        </w:tc>
        <w:tc>
          <w:tcPr>
            <w:tcW w:w="708" w:type="dxa"/>
            <w:vMerge/>
            <w:tcBorders>
              <w:right w:val="single" w:sz="4" w:space="0" w:color="BFBFBF" w:themeColor="background1" w:themeShade="BF"/>
            </w:tcBorders>
            <w:vAlign w:val="center"/>
          </w:tcPr>
          <w:p w14:paraId="4321A001" w14:textId="77777777" w:rsidR="00473BE4" w:rsidRPr="005529CB" w:rsidRDefault="00473BE4" w:rsidP="00436290">
            <w:pPr>
              <w:pStyle w:val="TableText"/>
              <w:spacing w:before="0" w:after="0"/>
              <w:rPr>
                <w:sz w:val="17"/>
                <w:szCs w:val="17"/>
              </w:rPr>
            </w:pPr>
          </w:p>
        </w:tc>
        <w:tc>
          <w:tcPr>
            <w:tcW w:w="4537" w:type="dxa"/>
            <w:gridSpan w:val="2"/>
            <w:vMerge/>
            <w:tcBorders>
              <w:left w:val="single" w:sz="4" w:space="0" w:color="BFBFBF" w:themeColor="background1" w:themeShade="BF"/>
            </w:tcBorders>
            <w:vAlign w:val="center"/>
          </w:tcPr>
          <w:p w14:paraId="7C042F8F" w14:textId="77777777" w:rsidR="00473BE4" w:rsidRPr="005529CB" w:rsidRDefault="00473BE4" w:rsidP="00436290">
            <w:pPr>
              <w:pStyle w:val="TableText"/>
              <w:spacing w:before="0" w:after="0"/>
              <w:rPr>
                <w:sz w:val="17"/>
                <w:szCs w:val="17"/>
              </w:rPr>
            </w:pPr>
          </w:p>
        </w:tc>
      </w:tr>
      <w:tr w:rsidR="00473BE4" w14:paraId="1E2A99D1" w14:textId="77777777" w:rsidTr="00436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hRule="exact" w:val="321"/>
        </w:trPr>
        <w:tc>
          <w:tcPr>
            <w:tcW w:w="709" w:type="dxa"/>
            <w:tcBorders>
              <w:top w:val="single" w:sz="4" w:space="0" w:color="A6A6A6" w:themeColor="background1" w:themeShade="A6"/>
              <w:bottom w:val="single" w:sz="4" w:space="0" w:color="A6A6A6" w:themeColor="background1" w:themeShade="A6"/>
              <w:right w:val="single" w:sz="4" w:space="0" w:color="D9D9D9" w:themeColor="background1" w:themeShade="D9"/>
            </w:tcBorders>
            <w:vAlign w:val="center"/>
          </w:tcPr>
          <w:p w14:paraId="1A07055E" w14:textId="77777777" w:rsidR="00473BE4" w:rsidRPr="005529CB" w:rsidRDefault="00473BE4" w:rsidP="00436290">
            <w:pPr>
              <w:pStyle w:val="TableText"/>
              <w:spacing w:before="0" w:after="0"/>
              <w:rPr>
                <w:sz w:val="17"/>
                <w:szCs w:val="17"/>
              </w:rPr>
            </w:pPr>
            <w:r w:rsidRPr="005529CB">
              <w:rPr>
                <w:sz w:val="17"/>
                <w:szCs w:val="17"/>
              </w:rPr>
              <w:t>CRN5</w:t>
            </w:r>
          </w:p>
        </w:tc>
        <w:tc>
          <w:tcPr>
            <w:tcW w:w="4536" w:type="dxa"/>
            <w:tcBorders>
              <w:top w:val="single" w:sz="4" w:space="0" w:color="A6A6A6" w:themeColor="background1" w:themeShade="A6"/>
              <w:left w:val="single" w:sz="4" w:space="0" w:color="D9D9D9" w:themeColor="background1" w:themeShade="D9"/>
              <w:bottom w:val="single" w:sz="4" w:space="0" w:color="A6A6A6" w:themeColor="background1" w:themeShade="A6"/>
            </w:tcBorders>
            <w:vAlign w:val="center"/>
          </w:tcPr>
          <w:p w14:paraId="1A65960E" w14:textId="77777777" w:rsidR="00473BE4" w:rsidRPr="005529CB" w:rsidRDefault="00473BE4" w:rsidP="00436290">
            <w:pPr>
              <w:pStyle w:val="TableText"/>
              <w:spacing w:before="0" w:after="0"/>
              <w:rPr>
                <w:sz w:val="17"/>
                <w:szCs w:val="17"/>
              </w:rPr>
            </w:pPr>
            <w:r>
              <w:rPr>
                <w:sz w:val="17"/>
                <w:szCs w:val="17"/>
              </w:rPr>
              <w:t>Complex reconstruction in composite resin</w:t>
            </w:r>
          </w:p>
        </w:tc>
        <w:tc>
          <w:tcPr>
            <w:tcW w:w="284" w:type="dxa"/>
            <w:vMerge/>
            <w:tcBorders>
              <w:bottom w:val="nil"/>
            </w:tcBorders>
            <w:vAlign w:val="center"/>
          </w:tcPr>
          <w:p w14:paraId="463A65B0" w14:textId="77777777" w:rsidR="00473BE4" w:rsidRPr="005529CB" w:rsidRDefault="00473BE4" w:rsidP="00436290">
            <w:pPr>
              <w:pStyle w:val="TableText"/>
              <w:spacing w:before="0" w:after="0"/>
              <w:rPr>
                <w:sz w:val="17"/>
                <w:szCs w:val="17"/>
              </w:rPr>
            </w:pPr>
          </w:p>
        </w:tc>
        <w:tc>
          <w:tcPr>
            <w:tcW w:w="708" w:type="dxa"/>
            <w:vMerge/>
            <w:tcBorders>
              <w:bottom w:val="single" w:sz="4" w:space="0" w:color="A6A6A6" w:themeColor="background1" w:themeShade="A6"/>
              <w:right w:val="single" w:sz="4" w:space="0" w:color="BFBFBF" w:themeColor="background1" w:themeShade="BF"/>
            </w:tcBorders>
            <w:vAlign w:val="center"/>
          </w:tcPr>
          <w:p w14:paraId="495BD92B" w14:textId="77777777" w:rsidR="00473BE4" w:rsidRPr="005529CB" w:rsidRDefault="00473BE4" w:rsidP="00436290">
            <w:pPr>
              <w:pStyle w:val="TableText"/>
              <w:spacing w:before="0" w:after="0"/>
              <w:rPr>
                <w:sz w:val="17"/>
                <w:szCs w:val="17"/>
              </w:rPr>
            </w:pPr>
          </w:p>
        </w:tc>
        <w:tc>
          <w:tcPr>
            <w:tcW w:w="4537" w:type="dxa"/>
            <w:gridSpan w:val="2"/>
            <w:vMerge/>
            <w:tcBorders>
              <w:left w:val="single" w:sz="4" w:space="0" w:color="BFBFBF" w:themeColor="background1" w:themeShade="BF"/>
              <w:bottom w:val="single" w:sz="4" w:space="0" w:color="A6A6A6" w:themeColor="background1" w:themeShade="A6"/>
            </w:tcBorders>
            <w:vAlign w:val="center"/>
          </w:tcPr>
          <w:p w14:paraId="63A7245B" w14:textId="77777777" w:rsidR="00473BE4" w:rsidRPr="005529CB" w:rsidRDefault="00473BE4" w:rsidP="00436290">
            <w:pPr>
              <w:pStyle w:val="TableText"/>
              <w:spacing w:before="0" w:after="0"/>
              <w:rPr>
                <w:sz w:val="17"/>
                <w:szCs w:val="17"/>
              </w:rPr>
            </w:pPr>
          </w:p>
        </w:tc>
      </w:tr>
      <w:tr w:rsidR="00473BE4" w14:paraId="79DF20D3" w14:textId="77777777" w:rsidTr="00436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hRule="exact" w:val="425"/>
        </w:trPr>
        <w:tc>
          <w:tcPr>
            <w:tcW w:w="709" w:type="dxa"/>
            <w:tcBorders>
              <w:top w:val="single" w:sz="4" w:space="0" w:color="A6A6A6" w:themeColor="background1" w:themeShade="A6"/>
              <w:bottom w:val="single" w:sz="4" w:space="0" w:color="A6A6A6" w:themeColor="background1" w:themeShade="A6"/>
              <w:right w:val="single" w:sz="4" w:space="0" w:color="D9D9D9" w:themeColor="background1" w:themeShade="D9"/>
            </w:tcBorders>
            <w:vAlign w:val="center"/>
          </w:tcPr>
          <w:p w14:paraId="635BA9D6" w14:textId="77777777" w:rsidR="00473BE4" w:rsidRPr="005529CB" w:rsidRDefault="00473BE4" w:rsidP="00436290">
            <w:pPr>
              <w:pStyle w:val="TableText"/>
              <w:spacing w:before="0" w:after="0"/>
              <w:rPr>
                <w:sz w:val="17"/>
                <w:szCs w:val="17"/>
              </w:rPr>
            </w:pPr>
            <w:r w:rsidRPr="005529CB">
              <w:rPr>
                <w:sz w:val="17"/>
                <w:szCs w:val="17"/>
              </w:rPr>
              <w:t>DEN3</w:t>
            </w:r>
          </w:p>
        </w:tc>
        <w:tc>
          <w:tcPr>
            <w:tcW w:w="4536" w:type="dxa"/>
            <w:tcBorders>
              <w:top w:val="single" w:sz="4" w:space="0" w:color="A6A6A6" w:themeColor="background1" w:themeShade="A6"/>
              <w:left w:val="single" w:sz="4" w:space="0" w:color="D9D9D9" w:themeColor="background1" w:themeShade="D9"/>
              <w:bottom w:val="single" w:sz="4" w:space="0" w:color="A6A6A6" w:themeColor="background1" w:themeShade="A6"/>
            </w:tcBorders>
            <w:vAlign w:val="center"/>
          </w:tcPr>
          <w:p w14:paraId="4E8F5873" w14:textId="77777777" w:rsidR="00473BE4" w:rsidRPr="005529CB" w:rsidRDefault="00473BE4" w:rsidP="00436290">
            <w:pPr>
              <w:pStyle w:val="TableText"/>
              <w:spacing w:before="0" w:after="0"/>
              <w:rPr>
                <w:sz w:val="17"/>
                <w:szCs w:val="17"/>
              </w:rPr>
            </w:pPr>
            <w:r w:rsidRPr="005529CB">
              <w:rPr>
                <w:sz w:val="17"/>
                <w:szCs w:val="17"/>
              </w:rPr>
              <w:t>Acrylic partial denture</w:t>
            </w:r>
          </w:p>
        </w:tc>
        <w:tc>
          <w:tcPr>
            <w:tcW w:w="284" w:type="dxa"/>
            <w:tcBorders>
              <w:top w:val="nil"/>
              <w:bottom w:val="nil"/>
            </w:tcBorders>
            <w:vAlign w:val="center"/>
          </w:tcPr>
          <w:p w14:paraId="6C410838" w14:textId="77777777" w:rsidR="00473BE4" w:rsidRPr="005529CB" w:rsidRDefault="00473BE4" w:rsidP="00436290">
            <w:pPr>
              <w:pStyle w:val="TableText"/>
              <w:spacing w:before="0" w:after="0"/>
              <w:rPr>
                <w:sz w:val="17"/>
                <w:szCs w:val="17"/>
              </w:rPr>
            </w:pPr>
          </w:p>
        </w:tc>
        <w:tc>
          <w:tcPr>
            <w:tcW w:w="708" w:type="dxa"/>
            <w:tcBorders>
              <w:top w:val="single" w:sz="4" w:space="0" w:color="A6A6A6" w:themeColor="background1" w:themeShade="A6"/>
              <w:bottom w:val="single" w:sz="4" w:space="0" w:color="A6A6A6" w:themeColor="background1" w:themeShade="A6"/>
              <w:right w:val="single" w:sz="4" w:space="0" w:color="BFBFBF" w:themeColor="background1" w:themeShade="BF"/>
            </w:tcBorders>
            <w:vAlign w:val="center"/>
          </w:tcPr>
          <w:p w14:paraId="15E54162" w14:textId="77777777" w:rsidR="00473BE4" w:rsidRPr="005529CB" w:rsidRDefault="00473BE4" w:rsidP="00436290">
            <w:pPr>
              <w:pStyle w:val="TableText"/>
              <w:spacing w:before="0" w:after="0"/>
              <w:rPr>
                <w:sz w:val="17"/>
                <w:szCs w:val="17"/>
              </w:rPr>
            </w:pPr>
            <w:r w:rsidRPr="005529CB">
              <w:rPr>
                <w:sz w:val="17"/>
                <w:szCs w:val="17"/>
              </w:rPr>
              <w:t>RCT2</w:t>
            </w:r>
          </w:p>
        </w:tc>
        <w:tc>
          <w:tcPr>
            <w:tcW w:w="4537" w:type="dxa"/>
            <w:gridSpan w:val="2"/>
            <w:tcBorders>
              <w:top w:val="single" w:sz="4" w:space="0" w:color="A6A6A6" w:themeColor="background1" w:themeShade="A6"/>
              <w:left w:val="single" w:sz="4" w:space="0" w:color="BFBFBF" w:themeColor="background1" w:themeShade="BF"/>
              <w:bottom w:val="single" w:sz="4" w:space="0" w:color="A6A6A6" w:themeColor="background1" w:themeShade="A6"/>
            </w:tcBorders>
            <w:vAlign w:val="center"/>
          </w:tcPr>
          <w:p w14:paraId="170A1BF4" w14:textId="77777777" w:rsidR="00473BE4" w:rsidRPr="005529CB" w:rsidRDefault="00473BE4" w:rsidP="00436290">
            <w:pPr>
              <w:pStyle w:val="TableText"/>
              <w:spacing w:before="0" w:after="0"/>
              <w:rPr>
                <w:sz w:val="17"/>
                <w:szCs w:val="17"/>
              </w:rPr>
            </w:pPr>
            <w:r w:rsidRPr="005529CB">
              <w:rPr>
                <w:sz w:val="17"/>
                <w:szCs w:val="17"/>
              </w:rPr>
              <w:t xml:space="preserve">Pulp removal and root filling in a deciduous tooth (maximum fee per </w:t>
            </w:r>
            <w:r>
              <w:rPr>
                <w:sz w:val="17"/>
                <w:szCs w:val="17"/>
              </w:rPr>
              <w:t xml:space="preserve">deciduous </w:t>
            </w:r>
            <w:r w:rsidRPr="005529CB">
              <w:rPr>
                <w:sz w:val="17"/>
                <w:szCs w:val="17"/>
              </w:rPr>
              <w:t>tooth</w:t>
            </w:r>
            <w:r>
              <w:rPr>
                <w:sz w:val="17"/>
                <w:szCs w:val="17"/>
              </w:rPr>
              <w:t xml:space="preserve"> treated</w:t>
            </w:r>
            <w:r w:rsidRPr="005529CB">
              <w:rPr>
                <w:sz w:val="17"/>
                <w:szCs w:val="17"/>
              </w:rPr>
              <w:t>)</w:t>
            </w:r>
          </w:p>
        </w:tc>
      </w:tr>
      <w:tr w:rsidR="00473BE4" w14:paraId="2E7CCA04" w14:textId="77777777" w:rsidTr="00436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hRule="exact" w:val="387"/>
        </w:trPr>
        <w:tc>
          <w:tcPr>
            <w:tcW w:w="709" w:type="dxa"/>
            <w:tcBorders>
              <w:top w:val="single" w:sz="4" w:space="0" w:color="A6A6A6" w:themeColor="background1" w:themeShade="A6"/>
              <w:bottom w:val="single" w:sz="4" w:space="0" w:color="A6A6A6" w:themeColor="background1" w:themeShade="A6"/>
              <w:right w:val="single" w:sz="4" w:space="0" w:color="D9D9D9" w:themeColor="background1" w:themeShade="D9"/>
            </w:tcBorders>
            <w:vAlign w:val="center"/>
          </w:tcPr>
          <w:p w14:paraId="7FFB3FE6" w14:textId="77777777" w:rsidR="00473BE4" w:rsidRPr="005529CB" w:rsidRDefault="00473BE4" w:rsidP="00436290">
            <w:pPr>
              <w:pStyle w:val="TableText"/>
              <w:spacing w:before="0" w:after="0"/>
              <w:rPr>
                <w:sz w:val="17"/>
                <w:szCs w:val="17"/>
              </w:rPr>
            </w:pPr>
            <w:r w:rsidRPr="005529CB">
              <w:rPr>
                <w:sz w:val="17"/>
                <w:szCs w:val="17"/>
              </w:rPr>
              <w:t>DEN4</w:t>
            </w:r>
          </w:p>
        </w:tc>
        <w:tc>
          <w:tcPr>
            <w:tcW w:w="4536" w:type="dxa"/>
            <w:tcBorders>
              <w:top w:val="single" w:sz="4" w:space="0" w:color="A6A6A6" w:themeColor="background1" w:themeShade="A6"/>
              <w:left w:val="single" w:sz="4" w:space="0" w:color="D9D9D9" w:themeColor="background1" w:themeShade="D9"/>
              <w:bottom w:val="single" w:sz="4" w:space="0" w:color="A6A6A6" w:themeColor="background1" w:themeShade="A6"/>
            </w:tcBorders>
            <w:vAlign w:val="center"/>
          </w:tcPr>
          <w:p w14:paraId="64CF677E" w14:textId="77777777" w:rsidR="00473BE4" w:rsidRPr="005529CB" w:rsidRDefault="00473BE4" w:rsidP="00436290">
            <w:pPr>
              <w:pStyle w:val="TableText"/>
              <w:spacing w:before="0" w:after="0"/>
              <w:rPr>
                <w:sz w:val="17"/>
                <w:szCs w:val="17"/>
              </w:rPr>
            </w:pPr>
            <w:r w:rsidRPr="005529CB">
              <w:rPr>
                <w:sz w:val="17"/>
                <w:szCs w:val="17"/>
              </w:rPr>
              <w:t>Acrylic partial denture – each extra tooth</w:t>
            </w:r>
          </w:p>
        </w:tc>
        <w:tc>
          <w:tcPr>
            <w:tcW w:w="284" w:type="dxa"/>
            <w:tcBorders>
              <w:top w:val="nil"/>
              <w:bottom w:val="nil"/>
            </w:tcBorders>
            <w:vAlign w:val="center"/>
          </w:tcPr>
          <w:p w14:paraId="03C2403E" w14:textId="77777777" w:rsidR="00473BE4" w:rsidRPr="005529CB" w:rsidRDefault="00473BE4" w:rsidP="00436290">
            <w:pPr>
              <w:pStyle w:val="TableText"/>
              <w:spacing w:before="0" w:after="0"/>
              <w:rPr>
                <w:sz w:val="17"/>
                <w:szCs w:val="17"/>
              </w:rPr>
            </w:pPr>
          </w:p>
        </w:tc>
        <w:tc>
          <w:tcPr>
            <w:tcW w:w="708" w:type="dxa"/>
            <w:tcBorders>
              <w:top w:val="single" w:sz="4" w:space="0" w:color="A6A6A6" w:themeColor="background1" w:themeShade="A6"/>
              <w:bottom w:val="single" w:sz="4" w:space="0" w:color="A6A6A6" w:themeColor="background1" w:themeShade="A6"/>
              <w:right w:val="single" w:sz="4" w:space="0" w:color="BFBFBF" w:themeColor="background1" w:themeShade="BF"/>
            </w:tcBorders>
            <w:vAlign w:val="center"/>
          </w:tcPr>
          <w:p w14:paraId="4E273A7A" w14:textId="77777777" w:rsidR="00473BE4" w:rsidRPr="005529CB" w:rsidRDefault="00473BE4" w:rsidP="00436290">
            <w:pPr>
              <w:pStyle w:val="TableText"/>
              <w:spacing w:before="0" w:after="0"/>
              <w:rPr>
                <w:sz w:val="17"/>
                <w:szCs w:val="17"/>
              </w:rPr>
            </w:pPr>
            <w:r w:rsidRPr="005529CB">
              <w:rPr>
                <w:sz w:val="17"/>
                <w:szCs w:val="17"/>
              </w:rPr>
              <w:t>RCT3</w:t>
            </w:r>
          </w:p>
        </w:tc>
        <w:tc>
          <w:tcPr>
            <w:tcW w:w="4537" w:type="dxa"/>
            <w:gridSpan w:val="2"/>
            <w:tcBorders>
              <w:top w:val="single" w:sz="4" w:space="0" w:color="A6A6A6" w:themeColor="background1" w:themeShade="A6"/>
              <w:left w:val="single" w:sz="4" w:space="0" w:color="BFBFBF" w:themeColor="background1" w:themeShade="BF"/>
              <w:bottom w:val="single" w:sz="4" w:space="0" w:color="A6A6A6" w:themeColor="background1" w:themeShade="A6"/>
            </w:tcBorders>
            <w:vAlign w:val="center"/>
          </w:tcPr>
          <w:p w14:paraId="51FB3DC0" w14:textId="77777777" w:rsidR="00473BE4" w:rsidRPr="005529CB" w:rsidRDefault="00473BE4" w:rsidP="00436290">
            <w:pPr>
              <w:pStyle w:val="TableText"/>
              <w:spacing w:before="0" w:after="0"/>
              <w:rPr>
                <w:sz w:val="17"/>
                <w:szCs w:val="17"/>
              </w:rPr>
            </w:pPr>
            <w:r w:rsidRPr="005529CB">
              <w:rPr>
                <w:sz w:val="17"/>
                <w:szCs w:val="17"/>
              </w:rPr>
              <w:t>Pulpotomy in deciduous tooth</w:t>
            </w:r>
          </w:p>
        </w:tc>
      </w:tr>
      <w:tr w:rsidR="00473BE4" w14:paraId="45FA91ED" w14:textId="77777777" w:rsidTr="00436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hRule="exact" w:val="431"/>
        </w:trPr>
        <w:tc>
          <w:tcPr>
            <w:tcW w:w="709" w:type="dxa"/>
            <w:tcBorders>
              <w:top w:val="single" w:sz="4" w:space="0" w:color="A6A6A6" w:themeColor="background1" w:themeShade="A6"/>
              <w:bottom w:val="single" w:sz="4" w:space="0" w:color="A6A6A6" w:themeColor="background1" w:themeShade="A6"/>
              <w:right w:val="single" w:sz="4" w:space="0" w:color="D9D9D9" w:themeColor="background1" w:themeShade="D9"/>
            </w:tcBorders>
            <w:vAlign w:val="center"/>
          </w:tcPr>
          <w:p w14:paraId="045EB813" w14:textId="77777777" w:rsidR="00473BE4" w:rsidRPr="005529CB" w:rsidRDefault="00473BE4" w:rsidP="00436290">
            <w:pPr>
              <w:pStyle w:val="TableText"/>
              <w:spacing w:before="0" w:after="0"/>
              <w:rPr>
                <w:sz w:val="17"/>
                <w:szCs w:val="17"/>
              </w:rPr>
            </w:pPr>
            <w:r w:rsidRPr="005529CB">
              <w:rPr>
                <w:sz w:val="17"/>
                <w:szCs w:val="17"/>
              </w:rPr>
              <w:t>DEN5</w:t>
            </w:r>
          </w:p>
        </w:tc>
        <w:tc>
          <w:tcPr>
            <w:tcW w:w="4536" w:type="dxa"/>
            <w:tcBorders>
              <w:top w:val="single" w:sz="4" w:space="0" w:color="A6A6A6" w:themeColor="background1" w:themeShade="A6"/>
              <w:left w:val="single" w:sz="4" w:space="0" w:color="D9D9D9" w:themeColor="background1" w:themeShade="D9"/>
              <w:bottom w:val="single" w:sz="4" w:space="0" w:color="A6A6A6" w:themeColor="background1" w:themeShade="A6"/>
            </w:tcBorders>
            <w:vAlign w:val="center"/>
          </w:tcPr>
          <w:p w14:paraId="40C8625B" w14:textId="77777777" w:rsidR="00473BE4" w:rsidRPr="005529CB" w:rsidRDefault="00473BE4" w:rsidP="00436290">
            <w:pPr>
              <w:pStyle w:val="TableText"/>
              <w:spacing w:before="0" w:after="0"/>
              <w:rPr>
                <w:sz w:val="17"/>
                <w:szCs w:val="17"/>
              </w:rPr>
            </w:pPr>
            <w:r w:rsidRPr="005529CB">
              <w:rPr>
                <w:sz w:val="17"/>
                <w:szCs w:val="17"/>
              </w:rPr>
              <w:t>Acrylic partial denture – each clasp</w:t>
            </w:r>
          </w:p>
        </w:tc>
        <w:tc>
          <w:tcPr>
            <w:tcW w:w="284" w:type="dxa"/>
            <w:tcBorders>
              <w:top w:val="nil"/>
              <w:bottom w:val="nil"/>
            </w:tcBorders>
            <w:vAlign w:val="center"/>
          </w:tcPr>
          <w:p w14:paraId="62721266" w14:textId="77777777" w:rsidR="00473BE4" w:rsidRPr="005529CB" w:rsidRDefault="00473BE4" w:rsidP="00436290">
            <w:pPr>
              <w:pStyle w:val="TableText"/>
              <w:spacing w:before="0" w:after="0"/>
              <w:rPr>
                <w:sz w:val="17"/>
                <w:szCs w:val="17"/>
              </w:rPr>
            </w:pPr>
          </w:p>
        </w:tc>
        <w:tc>
          <w:tcPr>
            <w:tcW w:w="708" w:type="dxa"/>
            <w:tcBorders>
              <w:top w:val="single" w:sz="4" w:space="0" w:color="A6A6A6" w:themeColor="background1" w:themeShade="A6"/>
              <w:bottom w:val="single" w:sz="4" w:space="0" w:color="A6A6A6" w:themeColor="background1" w:themeShade="A6"/>
              <w:right w:val="single" w:sz="4" w:space="0" w:color="BFBFBF" w:themeColor="background1" w:themeShade="BF"/>
            </w:tcBorders>
            <w:vAlign w:val="center"/>
          </w:tcPr>
          <w:p w14:paraId="4D38CEFC" w14:textId="77777777" w:rsidR="00473BE4" w:rsidRPr="005529CB" w:rsidRDefault="00473BE4" w:rsidP="00436290">
            <w:pPr>
              <w:pStyle w:val="TableText"/>
              <w:spacing w:before="0" w:after="0"/>
              <w:rPr>
                <w:sz w:val="17"/>
                <w:szCs w:val="17"/>
              </w:rPr>
            </w:pPr>
            <w:r w:rsidRPr="005529CB">
              <w:rPr>
                <w:sz w:val="17"/>
                <w:szCs w:val="17"/>
              </w:rPr>
              <w:t>RCT4</w:t>
            </w:r>
          </w:p>
        </w:tc>
        <w:tc>
          <w:tcPr>
            <w:tcW w:w="4537" w:type="dxa"/>
            <w:gridSpan w:val="2"/>
            <w:tcBorders>
              <w:top w:val="single" w:sz="4" w:space="0" w:color="A6A6A6" w:themeColor="background1" w:themeShade="A6"/>
              <w:left w:val="single" w:sz="4" w:space="0" w:color="BFBFBF" w:themeColor="background1" w:themeShade="BF"/>
              <w:bottom w:val="single" w:sz="4" w:space="0" w:color="A6A6A6" w:themeColor="background1" w:themeShade="A6"/>
            </w:tcBorders>
            <w:vAlign w:val="center"/>
          </w:tcPr>
          <w:p w14:paraId="17698406" w14:textId="77777777" w:rsidR="00473BE4" w:rsidRPr="005529CB" w:rsidRDefault="00473BE4" w:rsidP="00436290">
            <w:pPr>
              <w:pStyle w:val="TableText"/>
              <w:spacing w:before="0" w:after="0"/>
              <w:rPr>
                <w:sz w:val="17"/>
                <w:szCs w:val="17"/>
              </w:rPr>
            </w:pPr>
            <w:r w:rsidRPr="005529CB">
              <w:rPr>
                <w:sz w:val="17"/>
                <w:szCs w:val="17"/>
              </w:rPr>
              <w:t>Pulpotomy in permanent tooth</w:t>
            </w:r>
          </w:p>
        </w:tc>
      </w:tr>
      <w:tr w:rsidR="00473BE4" w14:paraId="744A2674" w14:textId="77777777" w:rsidTr="00436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val="370"/>
        </w:trPr>
        <w:tc>
          <w:tcPr>
            <w:tcW w:w="709" w:type="dxa"/>
            <w:tcBorders>
              <w:top w:val="single" w:sz="4" w:space="0" w:color="A6A6A6" w:themeColor="background1" w:themeShade="A6"/>
              <w:bottom w:val="single" w:sz="4" w:space="0" w:color="A6A6A6" w:themeColor="background1" w:themeShade="A6"/>
              <w:right w:val="single" w:sz="4" w:space="0" w:color="D9D9D9" w:themeColor="background1" w:themeShade="D9"/>
            </w:tcBorders>
            <w:vAlign w:val="center"/>
          </w:tcPr>
          <w:p w14:paraId="38BD1055" w14:textId="77777777" w:rsidR="00473BE4" w:rsidRPr="005529CB" w:rsidRDefault="00473BE4" w:rsidP="00436290">
            <w:pPr>
              <w:pStyle w:val="TableText"/>
              <w:spacing w:before="0" w:after="0"/>
              <w:rPr>
                <w:sz w:val="17"/>
                <w:szCs w:val="17"/>
              </w:rPr>
            </w:pPr>
            <w:r w:rsidRPr="005529CB">
              <w:rPr>
                <w:sz w:val="17"/>
                <w:szCs w:val="17"/>
              </w:rPr>
              <w:t>DEN6</w:t>
            </w:r>
          </w:p>
        </w:tc>
        <w:tc>
          <w:tcPr>
            <w:tcW w:w="4536" w:type="dxa"/>
            <w:tcBorders>
              <w:top w:val="single" w:sz="4" w:space="0" w:color="A6A6A6" w:themeColor="background1" w:themeShade="A6"/>
              <w:left w:val="single" w:sz="4" w:space="0" w:color="D9D9D9" w:themeColor="background1" w:themeShade="D9"/>
              <w:bottom w:val="single" w:sz="4" w:space="0" w:color="A6A6A6" w:themeColor="background1" w:themeShade="A6"/>
            </w:tcBorders>
            <w:vAlign w:val="center"/>
          </w:tcPr>
          <w:p w14:paraId="4828618C" w14:textId="77777777" w:rsidR="00473BE4" w:rsidRPr="005529CB" w:rsidRDefault="00473BE4" w:rsidP="00436290">
            <w:pPr>
              <w:pStyle w:val="TableText"/>
              <w:spacing w:before="0" w:after="0"/>
              <w:rPr>
                <w:sz w:val="17"/>
                <w:szCs w:val="17"/>
              </w:rPr>
            </w:pPr>
            <w:r>
              <w:rPr>
                <w:sz w:val="17"/>
                <w:szCs w:val="17"/>
              </w:rPr>
              <w:t>Denture full upper or lower</w:t>
            </w:r>
          </w:p>
        </w:tc>
        <w:tc>
          <w:tcPr>
            <w:tcW w:w="284" w:type="dxa"/>
            <w:vMerge w:val="restart"/>
            <w:tcBorders>
              <w:top w:val="nil"/>
            </w:tcBorders>
            <w:vAlign w:val="center"/>
          </w:tcPr>
          <w:p w14:paraId="50331B70" w14:textId="77777777" w:rsidR="00473BE4" w:rsidRPr="005529CB" w:rsidRDefault="00473BE4" w:rsidP="00436290">
            <w:pPr>
              <w:pStyle w:val="TableText"/>
              <w:spacing w:before="0" w:after="0"/>
              <w:rPr>
                <w:sz w:val="17"/>
                <w:szCs w:val="17"/>
              </w:rPr>
            </w:pPr>
          </w:p>
        </w:tc>
        <w:tc>
          <w:tcPr>
            <w:tcW w:w="708" w:type="dxa"/>
            <w:vMerge w:val="restart"/>
            <w:tcBorders>
              <w:top w:val="single" w:sz="4" w:space="0" w:color="A6A6A6" w:themeColor="background1" w:themeShade="A6"/>
              <w:right w:val="single" w:sz="4" w:space="0" w:color="BFBFBF" w:themeColor="background1" w:themeShade="BF"/>
            </w:tcBorders>
            <w:vAlign w:val="center"/>
          </w:tcPr>
          <w:p w14:paraId="53B080E3" w14:textId="77777777" w:rsidR="00473BE4" w:rsidRPr="005529CB" w:rsidRDefault="00473BE4" w:rsidP="00436290">
            <w:pPr>
              <w:pStyle w:val="TableText"/>
              <w:spacing w:before="0" w:after="0"/>
              <w:rPr>
                <w:sz w:val="17"/>
                <w:szCs w:val="17"/>
              </w:rPr>
            </w:pPr>
            <w:r>
              <w:rPr>
                <w:sz w:val="17"/>
                <w:szCs w:val="17"/>
              </w:rPr>
              <w:t>RCT5</w:t>
            </w:r>
          </w:p>
        </w:tc>
        <w:tc>
          <w:tcPr>
            <w:tcW w:w="4537" w:type="dxa"/>
            <w:gridSpan w:val="2"/>
            <w:vMerge w:val="restart"/>
            <w:tcBorders>
              <w:top w:val="single" w:sz="4" w:space="0" w:color="A6A6A6" w:themeColor="background1" w:themeShade="A6"/>
              <w:left w:val="single" w:sz="4" w:space="0" w:color="BFBFBF" w:themeColor="background1" w:themeShade="BF"/>
            </w:tcBorders>
            <w:vAlign w:val="center"/>
          </w:tcPr>
          <w:p w14:paraId="354D5F34" w14:textId="69E78BA7" w:rsidR="00473BE4" w:rsidRPr="006A0E78" w:rsidRDefault="006A0E78" w:rsidP="00436290">
            <w:pPr>
              <w:pStyle w:val="TableText"/>
              <w:spacing w:before="0" w:after="0"/>
              <w:rPr>
                <w:sz w:val="16"/>
                <w:szCs w:val="18"/>
              </w:rPr>
            </w:pPr>
            <w:r w:rsidRPr="006A0E78">
              <w:rPr>
                <w:rFonts w:eastAsiaTheme="minorHAnsi" w:cs="Arial"/>
                <w:color w:val="000000"/>
                <w:sz w:val="16"/>
                <w:szCs w:val="18"/>
                <w:lang w:eastAsia="en-NZ"/>
              </w:rPr>
              <w:t>Root Canal treatment and root fillings in permanent molar teeth (per canal treated) including all necessary radiographs performed during treatment and a mandatory post-operative radiograph for the patient's record.</w:t>
            </w:r>
          </w:p>
        </w:tc>
      </w:tr>
      <w:tr w:rsidR="00473BE4" w14:paraId="49BFEE40" w14:textId="77777777" w:rsidTr="00436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hRule="exact" w:val="459"/>
        </w:trPr>
        <w:tc>
          <w:tcPr>
            <w:tcW w:w="709" w:type="dxa"/>
            <w:tcBorders>
              <w:top w:val="single" w:sz="4" w:space="0" w:color="A6A6A6" w:themeColor="background1" w:themeShade="A6"/>
              <w:bottom w:val="single" w:sz="4" w:space="0" w:color="A6A6A6" w:themeColor="background1" w:themeShade="A6"/>
              <w:right w:val="single" w:sz="4" w:space="0" w:color="D9D9D9" w:themeColor="background1" w:themeShade="D9"/>
            </w:tcBorders>
            <w:vAlign w:val="center"/>
          </w:tcPr>
          <w:p w14:paraId="5BB224CD" w14:textId="77777777" w:rsidR="00473BE4" w:rsidRPr="005529CB" w:rsidRDefault="00473BE4" w:rsidP="00436290">
            <w:pPr>
              <w:pStyle w:val="TableText"/>
              <w:spacing w:before="0" w:after="0"/>
              <w:rPr>
                <w:sz w:val="17"/>
                <w:szCs w:val="17"/>
              </w:rPr>
            </w:pPr>
            <w:r w:rsidRPr="005529CB">
              <w:rPr>
                <w:sz w:val="17"/>
                <w:szCs w:val="17"/>
              </w:rPr>
              <w:t>DEN7</w:t>
            </w:r>
          </w:p>
        </w:tc>
        <w:tc>
          <w:tcPr>
            <w:tcW w:w="4536" w:type="dxa"/>
            <w:tcBorders>
              <w:top w:val="single" w:sz="4" w:space="0" w:color="A6A6A6" w:themeColor="background1" w:themeShade="A6"/>
              <w:left w:val="single" w:sz="4" w:space="0" w:color="D9D9D9" w:themeColor="background1" w:themeShade="D9"/>
              <w:bottom w:val="single" w:sz="4" w:space="0" w:color="A6A6A6" w:themeColor="background1" w:themeShade="A6"/>
            </w:tcBorders>
            <w:vAlign w:val="center"/>
          </w:tcPr>
          <w:p w14:paraId="5C3AC5A1" w14:textId="77777777" w:rsidR="00473BE4" w:rsidRPr="005529CB" w:rsidRDefault="00473BE4" w:rsidP="00436290">
            <w:pPr>
              <w:pStyle w:val="TableText"/>
              <w:spacing w:before="0" w:after="0"/>
              <w:rPr>
                <w:sz w:val="17"/>
                <w:szCs w:val="17"/>
              </w:rPr>
            </w:pPr>
            <w:r w:rsidRPr="005529CB">
              <w:rPr>
                <w:sz w:val="17"/>
                <w:szCs w:val="17"/>
              </w:rPr>
              <w:t>Dentures</w:t>
            </w:r>
            <w:r>
              <w:rPr>
                <w:sz w:val="17"/>
                <w:szCs w:val="17"/>
              </w:rPr>
              <w:t xml:space="preserve"> </w:t>
            </w:r>
            <w:r w:rsidRPr="005529CB">
              <w:rPr>
                <w:sz w:val="17"/>
                <w:szCs w:val="17"/>
              </w:rPr>
              <w:t>upper and lower</w:t>
            </w:r>
          </w:p>
        </w:tc>
        <w:tc>
          <w:tcPr>
            <w:tcW w:w="284" w:type="dxa"/>
            <w:vMerge/>
            <w:tcBorders>
              <w:bottom w:val="nil"/>
            </w:tcBorders>
            <w:vAlign w:val="center"/>
          </w:tcPr>
          <w:p w14:paraId="55BCA6AD" w14:textId="77777777" w:rsidR="00473BE4" w:rsidRPr="005529CB" w:rsidRDefault="00473BE4" w:rsidP="00436290">
            <w:pPr>
              <w:pStyle w:val="TableText"/>
              <w:spacing w:before="0" w:after="0"/>
              <w:rPr>
                <w:sz w:val="17"/>
                <w:szCs w:val="17"/>
              </w:rPr>
            </w:pPr>
          </w:p>
        </w:tc>
        <w:tc>
          <w:tcPr>
            <w:tcW w:w="708" w:type="dxa"/>
            <w:vMerge/>
            <w:tcBorders>
              <w:bottom w:val="single" w:sz="4" w:space="0" w:color="A6A6A6" w:themeColor="background1" w:themeShade="A6"/>
              <w:right w:val="single" w:sz="4" w:space="0" w:color="BFBFBF" w:themeColor="background1" w:themeShade="BF"/>
            </w:tcBorders>
            <w:vAlign w:val="center"/>
          </w:tcPr>
          <w:p w14:paraId="415317FC" w14:textId="77777777" w:rsidR="00473BE4" w:rsidRDefault="00473BE4" w:rsidP="00436290">
            <w:pPr>
              <w:pStyle w:val="TableText"/>
              <w:spacing w:before="0" w:after="0"/>
              <w:rPr>
                <w:sz w:val="17"/>
                <w:szCs w:val="17"/>
              </w:rPr>
            </w:pPr>
          </w:p>
        </w:tc>
        <w:tc>
          <w:tcPr>
            <w:tcW w:w="4537" w:type="dxa"/>
            <w:gridSpan w:val="2"/>
            <w:vMerge/>
            <w:tcBorders>
              <w:left w:val="single" w:sz="4" w:space="0" w:color="BFBFBF" w:themeColor="background1" w:themeShade="BF"/>
              <w:bottom w:val="single" w:sz="4" w:space="0" w:color="A6A6A6" w:themeColor="background1" w:themeShade="A6"/>
            </w:tcBorders>
            <w:vAlign w:val="center"/>
          </w:tcPr>
          <w:p w14:paraId="2BCBEFEC" w14:textId="77777777" w:rsidR="00473BE4" w:rsidRPr="005529CB" w:rsidRDefault="00473BE4" w:rsidP="00436290">
            <w:pPr>
              <w:pStyle w:val="TableText"/>
              <w:spacing w:before="0" w:after="0"/>
              <w:rPr>
                <w:sz w:val="17"/>
                <w:szCs w:val="17"/>
              </w:rPr>
            </w:pPr>
          </w:p>
        </w:tc>
      </w:tr>
      <w:tr w:rsidR="00473BE4" w14:paraId="2A739A00" w14:textId="77777777" w:rsidTr="00436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hRule="exact" w:val="423"/>
        </w:trPr>
        <w:tc>
          <w:tcPr>
            <w:tcW w:w="709" w:type="dxa"/>
            <w:tcBorders>
              <w:top w:val="single" w:sz="4" w:space="0" w:color="A6A6A6" w:themeColor="background1" w:themeShade="A6"/>
              <w:bottom w:val="single" w:sz="4" w:space="0" w:color="A6A6A6" w:themeColor="background1" w:themeShade="A6"/>
              <w:right w:val="single" w:sz="4" w:space="0" w:color="D9D9D9" w:themeColor="background1" w:themeShade="D9"/>
            </w:tcBorders>
            <w:vAlign w:val="center"/>
          </w:tcPr>
          <w:p w14:paraId="6323EBF5" w14:textId="77777777" w:rsidR="00473BE4" w:rsidRPr="005529CB" w:rsidRDefault="00473BE4" w:rsidP="00436290">
            <w:pPr>
              <w:pStyle w:val="TableText"/>
              <w:spacing w:before="0" w:after="0"/>
              <w:rPr>
                <w:sz w:val="17"/>
                <w:szCs w:val="17"/>
              </w:rPr>
            </w:pPr>
            <w:r w:rsidRPr="005529CB">
              <w:rPr>
                <w:sz w:val="17"/>
                <w:szCs w:val="17"/>
              </w:rPr>
              <w:t>EMD1</w:t>
            </w:r>
          </w:p>
        </w:tc>
        <w:tc>
          <w:tcPr>
            <w:tcW w:w="4536" w:type="dxa"/>
            <w:tcBorders>
              <w:top w:val="single" w:sz="4" w:space="0" w:color="A6A6A6" w:themeColor="background1" w:themeShade="A6"/>
              <w:left w:val="single" w:sz="4" w:space="0" w:color="D9D9D9" w:themeColor="background1" w:themeShade="D9"/>
              <w:bottom w:val="single" w:sz="4" w:space="0" w:color="A6A6A6" w:themeColor="background1" w:themeShade="A6"/>
            </w:tcBorders>
            <w:vAlign w:val="center"/>
          </w:tcPr>
          <w:p w14:paraId="7420069E" w14:textId="77777777" w:rsidR="00473BE4" w:rsidRPr="005529CB" w:rsidRDefault="00473BE4" w:rsidP="00436290">
            <w:pPr>
              <w:pStyle w:val="TableText"/>
              <w:spacing w:before="0" w:after="0"/>
              <w:rPr>
                <w:sz w:val="17"/>
                <w:szCs w:val="17"/>
              </w:rPr>
            </w:pPr>
            <w:r w:rsidRPr="005529CB">
              <w:rPr>
                <w:sz w:val="17"/>
                <w:szCs w:val="17"/>
              </w:rPr>
              <w:t>Emergency dressing</w:t>
            </w:r>
          </w:p>
        </w:tc>
        <w:tc>
          <w:tcPr>
            <w:tcW w:w="284" w:type="dxa"/>
            <w:tcBorders>
              <w:top w:val="nil"/>
              <w:bottom w:val="nil"/>
            </w:tcBorders>
            <w:vAlign w:val="center"/>
          </w:tcPr>
          <w:p w14:paraId="0BAADBD4" w14:textId="77777777" w:rsidR="00473BE4" w:rsidRPr="005529CB" w:rsidRDefault="00473BE4" w:rsidP="00436290">
            <w:pPr>
              <w:pStyle w:val="TableText"/>
              <w:spacing w:before="0" w:after="0"/>
              <w:rPr>
                <w:sz w:val="17"/>
                <w:szCs w:val="17"/>
              </w:rPr>
            </w:pPr>
          </w:p>
        </w:tc>
        <w:tc>
          <w:tcPr>
            <w:tcW w:w="708" w:type="dxa"/>
            <w:tcBorders>
              <w:top w:val="single" w:sz="4" w:space="0" w:color="A6A6A6" w:themeColor="background1" w:themeShade="A6"/>
              <w:bottom w:val="single" w:sz="4" w:space="0" w:color="A6A6A6" w:themeColor="background1" w:themeShade="A6"/>
              <w:right w:val="single" w:sz="4" w:space="0" w:color="BFBFBF" w:themeColor="background1" w:themeShade="BF"/>
            </w:tcBorders>
            <w:vAlign w:val="center"/>
          </w:tcPr>
          <w:p w14:paraId="34C01461" w14:textId="77777777" w:rsidR="00473BE4" w:rsidRPr="005529CB" w:rsidRDefault="00473BE4" w:rsidP="00436290">
            <w:pPr>
              <w:pStyle w:val="TableText"/>
              <w:spacing w:before="0" w:after="0"/>
              <w:rPr>
                <w:sz w:val="17"/>
                <w:szCs w:val="17"/>
              </w:rPr>
            </w:pPr>
            <w:r w:rsidRPr="005529CB">
              <w:rPr>
                <w:sz w:val="17"/>
                <w:szCs w:val="17"/>
              </w:rPr>
              <w:t>RCM1</w:t>
            </w:r>
          </w:p>
        </w:tc>
        <w:tc>
          <w:tcPr>
            <w:tcW w:w="4537" w:type="dxa"/>
            <w:gridSpan w:val="2"/>
            <w:tcBorders>
              <w:top w:val="single" w:sz="4" w:space="0" w:color="A6A6A6" w:themeColor="background1" w:themeShade="A6"/>
              <w:left w:val="single" w:sz="4" w:space="0" w:color="BFBFBF" w:themeColor="background1" w:themeShade="BF"/>
              <w:bottom w:val="single" w:sz="4" w:space="0" w:color="A6A6A6" w:themeColor="background1" w:themeShade="A6"/>
            </w:tcBorders>
            <w:vAlign w:val="center"/>
          </w:tcPr>
          <w:p w14:paraId="47DAA833" w14:textId="77777777" w:rsidR="00473BE4" w:rsidRPr="005529CB" w:rsidRDefault="00473BE4" w:rsidP="00436290">
            <w:pPr>
              <w:pStyle w:val="TableText"/>
              <w:spacing w:before="0" w:after="0"/>
              <w:rPr>
                <w:sz w:val="17"/>
                <w:szCs w:val="17"/>
              </w:rPr>
            </w:pPr>
            <w:r w:rsidRPr="005529CB">
              <w:rPr>
                <w:sz w:val="17"/>
                <w:szCs w:val="17"/>
              </w:rPr>
              <w:t>Re-cement inlay or crown</w:t>
            </w:r>
          </w:p>
        </w:tc>
      </w:tr>
      <w:tr w:rsidR="00473BE4" w14:paraId="793298DB" w14:textId="77777777" w:rsidTr="00436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val="299"/>
        </w:trPr>
        <w:tc>
          <w:tcPr>
            <w:tcW w:w="709" w:type="dxa"/>
            <w:vMerge w:val="restart"/>
            <w:tcBorders>
              <w:top w:val="single" w:sz="4" w:space="0" w:color="A6A6A6" w:themeColor="background1" w:themeShade="A6"/>
              <w:right w:val="single" w:sz="4" w:space="0" w:color="D9D9D9" w:themeColor="background1" w:themeShade="D9"/>
            </w:tcBorders>
            <w:vAlign w:val="center"/>
          </w:tcPr>
          <w:p w14:paraId="2FE7B3F0" w14:textId="77777777" w:rsidR="00473BE4" w:rsidRPr="005529CB" w:rsidRDefault="00473BE4" w:rsidP="00436290">
            <w:pPr>
              <w:pStyle w:val="TableText"/>
              <w:spacing w:before="0" w:after="0"/>
              <w:rPr>
                <w:sz w:val="17"/>
                <w:szCs w:val="17"/>
              </w:rPr>
            </w:pPr>
            <w:r w:rsidRPr="005529CB">
              <w:rPr>
                <w:sz w:val="17"/>
                <w:szCs w:val="17"/>
              </w:rPr>
              <w:t>EXT1</w:t>
            </w:r>
          </w:p>
        </w:tc>
        <w:tc>
          <w:tcPr>
            <w:tcW w:w="4536" w:type="dxa"/>
            <w:vMerge w:val="restart"/>
            <w:tcBorders>
              <w:top w:val="single" w:sz="4" w:space="0" w:color="A6A6A6" w:themeColor="background1" w:themeShade="A6"/>
              <w:left w:val="single" w:sz="4" w:space="0" w:color="D9D9D9" w:themeColor="background1" w:themeShade="D9"/>
            </w:tcBorders>
            <w:vAlign w:val="center"/>
          </w:tcPr>
          <w:p w14:paraId="66EED208" w14:textId="77777777" w:rsidR="00473BE4" w:rsidRDefault="00473BE4" w:rsidP="00436290">
            <w:pPr>
              <w:pStyle w:val="TableText"/>
              <w:spacing w:before="0" w:after="0"/>
              <w:rPr>
                <w:sz w:val="17"/>
                <w:szCs w:val="17"/>
              </w:rPr>
            </w:pPr>
            <w:r>
              <w:rPr>
                <w:sz w:val="17"/>
                <w:szCs w:val="17"/>
              </w:rPr>
              <w:t xml:space="preserve">Extraction of a single permanent tooth or deciduous quadrant (excluding extractions for orthodontic purposes) </w:t>
            </w:r>
          </w:p>
          <w:p w14:paraId="72FC608F" w14:textId="77777777" w:rsidR="00473BE4" w:rsidRPr="005529CB" w:rsidRDefault="00473BE4" w:rsidP="00436290">
            <w:pPr>
              <w:pStyle w:val="TableText"/>
              <w:spacing w:before="0" w:after="0"/>
              <w:rPr>
                <w:sz w:val="17"/>
                <w:szCs w:val="17"/>
              </w:rPr>
            </w:pPr>
            <w:r>
              <w:rPr>
                <w:sz w:val="17"/>
                <w:szCs w:val="17"/>
              </w:rPr>
              <w:t>with local anaesthetic</w:t>
            </w:r>
          </w:p>
        </w:tc>
        <w:tc>
          <w:tcPr>
            <w:tcW w:w="284" w:type="dxa"/>
            <w:vMerge w:val="restart"/>
            <w:tcBorders>
              <w:top w:val="nil"/>
            </w:tcBorders>
            <w:vAlign w:val="center"/>
          </w:tcPr>
          <w:p w14:paraId="57113E1E" w14:textId="77777777" w:rsidR="00473BE4" w:rsidRPr="005529CB" w:rsidRDefault="00473BE4" w:rsidP="00436290">
            <w:pPr>
              <w:pStyle w:val="TableText"/>
              <w:spacing w:before="0" w:after="0"/>
              <w:rPr>
                <w:sz w:val="17"/>
                <w:szCs w:val="17"/>
              </w:rPr>
            </w:pPr>
          </w:p>
        </w:tc>
        <w:tc>
          <w:tcPr>
            <w:tcW w:w="708" w:type="dxa"/>
            <w:tcBorders>
              <w:top w:val="single" w:sz="4" w:space="0" w:color="A6A6A6" w:themeColor="background1" w:themeShade="A6"/>
              <w:bottom w:val="single" w:sz="4" w:space="0" w:color="A6A6A6" w:themeColor="background1" w:themeShade="A6"/>
              <w:right w:val="single" w:sz="4" w:space="0" w:color="BFBFBF" w:themeColor="background1" w:themeShade="BF"/>
            </w:tcBorders>
            <w:vAlign w:val="center"/>
          </w:tcPr>
          <w:p w14:paraId="4B88DB97" w14:textId="77777777" w:rsidR="00473BE4" w:rsidRPr="005529CB" w:rsidRDefault="00473BE4" w:rsidP="00436290">
            <w:pPr>
              <w:pStyle w:val="TableText"/>
              <w:spacing w:before="0" w:after="0"/>
              <w:rPr>
                <w:sz w:val="17"/>
                <w:szCs w:val="17"/>
              </w:rPr>
            </w:pPr>
            <w:r w:rsidRPr="005529CB">
              <w:rPr>
                <w:sz w:val="17"/>
                <w:szCs w:val="17"/>
              </w:rPr>
              <w:t>SPLT</w:t>
            </w:r>
          </w:p>
        </w:tc>
        <w:tc>
          <w:tcPr>
            <w:tcW w:w="4537" w:type="dxa"/>
            <w:gridSpan w:val="2"/>
            <w:tcBorders>
              <w:top w:val="single" w:sz="4" w:space="0" w:color="A6A6A6" w:themeColor="background1" w:themeShade="A6"/>
              <w:left w:val="single" w:sz="4" w:space="0" w:color="BFBFBF" w:themeColor="background1" w:themeShade="BF"/>
              <w:bottom w:val="single" w:sz="4" w:space="0" w:color="A6A6A6" w:themeColor="background1" w:themeShade="A6"/>
            </w:tcBorders>
            <w:vAlign w:val="center"/>
          </w:tcPr>
          <w:p w14:paraId="5C5D0FC3" w14:textId="77777777" w:rsidR="00473BE4" w:rsidRPr="005529CB" w:rsidRDefault="00473BE4" w:rsidP="00436290">
            <w:pPr>
              <w:pStyle w:val="TableText"/>
              <w:spacing w:before="0" w:after="0"/>
              <w:rPr>
                <w:sz w:val="17"/>
                <w:szCs w:val="17"/>
              </w:rPr>
            </w:pPr>
            <w:r>
              <w:rPr>
                <w:sz w:val="17"/>
                <w:szCs w:val="17"/>
              </w:rPr>
              <w:t>Bite splints</w:t>
            </w:r>
          </w:p>
        </w:tc>
      </w:tr>
      <w:tr w:rsidR="00473BE4" w14:paraId="4BC74C84" w14:textId="77777777" w:rsidTr="00436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hRule="exact" w:val="395"/>
        </w:trPr>
        <w:tc>
          <w:tcPr>
            <w:tcW w:w="709" w:type="dxa"/>
            <w:vMerge/>
            <w:tcBorders>
              <w:bottom w:val="single" w:sz="4" w:space="0" w:color="A6A6A6" w:themeColor="background1" w:themeShade="A6"/>
              <w:right w:val="single" w:sz="4" w:space="0" w:color="D9D9D9" w:themeColor="background1" w:themeShade="D9"/>
            </w:tcBorders>
            <w:vAlign w:val="center"/>
          </w:tcPr>
          <w:p w14:paraId="251F14C7" w14:textId="77777777" w:rsidR="00473BE4" w:rsidRPr="005529CB" w:rsidRDefault="00473BE4" w:rsidP="00436290">
            <w:pPr>
              <w:pStyle w:val="TableText"/>
              <w:spacing w:before="0" w:after="0"/>
              <w:rPr>
                <w:sz w:val="17"/>
                <w:szCs w:val="17"/>
              </w:rPr>
            </w:pPr>
          </w:p>
        </w:tc>
        <w:tc>
          <w:tcPr>
            <w:tcW w:w="4536" w:type="dxa"/>
            <w:vMerge/>
            <w:tcBorders>
              <w:left w:val="single" w:sz="4" w:space="0" w:color="D9D9D9" w:themeColor="background1" w:themeShade="D9"/>
              <w:bottom w:val="single" w:sz="4" w:space="0" w:color="A6A6A6" w:themeColor="background1" w:themeShade="A6"/>
            </w:tcBorders>
            <w:vAlign w:val="center"/>
          </w:tcPr>
          <w:p w14:paraId="346CDCA7" w14:textId="77777777" w:rsidR="00473BE4" w:rsidRDefault="00473BE4" w:rsidP="00436290">
            <w:pPr>
              <w:pStyle w:val="TableText"/>
              <w:spacing w:before="0" w:after="0"/>
              <w:rPr>
                <w:sz w:val="17"/>
                <w:szCs w:val="17"/>
              </w:rPr>
            </w:pPr>
          </w:p>
        </w:tc>
        <w:tc>
          <w:tcPr>
            <w:tcW w:w="284" w:type="dxa"/>
            <w:vMerge/>
            <w:tcBorders>
              <w:bottom w:val="nil"/>
            </w:tcBorders>
            <w:vAlign w:val="center"/>
          </w:tcPr>
          <w:p w14:paraId="4F59BBA6" w14:textId="77777777" w:rsidR="00473BE4" w:rsidRPr="005529CB" w:rsidRDefault="00473BE4" w:rsidP="00436290">
            <w:pPr>
              <w:pStyle w:val="TableText"/>
              <w:spacing w:before="0" w:after="0"/>
              <w:rPr>
                <w:sz w:val="17"/>
                <w:szCs w:val="17"/>
              </w:rPr>
            </w:pPr>
          </w:p>
        </w:tc>
        <w:tc>
          <w:tcPr>
            <w:tcW w:w="708" w:type="dxa"/>
            <w:tcBorders>
              <w:top w:val="single" w:sz="4" w:space="0" w:color="A6A6A6" w:themeColor="background1" w:themeShade="A6"/>
              <w:bottom w:val="single" w:sz="4" w:space="0" w:color="auto"/>
              <w:right w:val="single" w:sz="4" w:space="0" w:color="BFBFBF" w:themeColor="background1" w:themeShade="BF"/>
            </w:tcBorders>
            <w:vAlign w:val="center"/>
          </w:tcPr>
          <w:p w14:paraId="4080A5FF" w14:textId="77777777" w:rsidR="00473BE4" w:rsidRPr="005529CB" w:rsidRDefault="00473BE4" w:rsidP="00436290">
            <w:pPr>
              <w:pStyle w:val="TableText"/>
              <w:spacing w:before="0" w:after="0"/>
              <w:rPr>
                <w:sz w:val="17"/>
                <w:szCs w:val="17"/>
              </w:rPr>
            </w:pPr>
            <w:r w:rsidRPr="005529CB">
              <w:rPr>
                <w:sz w:val="17"/>
                <w:szCs w:val="17"/>
              </w:rPr>
              <w:t>VEN2</w:t>
            </w:r>
          </w:p>
        </w:tc>
        <w:tc>
          <w:tcPr>
            <w:tcW w:w="4537" w:type="dxa"/>
            <w:gridSpan w:val="2"/>
            <w:tcBorders>
              <w:top w:val="single" w:sz="4" w:space="0" w:color="A6A6A6" w:themeColor="background1" w:themeShade="A6"/>
              <w:left w:val="single" w:sz="4" w:space="0" w:color="BFBFBF" w:themeColor="background1" w:themeShade="BF"/>
              <w:bottom w:val="single" w:sz="4" w:space="0" w:color="auto"/>
            </w:tcBorders>
            <w:vAlign w:val="center"/>
          </w:tcPr>
          <w:p w14:paraId="226D078C" w14:textId="77777777" w:rsidR="00473BE4" w:rsidRPr="005529CB" w:rsidRDefault="00473BE4" w:rsidP="00436290">
            <w:pPr>
              <w:pStyle w:val="TableText"/>
              <w:spacing w:before="0" w:after="0"/>
              <w:rPr>
                <w:sz w:val="17"/>
                <w:szCs w:val="17"/>
              </w:rPr>
            </w:pPr>
            <w:r w:rsidRPr="005529CB">
              <w:rPr>
                <w:sz w:val="17"/>
                <w:szCs w:val="17"/>
              </w:rPr>
              <w:t>Labial composite veneers</w:t>
            </w:r>
          </w:p>
        </w:tc>
      </w:tr>
      <w:tr w:rsidR="00473BE4" w14:paraId="42F5A690" w14:textId="77777777" w:rsidTr="00436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hRule="exact" w:val="709"/>
        </w:trPr>
        <w:tc>
          <w:tcPr>
            <w:tcW w:w="709" w:type="dxa"/>
            <w:tcBorders>
              <w:top w:val="single" w:sz="4" w:space="0" w:color="A6A6A6" w:themeColor="background1" w:themeShade="A6"/>
              <w:bottom w:val="single" w:sz="4" w:space="0" w:color="A6A6A6" w:themeColor="background1" w:themeShade="A6"/>
              <w:right w:val="single" w:sz="4" w:space="0" w:color="D9D9D9" w:themeColor="background1" w:themeShade="D9"/>
            </w:tcBorders>
            <w:vAlign w:val="center"/>
          </w:tcPr>
          <w:p w14:paraId="0CA657C7" w14:textId="77777777" w:rsidR="00473BE4" w:rsidRPr="005529CB" w:rsidRDefault="00473BE4" w:rsidP="00436290">
            <w:pPr>
              <w:pStyle w:val="TableText"/>
              <w:spacing w:before="0" w:after="0"/>
              <w:rPr>
                <w:sz w:val="17"/>
                <w:szCs w:val="17"/>
              </w:rPr>
            </w:pPr>
            <w:r w:rsidRPr="005529CB">
              <w:rPr>
                <w:sz w:val="17"/>
                <w:szCs w:val="17"/>
              </w:rPr>
              <w:t>EXT3</w:t>
            </w:r>
          </w:p>
        </w:tc>
        <w:tc>
          <w:tcPr>
            <w:tcW w:w="4536" w:type="dxa"/>
            <w:tcBorders>
              <w:top w:val="single" w:sz="4" w:space="0" w:color="A6A6A6" w:themeColor="background1" w:themeShade="A6"/>
              <w:left w:val="single" w:sz="4" w:space="0" w:color="D9D9D9" w:themeColor="background1" w:themeShade="D9"/>
              <w:bottom w:val="single" w:sz="4" w:space="0" w:color="A6A6A6" w:themeColor="background1" w:themeShade="A6"/>
            </w:tcBorders>
            <w:vAlign w:val="center"/>
          </w:tcPr>
          <w:p w14:paraId="64822FC1" w14:textId="77777777" w:rsidR="00473BE4" w:rsidRDefault="00473BE4" w:rsidP="00436290">
            <w:pPr>
              <w:pStyle w:val="TableText"/>
              <w:spacing w:before="0" w:after="0"/>
              <w:rPr>
                <w:sz w:val="17"/>
                <w:szCs w:val="17"/>
              </w:rPr>
            </w:pPr>
            <w:r>
              <w:rPr>
                <w:sz w:val="17"/>
                <w:szCs w:val="17"/>
              </w:rPr>
              <w:t xml:space="preserve">Extraction of a single permanent tooth or deciduous quadrant (excluding extractions for orthodontic purposes) </w:t>
            </w:r>
          </w:p>
          <w:p w14:paraId="716EDD5F" w14:textId="77777777" w:rsidR="00473BE4" w:rsidRPr="003F1BDD" w:rsidRDefault="00473BE4" w:rsidP="00436290">
            <w:pPr>
              <w:pStyle w:val="CommentText"/>
            </w:pPr>
            <w:r>
              <w:rPr>
                <w:sz w:val="17"/>
                <w:szCs w:val="17"/>
              </w:rPr>
              <w:t>with general anaesthetic</w:t>
            </w:r>
          </w:p>
        </w:tc>
        <w:tc>
          <w:tcPr>
            <w:tcW w:w="284" w:type="dxa"/>
            <w:tcBorders>
              <w:top w:val="nil"/>
              <w:bottom w:val="nil"/>
              <w:right w:val="nil"/>
            </w:tcBorders>
            <w:vAlign w:val="center"/>
          </w:tcPr>
          <w:p w14:paraId="452F72AF" w14:textId="77777777" w:rsidR="00473BE4" w:rsidRPr="005529CB" w:rsidRDefault="00473BE4" w:rsidP="00436290">
            <w:pPr>
              <w:pStyle w:val="TableText"/>
              <w:spacing w:before="0" w:after="0"/>
              <w:rPr>
                <w:sz w:val="17"/>
                <w:szCs w:val="17"/>
              </w:rPr>
            </w:pPr>
          </w:p>
        </w:tc>
        <w:tc>
          <w:tcPr>
            <w:tcW w:w="708" w:type="dxa"/>
            <w:tcBorders>
              <w:top w:val="nil"/>
              <w:left w:val="nil"/>
              <w:bottom w:val="nil"/>
              <w:right w:val="nil"/>
            </w:tcBorders>
            <w:vAlign w:val="center"/>
          </w:tcPr>
          <w:p w14:paraId="484F7013" w14:textId="77777777" w:rsidR="00473BE4" w:rsidRPr="005529CB" w:rsidRDefault="00473BE4" w:rsidP="00436290">
            <w:pPr>
              <w:pStyle w:val="TableText"/>
              <w:spacing w:before="0" w:after="0"/>
              <w:rPr>
                <w:sz w:val="17"/>
                <w:szCs w:val="17"/>
              </w:rPr>
            </w:pPr>
          </w:p>
        </w:tc>
        <w:tc>
          <w:tcPr>
            <w:tcW w:w="4537" w:type="dxa"/>
            <w:gridSpan w:val="2"/>
            <w:tcBorders>
              <w:top w:val="nil"/>
              <w:left w:val="nil"/>
              <w:bottom w:val="nil"/>
              <w:right w:val="nil"/>
            </w:tcBorders>
            <w:vAlign w:val="center"/>
          </w:tcPr>
          <w:p w14:paraId="2A8B7434" w14:textId="77777777" w:rsidR="00473BE4" w:rsidRPr="005529CB" w:rsidRDefault="00473BE4" w:rsidP="00436290">
            <w:pPr>
              <w:pStyle w:val="TableText"/>
              <w:spacing w:before="0" w:after="0"/>
              <w:rPr>
                <w:sz w:val="17"/>
                <w:szCs w:val="17"/>
              </w:rPr>
            </w:pPr>
          </w:p>
        </w:tc>
      </w:tr>
      <w:tr w:rsidR="00473BE4" w14:paraId="791F2BF1" w14:textId="77777777" w:rsidTr="00436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hRule="exact" w:val="704"/>
        </w:trPr>
        <w:tc>
          <w:tcPr>
            <w:tcW w:w="709" w:type="dxa"/>
            <w:tcBorders>
              <w:top w:val="single" w:sz="4" w:space="0" w:color="A6A6A6" w:themeColor="background1" w:themeShade="A6"/>
              <w:bottom w:val="single" w:sz="4" w:space="0" w:color="A6A6A6" w:themeColor="background1" w:themeShade="A6"/>
              <w:right w:val="single" w:sz="4" w:space="0" w:color="D9D9D9" w:themeColor="background1" w:themeShade="D9"/>
            </w:tcBorders>
            <w:vAlign w:val="center"/>
          </w:tcPr>
          <w:p w14:paraId="6503BA93" w14:textId="77777777" w:rsidR="00473BE4" w:rsidRPr="005529CB" w:rsidRDefault="00473BE4" w:rsidP="00436290">
            <w:pPr>
              <w:pStyle w:val="TableText"/>
              <w:spacing w:before="0" w:after="0"/>
              <w:rPr>
                <w:sz w:val="17"/>
                <w:szCs w:val="17"/>
              </w:rPr>
            </w:pPr>
            <w:r w:rsidRPr="005529CB">
              <w:rPr>
                <w:sz w:val="17"/>
                <w:szCs w:val="17"/>
              </w:rPr>
              <w:t>FIL1</w:t>
            </w:r>
          </w:p>
        </w:tc>
        <w:tc>
          <w:tcPr>
            <w:tcW w:w="4536" w:type="dxa"/>
            <w:tcBorders>
              <w:top w:val="single" w:sz="4" w:space="0" w:color="A6A6A6" w:themeColor="background1" w:themeShade="A6"/>
              <w:left w:val="single" w:sz="4" w:space="0" w:color="D9D9D9" w:themeColor="background1" w:themeShade="D9"/>
              <w:bottom w:val="single" w:sz="4" w:space="0" w:color="A6A6A6" w:themeColor="background1" w:themeShade="A6"/>
            </w:tcBorders>
            <w:vAlign w:val="center"/>
          </w:tcPr>
          <w:p w14:paraId="5B19988E" w14:textId="77777777" w:rsidR="00473BE4" w:rsidRPr="005529CB" w:rsidRDefault="00473BE4" w:rsidP="00436290">
            <w:pPr>
              <w:pStyle w:val="TableText"/>
              <w:spacing w:before="0" w:after="0"/>
              <w:rPr>
                <w:sz w:val="17"/>
                <w:szCs w:val="17"/>
              </w:rPr>
            </w:pPr>
            <w:r w:rsidRPr="005529CB">
              <w:rPr>
                <w:sz w:val="17"/>
                <w:szCs w:val="17"/>
              </w:rPr>
              <w:t xml:space="preserve">One surface </w:t>
            </w:r>
            <w:r>
              <w:rPr>
                <w:sz w:val="17"/>
                <w:szCs w:val="17"/>
              </w:rPr>
              <w:t>restoration in</w:t>
            </w:r>
            <w:r w:rsidRPr="005529CB">
              <w:rPr>
                <w:sz w:val="17"/>
                <w:szCs w:val="17"/>
              </w:rPr>
              <w:t xml:space="preserve"> posterior teeth</w:t>
            </w:r>
            <w:r>
              <w:rPr>
                <w:sz w:val="17"/>
                <w:szCs w:val="17"/>
              </w:rPr>
              <w:t xml:space="preserve"> (including the anterior and posterior pit and all buccal, </w:t>
            </w:r>
            <w:proofErr w:type="gramStart"/>
            <w:r>
              <w:rPr>
                <w:sz w:val="17"/>
                <w:szCs w:val="17"/>
              </w:rPr>
              <w:t>palatal</w:t>
            </w:r>
            <w:proofErr w:type="gramEnd"/>
            <w:r>
              <w:rPr>
                <w:sz w:val="17"/>
                <w:szCs w:val="17"/>
              </w:rPr>
              <w:t xml:space="preserve"> and lingual fissure extensions of molars)</w:t>
            </w:r>
          </w:p>
        </w:tc>
        <w:tc>
          <w:tcPr>
            <w:tcW w:w="284" w:type="dxa"/>
            <w:tcBorders>
              <w:top w:val="nil"/>
              <w:bottom w:val="nil"/>
              <w:right w:val="nil"/>
            </w:tcBorders>
            <w:vAlign w:val="center"/>
          </w:tcPr>
          <w:p w14:paraId="7FFE62CA" w14:textId="77777777" w:rsidR="00473BE4" w:rsidRPr="005529CB" w:rsidRDefault="00473BE4" w:rsidP="00436290">
            <w:pPr>
              <w:pStyle w:val="TableText"/>
              <w:spacing w:before="0" w:after="0"/>
              <w:rPr>
                <w:sz w:val="17"/>
                <w:szCs w:val="17"/>
              </w:rPr>
            </w:pPr>
          </w:p>
        </w:tc>
        <w:tc>
          <w:tcPr>
            <w:tcW w:w="708" w:type="dxa"/>
            <w:tcBorders>
              <w:top w:val="nil"/>
              <w:left w:val="nil"/>
              <w:bottom w:val="nil"/>
              <w:right w:val="nil"/>
            </w:tcBorders>
            <w:vAlign w:val="center"/>
          </w:tcPr>
          <w:p w14:paraId="5D20CC1A" w14:textId="77777777" w:rsidR="00473BE4" w:rsidRPr="005529CB" w:rsidRDefault="00473BE4" w:rsidP="00436290">
            <w:pPr>
              <w:pStyle w:val="TableText"/>
              <w:spacing w:before="0" w:after="0"/>
              <w:rPr>
                <w:sz w:val="17"/>
                <w:szCs w:val="17"/>
              </w:rPr>
            </w:pPr>
          </w:p>
        </w:tc>
        <w:tc>
          <w:tcPr>
            <w:tcW w:w="4537" w:type="dxa"/>
            <w:gridSpan w:val="2"/>
            <w:tcBorders>
              <w:top w:val="nil"/>
              <w:left w:val="nil"/>
              <w:bottom w:val="nil"/>
              <w:right w:val="nil"/>
            </w:tcBorders>
            <w:vAlign w:val="center"/>
          </w:tcPr>
          <w:p w14:paraId="4E42F0DD" w14:textId="77777777" w:rsidR="00473BE4" w:rsidRPr="005529CB" w:rsidRDefault="00473BE4" w:rsidP="00436290">
            <w:pPr>
              <w:pStyle w:val="TableText"/>
              <w:spacing w:before="0" w:after="0"/>
              <w:rPr>
                <w:sz w:val="17"/>
                <w:szCs w:val="17"/>
              </w:rPr>
            </w:pPr>
          </w:p>
        </w:tc>
      </w:tr>
      <w:tr w:rsidR="00473BE4" w14:paraId="34DB129E" w14:textId="77777777" w:rsidTr="00436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hRule="exact" w:val="430"/>
        </w:trPr>
        <w:tc>
          <w:tcPr>
            <w:tcW w:w="709" w:type="dxa"/>
            <w:tcBorders>
              <w:top w:val="single" w:sz="4" w:space="0" w:color="A6A6A6" w:themeColor="background1" w:themeShade="A6"/>
              <w:bottom w:val="single" w:sz="4" w:space="0" w:color="A6A6A6" w:themeColor="background1" w:themeShade="A6"/>
              <w:right w:val="single" w:sz="4" w:space="0" w:color="D9D9D9" w:themeColor="background1" w:themeShade="D9"/>
            </w:tcBorders>
            <w:vAlign w:val="center"/>
          </w:tcPr>
          <w:p w14:paraId="3BE5BEB4" w14:textId="77777777" w:rsidR="00473BE4" w:rsidRPr="005529CB" w:rsidRDefault="00473BE4" w:rsidP="00436290">
            <w:pPr>
              <w:pStyle w:val="TableText"/>
              <w:spacing w:before="0" w:after="0"/>
              <w:rPr>
                <w:sz w:val="17"/>
                <w:szCs w:val="17"/>
              </w:rPr>
            </w:pPr>
            <w:r w:rsidRPr="005529CB">
              <w:rPr>
                <w:sz w:val="17"/>
                <w:szCs w:val="17"/>
              </w:rPr>
              <w:t>FIL2</w:t>
            </w:r>
          </w:p>
        </w:tc>
        <w:tc>
          <w:tcPr>
            <w:tcW w:w="4536" w:type="dxa"/>
            <w:tcBorders>
              <w:top w:val="single" w:sz="4" w:space="0" w:color="A6A6A6" w:themeColor="background1" w:themeShade="A6"/>
              <w:left w:val="single" w:sz="4" w:space="0" w:color="D9D9D9" w:themeColor="background1" w:themeShade="D9"/>
              <w:bottom w:val="single" w:sz="4" w:space="0" w:color="A6A6A6" w:themeColor="background1" w:themeShade="A6"/>
            </w:tcBorders>
            <w:vAlign w:val="center"/>
          </w:tcPr>
          <w:p w14:paraId="77D1C67F" w14:textId="77777777" w:rsidR="00473BE4" w:rsidRPr="005529CB" w:rsidRDefault="00473BE4" w:rsidP="00436290">
            <w:pPr>
              <w:pStyle w:val="TableText"/>
              <w:spacing w:before="0" w:after="0"/>
              <w:rPr>
                <w:sz w:val="17"/>
                <w:szCs w:val="17"/>
              </w:rPr>
            </w:pPr>
            <w:r w:rsidRPr="005529CB">
              <w:rPr>
                <w:sz w:val="17"/>
                <w:szCs w:val="17"/>
              </w:rPr>
              <w:t>Two surface (approximo</w:t>
            </w:r>
            <w:r w:rsidRPr="005529CB">
              <w:rPr>
                <w:sz w:val="17"/>
                <w:szCs w:val="17"/>
              </w:rPr>
              <w:noBreakHyphen/>
              <w:t xml:space="preserve">occusal) </w:t>
            </w:r>
            <w:r>
              <w:rPr>
                <w:sz w:val="17"/>
                <w:szCs w:val="17"/>
              </w:rPr>
              <w:t>restorations in posterior teeth</w:t>
            </w:r>
          </w:p>
        </w:tc>
        <w:tc>
          <w:tcPr>
            <w:tcW w:w="284" w:type="dxa"/>
            <w:tcBorders>
              <w:top w:val="nil"/>
              <w:bottom w:val="nil"/>
              <w:right w:val="nil"/>
            </w:tcBorders>
            <w:vAlign w:val="center"/>
          </w:tcPr>
          <w:p w14:paraId="45B8DE70" w14:textId="77777777" w:rsidR="00473BE4" w:rsidRPr="005529CB" w:rsidRDefault="00473BE4" w:rsidP="00436290">
            <w:pPr>
              <w:pStyle w:val="TableText"/>
              <w:spacing w:before="0" w:after="0"/>
              <w:rPr>
                <w:sz w:val="17"/>
                <w:szCs w:val="17"/>
              </w:rPr>
            </w:pPr>
          </w:p>
        </w:tc>
        <w:tc>
          <w:tcPr>
            <w:tcW w:w="708" w:type="dxa"/>
            <w:tcBorders>
              <w:top w:val="nil"/>
              <w:left w:val="nil"/>
              <w:bottom w:val="nil"/>
              <w:right w:val="nil"/>
            </w:tcBorders>
            <w:vAlign w:val="center"/>
          </w:tcPr>
          <w:p w14:paraId="603A4288" w14:textId="77777777" w:rsidR="00473BE4" w:rsidRPr="005529CB" w:rsidRDefault="00473BE4" w:rsidP="00436290">
            <w:pPr>
              <w:pStyle w:val="TableText"/>
              <w:spacing w:before="0" w:after="0"/>
              <w:rPr>
                <w:sz w:val="17"/>
                <w:szCs w:val="17"/>
              </w:rPr>
            </w:pPr>
          </w:p>
        </w:tc>
        <w:tc>
          <w:tcPr>
            <w:tcW w:w="4537" w:type="dxa"/>
            <w:gridSpan w:val="2"/>
            <w:tcBorders>
              <w:top w:val="nil"/>
              <w:left w:val="nil"/>
              <w:bottom w:val="nil"/>
              <w:right w:val="nil"/>
            </w:tcBorders>
            <w:vAlign w:val="center"/>
          </w:tcPr>
          <w:p w14:paraId="36173F10" w14:textId="77777777" w:rsidR="00473BE4" w:rsidRPr="005529CB" w:rsidRDefault="00473BE4" w:rsidP="00436290">
            <w:pPr>
              <w:pStyle w:val="TableText"/>
              <w:spacing w:before="0" w:after="0"/>
              <w:rPr>
                <w:sz w:val="17"/>
                <w:szCs w:val="17"/>
              </w:rPr>
            </w:pPr>
          </w:p>
        </w:tc>
      </w:tr>
      <w:tr w:rsidR="00473BE4" w14:paraId="12CB7981" w14:textId="77777777" w:rsidTr="00436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hRule="exact" w:val="424"/>
        </w:trPr>
        <w:tc>
          <w:tcPr>
            <w:tcW w:w="709" w:type="dxa"/>
            <w:tcBorders>
              <w:top w:val="single" w:sz="4" w:space="0" w:color="A6A6A6" w:themeColor="background1" w:themeShade="A6"/>
              <w:bottom w:val="single" w:sz="4" w:space="0" w:color="A6A6A6" w:themeColor="background1" w:themeShade="A6"/>
              <w:right w:val="single" w:sz="4" w:space="0" w:color="D9D9D9" w:themeColor="background1" w:themeShade="D9"/>
            </w:tcBorders>
            <w:vAlign w:val="center"/>
          </w:tcPr>
          <w:p w14:paraId="53660E04" w14:textId="77777777" w:rsidR="00473BE4" w:rsidRPr="005529CB" w:rsidRDefault="00473BE4" w:rsidP="00436290">
            <w:pPr>
              <w:pStyle w:val="TableText"/>
              <w:spacing w:before="0" w:after="0"/>
              <w:rPr>
                <w:sz w:val="17"/>
                <w:szCs w:val="17"/>
              </w:rPr>
            </w:pPr>
            <w:r w:rsidRPr="005529CB">
              <w:rPr>
                <w:sz w:val="17"/>
                <w:szCs w:val="17"/>
              </w:rPr>
              <w:t>FIL3</w:t>
            </w:r>
          </w:p>
        </w:tc>
        <w:tc>
          <w:tcPr>
            <w:tcW w:w="4536" w:type="dxa"/>
            <w:tcBorders>
              <w:top w:val="single" w:sz="4" w:space="0" w:color="A6A6A6" w:themeColor="background1" w:themeShade="A6"/>
              <w:left w:val="single" w:sz="4" w:space="0" w:color="D9D9D9" w:themeColor="background1" w:themeShade="D9"/>
              <w:bottom w:val="single" w:sz="4" w:space="0" w:color="A6A6A6" w:themeColor="background1" w:themeShade="A6"/>
            </w:tcBorders>
            <w:vAlign w:val="center"/>
          </w:tcPr>
          <w:p w14:paraId="0D348865" w14:textId="77777777" w:rsidR="00473BE4" w:rsidRPr="005529CB" w:rsidRDefault="00473BE4" w:rsidP="007969B7">
            <w:pPr>
              <w:pStyle w:val="TableText"/>
              <w:spacing w:before="0" w:after="0"/>
              <w:rPr>
                <w:sz w:val="17"/>
                <w:szCs w:val="17"/>
              </w:rPr>
            </w:pPr>
            <w:r w:rsidRPr="005529CB">
              <w:rPr>
                <w:sz w:val="17"/>
                <w:szCs w:val="17"/>
              </w:rPr>
              <w:t>Three surface (mesio</w:t>
            </w:r>
            <w:r w:rsidRPr="005529CB">
              <w:rPr>
                <w:sz w:val="17"/>
                <w:szCs w:val="17"/>
              </w:rPr>
              <w:noBreakHyphen/>
              <w:t>occusal</w:t>
            </w:r>
            <w:r w:rsidRPr="005529CB">
              <w:rPr>
                <w:sz w:val="17"/>
                <w:szCs w:val="17"/>
              </w:rPr>
              <w:noBreakHyphen/>
              <w:t xml:space="preserve">distal) </w:t>
            </w:r>
            <w:r>
              <w:rPr>
                <w:sz w:val="17"/>
                <w:szCs w:val="17"/>
              </w:rPr>
              <w:t>restorations in posterior teeth</w:t>
            </w:r>
          </w:p>
        </w:tc>
        <w:tc>
          <w:tcPr>
            <w:tcW w:w="284" w:type="dxa"/>
            <w:tcBorders>
              <w:top w:val="nil"/>
              <w:bottom w:val="nil"/>
              <w:right w:val="nil"/>
            </w:tcBorders>
            <w:vAlign w:val="center"/>
          </w:tcPr>
          <w:p w14:paraId="33615579" w14:textId="77777777" w:rsidR="00473BE4" w:rsidRPr="005529CB" w:rsidRDefault="00473BE4" w:rsidP="00436290">
            <w:pPr>
              <w:pStyle w:val="TableText"/>
              <w:spacing w:before="0" w:after="0"/>
              <w:rPr>
                <w:sz w:val="17"/>
                <w:szCs w:val="17"/>
              </w:rPr>
            </w:pPr>
          </w:p>
        </w:tc>
        <w:tc>
          <w:tcPr>
            <w:tcW w:w="708" w:type="dxa"/>
            <w:tcBorders>
              <w:top w:val="nil"/>
              <w:left w:val="nil"/>
              <w:bottom w:val="nil"/>
              <w:right w:val="nil"/>
            </w:tcBorders>
            <w:vAlign w:val="center"/>
          </w:tcPr>
          <w:p w14:paraId="3818C113" w14:textId="77777777" w:rsidR="00473BE4" w:rsidRPr="005529CB" w:rsidRDefault="00473BE4" w:rsidP="00436290">
            <w:pPr>
              <w:pStyle w:val="TableText"/>
              <w:spacing w:before="0" w:after="0"/>
              <w:rPr>
                <w:sz w:val="17"/>
                <w:szCs w:val="17"/>
              </w:rPr>
            </w:pPr>
          </w:p>
        </w:tc>
        <w:tc>
          <w:tcPr>
            <w:tcW w:w="4537" w:type="dxa"/>
            <w:gridSpan w:val="2"/>
            <w:tcBorders>
              <w:top w:val="nil"/>
              <w:left w:val="nil"/>
              <w:bottom w:val="nil"/>
              <w:right w:val="nil"/>
            </w:tcBorders>
            <w:vAlign w:val="center"/>
          </w:tcPr>
          <w:p w14:paraId="28B3BFA2" w14:textId="77777777" w:rsidR="00473BE4" w:rsidRPr="005529CB" w:rsidRDefault="00473BE4" w:rsidP="00436290">
            <w:pPr>
              <w:pStyle w:val="TableText"/>
              <w:spacing w:before="0" w:after="0"/>
              <w:rPr>
                <w:sz w:val="17"/>
                <w:szCs w:val="17"/>
              </w:rPr>
            </w:pPr>
          </w:p>
        </w:tc>
      </w:tr>
      <w:tr w:rsidR="00473BE4" w14:paraId="70A19F86" w14:textId="77777777" w:rsidTr="00436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hRule="exact" w:val="557"/>
        </w:trPr>
        <w:tc>
          <w:tcPr>
            <w:tcW w:w="709" w:type="dxa"/>
            <w:tcBorders>
              <w:top w:val="single" w:sz="4" w:space="0" w:color="A6A6A6" w:themeColor="background1" w:themeShade="A6"/>
              <w:bottom w:val="single" w:sz="4" w:space="0" w:color="A6A6A6" w:themeColor="background1" w:themeShade="A6"/>
              <w:right w:val="single" w:sz="4" w:space="0" w:color="D9D9D9" w:themeColor="background1" w:themeShade="D9"/>
            </w:tcBorders>
            <w:vAlign w:val="center"/>
          </w:tcPr>
          <w:p w14:paraId="23010090" w14:textId="77777777" w:rsidR="00473BE4" w:rsidRPr="005529CB" w:rsidRDefault="00473BE4" w:rsidP="00436290">
            <w:pPr>
              <w:pStyle w:val="TableText"/>
              <w:spacing w:before="0" w:after="0"/>
              <w:rPr>
                <w:sz w:val="17"/>
                <w:szCs w:val="17"/>
              </w:rPr>
            </w:pPr>
            <w:r w:rsidRPr="005529CB">
              <w:rPr>
                <w:sz w:val="17"/>
                <w:szCs w:val="17"/>
              </w:rPr>
              <w:t>FIL4</w:t>
            </w:r>
          </w:p>
        </w:tc>
        <w:tc>
          <w:tcPr>
            <w:tcW w:w="4536" w:type="dxa"/>
            <w:tcBorders>
              <w:top w:val="single" w:sz="4" w:space="0" w:color="A6A6A6" w:themeColor="background1" w:themeShade="A6"/>
              <w:left w:val="single" w:sz="4" w:space="0" w:color="D9D9D9" w:themeColor="background1" w:themeShade="D9"/>
              <w:bottom w:val="single" w:sz="4" w:space="0" w:color="A6A6A6" w:themeColor="background1" w:themeShade="A6"/>
            </w:tcBorders>
            <w:vAlign w:val="center"/>
          </w:tcPr>
          <w:p w14:paraId="787F5EB7" w14:textId="77777777" w:rsidR="00473BE4" w:rsidRPr="005529CB" w:rsidRDefault="00473BE4" w:rsidP="007969B7">
            <w:pPr>
              <w:pStyle w:val="TableText"/>
              <w:spacing w:before="0" w:after="0"/>
              <w:rPr>
                <w:sz w:val="17"/>
                <w:szCs w:val="17"/>
              </w:rPr>
            </w:pPr>
            <w:r>
              <w:rPr>
                <w:sz w:val="17"/>
                <w:szCs w:val="17"/>
              </w:rPr>
              <w:t>Complex coronal reconstruction</w:t>
            </w:r>
            <w:r w:rsidR="007969B7">
              <w:rPr>
                <w:sz w:val="17"/>
                <w:szCs w:val="17"/>
              </w:rPr>
              <w:t xml:space="preserve">s </w:t>
            </w:r>
            <w:r>
              <w:rPr>
                <w:sz w:val="17"/>
                <w:szCs w:val="17"/>
              </w:rPr>
              <w:t>(including restoration of one or more cusps)</w:t>
            </w:r>
          </w:p>
        </w:tc>
        <w:tc>
          <w:tcPr>
            <w:tcW w:w="284" w:type="dxa"/>
            <w:tcBorders>
              <w:top w:val="nil"/>
              <w:bottom w:val="nil"/>
              <w:right w:val="nil"/>
            </w:tcBorders>
            <w:vAlign w:val="center"/>
          </w:tcPr>
          <w:p w14:paraId="49617A7B" w14:textId="77777777" w:rsidR="00473BE4" w:rsidRPr="005529CB" w:rsidRDefault="00473BE4" w:rsidP="00436290">
            <w:pPr>
              <w:pStyle w:val="TableText"/>
              <w:spacing w:before="0" w:after="0"/>
              <w:rPr>
                <w:sz w:val="17"/>
                <w:szCs w:val="17"/>
              </w:rPr>
            </w:pPr>
          </w:p>
        </w:tc>
        <w:tc>
          <w:tcPr>
            <w:tcW w:w="708" w:type="dxa"/>
            <w:tcBorders>
              <w:top w:val="nil"/>
              <w:left w:val="nil"/>
              <w:bottom w:val="nil"/>
              <w:right w:val="nil"/>
            </w:tcBorders>
            <w:vAlign w:val="center"/>
          </w:tcPr>
          <w:p w14:paraId="3BA49F05" w14:textId="77777777" w:rsidR="00473BE4" w:rsidRPr="005529CB" w:rsidRDefault="00473BE4" w:rsidP="00436290">
            <w:pPr>
              <w:pStyle w:val="TableText"/>
              <w:spacing w:before="0" w:after="0"/>
              <w:rPr>
                <w:sz w:val="17"/>
                <w:szCs w:val="17"/>
              </w:rPr>
            </w:pPr>
          </w:p>
        </w:tc>
        <w:tc>
          <w:tcPr>
            <w:tcW w:w="4537" w:type="dxa"/>
            <w:gridSpan w:val="2"/>
            <w:tcBorders>
              <w:top w:val="nil"/>
              <w:left w:val="nil"/>
              <w:bottom w:val="nil"/>
              <w:right w:val="nil"/>
            </w:tcBorders>
            <w:vAlign w:val="center"/>
          </w:tcPr>
          <w:p w14:paraId="35755098" w14:textId="77777777" w:rsidR="00473BE4" w:rsidRPr="005529CB" w:rsidRDefault="00473BE4" w:rsidP="00436290">
            <w:pPr>
              <w:pStyle w:val="TableText"/>
              <w:spacing w:before="0" w:after="0"/>
              <w:rPr>
                <w:sz w:val="17"/>
                <w:szCs w:val="17"/>
              </w:rPr>
            </w:pPr>
          </w:p>
        </w:tc>
      </w:tr>
      <w:tr w:rsidR="00473BE4" w14:paraId="7B4FBE6F" w14:textId="77777777" w:rsidTr="00436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hRule="exact" w:val="281"/>
        </w:trPr>
        <w:tc>
          <w:tcPr>
            <w:tcW w:w="709" w:type="dxa"/>
            <w:tcBorders>
              <w:top w:val="single" w:sz="4" w:space="0" w:color="A6A6A6" w:themeColor="background1" w:themeShade="A6"/>
              <w:bottom w:val="single" w:sz="4" w:space="0" w:color="A6A6A6" w:themeColor="background1" w:themeShade="A6"/>
              <w:right w:val="single" w:sz="4" w:space="0" w:color="D9D9D9" w:themeColor="background1" w:themeShade="D9"/>
            </w:tcBorders>
            <w:vAlign w:val="center"/>
          </w:tcPr>
          <w:p w14:paraId="0371BC63" w14:textId="77777777" w:rsidR="00473BE4" w:rsidRPr="005529CB" w:rsidRDefault="00473BE4" w:rsidP="00436290">
            <w:pPr>
              <w:pStyle w:val="TableText"/>
              <w:spacing w:before="0" w:after="0"/>
              <w:rPr>
                <w:sz w:val="17"/>
                <w:szCs w:val="17"/>
              </w:rPr>
            </w:pPr>
            <w:r w:rsidRPr="005529CB">
              <w:rPr>
                <w:sz w:val="17"/>
                <w:szCs w:val="17"/>
              </w:rPr>
              <w:t>FIL5</w:t>
            </w:r>
          </w:p>
        </w:tc>
        <w:tc>
          <w:tcPr>
            <w:tcW w:w="4536" w:type="dxa"/>
            <w:tcBorders>
              <w:top w:val="single" w:sz="4" w:space="0" w:color="A6A6A6" w:themeColor="background1" w:themeShade="A6"/>
              <w:left w:val="single" w:sz="4" w:space="0" w:color="D9D9D9" w:themeColor="background1" w:themeShade="D9"/>
              <w:bottom w:val="single" w:sz="4" w:space="0" w:color="A6A6A6" w:themeColor="background1" w:themeShade="A6"/>
            </w:tcBorders>
            <w:vAlign w:val="center"/>
          </w:tcPr>
          <w:p w14:paraId="3D54DA3D" w14:textId="77777777" w:rsidR="00473BE4" w:rsidRPr="005529CB" w:rsidRDefault="00473BE4" w:rsidP="00436290">
            <w:pPr>
              <w:pStyle w:val="TableText"/>
              <w:spacing w:before="0" w:after="0"/>
              <w:rPr>
                <w:sz w:val="17"/>
                <w:szCs w:val="17"/>
              </w:rPr>
            </w:pPr>
            <w:r w:rsidRPr="005529CB">
              <w:rPr>
                <w:sz w:val="17"/>
                <w:szCs w:val="17"/>
              </w:rPr>
              <w:t xml:space="preserve">Simple non-metallic </w:t>
            </w:r>
            <w:r>
              <w:rPr>
                <w:sz w:val="17"/>
                <w:szCs w:val="17"/>
              </w:rPr>
              <w:t>restorations in anterior tee</w:t>
            </w:r>
            <w:r w:rsidRPr="005529CB">
              <w:rPr>
                <w:sz w:val="17"/>
                <w:szCs w:val="17"/>
              </w:rPr>
              <w:t>th</w:t>
            </w:r>
          </w:p>
        </w:tc>
        <w:tc>
          <w:tcPr>
            <w:tcW w:w="284" w:type="dxa"/>
            <w:tcBorders>
              <w:top w:val="nil"/>
              <w:bottom w:val="nil"/>
              <w:right w:val="nil"/>
            </w:tcBorders>
            <w:vAlign w:val="center"/>
          </w:tcPr>
          <w:p w14:paraId="7B451971" w14:textId="77777777" w:rsidR="00473BE4" w:rsidRPr="005529CB" w:rsidRDefault="00473BE4" w:rsidP="00436290">
            <w:pPr>
              <w:pStyle w:val="TableText"/>
              <w:spacing w:before="0" w:after="0"/>
              <w:rPr>
                <w:sz w:val="17"/>
                <w:szCs w:val="17"/>
              </w:rPr>
            </w:pPr>
          </w:p>
        </w:tc>
        <w:tc>
          <w:tcPr>
            <w:tcW w:w="708" w:type="dxa"/>
            <w:tcBorders>
              <w:top w:val="nil"/>
              <w:left w:val="nil"/>
              <w:bottom w:val="nil"/>
              <w:right w:val="nil"/>
            </w:tcBorders>
            <w:vAlign w:val="center"/>
          </w:tcPr>
          <w:p w14:paraId="24EE089A" w14:textId="77777777" w:rsidR="00473BE4" w:rsidRPr="005529CB" w:rsidRDefault="00473BE4" w:rsidP="00436290">
            <w:pPr>
              <w:pStyle w:val="TableText"/>
              <w:spacing w:before="0" w:after="0"/>
              <w:rPr>
                <w:sz w:val="17"/>
                <w:szCs w:val="17"/>
              </w:rPr>
            </w:pPr>
          </w:p>
        </w:tc>
        <w:tc>
          <w:tcPr>
            <w:tcW w:w="4537" w:type="dxa"/>
            <w:gridSpan w:val="2"/>
            <w:tcBorders>
              <w:top w:val="nil"/>
              <w:left w:val="nil"/>
              <w:bottom w:val="nil"/>
              <w:right w:val="nil"/>
            </w:tcBorders>
            <w:vAlign w:val="center"/>
          </w:tcPr>
          <w:p w14:paraId="5ACCBBDC" w14:textId="77777777" w:rsidR="00473BE4" w:rsidRPr="005529CB" w:rsidRDefault="00473BE4" w:rsidP="00436290">
            <w:pPr>
              <w:pStyle w:val="TableText"/>
              <w:spacing w:before="0" w:after="0"/>
              <w:rPr>
                <w:sz w:val="17"/>
                <w:szCs w:val="17"/>
              </w:rPr>
            </w:pPr>
          </w:p>
        </w:tc>
      </w:tr>
      <w:tr w:rsidR="00473BE4" w14:paraId="2BA7DDDF" w14:textId="77777777" w:rsidTr="00436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hRule="exact" w:val="425"/>
        </w:trPr>
        <w:tc>
          <w:tcPr>
            <w:tcW w:w="709" w:type="dxa"/>
            <w:tcBorders>
              <w:top w:val="single" w:sz="4" w:space="0" w:color="A6A6A6" w:themeColor="background1" w:themeShade="A6"/>
              <w:bottom w:val="single" w:sz="4" w:space="0" w:color="A6A6A6" w:themeColor="background1" w:themeShade="A6"/>
              <w:right w:val="single" w:sz="4" w:space="0" w:color="D9D9D9" w:themeColor="background1" w:themeShade="D9"/>
            </w:tcBorders>
            <w:vAlign w:val="center"/>
          </w:tcPr>
          <w:p w14:paraId="3D49AE85" w14:textId="77777777" w:rsidR="00473BE4" w:rsidRPr="005529CB" w:rsidRDefault="00473BE4" w:rsidP="00436290">
            <w:pPr>
              <w:pStyle w:val="TableText"/>
              <w:spacing w:before="0" w:after="0"/>
              <w:rPr>
                <w:sz w:val="17"/>
                <w:szCs w:val="17"/>
              </w:rPr>
            </w:pPr>
            <w:r w:rsidRPr="005529CB">
              <w:rPr>
                <w:sz w:val="17"/>
                <w:szCs w:val="17"/>
              </w:rPr>
              <w:t>FIL6</w:t>
            </w:r>
          </w:p>
        </w:tc>
        <w:tc>
          <w:tcPr>
            <w:tcW w:w="4536" w:type="dxa"/>
            <w:tcBorders>
              <w:top w:val="single" w:sz="4" w:space="0" w:color="A6A6A6" w:themeColor="background1" w:themeShade="A6"/>
              <w:left w:val="single" w:sz="4" w:space="0" w:color="D9D9D9" w:themeColor="background1" w:themeShade="D9"/>
              <w:bottom w:val="single" w:sz="4" w:space="0" w:color="A6A6A6" w:themeColor="background1" w:themeShade="A6"/>
            </w:tcBorders>
            <w:vAlign w:val="center"/>
          </w:tcPr>
          <w:p w14:paraId="4EB90A71" w14:textId="77777777" w:rsidR="00473BE4" w:rsidRPr="005529CB" w:rsidRDefault="00473BE4" w:rsidP="00436290">
            <w:pPr>
              <w:pStyle w:val="TableText"/>
              <w:spacing w:before="0" w:after="0"/>
              <w:rPr>
                <w:sz w:val="17"/>
                <w:szCs w:val="17"/>
              </w:rPr>
            </w:pPr>
            <w:r w:rsidRPr="005529CB">
              <w:rPr>
                <w:sz w:val="17"/>
                <w:szCs w:val="17"/>
              </w:rPr>
              <w:t xml:space="preserve">More than one surface non-metallic </w:t>
            </w:r>
            <w:r>
              <w:rPr>
                <w:sz w:val="17"/>
                <w:szCs w:val="17"/>
              </w:rPr>
              <w:t>restorations</w:t>
            </w:r>
            <w:r w:rsidRPr="005529CB">
              <w:rPr>
                <w:sz w:val="17"/>
                <w:szCs w:val="17"/>
              </w:rPr>
              <w:t xml:space="preserve"> in anterior t</w:t>
            </w:r>
            <w:r>
              <w:rPr>
                <w:sz w:val="17"/>
                <w:szCs w:val="17"/>
              </w:rPr>
              <w:t>ee</w:t>
            </w:r>
            <w:r w:rsidRPr="005529CB">
              <w:rPr>
                <w:sz w:val="17"/>
                <w:szCs w:val="17"/>
              </w:rPr>
              <w:t>th</w:t>
            </w:r>
          </w:p>
        </w:tc>
        <w:tc>
          <w:tcPr>
            <w:tcW w:w="284" w:type="dxa"/>
            <w:tcBorders>
              <w:top w:val="nil"/>
              <w:bottom w:val="nil"/>
              <w:right w:val="nil"/>
            </w:tcBorders>
            <w:vAlign w:val="center"/>
          </w:tcPr>
          <w:p w14:paraId="2BD280FF" w14:textId="77777777" w:rsidR="00473BE4" w:rsidRPr="005529CB" w:rsidRDefault="00473BE4" w:rsidP="00436290">
            <w:pPr>
              <w:pStyle w:val="TableText"/>
              <w:spacing w:before="0" w:after="0"/>
              <w:rPr>
                <w:sz w:val="17"/>
                <w:szCs w:val="17"/>
              </w:rPr>
            </w:pPr>
          </w:p>
        </w:tc>
        <w:tc>
          <w:tcPr>
            <w:tcW w:w="708" w:type="dxa"/>
            <w:tcBorders>
              <w:top w:val="nil"/>
              <w:left w:val="nil"/>
              <w:bottom w:val="nil"/>
              <w:right w:val="nil"/>
            </w:tcBorders>
            <w:vAlign w:val="center"/>
          </w:tcPr>
          <w:p w14:paraId="45AB7859" w14:textId="77777777" w:rsidR="00473BE4" w:rsidRPr="005529CB" w:rsidRDefault="00473BE4" w:rsidP="00436290">
            <w:pPr>
              <w:pStyle w:val="TableText"/>
              <w:spacing w:before="0" w:after="0"/>
              <w:rPr>
                <w:sz w:val="17"/>
                <w:szCs w:val="17"/>
              </w:rPr>
            </w:pPr>
          </w:p>
        </w:tc>
        <w:tc>
          <w:tcPr>
            <w:tcW w:w="4537" w:type="dxa"/>
            <w:gridSpan w:val="2"/>
            <w:tcBorders>
              <w:top w:val="nil"/>
              <w:left w:val="nil"/>
              <w:bottom w:val="nil"/>
              <w:right w:val="nil"/>
            </w:tcBorders>
            <w:vAlign w:val="center"/>
          </w:tcPr>
          <w:p w14:paraId="5E34D3A2" w14:textId="77777777" w:rsidR="00473BE4" w:rsidRPr="005529CB" w:rsidRDefault="00473BE4" w:rsidP="00436290">
            <w:pPr>
              <w:pStyle w:val="TableText"/>
              <w:spacing w:before="0" w:after="0"/>
              <w:rPr>
                <w:sz w:val="17"/>
                <w:szCs w:val="17"/>
              </w:rPr>
            </w:pPr>
          </w:p>
        </w:tc>
      </w:tr>
      <w:tr w:rsidR="00473BE4" w14:paraId="5C6B661F" w14:textId="77777777" w:rsidTr="00436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hRule="exact" w:val="441"/>
        </w:trPr>
        <w:tc>
          <w:tcPr>
            <w:tcW w:w="709" w:type="dxa"/>
            <w:tcBorders>
              <w:top w:val="single" w:sz="4" w:space="0" w:color="A6A6A6" w:themeColor="background1" w:themeShade="A6"/>
              <w:bottom w:val="single" w:sz="4" w:space="0" w:color="A6A6A6" w:themeColor="background1" w:themeShade="A6"/>
              <w:right w:val="single" w:sz="4" w:space="0" w:color="D9D9D9" w:themeColor="background1" w:themeShade="D9"/>
            </w:tcBorders>
            <w:vAlign w:val="center"/>
          </w:tcPr>
          <w:p w14:paraId="61F77CB1" w14:textId="77777777" w:rsidR="00473BE4" w:rsidRPr="005529CB" w:rsidRDefault="00473BE4" w:rsidP="00436290">
            <w:pPr>
              <w:pStyle w:val="TableText"/>
              <w:spacing w:before="0" w:after="0"/>
              <w:rPr>
                <w:sz w:val="17"/>
                <w:szCs w:val="17"/>
              </w:rPr>
            </w:pPr>
            <w:r w:rsidRPr="005529CB">
              <w:rPr>
                <w:sz w:val="17"/>
                <w:szCs w:val="17"/>
              </w:rPr>
              <w:t>MSO1</w:t>
            </w:r>
          </w:p>
        </w:tc>
        <w:tc>
          <w:tcPr>
            <w:tcW w:w="4536" w:type="dxa"/>
            <w:tcBorders>
              <w:top w:val="single" w:sz="4" w:space="0" w:color="A6A6A6" w:themeColor="background1" w:themeShade="A6"/>
              <w:left w:val="single" w:sz="4" w:space="0" w:color="D9D9D9" w:themeColor="background1" w:themeShade="D9"/>
              <w:bottom w:val="single" w:sz="4" w:space="0" w:color="A6A6A6" w:themeColor="background1" w:themeShade="A6"/>
            </w:tcBorders>
            <w:vAlign w:val="center"/>
          </w:tcPr>
          <w:p w14:paraId="6E77737B" w14:textId="77777777" w:rsidR="00473BE4" w:rsidRPr="005529CB" w:rsidRDefault="00473BE4" w:rsidP="00436290">
            <w:pPr>
              <w:pStyle w:val="TableText"/>
              <w:spacing w:before="0" w:after="0"/>
              <w:rPr>
                <w:sz w:val="17"/>
                <w:szCs w:val="17"/>
              </w:rPr>
            </w:pPr>
            <w:r w:rsidRPr="005529CB">
              <w:rPr>
                <w:sz w:val="17"/>
                <w:szCs w:val="17"/>
              </w:rPr>
              <w:t xml:space="preserve">Minor surgical operation </w:t>
            </w:r>
            <w:r>
              <w:rPr>
                <w:sz w:val="17"/>
                <w:szCs w:val="17"/>
              </w:rPr>
              <w:t xml:space="preserve">or other </w:t>
            </w:r>
            <w:proofErr w:type="gramStart"/>
            <w:r>
              <w:rPr>
                <w:sz w:val="17"/>
                <w:szCs w:val="17"/>
              </w:rPr>
              <w:t>time based</w:t>
            </w:r>
            <w:proofErr w:type="gramEnd"/>
            <w:r>
              <w:rPr>
                <w:sz w:val="17"/>
                <w:szCs w:val="17"/>
              </w:rPr>
              <w:t xml:space="preserve"> procedures</w:t>
            </w:r>
            <w:r w:rsidRPr="005529CB">
              <w:rPr>
                <w:sz w:val="17"/>
                <w:szCs w:val="17"/>
              </w:rPr>
              <w:t xml:space="preserve"> – 1st</w:t>
            </w:r>
            <w:r>
              <w:rPr>
                <w:sz w:val="17"/>
                <w:szCs w:val="17"/>
              </w:rPr>
              <w:t> </w:t>
            </w:r>
            <w:r w:rsidRPr="005529CB">
              <w:rPr>
                <w:sz w:val="17"/>
                <w:szCs w:val="17"/>
              </w:rPr>
              <w:t>half hour</w:t>
            </w:r>
          </w:p>
        </w:tc>
        <w:tc>
          <w:tcPr>
            <w:tcW w:w="284" w:type="dxa"/>
            <w:tcBorders>
              <w:top w:val="nil"/>
              <w:bottom w:val="nil"/>
              <w:right w:val="nil"/>
            </w:tcBorders>
            <w:vAlign w:val="center"/>
          </w:tcPr>
          <w:p w14:paraId="77962613" w14:textId="77777777" w:rsidR="00473BE4" w:rsidRPr="005529CB" w:rsidRDefault="00473BE4" w:rsidP="00436290">
            <w:pPr>
              <w:pStyle w:val="TableText"/>
              <w:spacing w:before="0" w:after="0"/>
              <w:rPr>
                <w:sz w:val="17"/>
                <w:szCs w:val="17"/>
              </w:rPr>
            </w:pPr>
          </w:p>
        </w:tc>
        <w:tc>
          <w:tcPr>
            <w:tcW w:w="708" w:type="dxa"/>
            <w:tcBorders>
              <w:top w:val="nil"/>
              <w:left w:val="nil"/>
              <w:bottom w:val="nil"/>
              <w:right w:val="nil"/>
            </w:tcBorders>
            <w:vAlign w:val="center"/>
          </w:tcPr>
          <w:p w14:paraId="563F926C" w14:textId="77777777" w:rsidR="00473BE4" w:rsidRPr="005529CB" w:rsidRDefault="00473BE4" w:rsidP="00436290">
            <w:pPr>
              <w:pStyle w:val="TableText"/>
              <w:spacing w:before="0" w:after="0"/>
              <w:rPr>
                <w:sz w:val="17"/>
                <w:szCs w:val="17"/>
              </w:rPr>
            </w:pPr>
          </w:p>
        </w:tc>
        <w:tc>
          <w:tcPr>
            <w:tcW w:w="4537" w:type="dxa"/>
            <w:gridSpan w:val="2"/>
            <w:tcBorders>
              <w:top w:val="nil"/>
              <w:left w:val="nil"/>
              <w:bottom w:val="nil"/>
              <w:right w:val="nil"/>
            </w:tcBorders>
            <w:vAlign w:val="center"/>
          </w:tcPr>
          <w:p w14:paraId="5FE12C3F" w14:textId="77777777" w:rsidR="00473BE4" w:rsidRPr="005529CB" w:rsidRDefault="00473BE4" w:rsidP="00436290">
            <w:pPr>
              <w:pStyle w:val="TableText"/>
              <w:spacing w:before="0" w:after="0"/>
              <w:rPr>
                <w:sz w:val="17"/>
                <w:szCs w:val="17"/>
              </w:rPr>
            </w:pPr>
          </w:p>
        </w:tc>
      </w:tr>
      <w:tr w:rsidR="00473BE4" w14:paraId="33A2FB05" w14:textId="77777777" w:rsidTr="00436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hRule="exact" w:val="510"/>
        </w:trPr>
        <w:tc>
          <w:tcPr>
            <w:tcW w:w="709" w:type="dxa"/>
            <w:tcBorders>
              <w:top w:val="single" w:sz="4" w:space="0" w:color="A6A6A6" w:themeColor="background1" w:themeShade="A6"/>
              <w:bottom w:val="single" w:sz="4" w:space="0" w:color="A6A6A6" w:themeColor="background1" w:themeShade="A6"/>
              <w:right w:val="single" w:sz="4" w:space="0" w:color="D9D9D9" w:themeColor="background1" w:themeShade="D9"/>
            </w:tcBorders>
            <w:vAlign w:val="center"/>
          </w:tcPr>
          <w:p w14:paraId="1F39890F" w14:textId="77777777" w:rsidR="00473BE4" w:rsidRPr="005529CB" w:rsidRDefault="00473BE4" w:rsidP="00436290">
            <w:pPr>
              <w:pStyle w:val="TableText"/>
              <w:spacing w:before="0" w:after="0"/>
              <w:rPr>
                <w:sz w:val="17"/>
                <w:szCs w:val="17"/>
              </w:rPr>
            </w:pPr>
            <w:r w:rsidRPr="005529CB">
              <w:rPr>
                <w:sz w:val="17"/>
                <w:szCs w:val="17"/>
              </w:rPr>
              <w:t>MSO2</w:t>
            </w:r>
          </w:p>
        </w:tc>
        <w:tc>
          <w:tcPr>
            <w:tcW w:w="4536" w:type="dxa"/>
            <w:tcBorders>
              <w:top w:val="single" w:sz="4" w:space="0" w:color="A6A6A6" w:themeColor="background1" w:themeShade="A6"/>
              <w:left w:val="single" w:sz="4" w:space="0" w:color="D9D9D9" w:themeColor="background1" w:themeShade="D9"/>
              <w:bottom w:val="single" w:sz="4" w:space="0" w:color="A6A6A6" w:themeColor="background1" w:themeShade="A6"/>
            </w:tcBorders>
            <w:vAlign w:val="center"/>
          </w:tcPr>
          <w:p w14:paraId="7D4BB719" w14:textId="77777777" w:rsidR="00473BE4" w:rsidRPr="005529CB" w:rsidRDefault="00473BE4" w:rsidP="00436290">
            <w:pPr>
              <w:pStyle w:val="TableText"/>
              <w:spacing w:before="0" w:after="0"/>
              <w:rPr>
                <w:sz w:val="17"/>
                <w:szCs w:val="17"/>
              </w:rPr>
            </w:pPr>
            <w:r w:rsidRPr="005529CB">
              <w:rPr>
                <w:sz w:val="17"/>
                <w:szCs w:val="17"/>
              </w:rPr>
              <w:t xml:space="preserve">Minor surgical operation </w:t>
            </w:r>
            <w:r>
              <w:rPr>
                <w:sz w:val="17"/>
                <w:szCs w:val="17"/>
              </w:rPr>
              <w:t>or other time based procedures</w:t>
            </w:r>
            <w:r w:rsidRPr="005529CB">
              <w:rPr>
                <w:sz w:val="17"/>
                <w:szCs w:val="17"/>
              </w:rPr>
              <w:t xml:space="preserve"> – each additional quarter hour</w:t>
            </w:r>
          </w:p>
        </w:tc>
        <w:tc>
          <w:tcPr>
            <w:tcW w:w="284" w:type="dxa"/>
            <w:tcBorders>
              <w:top w:val="nil"/>
              <w:bottom w:val="nil"/>
              <w:right w:val="nil"/>
            </w:tcBorders>
            <w:vAlign w:val="center"/>
          </w:tcPr>
          <w:p w14:paraId="5CBC3231" w14:textId="77777777" w:rsidR="00473BE4" w:rsidRPr="005529CB" w:rsidRDefault="00473BE4" w:rsidP="00436290">
            <w:pPr>
              <w:pStyle w:val="TableText"/>
              <w:spacing w:before="0" w:after="0"/>
              <w:rPr>
                <w:sz w:val="17"/>
                <w:szCs w:val="17"/>
              </w:rPr>
            </w:pPr>
          </w:p>
        </w:tc>
        <w:tc>
          <w:tcPr>
            <w:tcW w:w="708" w:type="dxa"/>
            <w:tcBorders>
              <w:top w:val="nil"/>
              <w:left w:val="nil"/>
              <w:bottom w:val="nil"/>
              <w:right w:val="nil"/>
            </w:tcBorders>
            <w:vAlign w:val="center"/>
          </w:tcPr>
          <w:p w14:paraId="3ADE623C" w14:textId="77777777" w:rsidR="00473BE4" w:rsidRPr="005529CB" w:rsidRDefault="00473BE4" w:rsidP="00436290">
            <w:pPr>
              <w:pStyle w:val="TableText"/>
              <w:spacing w:before="0" w:after="0"/>
              <w:rPr>
                <w:sz w:val="17"/>
                <w:szCs w:val="17"/>
              </w:rPr>
            </w:pPr>
          </w:p>
        </w:tc>
        <w:tc>
          <w:tcPr>
            <w:tcW w:w="4537" w:type="dxa"/>
            <w:gridSpan w:val="2"/>
            <w:tcBorders>
              <w:top w:val="nil"/>
              <w:left w:val="nil"/>
              <w:bottom w:val="nil"/>
              <w:right w:val="nil"/>
            </w:tcBorders>
            <w:vAlign w:val="center"/>
          </w:tcPr>
          <w:p w14:paraId="006B68E0" w14:textId="77777777" w:rsidR="00473BE4" w:rsidRPr="005529CB" w:rsidRDefault="00473BE4" w:rsidP="00436290">
            <w:pPr>
              <w:pStyle w:val="TableText"/>
              <w:spacing w:before="0" w:after="0"/>
              <w:rPr>
                <w:sz w:val="17"/>
                <w:szCs w:val="17"/>
              </w:rPr>
            </w:pPr>
          </w:p>
        </w:tc>
      </w:tr>
      <w:tr w:rsidR="00473BE4" w14:paraId="229D37B9" w14:textId="77777777" w:rsidTr="00436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hRule="exact" w:val="425"/>
        </w:trPr>
        <w:tc>
          <w:tcPr>
            <w:tcW w:w="709" w:type="dxa"/>
            <w:tcBorders>
              <w:top w:val="single" w:sz="4" w:space="0" w:color="A6A6A6" w:themeColor="background1" w:themeShade="A6"/>
              <w:bottom w:val="single" w:sz="4" w:space="0" w:color="auto"/>
              <w:right w:val="single" w:sz="4" w:space="0" w:color="D9D9D9" w:themeColor="background1" w:themeShade="D9"/>
            </w:tcBorders>
            <w:vAlign w:val="center"/>
          </w:tcPr>
          <w:p w14:paraId="0E84B7A7" w14:textId="77777777" w:rsidR="00473BE4" w:rsidRPr="005529CB" w:rsidRDefault="00473BE4" w:rsidP="00436290">
            <w:pPr>
              <w:pStyle w:val="TableText"/>
              <w:spacing w:before="0" w:after="0"/>
              <w:rPr>
                <w:sz w:val="17"/>
                <w:szCs w:val="17"/>
              </w:rPr>
            </w:pPr>
            <w:r>
              <w:rPr>
                <w:sz w:val="17"/>
                <w:szCs w:val="17"/>
              </w:rPr>
              <w:t>PBW1</w:t>
            </w:r>
          </w:p>
        </w:tc>
        <w:tc>
          <w:tcPr>
            <w:tcW w:w="4536" w:type="dxa"/>
            <w:tcBorders>
              <w:top w:val="single" w:sz="4" w:space="0" w:color="A6A6A6" w:themeColor="background1" w:themeShade="A6"/>
              <w:left w:val="single" w:sz="4" w:space="0" w:color="D9D9D9" w:themeColor="background1" w:themeShade="D9"/>
              <w:bottom w:val="single" w:sz="4" w:space="0" w:color="auto"/>
            </w:tcBorders>
            <w:vAlign w:val="center"/>
          </w:tcPr>
          <w:p w14:paraId="14862F91" w14:textId="77777777" w:rsidR="00473BE4" w:rsidRPr="005529CB" w:rsidRDefault="00473BE4" w:rsidP="00436290">
            <w:pPr>
              <w:pStyle w:val="TableText"/>
              <w:spacing w:before="0" w:after="0"/>
              <w:rPr>
                <w:sz w:val="17"/>
                <w:szCs w:val="17"/>
              </w:rPr>
            </w:pPr>
            <w:r>
              <w:rPr>
                <w:sz w:val="17"/>
                <w:szCs w:val="17"/>
              </w:rPr>
              <w:t>Bitewing radiograph</w:t>
            </w:r>
          </w:p>
        </w:tc>
        <w:tc>
          <w:tcPr>
            <w:tcW w:w="284" w:type="dxa"/>
            <w:tcBorders>
              <w:top w:val="nil"/>
              <w:bottom w:val="nil"/>
              <w:right w:val="nil"/>
            </w:tcBorders>
            <w:vAlign w:val="center"/>
          </w:tcPr>
          <w:p w14:paraId="7ADB77BF" w14:textId="77777777" w:rsidR="00473BE4" w:rsidRPr="005529CB" w:rsidRDefault="00473BE4" w:rsidP="00436290">
            <w:pPr>
              <w:pStyle w:val="TableText"/>
              <w:spacing w:before="0" w:after="0"/>
              <w:rPr>
                <w:sz w:val="17"/>
                <w:szCs w:val="17"/>
              </w:rPr>
            </w:pPr>
          </w:p>
        </w:tc>
        <w:tc>
          <w:tcPr>
            <w:tcW w:w="708" w:type="dxa"/>
            <w:tcBorders>
              <w:top w:val="nil"/>
              <w:left w:val="nil"/>
              <w:bottom w:val="nil"/>
              <w:right w:val="nil"/>
            </w:tcBorders>
            <w:vAlign w:val="center"/>
          </w:tcPr>
          <w:p w14:paraId="508DC712" w14:textId="77777777" w:rsidR="00473BE4" w:rsidRPr="005529CB" w:rsidRDefault="00473BE4" w:rsidP="00436290">
            <w:pPr>
              <w:pStyle w:val="TableText"/>
              <w:spacing w:before="0" w:after="0"/>
              <w:rPr>
                <w:sz w:val="17"/>
                <w:szCs w:val="17"/>
              </w:rPr>
            </w:pPr>
          </w:p>
        </w:tc>
        <w:tc>
          <w:tcPr>
            <w:tcW w:w="4537" w:type="dxa"/>
            <w:gridSpan w:val="2"/>
            <w:tcBorders>
              <w:top w:val="nil"/>
              <w:left w:val="nil"/>
              <w:bottom w:val="nil"/>
              <w:right w:val="nil"/>
            </w:tcBorders>
            <w:vAlign w:val="center"/>
          </w:tcPr>
          <w:p w14:paraId="6A1AD654" w14:textId="77777777" w:rsidR="00473BE4" w:rsidRPr="005529CB" w:rsidRDefault="00473BE4" w:rsidP="00436290">
            <w:pPr>
              <w:pStyle w:val="TableText"/>
              <w:spacing w:before="0" w:after="0"/>
              <w:rPr>
                <w:sz w:val="17"/>
                <w:szCs w:val="17"/>
              </w:rPr>
            </w:pPr>
          </w:p>
        </w:tc>
      </w:tr>
    </w:tbl>
    <w:p w14:paraId="64BA64B9" w14:textId="77777777" w:rsidR="00473BE4" w:rsidRDefault="00473BE4" w:rsidP="00473BE4">
      <w:pPr>
        <w:tabs>
          <w:tab w:val="right" w:pos="10772"/>
        </w:tabs>
        <w:spacing w:before="240"/>
        <w:rPr>
          <w:rFonts w:cs="Arial"/>
          <w:noProof/>
          <w:sz w:val="16"/>
          <w:szCs w:val="16"/>
          <w:lang w:eastAsia="en-NZ"/>
        </w:rPr>
      </w:pPr>
    </w:p>
    <w:p w14:paraId="5DB6ED1D" w14:textId="77777777" w:rsidR="00473BE4" w:rsidRDefault="00473BE4" w:rsidP="00473BE4">
      <w:pPr>
        <w:tabs>
          <w:tab w:val="right" w:pos="10772"/>
        </w:tabs>
        <w:spacing w:before="240"/>
        <w:rPr>
          <w:rFonts w:cs="Arial"/>
          <w:noProof/>
          <w:sz w:val="16"/>
          <w:szCs w:val="16"/>
          <w:lang w:eastAsia="en-NZ"/>
        </w:rPr>
      </w:pPr>
    </w:p>
    <w:p w14:paraId="277AD96E" w14:textId="77777777" w:rsidR="00195AF4" w:rsidRPr="00195AF4" w:rsidRDefault="00195AF4" w:rsidP="00195AF4">
      <w:pPr>
        <w:rPr>
          <w:rFonts w:ascii="Calibri" w:hAnsi="Calibri"/>
          <w:sz w:val="16"/>
          <w:szCs w:val="16"/>
          <w:lang w:eastAsia="en-US"/>
        </w:rPr>
      </w:pPr>
      <w:r w:rsidRPr="00195AF4">
        <w:rPr>
          <w:sz w:val="16"/>
          <w:szCs w:val="16"/>
        </w:rPr>
        <w:t xml:space="preserve">Please complete and email to </w:t>
      </w:r>
      <w:hyperlink r:id="rId12" w:history="1">
        <w:r w:rsidRPr="00195AF4">
          <w:rPr>
            <w:rStyle w:val="Hyperlink"/>
            <w:sz w:val="16"/>
            <w:szCs w:val="16"/>
          </w:rPr>
          <w:t>cdaclaims@health.govt.nz</w:t>
        </w:r>
      </w:hyperlink>
      <w:r w:rsidRPr="00195AF4">
        <w:rPr>
          <w:sz w:val="16"/>
          <w:szCs w:val="16"/>
        </w:rPr>
        <w:t xml:space="preserve">  Telephone 0800 855 066</w:t>
      </w:r>
    </w:p>
    <w:p w14:paraId="4DB35E8E" w14:textId="411A42A0" w:rsidR="00473BE4" w:rsidRPr="008917D3" w:rsidRDefault="00473BE4" w:rsidP="00473BE4">
      <w:pPr>
        <w:tabs>
          <w:tab w:val="right" w:pos="10772"/>
        </w:tabs>
        <w:jc w:val="right"/>
        <w:rPr>
          <w:rFonts w:cs="Arial"/>
          <w:color w:val="404040" w:themeColor="text1" w:themeTint="BF"/>
          <w:sz w:val="14"/>
          <w:szCs w:val="14"/>
        </w:rPr>
      </w:pPr>
      <w:r>
        <w:rPr>
          <w:rFonts w:cs="Arial"/>
          <w:color w:val="404040" w:themeColor="text1" w:themeTint="BF"/>
          <w:sz w:val="14"/>
          <w:szCs w:val="14"/>
        </w:rPr>
        <w:tab/>
        <w:t>HP 5959</w:t>
      </w:r>
      <w:r>
        <w:rPr>
          <w:rFonts w:cs="Arial"/>
          <w:color w:val="404040" w:themeColor="text1" w:themeTint="BF"/>
          <w:sz w:val="14"/>
          <w:szCs w:val="14"/>
        </w:rPr>
        <w:br/>
      </w:r>
      <w:r w:rsidR="006A0E78">
        <w:rPr>
          <w:rFonts w:cs="Arial"/>
          <w:color w:val="404040" w:themeColor="text1" w:themeTint="BF"/>
          <w:sz w:val="14"/>
          <w:szCs w:val="14"/>
        </w:rPr>
        <w:t>June 2023</w:t>
      </w:r>
    </w:p>
    <w:p w14:paraId="753F5270" w14:textId="77777777" w:rsidR="00473BE4" w:rsidRDefault="00473BE4"/>
    <w:tbl>
      <w:tblPr>
        <w:tblStyle w:val="TableGrid"/>
        <w:tblW w:w="10777"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08"/>
        <w:gridCol w:w="1479"/>
        <w:gridCol w:w="370"/>
        <w:gridCol w:w="285"/>
        <w:gridCol w:w="1988"/>
        <w:gridCol w:w="280"/>
        <w:gridCol w:w="3137"/>
        <w:gridCol w:w="2130"/>
      </w:tblGrid>
      <w:tr w:rsidR="00A7384E" w:rsidRPr="00B13F42" w14:paraId="677C8ED1" w14:textId="77777777" w:rsidTr="00F64430">
        <w:trPr>
          <w:cantSplit/>
        </w:trPr>
        <w:tc>
          <w:tcPr>
            <w:tcW w:w="8647" w:type="dxa"/>
            <w:gridSpan w:val="7"/>
          </w:tcPr>
          <w:p w14:paraId="194A7F43" w14:textId="77777777" w:rsidR="00A7384E" w:rsidRPr="004A6740" w:rsidRDefault="00FB2720" w:rsidP="004A6740">
            <w:pPr>
              <w:ind w:left="-57"/>
              <w:rPr>
                <w:rFonts w:cs="Arial"/>
                <w:b/>
                <w:sz w:val="36"/>
                <w:szCs w:val="36"/>
              </w:rPr>
            </w:pPr>
            <w:r w:rsidRPr="004A6740">
              <w:rPr>
                <w:rFonts w:cs="Arial"/>
                <w:b/>
                <w:sz w:val="36"/>
                <w:szCs w:val="36"/>
              </w:rPr>
              <w:lastRenderedPageBreak/>
              <w:t>Special Dental Service</w:t>
            </w:r>
            <w:r w:rsidR="00E1193E">
              <w:rPr>
                <w:rFonts w:cs="Arial"/>
                <w:b/>
                <w:sz w:val="36"/>
                <w:szCs w:val="36"/>
              </w:rPr>
              <w:t>s</w:t>
            </w:r>
            <w:r w:rsidR="00E1193E">
              <w:rPr>
                <w:rFonts w:cs="Arial"/>
                <w:b/>
                <w:sz w:val="36"/>
                <w:szCs w:val="36"/>
              </w:rPr>
              <w:br/>
            </w:r>
            <w:r w:rsidRPr="004A6740">
              <w:rPr>
                <w:rFonts w:cs="Arial"/>
                <w:b/>
                <w:sz w:val="36"/>
                <w:szCs w:val="36"/>
              </w:rPr>
              <w:t>Individual Treatment Report</w:t>
            </w:r>
          </w:p>
          <w:p w14:paraId="5A00E875" w14:textId="77777777" w:rsidR="004A6740" w:rsidRPr="004A6740" w:rsidRDefault="004A6740" w:rsidP="00765A60">
            <w:pPr>
              <w:spacing w:after="240"/>
              <w:ind w:left="-57"/>
              <w:rPr>
                <w:rFonts w:cs="Arial"/>
              </w:rPr>
            </w:pPr>
            <w:r w:rsidRPr="004A6740">
              <w:t>This form must be attached to</w:t>
            </w:r>
            <w:r w:rsidR="00F64430">
              <w:t xml:space="preserve"> a completed claim summary form (HP5957)</w:t>
            </w:r>
          </w:p>
        </w:tc>
        <w:tc>
          <w:tcPr>
            <w:tcW w:w="2130" w:type="dxa"/>
          </w:tcPr>
          <w:p w14:paraId="6FE2B667" w14:textId="3C7224ED" w:rsidR="00A7384E" w:rsidRPr="00B13F42" w:rsidRDefault="006A0E78" w:rsidP="001420FA">
            <w:pPr>
              <w:spacing w:line="240" w:lineRule="auto"/>
              <w:ind w:right="-57"/>
              <w:rPr>
                <w:rFonts w:cs="Arial"/>
                <w:noProof/>
                <w:lang w:eastAsia="en-NZ"/>
              </w:rPr>
            </w:pPr>
            <w:r>
              <w:rPr>
                <w:rFonts w:ascii="Times New Roman"/>
                <w:noProof/>
                <w:lang w:eastAsia="en-NZ"/>
              </w:rPr>
              <w:drawing>
                <wp:inline distT="0" distB="0" distL="0" distR="0" wp14:anchorId="01FF759D" wp14:editId="404FAF86">
                  <wp:extent cx="1110230" cy="248602"/>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stretch>
                            <a:fillRect/>
                          </a:stretch>
                        </pic:blipFill>
                        <pic:spPr>
                          <a:xfrm>
                            <a:off x="0" y="0"/>
                            <a:ext cx="1110230" cy="248602"/>
                          </a:xfrm>
                          <a:prstGeom prst="rect">
                            <a:avLst/>
                          </a:prstGeom>
                        </pic:spPr>
                      </pic:pic>
                    </a:graphicData>
                  </a:graphic>
                </wp:inline>
              </w:drawing>
            </w:r>
          </w:p>
        </w:tc>
      </w:tr>
      <w:tr w:rsidR="00836FF6" w:rsidRPr="00575BBF" w14:paraId="12B8AC9E" w14:textId="77777777" w:rsidTr="00F6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30" w:type="dxa"/>
            <w:gridSpan w:val="5"/>
            <w:tcBorders>
              <w:top w:val="nil"/>
              <w:left w:val="nil"/>
              <w:bottom w:val="nil"/>
              <w:right w:val="nil"/>
            </w:tcBorders>
            <w:vAlign w:val="bottom"/>
          </w:tcPr>
          <w:p w14:paraId="307FDC71" w14:textId="77777777" w:rsidR="00836FF6" w:rsidRDefault="00836FF6" w:rsidP="00836FF6">
            <w:pPr>
              <w:pStyle w:val="TableText"/>
              <w:spacing w:before="120" w:after="30"/>
              <w:ind w:left="-57"/>
              <w:rPr>
                <w:rFonts w:cs="Arial"/>
                <w:lang w:eastAsia="en-US"/>
              </w:rPr>
            </w:pPr>
            <w:r>
              <w:rPr>
                <w:rFonts w:cs="Arial"/>
              </w:rPr>
              <w:t>NHI number (mandatory)</w:t>
            </w:r>
          </w:p>
        </w:tc>
        <w:tc>
          <w:tcPr>
            <w:tcW w:w="280" w:type="dxa"/>
            <w:tcBorders>
              <w:top w:val="nil"/>
              <w:left w:val="nil"/>
              <w:bottom w:val="nil"/>
              <w:right w:val="nil"/>
            </w:tcBorders>
          </w:tcPr>
          <w:p w14:paraId="34389FD6" w14:textId="77777777" w:rsidR="00836FF6" w:rsidRDefault="00836FF6" w:rsidP="00836FF6">
            <w:pPr>
              <w:pStyle w:val="TableText"/>
              <w:spacing w:before="120" w:after="30"/>
              <w:ind w:left="-57"/>
              <w:rPr>
                <w:rFonts w:cs="Arial"/>
              </w:rPr>
            </w:pPr>
          </w:p>
        </w:tc>
        <w:tc>
          <w:tcPr>
            <w:tcW w:w="5267" w:type="dxa"/>
            <w:gridSpan w:val="2"/>
            <w:tcBorders>
              <w:top w:val="nil"/>
              <w:left w:val="nil"/>
              <w:bottom w:val="single" w:sz="4" w:space="0" w:color="auto"/>
              <w:right w:val="nil"/>
            </w:tcBorders>
          </w:tcPr>
          <w:p w14:paraId="7B58A4D6" w14:textId="77777777" w:rsidR="00836FF6" w:rsidRDefault="00836FF6" w:rsidP="00836FF6">
            <w:pPr>
              <w:pStyle w:val="TableText"/>
              <w:spacing w:before="120" w:after="30"/>
              <w:ind w:left="-57"/>
              <w:rPr>
                <w:rFonts w:cs="Arial"/>
              </w:rPr>
            </w:pPr>
            <w:r>
              <w:rPr>
                <w:rFonts w:cs="Arial"/>
              </w:rPr>
              <w:t>Patient’s last name</w:t>
            </w:r>
          </w:p>
        </w:tc>
      </w:tr>
      <w:tr w:rsidR="00E45CCC" w:rsidRPr="00575BBF" w14:paraId="267C2A27" w14:textId="77777777" w:rsidTr="009E1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587" w:type="dxa"/>
            <w:gridSpan w:val="2"/>
            <w:tcBorders>
              <w:top w:val="single" w:sz="4" w:space="0" w:color="auto"/>
            </w:tcBorders>
            <w:vAlign w:val="center"/>
          </w:tcPr>
          <w:p w14:paraId="31BE966A" w14:textId="11144442" w:rsidR="00E45CCC" w:rsidRPr="00575BBF" w:rsidRDefault="00E45CCC" w:rsidP="00836FF6">
            <w:pPr>
              <w:pStyle w:val="TableText"/>
              <w:spacing w:before="80" w:after="80"/>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70" w:type="dxa"/>
            <w:tcBorders>
              <w:top w:val="nil"/>
              <w:bottom w:val="nil"/>
              <w:right w:val="nil"/>
            </w:tcBorders>
          </w:tcPr>
          <w:p w14:paraId="779D35A0" w14:textId="77777777" w:rsidR="00E45CCC" w:rsidRPr="00575BBF" w:rsidRDefault="00E45CCC" w:rsidP="00836FF6">
            <w:pPr>
              <w:pStyle w:val="TableText"/>
              <w:spacing w:before="80" w:after="80"/>
              <w:jc w:val="center"/>
              <w:rPr>
                <w:rFonts w:cs="Arial"/>
              </w:rPr>
            </w:pPr>
          </w:p>
        </w:tc>
        <w:tc>
          <w:tcPr>
            <w:tcW w:w="2273" w:type="dxa"/>
            <w:gridSpan w:val="2"/>
            <w:tcBorders>
              <w:top w:val="nil"/>
              <w:left w:val="nil"/>
              <w:bottom w:val="nil"/>
              <w:right w:val="nil"/>
            </w:tcBorders>
          </w:tcPr>
          <w:p w14:paraId="651F2226" w14:textId="77777777" w:rsidR="00E45CCC" w:rsidRDefault="00E45CCC" w:rsidP="00836FF6">
            <w:pPr>
              <w:pStyle w:val="TableText"/>
              <w:spacing w:before="80" w:after="80"/>
              <w:rPr>
                <w:rFonts w:cs="Arial"/>
              </w:rPr>
            </w:pPr>
          </w:p>
        </w:tc>
        <w:tc>
          <w:tcPr>
            <w:tcW w:w="280" w:type="dxa"/>
            <w:tcBorders>
              <w:top w:val="nil"/>
              <w:left w:val="nil"/>
              <w:bottom w:val="nil"/>
              <w:right w:val="single" w:sz="4" w:space="0" w:color="auto"/>
            </w:tcBorders>
          </w:tcPr>
          <w:p w14:paraId="766E02B6" w14:textId="77777777" w:rsidR="00E45CCC" w:rsidRDefault="00E45CCC" w:rsidP="00836FF6">
            <w:pPr>
              <w:pStyle w:val="TableText"/>
              <w:spacing w:before="80" w:after="80"/>
              <w:rPr>
                <w:rFonts w:cs="Arial"/>
              </w:rPr>
            </w:pPr>
          </w:p>
        </w:tc>
        <w:tc>
          <w:tcPr>
            <w:tcW w:w="5267" w:type="dxa"/>
            <w:gridSpan w:val="2"/>
            <w:tcBorders>
              <w:top w:val="single" w:sz="4" w:space="0" w:color="auto"/>
              <w:left w:val="single" w:sz="4" w:space="0" w:color="auto"/>
              <w:bottom w:val="single" w:sz="4" w:space="0" w:color="auto"/>
              <w:right w:val="single" w:sz="4" w:space="0" w:color="auto"/>
            </w:tcBorders>
          </w:tcPr>
          <w:p w14:paraId="756B0A6F" w14:textId="77777777" w:rsidR="00E45CCC" w:rsidRDefault="00E45CCC" w:rsidP="00836FF6">
            <w:pPr>
              <w:pStyle w:val="TableText"/>
              <w:spacing w:before="80" w:after="8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36FF6" w:rsidRPr="00575BBF" w14:paraId="0DEADFDC" w14:textId="77777777" w:rsidTr="00F6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08" w:type="dxa"/>
            <w:tcBorders>
              <w:top w:val="nil"/>
              <w:left w:val="nil"/>
              <w:bottom w:val="nil"/>
              <w:right w:val="nil"/>
            </w:tcBorders>
            <w:vAlign w:val="bottom"/>
          </w:tcPr>
          <w:p w14:paraId="0469EE51" w14:textId="77777777" w:rsidR="00836FF6" w:rsidRPr="00575BBF" w:rsidRDefault="00836FF6" w:rsidP="00836FF6">
            <w:pPr>
              <w:pStyle w:val="TableText"/>
              <w:spacing w:before="120" w:after="30"/>
              <w:ind w:left="-57"/>
              <w:rPr>
                <w:rFonts w:cs="Arial"/>
              </w:rPr>
            </w:pPr>
            <w:r>
              <w:rPr>
                <w:rFonts w:cs="Arial"/>
              </w:rPr>
              <w:t>Date of birth</w:t>
            </w:r>
          </w:p>
        </w:tc>
        <w:tc>
          <w:tcPr>
            <w:tcW w:w="2134" w:type="dxa"/>
            <w:gridSpan w:val="3"/>
            <w:tcBorders>
              <w:top w:val="nil"/>
              <w:left w:val="nil"/>
              <w:bottom w:val="nil"/>
              <w:right w:val="nil"/>
            </w:tcBorders>
            <w:vAlign w:val="bottom"/>
          </w:tcPr>
          <w:p w14:paraId="6EE84C3A" w14:textId="117C3330" w:rsidR="00836FF6" w:rsidRPr="00575BBF" w:rsidRDefault="006F3AAA" w:rsidP="00836FF6">
            <w:pPr>
              <w:pStyle w:val="TableText"/>
              <w:spacing w:before="120" w:after="30"/>
              <w:ind w:left="-108"/>
              <w:rPr>
                <w:rFonts w:cs="Arial"/>
              </w:rPr>
            </w:pPr>
            <w:r>
              <w:rPr>
                <w:rFonts w:cs="Arial"/>
              </w:rPr>
              <w:t>((DD/MM/YYYY)</w:t>
            </w:r>
          </w:p>
        </w:tc>
        <w:tc>
          <w:tcPr>
            <w:tcW w:w="1988" w:type="dxa"/>
            <w:tcBorders>
              <w:top w:val="nil"/>
              <w:left w:val="nil"/>
              <w:bottom w:val="nil"/>
              <w:right w:val="nil"/>
            </w:tcBorders>
            <w:vAlign w:val="bottom"/>
          </w:tcPr>
          <w:p w14:paraId="60C12CC1" w14:textId="77777777" w:rsidR="00836FF6" w:rsidRDefault="00836FF6" w:rsidP="00836FF6">
            <w:pPr>
              <w:pStyle w:val="TableText"/>
              <w:spacing w:before="120" w:after="30"/>
              <w:ind w:left="-57"/>
              <w:jc w:val="center"/>
              <w:rPr>
                <w:rFonts w:cs="Arial"/>
                <w:lang w:eastAsia="en-US"/>
              </w:rPr>
            </w:pPr>
          </w:p>
        </w:tc>
        <w:tc>
          <w:tcPr>
            <w:tcW w:w="280" w:type="dxa"/>
            <w:tcBorders>
              <w:top w:val="nil"/>
              <w:left w:val="nil"/>
              <w:bottom w:val="nil"/>
              <w:right w:val="nil"/>
            </w:tcBorders>
          </w:tcPr>
          <w:p w14:paraId="6DDEC04D" w14:textId="77777777" w:rsidR="00836FF6" w:rsidRDefault="00836FF6" w:rsidP="00836FF6">
            <w:pPr>
              <w:pStyle w:val="TableText"/>
              <w:spacing w:before="120" w:after="30"/>
              <w:ind w:left="-57"/>
              <w:jc w:val="center"/>
              <w:rPr>
                <w:rFonts w:cs="Arial"/>
              </w:rPr>
            </w:pPr>
          </w:p>
        </w:tc>
        <w:tc>
          <w:tcPr>
            <w:tcW w:w="5267" w:type="dxa"/>
            <w:gridSpan w:val="2"/>
            <w:tcBorders>
              <w:top w:val="nil"/>
              <w:left w:val="nil"/>
              <w:bottom w:val="single" w:sz="4" w:space="0" w:color="auto"/>
              <w:right w:val="nil"/>
            </w:tcBorders>
          </w:tcPr>
          <w:p w14:paraId="15844229" w14:textId="77777777" w:rsidR="00836FF6" w:rsidRDefault="00836FF6" w:rsidP="00836FF6">
            <w:pPr>
              <w:pStyle w:val="TableText"/>
              <w:spacing w:before="120" w:after="30"/>
              <w:ind w:left="-57"/>
              <w:rPr>
                <w:rFonts w:cs="Arial"/>
              </w:rPr>
            </w:pPr>
            <w:r>
              <w:rPr>
                <w:rFonts w:cs="Arial"/>
              </w:rPr>
              <w:t>Patient’s first name</w:t>
            </w:r>
          </w:p>
        </w:tc>
      </w:tr>
      <w:tr w:rsidR="006F3AAA" w:rsidRPr="00575BBF" w14:paraId="0D84C05C" w14:textId="77777777" w:rsidTr="005F2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57" w:type="dxa"/>
            <w:gridSpan w:val="3"/>
            <w:tcBorders>
              <w:top w:val="single" w:sz="4" w:space="0" w:color="auto"/>
              <w:bottom w:val="single" w:sz="4" w:space="0" w:color="auto"/>
            </w:tcBorders>
            <w:vAlign w:val="center"/>
          </w:tcPr>
          <w:p w14:paraId="1591CDC8" w14:textId="2EB39340" w:rsidR="006F3AAA" w:rsidRPr="0087023C" w:rsidRDefault="006F3AAA" w:rsidP="00836FF6">
            <w:pPr>
              <w:pStyle w:val="TableText"/>
              <w:spacing w:before="40" w:after="40"/>
              <w:ind w:left="-57" w:right="-57"/>
              <w:jc w:val="center"/>
              <w:rPr>
                <w:rFonts w:cs="Arial"/>
                <w:szCs w:val="18"/>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285" w:type="dxa"/>
            <w:tcBorders>
              <w:top w:val="nil"/>
              <w:bottom w:val="nil"/>
              <w:right w:val="nil"/>
            </w:tcBorders>
            <w:vAlign w:val="center"/>
          </w:tcPr>
          <w:p w14:paraId="15903AA4" w14:textId="77777777" w:rsidR="006F3AAA" w:rsidRPr="00575BBF" w:rsidRDefault="006F3AAA" w:rsidP="00836FF6">
            <w:pPr>
              <w:pStyle w:val="TableText"/>
              <w:spacing w:before="80" w:after="80" w:line="240" w:lineRule="auto"/>
              <w:jc w:val="center"/>
              <w:rPr>
                <w:rFonts w:cs="Arial"/>
              </w:rPr>
            </w:pPr>
          </w:p>
        </w:tc>
        <w:tc>
          <w:tcPr>
            <w:tcW w:w="1988" w:type="dxa"/>
            <w:tcBorders>
              <w:top w:val="nil"/>
              <w:left w:val="nil"/>
              <w:bottom w:val="nil"/>
              <w:right w:val="nil"/>
            </w:tcBorders>
            <w:vAlign w:val="center"/>
          </w:tcPr>
          <w:p w14:paraId="592655E8" w14:textId="77777777" w:rsidR="006F3AAA" w:rsidRPr="00575BBF" w:rsidRDefault="006F3AAA" w:rsidP="00836FF6">
            <w:pPr>
              <w:pStyle w:val="TableText"/>
              <w:tabs>
                <w:tab w:val="right" w:pos="794"/>
                <w:tab w:val="left" w:pos="935"/>
                <w:tab w:val="right" w:pos="1874"/>
              </w:tabs>
              <w:spacing w:before="0" w:after="0" w:line="240" w:lineRule="auto"/>
              <w:rPr>
                <w:rFonts w:cs="Arial"/>
              </w:rPr>
            </w:pPr>
          </w:p>
        </w:tc>
        <w:tc>
          <w:tcPr>
            <w:tcW w:w="280" w:type="dxa"/>
            <w:tcBorders>
              <w:top w:val="nil"/>
              <w:left w:val="nil"/>
              <w:bottom w:val="nil"/>
              <w:right w:val="single" w:sz="4" w:space="0" w:color="auto"/>
            </w:tcBorders>
          </w:tcPr>
          <w:p w14:paraId="2EBA8531" w14:textId="77777777" w:rsidR="006F3AAA" w:rsidRDefault="006F3AAA" w:rsidP="00836FF6">
            <w:pPr>
              <w:pStyle w:val="TableText"/>
              <w:tabs>
                <w:tab w:val="right" w:pos="794"/>
                <w:tab w:val="left" w:pos="935"/>
                <w:tab w:val="right" w:pos="1874"/>
              </w:tabs>
              <w:spacing w:before="0" w:after="0"/>
              <w:rPr>
                <w:rFonts w:cs="Arial"/>
              </w:rPr>
            </w:pPr>
          </w:p>
        </w:tc>
        <w:tc>
          <w:tcPr>
            <w:tcW w:w="5267" w:type="dxa"/>
            <w:gridSpan w:val="2"/>
            <w:tcBorders>
              <w:top w:val="single" w:sz="4" w:space="0" w:color="auto"/>
              <w:left w:val="single" w:sz="4" w:space="0" w:color="auto"/>
              <w:bottom w:val="single" w:sz="4" w:space="0" w:color="auto"/>
              <w:right w:val="single" w:sz="4" w:space="0" w:color="auto"/>
            </w:tcBorders>
          </w:tcPr>
          <w:p w14:paraId="44946F75" w14:textId="77777777" w:rsidR="006F3AAA" w:rsidRDefault="006F3AAA" w:rsidP="00836FF6">
            <w:pPr>
              <w:pStyle w:val="TableText"/>
              <w:tabs>
                <w:tab w:val="right" w:pos="794"/>
                <w:tab w:val="left" w:pos="935"/>
                <w:tab w:val="right" w:pos="1874"/>
              </w:tabs>
              <w:spacing w:before="80" w:after="8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36FF6" w:rsidRPr="00575BBF" w14:paraId="73FE6EC8" w14:textId="77777777" w:rsidTr="00F6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30" w:type="dxa"/>
            <w:gridSpan w:val="5"/>
            <w:tcBorders>
              <w:top w:val="nil"/>
              <w:left w:val="nil"/>
              <w:bottom w:val="nil"/>
              <w:right w:val="nil"/>
            </w:tcBorders>
            <w:vAlign w:val="bottom"/>
          </w:tcPr>
          <w:p w14:paraId="38D44FA1" w14:textId="77777777" w:rsidR="00836FF6" w:rsidRDefault="00F33DB6" w:rsidP="00F33DB6">
            <w:pPr>
              <w:pStyle w:val="TableText"/>
              <w:tabs>
                <w:tab w:val="center" w:pos="1219"/>
              </w:tabs>
              <w:spacing w:before="120" w:after="0"/>
              <w:ind w:left="-57"/>
              <w:rPr>
                <w:rFonts w:cs="Arial"/>
              </w:rPr>
            </w:pPr>
            <w:r>
              <w:rPr>
                <w:rFonts w:cs="Arial"/>
              </w:rPr>
              <w:t>Sex</w:t>
            </w:r>
          </w:p>
        </w:tc>
        <w:tc>
          <w:tcPr>
            <w:tcW w:w="280" w:type="dxa"/>
            <w:tcBorders>
              <w:top w:val="nil"/>
              <w:left w:val="nil"/>
              <w:bottom w:val="nil"/>
              <w:right w:val="nil"/>
            </w:tcBorders>
          </w:tcPr>
          <w:p w14:paraId="43FFB4E5" w14:textId="77777777" w:rsidR="00836FF6" w:rsidRDefault="00836FF6" w:rsidP="00836FF6">
            <w:pPr>
              <w:pStyle w:val="TableText"/>
              <w:tabs>
                <w:tab w:val="right" w:pos="1165"/>
              </w:tabs>
              <w:spacing w:before="120" w:after="30"/>
              <w:ind w:left="-57"/>
              <w:rPr>
                <w:rFonts w:cs="Arial"/>
              </w:rPr>
            </w:pPr>
          </w:p>
        </w:tc>
        <w:tc>
          <w:tcPr>
            <w:tcW w:w="5267" w:type="dxa"/>
            <w:gridSpan w:val="2"/>
            <w:tcBorders>
              <w:top w:val="nil"/>
              <w:left w:val="nil"/>
              <w:bottom w:val="single" w:sz="4" w:space="0" w:color="auto"/>
              <w:right w:val="nil"/>
            </w:tcBorders>
          </w:tcPr>
          <w:p w14:paraId="43CB9420" w14:textId="77777777" w:rsidR="00836FF6" w:rsidRDefault="00836FF6" w:rsidP="00836FF6">
            <w:pPr>
              <w:pStyle w:val="TableText"/>
              <w:tabs>
                <w:tab w:val="right" w:pos="1165"/>
              </w:tabs>
              <w:spacing w:before="120" w:after="30"/>
              <w:ind w:left="-57"/>
              <w:rPr>
                <w:rFonts w:cs="Arial"/>
              </w:rPr>
            </w:pPr>
            <w:r>
              <w:rPr>
                <w:rFonts w:cs="Arial"/>
              </w:rPr>
              <w:t>Address of patient</w:t>
            </w:r>
          </w:p>
        </w:tc>
      </w:tr>
      <w:tr w:rsidR="00836FF6" w:rsidRPr="00575BBF" w14:paraId="06B985F2" w14:textId="77777777" w:rsidTr="00F6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5230" w:type="dxa"/>
            <w:gridSpan w:val="5"/>
            <w:tcBorders>
              <w:top w:val="nil"/>
              <w:left w:val="nil"/>
              <w:bottom w:val="nil"/>
              <w:right w:val="nil"/>
            </w:tcBorders>
          </w:tcPr>
          <w:p w14:paraId="02ECE2B9" w14:textId="3D58FCD7" w:rsidR="00836FF6" w:rsidRPr="00575BBF" w:rsidRDefault="00F33DB6" w:rsidP="00F33DB6">
            <w:pPr>
              <w:pStyle w:val="TableText"/>
              <w:spacing w:before="0" w:after="80"/>
              <w:ind w:left="-57"/>
              <w:rPr>
                <w:rFonts w:cs="Arial"/>
              </w:rPr>
            </w:pPr>
            <w:r>
              <w:rPr>
                <w:rFonts w:cs="Arial"/>
              </w:rPr>
              <w:t>Male</w:t>
            </w:r>
            <w:r>
              <w:rPr>
                <w:rFonts w:cs="Arial"/>
              </w:rPr>
              <w:tab/>
            </w:r>
            <w:r w:rsidRPr="0087023C">
              <w:rPr>
                <w:rFonts w:cs="Arial"/>
                <w:sz w:val="24"/>
                <w:szCs w:val="24"/>
              </w:rPr>
              <w:fldChar w:fldCharType="begin">
                <w:ffData>
                  <w:name w:val="Check10"/>
                  <w:enabled/>
                  <w:calcOnExit w:val="0"/>
                  <w:checkBox>
                    <w:sizeAuto/>
                    <w:default w:val="0"/>
                  </w:checkBox>
                </w:ffData>
              </w:fldChar>
            </w:r>
            <w:bookmarkStart w:id="0" w:name="Check10"/>
            <w:r w:rsidRPr="0087023C">
              <w:rPr>
                <w:rFonts w:cs="Arial"/>
                <w:sz w:val="24"/>
                <w:szCs w:val="24"/>
              </w:rPr>
              <w:instrText xml:space="preserve"> FORMCHECKBOX </w:instrText>
            </w:r>
            <w:r w:rsidR="00761F21">
              <w:rPr>
                <w:rFonts w:cs="Arial"/>
                <w:sz w:val="24"/>
                <w:szCs w:val="24"/>
              </w:rPr>
            </w:r>
            <w:r w:rsidR="00761F21">
              <w:rPr>
                <w:rFonts w:cs="Arial"/>
                <w:sz w:val="24"/>
                <w:szCs w:val="24"/>
              </w:rPr>
              <w:fldChar w:fldCharType="separate"/>
            </w:r>
            <w:r w:rsidRPr="0087023C">
              <w:rPr>
                <w:rFonts w:cs="Arial"/>
                <w:sz w:val="24"/>
                <w:szCs w:val="24"/>
              </w:rPr>
              <w:fldChar w:fldCharType="end"/>
            </w:r>
            <w:bookmarkEnd w:id="0"/>
            <w:r w:rsidRPr="0087023C">
              <w:rPr>
                <w:rFonts w:cs="Arial"/>
                <w:szCs w:val="18"/>
              </w:rPr>
              <w:tab/>
              <w:t>Female</w:t>
            </w:r>
            <w:r>
              <w:rPr>
                <w:rFonts w:cs="Arial"/>
                <w:sz w:val="24"/>
                <w:szCs w:val="24"/>
              </w:rPr>
              <w:tab/>
            </w:r>
            <w:r>
              <w:rPr>
                <w:rFonts w:cs="Arial"/>
                <w:sz w:val="24"/>
                <w:szCs w:val="24"/>
              </w:rPr>
              <w:fldChar w:fldCharType="begin">
                <w:ffData>
                  <w:name w:val="Check12"/>
                  <w:enabled/>
                  <w:calcOnExit w:val="0"/>
                  <w:checkBox>
                    <w:sizeAuto/>
                    <w:default w:val="0"/>
                  </w:checkBox>
                </w:ffData>
              </w:fldChar>
            </w:r>
            <w:bookmarkStart w:id="1" w:name="Check12"/>
            <w:r>
              <w:rPr>
                <w:rFonts w:cs="Arial"/>
                <w:sz w:val="24"/>
                <w:szCs w:val="24"/>
              </w:rPr>
              <w:instrText xml:space="preserve"> FORMCHECKBOX </w:instrText>
            </w:r>
            <w:r w:rsidR="00761F21">
              <w:rPr>
                <w:rFonts w:cs="Arial"/>
                <w:sz w:val="24"/>
                <w:szCs w:val="24"/>
              </w:rPr>
            </w:r>
            <w:r w:rsidR="00761F21">
              <w:rPr>
                <w:rFonts w:cs="Arial"/>
                <w:sz w:val="24"/>
                <w:szCs w:val="24"/>
              </w:rPr>
              <w:fldChar w:fldCharType="separate"/>
            </w:r>
            <w:r>
              <w:rPr>
                <w:rFonts w:cs="Arial"/>
                <w:sz w:val="24"/>
                <w:szCs w:val="24"/>
              </w:rPr>
              <w:fldChar w:fldCharType="end"/>
            </w:r>
            <w:bookmarkEnd w:id="1"/>
            <w:r w:rsidR="00463F62">
              <w:rPr>
                <w:rFonts w:cs="Arial"/>
                <w:sz w:val="24"/>
                <w:szCs w:val="24"/>
              </w:rPr>
              <w:t xml:space="preserve">   </w:t>
            </w:r>
            <w:r w:rsidR="00463F62">
              <w:rPr>
                <w:rFonts w:cs="Arial"/>
                <w:szCs w:val="18"/>
              </w:rPr>
              <w:t>Other</w:t>
            </w:r>
            <w:r w:rsidR="00196490">
              <w:rPr>
                <w:rFonts w:cs="Arial"/>
                <w:szCs w:val="18"/>
              </w:rPr>
              <w:t xml:space="preserve"> </w:t>
            </w:r>
            <w:r w:rsidR="00463F62">
              <w:rPr>
                <w:rFonts w:cs="Arial"/>
                <w:sz w:val="24"/>
                <w:szCs w:val="24"/>
              </w:rPr>
              <w:fldChar w:fldCharType="begin">
                <w:ffData>
                  <w:name w:val="Check12"/>
                  <w:enabled/>
                  <w:calcOnExit w:val="0"/>
                  <w:checkBox>
                    <w:sizeAuto/>
                    <w:default w:val="0"/>
                  </w:checkBox>
                </w:ffData>
              </w:fldChar>
            </w:r>
            <w:r w:rsidR="00463F62">
              <w:rPr>
                <w:rFonts w:cs="Arial"/>
                <w:sz w:val="24"/>
                <w:szCs w:val="24"/>
              </w:rPr>
              <w:instrText xml:space="preserve"> FORMCHECKBOX </w:instrText>
            </w:r>
            <w:r w:rsidR="00761F21">
              <w:rPr>
                <w:rFonts w:cs="Arial"/>
                <w:sz w:val="24"/>
                <w:szCs w:val="24"/>
              </w:rPr>
            </w:r>
            <w:r w:rsidR="00761F21">
              <w:rPr>
                <w:rFonts w:cs="Arial"/>
                <w:sz w:val="24"/>
                <w:szCs w:val="24"/>
              </w:rPr>
              <w:fldChar w:fldCharType="separate"/>
            </w:r>
            <w:r w:rsidR="00463F62">
              <w:rPr>
                <w:rFonts w:cs="Arial"/>
                <w:sz w:val="24"/>
                <w:szCs w:val="24"/>
              </w:rPr>
              <w:fldChar w:fldCharType="end"/>
            </w:r>
            <w:r w:rsidR="00463F62">
              <w:rPr>
                <w:rFonts w:cs="Arial"/>
                <w:sz w:val="24"/>
                <w:szCs w:val="24"/>
              </w:rPr>
              <w:t xml:space="preserve">  </w:t>
            </w:r>
          </w:p>
        </w:tc>
        <w:tc>
          <w:tcPr>
            <w:tcW w:w="280" w:type="dxa"/>
            <w:tcBorders>
              <w:top w:val="nil"/>
              <w:left w:val="nil"/>
              <w:bottom w:val="nil"/>
              <w:right w:val="single" w:sz="4" w:space="0" w:color="auto"/>
            </w:tcBorders>
          </w:tcPr>
          <w:p w14:paraId="54C2949E" w14:textId="77777777" w:rsidR="00836FF6" w:rsidRDefault="00836FF6" w:rsidP="00836FF6">
            <w:pPr>
              <w:pStyle w:val="TableText"/>
              <w:spacing w:before="80" w:after="80"/>
              <w:rPr>
                <w:rFonts w:cs="Arial"/>
              </w:rPr>
            </w:pPr>
          </w:p>
        </w:tc>
        <w:tc>
          <w:tcPr>
            <w:tcW w:w="5267" w:type="dxa"/>
            <w:gridSpan w:val="2"/>
            <w:tcBorders>
              <w:top w:val="single" w:sz="4" w:space="0" w:color="auto"/>
              <w:left w:val="single" w:sz="4" w:space="0" w:color="auto"/>
              <w:bottom w:val="single" w:sz="4" w:space="0" w:color="auto"/>
              <w:right w:val="single" w:sz="4" w:space="0" w:color="auto"/>
            </w:tcBorders>
          </w:tcPr>
          <w:p w14:paraId="47CC6132" w14:textId="77777777" w:rsidR="00836FF6" w:rsidRDefault="00836FF6" w:rsidP="00836FF6">
            <w:pPr>
              <w:pStyle w:val="TableText"/>
              <w:spacing w:before="80" w:after="8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36FF6" w:rsidRPr="00575BBF" w14:paraId="4D214258" w14:textId="77777777" w:rsidTr="00F6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30" w:type="dxa"/>
            <w:gridSpan w:val="5"/>
            <w:tcBorders>
              <w:top w:val="nil"/>
              <w:left w:val="nil"/>
              <w:bottom w:val="single" w:sz="4" w:space="0" w:color="auto"/>
              <w:right w:val="nil"/>
            </w:tcBorders>
            <w:vAlign w:val="bottom"/>
          </w:tcPr>
          <w:p w14:paraId="16545308" w14:textId="25FC8F01" w:rsidR="00836FF6" w:rsidRDefault="00836FF6" w:rsidP="00836FF6">
            <w:pPr>
              <w:pStyle w:val="TableText"/>
              <w:spacing w:before="120" w:after="30"/>
              <w:ind w:left="-57"/>
              <w:rPr>
                <w:rFonts w:cs="Arial"/>
              </w:rPr>
            </w:pPr>
            <w:r>
              <w:rPr>
                <w:rFonts w:cs="Arial"/>
              </w:rPr>
              <w:t xml:space="preserve">Name of school or </w:t>
            </w:r>
            <w:r w:rsidR="002274EC">
              <w:rPr>
                <w:rFonts w:cs="Arial"/>
              </w:rPr>
              <w:t>oral health practitioner</w:t>
            </w:r>
          </w:p>
        </w:tc>
        <w:tc>
          <w:tcPr>
            <w:tcW w:w="280" w:type="dxa"/>
            <w:tcBorders>
              <w:top w:val="nil"/>
              <w:left w:val="nil"/>
              <w:bottom w:val="nil"/>
              <w:right w:val="nil"/>
            </w:tcBorders>
          </w:tcPr>
          <w:p w14:paraId="3C0223A3" w14:textId="77777777" w:rsidR="00836FF6" w:rsidRDefault="00836FF6" w:rsidP="00836FF6">
            <w:pPr>
              <w:pStyle w:val="TableText"/>
              <w:spacing w:before="120" w:after="30"/>
              <w:ind w:left="-57"/>
              <w:rPr>
                <w:rFonts w:cs="Arial"/>
              </w:rPr>
            </w:pPr>
          </w:p>
        </w:tc>
        <w:tc>
          <w:tcPr>
            <w:tcW w:w="5267" w:type="dxa"/>
            <w:gridSpan w:val="2"/>
            <w:tcBorders>
              <w:top w:val="single" w:sz="4" w:space="0" w:color="auto"/>
              <w:left w:val="nil"/>
              <w:right w:val="nil"/>
            </w:tcBorders>
          </w:tcPr>
          <w:p w14:paraId="391DF3DD" w14:textId="5389D07E" w:rsidR="00836FF6" w:rsidRDefault="00836FF6" w:rsidP="00836FF6">
            <w:pPr>
              <w:pStyle w:val="TableText"/>
              <w:spacing w:before="120" w:after="30"/>
              <w:ind w:left="-57"/>
              <w:rPr>
                <w:rFonts w:cs="Arial"/>
              </w:rPr>
            </w:pPr>
            <w:r>
              <w:rPr>
                <w:rFonts w:cs="Arial"/>
              </w:rPr>
              <w:t>Name of usual</w:t>
            </w:r>
            <w:r w:rsidR="00D14714">
              <w:rPr>
                <w:rFonts w:cs="Arial"/>
                <w:strike/>
              </w:rPr>
              <w:t xml:space="preserve"> </w:t>
            </w:r>
            <w:r w:rsidR="00D14714" w:rsidRPr="006730AA">
              <w:rPr>
                <w:rFonts w:cs="Arial"/>
              </w:rPr>
              <w:t>oral health practitioner</w:t>
            </w:r>
            <w:r w:rsidR="00D14714">
              <w:rPr>
                <w:rFonts w:cs="Arial"/>
                <w:strike/>
              </w:rPr>
              <w:t xml:space="preserve"> </w:t>
            </w:r>
          </w:p>
        </w:tc>
      </w:tr>
      <w:tr w:rsidR="00836FF6" w:rsidRPr="00575BBF" w14:paraId="09E2E4B1" w14:textId="77777777" w:rsidTr="00F6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30" w:type="dxa"/>
            <w:gridSpan w:val="5"/>
            <w:tcBorders>
              <w:top w:val="single" w:sz="4" w:space="0" w:color="auto"/>
            </w:tcBorders>
          </w:tcPr>
          <w:p w14:paraId="0FFB1ABD" w14:textId="77777777" w:rsidR="00836FF6" w:rsidRPr="00575BBF" w:rsidRDefault="00836FF6" w:rsidP="00836FF6">
            <w:pPr>
              <w:pStyle w:val="TableText"/>
              <w:spacing w:before="80" w:after="8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0" w:type="dxa"/>
            <w:tcBorders>
              <w:top w:val="nil"/>
              <w:bottom w:val="nil"/>
              <w:right w:val="single" w:sz="4" w:space="0" w:color="auto"/>
            </w:tcBorders>
          </w:tcPr>
          <w:p w14:paraId="2F3D864C" w14:textId="77777777" w:rsidR="00836FF6" w:rsidRDefault="00836FF6" w:rsidP="00836FF6">
            <w:pPr>
              <w:pStyle w:val="TableText"/>
              <w:spacing w:before="80" w:after="80"/>
              <w:rPr>
                <w:rFonts w:cs="Arial"/>
              </w:rPr>
            </w:pPr>
          </w:p>
        </w:tc>
        <w:tc>
          <w:tcPr>
            <w:tcW w:w="5267" w:type="dxa"/>
            <w:gridSpan w:val="2"/>
            <w:tcBorders>
              <w:top w:val="nil"/>
              <w:left w:val="single" w:sz="4" w:space="0" w:color="auto"/>
              <w:bottom w:val="single" w:sz="4" w:space="0" w:color="auto"/>
              <w:right w:val="single" w:sz="4" w:space="0" w:color="auto"/>
            </w:tcBorders>
          </w:tcPr>
          <w:p w14:paraId="6655EFF1" w14:textId="77777777" w:rsidR="00836FF6" w:rsidRDefault="00836FF6" w:rsidP="00836FF6">
            <w:pPr>
              <w:pStyle w:val="TableText"/>
              <w:spacing w:before="80" w:after="8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36FF6" w:rsidRPr="00575BBF" w14:paraId="66F110DB" w14:textId="77777777" w:rsidTr="00F6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30" w:type="dxa"/>
            <w:gridSpan w:val="5"/>
            <w:tcBorders>
              <w:top w:val="nil"/>
              <w:left w:val="nil"/>
              <w:bottom w:val="single" w:sz="4" w:space="0" w:color="auto"/>
              <w:right w:val="nil"/>
            </w:tcBorders>
            <w:vAlign w:val="bottom"/>
          </w:tcPr>
          <w:p w14:paraId="606C229B" w14:textId="674B394A" w:rsidR="00836FF6" w:rsidRDefault="00836FF6" w:rsidP="00836FF6">
            <w:pPr>
              <w:pStyle w:val="TableText"/>
              <w:spacing w:before="120" w:after="30"/>
              <w:ind w:left="-57"/>
              <w:rPr>
                <w:rFonts w:cs="Arial"/>
              </w:rPr>
            </w:pPr>
            <w:r>
              <w:rPr>
                <w:rFonts w:cs="Arial"/>
              </w:rPr>
              <w:t xml:space="preserve">Town / city of school or </w:t>
            </w:r>
            <w:r w:rsidR="002274EC">
              <w:rPr>
                <w:rFonts w:cs="Arial"/>
              </w:rPr>
              <w:t>oral health practitioner</w:t>
            </w:r>
          </w:p>
        </w:tc>
        <w:tc>
          <w:tcPr>
            <w:tcW w:w="280" w:type="dxa"/>
            <w:tcBorders>
              <w:top w:val="nil"/>
              <w:left w:val="nil"/>
              <w:bottom w:val="nil"/>
              <w:right w:val="nil"/>
            </w:tcBorders>
          </w:tcPr>
          <w:p w14:paraId="2F787903" w14:textId="77777777" w:rsidR="00836FF6" w:rsidRDefault="00836FF6" w:rsidP="00836FF6">
            <w:pPr>
              <w:pStyle w:val="TableText"/>
              <w:spacing w:before="120" w:after="30"/>
              <w:ind w:left="-57"/>
              <w:rPr>
                <w:rFonts w:cs="Arial"/>
              </w:rPr>
            </w:pPr>
          </w:p>
        </w:tc>
        <w:tc>
          <w:tcPr>
            <w:tcW w:w="5267" w:type="dxa"/>
            <w:gridSpan w:val="2"/>
            <w:tcBorders>
              <w:top w:val="single" w:sz="4" w:space="0" w:color="auto"/>
              <w:left w:val="nil"/>
              <w:bottom w:val="single" w:sz="4" w:space="0" w:color="auto"/>
              <w:right w:val="nil"/>
            </w:tcBorders>
          </w:tcPr>
          <w:p w14:paraId="3BC746BA" w14:textId="2A184B11" w:rsidR="00836FF6" w:rsidRDefault="00836FF6" w:rsidP="00836FF6">
            <w:pPr>
              <w:pStyle w:val="TableText"/>
              <w:spacing w:before="120" w:after="30"/>
              <w:ind w:left="-57"/>
              <w:rPr>
                <w:rFonts w:cs="Arial"/>
              </w:rPr>
            </w:pPr>
            <w:r>
              <w:rPr>
                <w:rFonts w:cs="Arial"/>
              </w:rPr>
              <w:t xml:space="preserve">Town / city of usual </w:t>
            </w:r>
            <w:r w:rsidR="00D30C52">
              <w:rPr>
                <w:rFonts w:cs="Arial"/>
              </w:rPr>
              <w:t>oral health practitioner</w:t>
            </w:r>
          </w:p>
        </w:tc>
      </w:tr>
      <w:tr w:rsidR="00836FF6" w:rsidRPr="00575BBF" w14:paraId="6093806D" w14:textId="77777777" w:rsidTr="00F6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30" w:type="dxa"/>
            <w:gridSpan w:val="5"/>
            <w:tcBorders>
              <w:top w:val="single" w:sz="4" w:space="0" w:color="auto"/>
            </w:tcBorders>
          </w:tcPr>
          <w:p w14:paraId="49207FBE" w14:textId="77777777" w:rsidR="00836FF6" w:rsidRPr="00575BBF" w:rsidRDefault="00836FF6" w:rsidP="00836FF6">
            <w:pPr>
              <w:pStyle w:val="TableText"/>
              <w:spacing w:before="80" w:after="8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0" w:type="dxa"/>
            <w:tcBorders>
              <w:top w:val="nil"/>
              <w:bottom w:val="nil"/>
              <w:right w:val="single" w:sz="4" w:space="0" w:color="auto"/>
            </w:tcBorders>
          </w:tcPr>
          <w:p w14:paraId="7ED18239" w14:textId="77777777" w:rsidR="00836FF6" w:rsidRDefault="00836FF6" w:rsidP="00836FF6">
            <w:pPr>
              <w:pStyle w:val="TableText"/>
              <w:spacing w:before="80" w:after="80"/>
              <w:rPr>
                <w:rFonts w:cs="Arial"/>
              </w:rPr>
            </w:pPr>
          </w:p>
        </w:tc>
        <w:tc>
          <w:tcPr>
            <w:tcW w:w="5267" w:type="dxa"/>
            <w:gridSpan w:val="2"/>
            <w:tcBorders>
              <w:top w:val="single" w:sz="4" w:space="0" w:color="auto"/>
              <w:left w:val="single" w:sz="4" w:space="0" w:color="auto"/>
              <w:bottom w:val="single" w:sz="4" w:space="0" w:color="auto"/>
              <w:right w:val="single" w:sz="4" w:space="0" w:color="auto"/>
            </w:tcBorders>
          </w:tcPr>
          <w:p w14:paraId="467DBB9E" w14:textId="77777777" w:rsidR="00836FF6" w:rsidRDefault="00836FF6" w:rsidP="00836FF6">
            <w:pPr>
              <w:pStyle w:val="TableText"/>
              <w:spacing w:before="80" w:after="8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5B2C23F" w14:textId="77777777" w:rsidR="00FB2720" w:rsidRDefault="00FB2720"/>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0774"/>
      </w:tblGrid>
      <w:tr w:rsidR="007E1888" w:rsidRPr="00575BBF" w14:paraId="7E3FCE5D" w14:textId="77777777" w:rsidTr="00436290">
        <w:trPr>
          <w:cantSplit/>
        </w:trPr>
        <w:tc>
          <w:tcPr>
            <w:tcW w:w="10774" w:type="dxa"/>
            <w:tcBorders>
              <w:top w:val="nil"/>
              <w:left w:val="nil"/>
              <w:bottom w:val="nil"/>
              <w:right w:val="nil"/>
            </w:tcBorders>
            <w:shd w:val="clear" w:color="auto" w:fill="000000" w:themeFill="text1"/>
            <w:vAlign w:val="center"/>
          </w:tcPr>
          <w:p w14:paraId="05D2ACE7" w14:textId="77777777" w:rsidR="007E1888" w:rsidRPr="00575BBF" w:rsidRDefault="007E1888" w:rsidP="007E1888">
            <w:pPr>
              <w:pStyle w:val="TableText"/>
              <w:spacing w:line="240" w:lineRule="auto"/>
              <w:rPr>
                <w:rFonts w:cs="Arial"/>
              </w:rPr>
            </w:pPr>
            <w:r>
              <w:rPr>
                <w:rFonts w:cs="Arial"/>
                <w:b/>
                <w:sz w:val="24"/>
                <w:szCs w:val="28"/>
              </w:rPr>
              <w:t>To be completed by agreement holder</w:t>
            </w:r>
          </w:p>
        </w:tc>
      </w:tr>
    </w:tbl>
    <w:p w14:paraId="70DCCBAE" w14:textId="77777777" w:rsidR="007E1888" w:rsidRDefault="007E1888"/>
    <w:p w14:paraId="617EC2D4" w14:textId="77777777" w:rsidR="007E1888" w:rsidRDefault="007E1888">
      <w:r>
        <w:t>The required treatment was (tick applicable box)</w:t>
      </w:r>
    </w:p>
    <w:p w14:paraId="57051927" w14:textId="77777777" w:rsidR="007E1888" w:rsidRDefault="007E1888" w:rsidP="007E1888">
      <w:pPr>
        <w:tabs>
          <w:tab w:val="left" w:pos="567"/>
          <w:tab w:val="left" w:pos="1134"/>
        </w:tabs>
        <w:spacing w:before="120"/>
        <w:ind w:left="1134" w:hanging="1134"/>
      </w:pPr>
      <w:r>
        <w:fldChar w:fldCharType="begin">
          <w:ffData>
            <w:name w:val="Check5"/>
            <w:enabled/>
            <w:calcOnExit w:val="0"/>
            <w:checkBox>
              <w:sizeAuto/>
              <w:default w:val="0"/>
            </w:checkBox>
          </w:ffData>
        </w:fldChar>
      </w:r>
      <w:bookmarkStart w:id="2" w:name="Check5"/>
      <w:r>
        <w:instrText xml:space="preserve"> FORMCHECKBOX </w:instrText>
      </w:r>
      <w:r w:rsidR="00761F21">
        <w:fldChar w:fldCharType="separate"/>
      </w:r>
      <w:r>
        <w:fldChar w:fldCharType="end"/>
      </w:r>
      <w:bookmarkEnd w:id="2"/>
      <w:r>
        <w:tab/>
        <w:t>1.</w:t>
      </w:r>
      <w:r>
        <w:tab/>
        <w:t xml:space="preserve">As referred: </w:t>
      </w:r>
      <w:r w:rsidR="0087023C">
        <w:t xml:space="preserve">Referral letter </w:t>
      </w:r>
      <w:r>
        <w:t xml:space="preserve">attached (if </w:t>
      </w:r>
      <w:r w:rsidR="0087023C">
        <w:t xml:space="preserve">referral letter is </w:t>
      </w:r>
      <w:r>
        <w:t>not attached</w:t>
      </w:r>
      <w:r w:rsidR="0087023C">
        <w:t>,</w:t>
      </w:r>
      <w:r>
        <w:t xml:space="preserve"> write referral n</w:t>
      </w:r>
      <w:r w:rsidR="0087023C">
        <w:t>umber</w:t>
      </w:r>
      <w:r>
        <w:t>)</w:t>
      </w:r>
      <w:r w:rsidR="0087023C">
        <w:t>.</w:t>
      </w:r>
    </w:p>
    <w:p w14:paraId="79A2DAB6" w14:textId="77777777" w:rsidR="007E1888" w:rsidRDefault="007E1888" w:rsidP="007E1888">
      <w:pPr>
        <w:tabs>
          <w:tab w:val="left" w:pos="567"/>
          <w:tab w:val="left" w:pos="1134"/>
        </w:tabs>
        <w:spacing w:before="120"/>
        <w:ind w:left="1134" w:hanging="1134"/>
      </w:pPr>
      <w:r>
        <w:fldChar w:fldCharType="begin">
          <w:ffData>
            <w:name w:val="Check6"/>
            <w:enabled/>
            <w:calcOnExit w:val="0"/>
            <w:checkBox>
              <w:sizeAuto/>
              <w:default w:val="0"/>
            </w:checkBox>
          </w:ffData>
        </w:fldChar>
      </w:r>
      <w:bookmarkStart w:id="3" w:name="Check6"/>
      <w:r>
        <w:instrText xml:space="preserve"> FORMCHECKBOX </w:instrText>
      </w:r>
      <w:r w:rsidR="00761F21">
        <w:fldChar w:fldCharType="separate"/>
      </w:r>
      <w:r>
        <w:fldChar w:fldCharType="end"/>
      </w:r>
      <w:bookmarkEnd w:id="3"/>
      <w:r>
        <w:tab/>
        <w:t>2.</w:t>
      </w:r>
      <w:r>
        <w:tab/>
        <w:t xml:space="preserve">Emergency care for a child enrolled in the </w:t>
      </w:r>
      <w:r w:rsidR="00E1193E">
        <w:t>Community Oral Health Service (COHS)</w:t>
      </w:r>
      <w:r>
        <w:t>.</w:t>
      </w:r>
      <w:r w:rsidR="00E1193E">
        <w:t xml:space="preserve"> </w:t>
      </w:r>
      <w:r>
        <w:t xml:space="preserve">Give name of patient’s school </w:t>
      </w:r>
      <w:r w:rsidR="00765A60">
        <w:t xml:space="preserve">or </w:t>
      </w:r>
      <w:r>
        <w:t>dental clinic</w:t>
      </w:r>
      <w:r w:rsidR="00765A60">
        <w:t xml:space="preserve"> and town/city</w:t>
      </w:r>
      <w:r>
        <w:t xml:space="preserve"> </w:t>
      </w:r>
      <w:r w:rsidR="00836FF6">
        <w:t>(mandatory)</w:t>
      </w:r>
      <w:r>
        <w:t>.</w:t>
      </w:r>
    </w:p>
    <w:p w14:paraId="77AD6762" w14:textId="77777777" w:rsidR="007E1888" w:rsidRDefault="007E1888" w:rsidP="007E1888">
      <w:pPr>
        <w:tabs>
          <w:tab w:val="left" w:pos="567"/>
          <w:tab w:val="left" w:pos="1134"/>
        </w:tabs>
        <w:spacing w:before="120"/>
        <w:ind w:left="1134" w:hanging="1134"/>
      </w:pPr>
      <w:r>
        <w:fldChar w:fldCharType="begin">
          <w:ffData>
            <w:name w:val="Check7"/>
            <w:enabled/>
            <w:calcOnExit w:val="0"/>
            <w:checkBox>
              <w:sizeAuto/>
              <w:default w:val="0"/>
            </w:checkBox>
          </w:ffData>
        </w:fldChar>
      </w:r>
      <w:bookmarkStart w:id="4" w:name="Check7"/>
      <w:r>
        <w:instrText xml:space="preserve"> FORMCHECKBOX </w:instrText>
      </w:r>
      <w:r w:rsidR="00761F21">
        <w:fldChar w:fldCharType="separate"/>
      </w:r>
      <w:r>
        <w:fldChar w:fldCharType="end"/>
      </w:r>
      <w:bookmarkEnd w:id="4"/>
      <w:r>
        <w:tab/>
        <w:t>3.</w:t>
      </w:r>
      <w:r>
        <w:tab/>
        <w:t xml:space="preserve">Treatment for a child enrolled in the </w:t>
      </w:r>
      <w:r w:rsidR="00E1193E">
        <w:t>COHS</w:t>
      </w:r>
      <w:r>
        <w:t xml:space="preserve"> who was presented to you without referral by a </w:t>
      </w:r>
      <w:r w:rsidR="00E1193E">
        <w:t>CO</w:t>
      </w:r>
      <w:r w:rsidR="008450FC">
        <w:t>H</w:t>
      </w:r>
      <w:r w:rsidR="00E1193E">
        <w:t xml:space="preserve">S oral health therapist or </w:t>
      </w:r>
      <w:r>
        <w:t xml:space="preserve">dental </w:t>
      </w:r>
      <w:r w:rsidR="008631D7">
        <w:t>thera</w:t>
      </w:r>
      <w:r w:rsidR="00F64430">
        <w:t>pist</w:t>
      </w:r>
      <w:r>
        <w:t>.</w:t>
      </w:r>
      <w:r w:rsidR="00765A60">
        <w:t xml:space="preserve"> Indicate </w:t>
      </w:r>
      <w:r w:rsidR="00E1193E">
        <w:t xml:space="preserve">dental clinic or </w:t>
      </w:r>
      <w:r w:rsidR="00765A60">
        <w:t>school and town/city</w:t>
      </w:r>
      <w:r w:rsidR="00F64430">
        <w:t xml:space="preserve"> (mandatory).</w:t>
      </w:r>
    </w:p>
    <w:p w14:paraId="526410C3" w14:textId="77777777" w:rsidR="007E1888" w:rsidRDefault="007E1888" w:rsidP="00F64430">
      <w:pPr>
        <w:tabs>
          <w:tab w:val="left" w:pos="567"/>
          <w:tab w:val="left" w:pos="1134"/>
        </w:tabs>
        <w:spacing w:before="120"/>
        <w:ind w:left="1134" w:hanging="1134"/>
      </w:pPr>
      <w:r>
        <w:fldChar w:fldCharType="begin">
          <w:ffData>
            <w:name w:val="Check8"/>
            <w:enabled/>
            <w:calcOnExit w:val="0"/>
            <w:checkBox>
              <w:sizeAuto/>
              <w:default w:val="0"/>
            </w:checkBox>
          </w:ffData>
        </w:fldChar>
      </w:r>
      <w:bookmarkStart w:id="5" w:name="Check8"/>
      <w:r>
        <w:instrText xml:space="preserve"> FORMCHECKBOX </w:instrText>
      </w:r>
      <w:r w:rsidR="00761F21">
        <w:fldChar w:fldCharType="separate"/>
      </w:r>
      <w:r>
        <w:fldChar w:fldCharType="end"/>
      </w:r>
      <w:bookmarkEnd w:id="5"/>
      <w:r>
        <w:tab/>
        <w:t>4.</w:t>
      </w:r>
      <w:r>
        <w:tab/>
        <w:t xml:space="preserve">Emergency care for a child enrolled for </w:t>
      </w:r>
      <w:r w:rsidR="00F64430">
        <w:t>Oral Health S</w:t>
      </w:r>
      <w:r>
        <w:t xml:space="preserve">ervices </w:t>
      </w:r>
      <w:r w:rsidR="00F64430">
        <w:t>for Adolescent</w:t>
      </w:r>
      <w:r w:rsidR="00E1193E">
        <w:t>s</w:t>
      </w:r>
      <w:r w:rsidR="00F64430">
        <w:t xml:space="preserve"> </w:t>
      </w:r>
      <w:r>
        <w:t>with another provider</w:t>
      </w:r>
      <w:r w:rsidR="00F64430">
        <w:t xml:space="preserve">.  Indicate the name of usual </w:t>
      </w:r>
      <w:r w:rsidR="00E1193E">
        <w:t>provider</w:t>
      </w:r>
      <w:r w:rsidR="00F64430">
        <w:t xml:space="preserve"> and town/city (mandatory).</w:t>
      </w:r>
    </w:p>
    <w:p w14:paraId="63E3F3E9" w14:textId="77777777" w:rsidR="00765A60" w:rsidRDefault="007E1888" w:rsidP="00765A60">
      <w:pPr>
        <w:tabs>
          <w:tab w:val="left" w:pos="567"/>
          <w:tab w:val="left" w:pos="1134"/>
        </w:tabs>
        <w:spacing w:before="120"/>
        <w:ind w:left="1134" w:hanging="1134"/>
      </w:pPr>
      <w:r>
        <w:fldChar w:fldCharType="begin">
          <w:ffData>
            <w:name w:val="Check9"/>
            <w:enabled/>
            <w:calcOnExit w:val="0"/>
            <w:checkBox>
              <w:sizeAuto/>
              <w:default w:val="0"/>
            </w:checkBox>
          </w:ffData>
        </w:fldChar>
      </w:r>
      <w:bookmarkStart w:id="6" w:name="Check9"/>
      <w:r>
        <w:instrText xml:space="preserve"> FORMCHECKBOX </w:instrText>
      </w:r>
      <w:r w:rsidR="00761F21">
        <w:fldChar w:fldCharType="separate"/>
      </w:r>
      <w:r>
        <w:fldChar w:fldCharType="end"/>
      </w:r>
      <w:bookmarkEnd w:id="6"/>
      <w:r>
        <w:tab/>
        <w:t>5.</w:t>
      </w:r>
      <w:r>
        <w:tab/>
        <w:t xml:space="preserve">Emergency care for a preschool, primary, </w:t>
      </w:r>
      <w:proofErr w:type="gramStart"/>
      <w:r>
        <w:t>intermediate</w:t>
      </w:r>
      <w:proofErr w:type="gramEnd"/>
      <w:r>
        <w:t xml:space="preserve"> or adolescent school child who is enrolled with </w:t>
      </w:r>
      <w:r w:rsidR="0087023C">
        <w:t xml:space="preserve">neither </w:t>
      </w:r>
      <w:r>
        <w:t xml:space="preserve">the </w:t>
      </w:r>
      <w:r w:rsidR="00E1193E">
        <w:t>COHS</w:t>
      </w:r>
      <w:r>
        <w:t xml:space="preserve"> nor a private patient of a dentist.</w:t>
      </w:r>
      <w:r w:rsidR="00765A60">
        <w:t xml:space="preserve"> </w:t>
      </w:r>
    </w:p>
    <w:p w14:paraId="3B112123" w14:textId="77777777" w:rsidR="00F64430" w:rsidRDefault="00F64430" w:rsidP="00765A60">
      <w:pPr>
        <w:tabs>
          <w:tab w:val="left" w:pos="567"/>
          <w:tab w:val="left" w:pos="1134"/>
        </w:tabs>
        <w:spacing w:before="120"/>
        <w:ind w:left="1134" w:hanging="1134"/>
      </w:pPr>
    </w:p>
    <w:tbl>
      <w:tblPr>
        <w:tblStyle w:val="TableGrid"/>
        <w:tblW w:w="10776" w:type="dxa"/>
        <w:tblInd w:w="57" w:type="dxa"/>
        <w:tblLayout w:type="fixed"/>
        <w:tblCellMar>
          <w:left w:w="57" w:type="dxa"/>
          <w:right w:w="57" w:type="dxa"/>
        </w:tblCellMar>
        <w:tblLook w:val="04A0" w:firstRow="1" w:lastRow="0" w:firstColumn="1" w:lastColumn="0" w:noHBand="0" w:noVBand="1"/>
      </w:tblPr>
      <w:tblGrid>
        <w:gridCol w:w="1134"/>
        <w:gridCol w:w="993"/>
        <w:gridCol w:w="3402"/>
        <w:gridCol w:w="930"/>
        <w:gridCol w:w="1763"/>
        <w:gridCol w:w="992"/>
        <w:gridCol w:w="1562"/>
      </w:tblGrid>
      <w:tr w:rsidR="00F927E5" w:rsidRPr="00575BBF" w14:paraId="66B572DF" w14:textId="77777777" w:rsidTr="00F64430">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B312059" w14:textId="5133A21C" w:rsidR="00F927E5" w:rsidRPr="00481A80" w:rsidRDefault="00F927E5" w:rsidP="005B1158">
            <w:pPr>
              <w:pStyle w:val="TableText"/>
              <w:jc w:val="center"/>
              <w:rPr>
                <w:rFonts w:cs="Arial"/>
                <w:b/>
              </w:rPr>
            </w:pPr>
            <w:r w:rsidRPr="00481A80">
              <w:rPr>
                <w:rFonts w:cs="Arial"/>
                <w:b/>
              </w:rPr>
              <w:t>Date of treatment</w:t>
            </w:r>
            <w:r w:rsidR="006F3AAA">
              <w:rPr>
                <w:rFonts w:cs="Arial"/>
                <w:b/>
              </w:rPr>
              <w:t xml:space="preserve"> </w:t>
            </w:r>
            <w:r w:rsidR="006F3AAA" w:rsidRPr="006F3AAA">
              <w:rPr>
                <w:rFonts w:cs="Arial"/>
                <w:sz w:val="14"/>
                <w:szCs w:val="16"/>
              </w:rPr>
              <w:t>(DD/MM/YYYY)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6B2A7A3" w14:textId="77777777" w:rsidR="00F927E5" w:rsidRPr="00481A80" w:rsidRDefault="00F927E5" w:rsidP="005B1158">
            <w:pPr>
              <w:pStyle w:val="TableText"/>
              <w:jc w:val="center"/>
              <w:rPr>
                <w:rFonts w:cs="Arial"/>
                <w:b/>
              </w:rPr>
            </w:pPr>
            <w:r w:rsidRPr="00481A80">
              <w:rPr>
                <w:rFonts w:cs="Arial"/>
                <w:b/>
              </w:rPr>
              <w:t>Code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ED5DF9F" w14:textId="77777777" w:rsidR="00F927E5" w:rsidRPr="00575BBF" w:rsidRDefault="00F927E5" w:rsidP="005B1158">
            <w:pPr>
              <w:pStyle w:val="TableText"/>
              <w:jc w:val="center"/>
              <w:rPr>
                <w:rFonts w:cs="Arial"/>
              </w:rPr>
            </w:pPr>
            <w:r>
              <w:rPr>
                <w:rFonts w:cs="Arial"/>
                <w:b/>
              </w:rPr>
              <w:t>Comments</w:t>
            </w:r>
          </w:p>
        </w:tc>
        <w:tc>
          <w:tcPr>
            <w:tcW w:w="930" w:type="dxa"/>
            <w:tcBorders>
              <w:top w:val="single" w:sz="4" w:space="0" w:color="auto"/>
              <w:left w:val="single" w:sz="4" w:space="0" w:color="auto"/>
              <w:bottom w:val="single" w:sz="4" w:space="0" w:color="auto"/>
              <w:right w:val="single" w:sz="4" w:space="0" w:color="auto"/>
            </w:tcBorders>
            <w:shd w:val="clear" w:color="auto" w:fill="auto"/>
          </w:tcPr>
          <w:p w14:paraId="7DF0B492" w14:textId="77777777" w:rsidR="00F927E5" w:rsidRPr="00481A80" w:rsidRDefault="00F927E5" w:rsidP="005B1158">
            <w:pPr>
              <w:pStyle w:val="TableText"/>
              <w:jc w:val="center"/>
              <w:rPr>
                <w:rFonts w:cs="Arial"/>
                <w:b/>
              </w:rPr>
            </w:pPr>
            <w:r>
              <w:rPr>
                <w:rFonts w:cs="Arial"/>
                <w:b/>
              </w:rPr>
              <w:t>Quantity</w:t>
            </w:r>
          </w:p>
        </w:tc>
        <w:tc>
          <w:tcPr>
            <w:tcW w:w="1763" w:type="dxa"/>
            <w:tcBorders>
              <w:top w:val="single" w:sz="4" w:space="0" w:color="auto"/>
              <w:left w:val="single" w:sz="4" w:space="0" w:color="auto"/>
              <w:bottom w:val="single" w:sz="4" w:space="0" w:color="auto"/>
              <w:right w:val="single" w:sz="4" w:space="0" w:color="auto"/>
            </w:tcBorders>
            <w:shd w:val="clear" w:color="auto" w:fill="auto"/>
          </w:tcPr>
          <w:p w14:paraId="164C2EC4" w14:textId="77777777" w:rsidR="00F927E5" w:rsidRPr="00481A80" w:rsidRDefault="00F64430" w:rsidP="005B1158">
            <w:pPr>
              <w:pStyle w:val="TableText"/>
              <w:jc w:val="center"/>
              <w:rPr>
                <w:rFonts w:cs="Arial"/>
                <w:b/>
              </w:rPr>
            </w:pPr>
            <w:r>
              <w:rPr>
                <w:rFonts w:cs="Arial"/>
                <w:b/>
              </w:rPr>
              <w:t>Tee</w:t>
            </w:r>
            <w:r w:rsidR="00F927E5">
              <w:rPr>
                <w:rFonts w:cs="Arial"/>
                <w:b/>
              </w:rPr>
              <w:t>th</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AAD412" w14:textId="77777777" w:rsidR="00F927E5" w:rsidRPr="00481A80" w:rsidRDefault="00F927E5" w:rsidP="005B1158">
            <w:pPr>
              <w:pStyle w:val="TableText"/>
              <w:jc w:val="center"/>
              <w:rPr>
                <w:rFonts w:cs="Arial"/>
                <w:b/>
              </w:rPr>
            </w:pPr>
            <w:r>
              <w:rPr>
                <w:rFonts w:cs="Arial"/>
                <w:b/>
              </w:rPr>
              <w:t>Value</w:t>
            </w:r>
            <w:r>
              <w:rPr>
                <w:rFonts w:cs="Arial"/>
                <w:b/>
              </w:rPr>
              <w:br/>
              <w:t>$</w:t>
            </w: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4B96793A" w14:textId="5E5EDE6E" w:rsidR="00F927E5" w:rsidRPr="00481A80" w:rsidRDefault="006A0E78" w:rsidP="005B1158">
            <w:pPr>
              <w:pStyle w:val="TableText"/>
              <w:jc w:val="center"/>
              <w:rPr>
                <w:rFonts w:cs="Arial"/>
                <w:b/>
              </w:rPr>
            </w:pPr>
            <w:r>
              <w:rPr>
                <w:rFonts w:cs="Arial"/>
                <w:b/>
              </w:rPr>
              <w:t>Te Whatu Ora</w:t>
            </w:r>
            <w:r w:rsidR="00F927E5">
              <w:rPr>
                <w:rFonts w:cs="Arial"/>
                <w:b/>
              </w:rPr>
              <w:t xml:space="preserve"> only</w:t>
            </w:r>
          </w:p>
        </w:tc>
      </w:tr>
    </w:tbl>
    <w:p w14:paraId="5A04B5D1" w14:textId="77777777" w:rsidR="00011BFA" w:rsidRPr="00011BFA" w:rsidRDefault="00011BFA">
      <w:pPr>
        <w:rPr>
          <w:sz w:val="2"/>
          <w:szCs w:val="2"/>
        </w:rPr>
      </w:pPr>
    </w:p>
    <w:tbl>
      <w:tblPr>
        <w:tblStyle w:val="TableGrid"/>
        <w:tblW w:w="10776" w:type="dxa"/>
        <w:tblInd w:w="57" w:type="dxa"/>
        <w:tblLayout w:type="fixed"/>
        <w:tblCellMar>
          <w:left w:w="57" w:type="dxa"/>
          <w:right w:w="57" w:type="dxa"/>
        </w:tblCellMar>
        <w:tblLook w:val="04A0" w:firstRow="1" w:lastRow="0" w:firstColumn="1" w:lastColumn="0" w:noHBand="0" w:noVBand="1"/>
      </w:tblPr>
      <w:tblGrid>
        <w:gridCol w:w="4253"/>
        <w:gridCol w:w="3969"/>
        <w:gridCol w:w="2554"/>
      </w:tblGrid>
      <w:tr w:rsidR="00E45CCC" w:rsidRPr="00575BBF" w14:paraId="40189093" w14:textId="77777777" w:rsidTr="00E45CCC">
        <w:trPr>
          <w:cantSplit/>
        </w:trPr>
        <w:tc>
          <w:tcPr>
            <w:tcW w:w="4253" w:type="dxa"/>
            <w:tcBorders>
              <w:top w:val="nil"/>
              <w:left w:val="single" w:sz="4" w:space="0" w:color="auto"/>
              <w:bottom w:val="single" w:sz="4" w:space="0" w:color="auto"/>
              <w:right w:val="nil"/>
            </w:tcBorders>
            <w:shd w:val="solid" w:color="auto" w:fill="auto"/>
            <w:vAlign w:val="center"/>
          </w:tcPr>
          <w:p w14:paraId="01C006D8" w14:textId="77777777" w:rsidR="00E45CCC" w:rsidRPr="00F927E5" w:rsidRDefault="00E45CCC" w:rsidP="00011BFA">
            <w:pPr>
              <w:pStyle w:val="TableText"/>
              <w:spacing w:line="240" w:lineRule="auto"/>
              <w:rPr>
                <w:rFonts w:cs="Arial"/>
                <w:b/>
              </w:rPr>
            </w:pPr>
            <w:r w:rsidRPr="00F927E5">
              <w:rPr>
                <w:rFonts w:cs="Arial"/>
                <w:b/>
              </w:rPr>
              <w:t>Standard services not requiring prior approval</w:t>
            </w:r>
          </w:p>
        </w:tc>
        <w:tc>
          <w:tcPr>
            <w:tcW w:w="3969" w:type="dxa"/>
            <w:tcBorders>
              <w:top w:val="nil"/>
              <w:left w:val="nil"/>
              <w:bottom w:val="nil"/>
              <w:right w:val="single" w:sz="4" w:space="0" w:color="auto"/>
            </w:tcBorders>
            <w:shd w:val="clear" w:color="auto" w:fill="auto"/>
            <w:vAlign w:val="center"/>
          </w:tcPr>
          <w:p w14:paraId="3ED33FDF" w14:textId="77777777" w:rsidR="00E45CCC" w:rsidRPr="00575BBF" w:rsidRDefault="00E45CCC" w:rsidP="00011BFA">
            <w:pPr>
              <w:pStyle w:val="TableText"/>
              <w:spacing w:line="240" w:lineRule="auto"/>
              <w:jc w:val="right"/>
              <w:rPr>
                <w:rFonts w:cs="Arial"/>
              </w:rPr>
            </w:pPr>
            <w:r>
              <w:rPr>
                <w:rFonts w:cs="Arial"/>
              </w:rPr>
              <w:t>Community Oral Health Service referral number</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14:paraId="3981B564" w14:textId="679A46F0" w:rsidR="00E45CCC" w:rsidRPr="00575BBF" w:rsidRDefault="00E45CCC" w:rsidP="00011BFA">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bl>
    <w:p w14:paraId="096F29AD" w14:textId="77777777" w:rsidR="00011BFA" w:rsidRPr="00011BFA" w:rsidRDefault="00011BFA">
      <w:pPr>
        <w:rPr>
          <w:sz w:val="2"/>
          <w:szCs w:val="2"/>
        </w:rPr>
      </w:pPr>
    </w:p>
    <w:tbl>
      <w:tblPr>
        <w:tblStyle w:val="TableGrid"/>
        <w:tblW w:w="10776" w:type="dxa"/>
        <w:tblInd w:w="57" w:type="dxa"/>
        <w:tblLayout w:type="fixed"/>
        <w:tblCellMar>
          <w:left w:w="57" w:type="dxa"/>
          <w:right w:w="57" w:type="dxa"/>
        </w:tblCellMar>
        <w:tblLook w:val="04A0" w:firstRow="1" w:lastRow="0" w:firstColumn="1" w:lastColumn="0" w:noHBand="0" w:noVBand="1"/>
      </w:tblPr>
      <w:tblGrid>
        <w:gridCol w:w="1134"/>
        <w:gridCol w:w="993"/>
        <w:gridCol w:w="3402"/>
        <w:gridCol w:w="930"/>
        <w:gridCol w:w="1763"/>
        <w:gridCol w:w="992"/>
        <w:gridCol w:w="1562"/>
      </w:tblGrid>
      <w:tr w:rsidR="0087023C" w:rsidRPr="00575BBF" w14:paraId="326C62D6" w14:textId="77777777" w:rsidTr="00F64430">
        <w:trPr>
          <w:cantSplit/>
        </w:trPr>
        <w:tc>
          <w:tcPr>
            <w:tcW w:w="1134" w:type="dxa"/>
            <w:tcBorders>
              <w:top w:val="single" w:sz="4" w:space="0" w:color="auto"/>
              <w:bottom w:val="single" w:sz="4" w:space="0" w:color="auto"/>
            </w:tcBorders>
            <w:shd w:val="clear" w:color="auto" w:fill="auto"/>
            <w:vAlign w:val="center"/>
          </w:tcPr>
          <w:p w14:paraId="089E9643" w14:textId="77777777" w:rsidR="0087023C" w:rsidRPr="00575BBF" w:rsidRDefault="0087023C" w:rsidP="005B1158">
            <w:pPr>
              <w:pStyle w:val="TableText"/>
              <w:jc w:val="cente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4" w:space="0" w:color="auto"/>
              <w:bottom w:val="single" w:sz="4" w:space="0" w:color="auto"/>
            </w:tcBorders>
            <w:shd w:val="clear" w:color="auto" w:fill="auto"/>
            <w:vAlign w:val="center"/>
          </w:tcPr>
          <w:p w14:paraId="46F73599" w14:textId="77777777" w:rsidR="0087023C" w:rsidRPr="00575BBF" w:rsidRDefault="0087023C" w:rsidP="005B1158">
            <w:pPr>
              <w:pStyle w:val="TableText"/>
              <w:jc w:val="cente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02" w:type="dxa"/>
            <w:tcBorders>
              <w:top w:val="single" w:sz="4" w:space="0" w:color="auto"/>
              <w:bottom w:val="single" w:sz="4" w:space="0" w:color="auto"/>
            </w:tcBorders>
            <w:shd w:val="clear" w:color="auto" w:fill="auto"/>
            <w:vAlign w:val="center"/>
          </w:tcPr>
          <w:p w14:paraId="14CFFD56" w14:textId="77777777" w:rsidR="0087023C" w:rsidRPr="00575BBF" w:rsidRDefault="0087023C" w:rsidP="005B1158">
            <w:pPr>
              <w:pStyle w:val="TableText"/>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30" w:type="dxa"/>
            <w:tcBorders>
              <w:bottom w:val="single" w:sz="4" w:space="0" w:color="auto"/>
            </w:tcBorders>
            <w:shd w:val="clear" w:color="auto" w:fill="auto"/>
            <w:vAlign w:val="center"/>
          </w:tcPr>
          <w:p w14:paraId="0A367C0D" w14:textId="77777777" w:rsidR="0087023C" w:rsidRPr="00575BBF" w:rsidRDefault="0087023C" w:rsidP="005B1158">
            <w:pPr>
              <w:pStyle w:val="TableText"/>
              <w:jc w:val="cente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63" w:type="dxa"/>
            <w:tcBorders>
              <w:bottom w:val="single" w:sz="4" w:space="0" w:color="auto"/>
            </w:tcBorders>
            <w:shd w:val="clear" w:color="auto" w:fill="auto"/>
            <w:vAlign w:val="center"/>
          </w:tcPr>
          <w:p w14:paraId="6741ADDA" w14:textId="77777777" w:rsidR="0087023C" w:rsidRPr="00575BBF" w:rsidRDefault="0087023C" w:rsidP="005B1158">
            <w:pPr>
              <w:pStyle w:val="TableText"/>
              <w:jc w:val="cente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2" w:type="dxa"/>
            <w:tcBorders>
              <w:top w:val="single" w:sz="4" w:space="0" w:color="auto"/>
              <w:bottom w:val="single" w:sz="4" w:space="0" w:color="auto"/>
            </w:tcBorders>
            <w:shd w:val="clear" w:color="auto" w:fill="auto"/>
            <w:vAlign w:val="center"/>
          </w:tcPr>
          <w:p w14:paraId="5DB767B3" w14:textId="77777777" w:rsidR="0087023C" w:rsidRPr="00575BBF" w:rsidRDefault="0087023C" w:rsidP="0087023C">
            <w:pPr>
              <w:pStyle w:val="TableText"/>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62" w:type="dxa"/>
            <w:tcBorders>
              <w:top w:val="single" w:sz="4" w:space="0" w:color="auto"/>
              <w:bottom w:val="single" w:sz="4" w:space="0" w:color="auto"/>
            </w:tcBorders>
            <w:shd w:val="clear" w:color="auto" w:fill="auto"/>
            <w:vAlign w:val="center"/>
          </w:tcPr>
          <w:p w14:paraId="60122042" w14:textId="77777777" w:rsidR="0087023C" w:rsidRPr="00575BBF" w:rsidRDefault="0087023C" w:rsidP="005B1158">
            <w:pPr>
              <w:pStyle w:val="TableText"/>
              <w:spacing w:line="240" w:lineRule="auto"/>
              <w:jc w:val="center"/>
              <w:rPr>
                <w:rFonts w:cs="Arial"/>
              </w:rPr>
            </w:pPr>
          </w:p>
        </w:tc>
      </w:tr>
      <w:tr w:rsidR="0087023C" w:rsidRPr="00575BBF" w14:paraId="5681D7CE" w14:textId="77777777" w:rsidTr="00F64430">
        <w:trPr>
          <w:cantSplit/>
        </w:trPr>
        <w:tc>
          <w:tcPr>
            <w:tcW w:w="1134" w:type="dxa"/>
            <w:tcBorders>
              <w:top w:val="single" w:sz="4" w:space="0" w:color="auto"/>
              <w:bottom w:val="single" w:sz="4" w:space="0" w:color="auto"/>
            </w:tcBorders>
            <w:shd w:val="clear" w:color="auto" w:fill="auto"/>
            <w:vAlign w:val="center"/>
          </w:tcPr>
          <w:p w14:paraId="031883F0" w14:textId="77777777" w:rsidR="0087023C" w:rsidRPr="00575BBF" w:rsidRDefault="0087023C" w:rsidP="005B1158">
            <w:pPr>
              <w:pStyle w:val="TableText"/>
              <w:jc w:val="cente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4" w:space="0" w:color="auto"/>
              <w:bottom w:val="single" w:sz="4" w:space="0" w:color="auto"/>
            </w:tcBorders>
            <w:shd w:val="clear" w:color="auto" w:fill="auto"/>
            <w:vAlign w:val="center"/>
          </w:tcPr>
          <w:p w14:paraId="5E8A39A5" w14:textId="77777777" w:rsidR="0087023C" w:rsidRPr="00575BBF" w:rsidRDefault="0087023C" w:rsidP="005B1158">
            <w:pPr>
              <w:pStyle w:val="TableText"/>
              <w:jc w:val="cente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02" w:type="dxa"/>
            <w:tcBorders>
              <w:top w:val="single" w:sz="4" w:space="0" w:color="auto"/>
              <w:bottom w:val="single" w:sz="4" w:space="0" w:color="auto"/>
            </w:tcBorders>
            <w:shd w:val="clear" w:color="auto" w:fill="auto"/>
            <w:vAlign w:val="center"/>
          </w:tcPr>
          <w:p w14:paraId="77D25644" w14:textId="77777777" w:rsidR="0087023C" w:rsidRPr="00575BBF" w:rsidRDefault="0087023C" w:rsidP="005B1158">
            <w:pPr>
              <w:pStyle w:val="TableText"/>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30" w:type="dxa"/>
            <w:tcBorders>
              <w:bottom w:val="single" w:sz="4" w:space="0" w:color="auto"/>
            </w:tcBorders>
            <w:shd w:val="clear" w:color="auto" w:fill="auto"/>
            <w:vAlign w:val="center"/>
          </w:tcPr>
          <w:p w14:paraId="5B44720D" w14:textId="77777777" w:rsidR="0087023C" w:rsidRPr="00575BBF" w:rsidRDefault="0087023C" w:rsidP="005B1158">
            <w:pPr>
              <w:pStyle w:val="TableText"/>
              <w:jc w:val="cente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63" w:type="dxa"/>
            <w:tcBorders>
              <w:bottom w:val="single" w:sz="4" w:space="0" w:color="auto"/>
            </w:tcBorders>
            <w:shd w:val="clear" w:color="auto" w:fill="auto"/>
            <w:vAlign w:val="center"/>
          </w:tcPr>
          <w:p w14:paraId="6BD84698" w14:textId="77777777" w:rsidR="0087023C" w:rsidRPr="00575BBF" w:rsidRDefault="0087023C" w:rsidP="005B1158">
            <w:pPr>
              <w:pStyle w:val="TableText"/>
              <w:jc w:val="cente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2" w:type="dxa"/>
            <w:tcBorders>
              <w:bottom w:val="single" w:sz="4" w:space="0" w:color="auto"/>
            </w:tcBorders>
            <w:shd w:val="clear" w:color="auto" w:fill="auto"/>
            <w:vAlign w:val="center"/>
          </w:tcPr>
          <w:p w14:paraId="6319284F" w14:textId="77777777" w:rsidR="0087023C" w:rsidRPr="00575BBF" w:rsidRDefault="0087023C" w:rsidP="0087023C">
            <w:pPr>
              <w:pStyle w:val="TableText"/>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62" w:type="dxa"/>
            <w:tcBorders>
              <w:bottom w:val="single" w:sz="4" w:space="0" w:color="auto"/>
            </w:tcBorders>
            <w:shd w:val="clear" w:color="auto" w:fill="auto"/>
            <w:vAlign w:val="center"/>
          </w:tcPr>
          <w:p w14:paraId="572C388A" w14:textId="77777777" w:rsidR="0087023C" w:rsidRPr="00575BBF" w:rsidRDefault="0087023C" w:rsidP="005B1158">
            <w:pPr>
              <w:pStyle w:val="TableText"/>
              <w:jc w:val="center"/>
              <w:rPr>
                <w:rFonts w:cs="Arial"/>
              </w:rPr>
            </w:pPr>
          </w:p>
        </w:tc>
      </w:tr>
      <w:tr w:rsidR="0087023C" w:rsidRPr="00575BBF" w14:paraId="132B383B" w14:textId="77777777" w:rsidTr="00F64430">
        <w:trPr>
          <w:cantSplit/>
        </w:trPr>
        <w:tc>
          <w:tcPr>
            <w:tcW w:w="1134" w:type="dxa"/>
            <w:tcBorders>
              <w:top w:val="single" w:sz="4" w:space="0" w:color="auto"/>
              <w:bottom w:val="single" w:sz="4" w:space="0" w:color="auto"/>
            </w:tcBorders>
            <w:shd w:val="clear" w:color="auto" w:fill="auto"/>
            <w:vAlign w:val="center"/>
          </w:tcPr>
          <w:p w14:paraId="4E40D33A" w14:textId="77777777" w:rsidR="0087023C" w:rsidRPr="00575BBF" w:rsidRDefault="0087023C" w:rsidP="005B1158">
            <w:pPr>
              <w:pStyle w:val="TableText"/>
              <w:jc w:val="cente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4" w:space="0" w:color="auto"/>
              <w:bottom w:val="single" w:sz="4" w:space="0" w:color="auto"/>
            </w:tcBorders>
            <w:shd w:val="clear" w:color="auto" w:fill="auto"/>
            <w:vAlign w:val="center"/>
          </w:tcPr>
          <w:p w14:paraId="27F4264C" w14:textId="77777777" w:rsidR="0087023C" w:rsidRPr="00575BBF" w:rsidRDefault="0087023C" w:rsidP="005B1158">
            <w:pPr>
              <w:pStyle w:val="TableText"/>
              <w:jc w:val="cente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02" w:type="dxa"/>
            <w:tcBorders>
              <w:top w:val="single" w:sz="4" w:space="0" w:color="auto"/>
              <w:bottom w:val="single" w:sz="4" w:space="0" w:color="auto"/>
            </w:tcBorders>
            <w:shd w:val="clear" w:color="auto" w:fill="auto"/>
            <w:vAlign w:val="center"/>
          </w:tcPr>
          <w:p w14:paraId="5C6DFD5C" w14:textId="77777777" w:rsidR="0087023C" w:rsidRPr="00575BBF" w:rsidRDefault="0087023C" w:rsidP="005B1158">
            <w:pPr>
              <w:pStyle w:val="TableText"/>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30" w:type="dxa"/>
            <w:tcBorders>
              <w:bottom w:val="single" w:sz="4" w:space="0" w:color="auto"/>
            </w:tcBorders>
            <w:shd w:val="clear" w:color="auto" w:fill="auto"/>
            <w:vAlign w:val="center"/>
          </w:tcPr>
          <w:p w14:paraId="029DA4C4" w14:textId="77777777" w:rsidR="0087023C" w:rsidRPr="00575BBF" w:rsidRDefault="0087023C" w:rsidP="005B1158">
            <w:pPr>
              <w:pStyle w:val="TableText"/>
              <w:jc w:val="cente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63" w:type="dxa"/>
            <w:tcBorders>
              <w:bottom w:val="single" w:sz="4" w:space="0" w:color="auto"/>
            </w:tcBorders>
            <w:shd w:val="clear" w:color="auto" w:fill="auto"/>
            <w:vAlign w:val="center"/>
          </w:tcPr>
          <w:p w14:paraId="74C6ADB8" w14:textId="77777777" w:rsidR="0087023C" w:rsidRPr="00575BBF" w:rsidRDefault="0087023C" w:rsidP="005B1158">
            <w:pPr>
              <w:pStyle w:val="TableText"/>
              <w:jc w:val="cente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2" w:type="dxa"/>
            <w:tcBorders>
              <w:bottom w:val="single" w:sz="4" w:space="0" w:color="auto"/>
            </w:tcBorders>
            <w:shd w:val="clear" w:color="auto" w:fill="auto"/>
            <w:vAlign w:val="center"/>
          </w:tcPr>
          <w:p w14:paraId="050366BB" w14:textId="77777777" w:rsidR="0087023C" w:rsidRPr="00575BBF" w:rsidRDefault="0087023C" w:rsidP="0087023C">
            <w:pPr>
              <w:pStyle w:val="TableText"/>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62" w:type="dxa"/>
            <w:tcBorders>
              <w:bottom w:val="single" w:sz="4" w:space="0" w:color="auto"/>
            </w:tcBorders>
            <w:shd w:val="clear" w:color="auto" w:fill="auto"/>
            <w:vAlign w:val="center"/>
          </w:tcPr>
          <w:p w14:paraId="6E88DA4A" w14:textId="77777777" w:rsidR="0087023C" w:rsidRPr="00575BBF" w:rsidRDefault="0087023C" w:rsidP="005B1158">
            <w:pPr>
              <w:pStyle w:val="TableText"/>
              <w:jc w:val="center"/>
              <w:rPr>
                <w:rFonts w:cs="Arial"/>
              </w:rPr>
            </w:pPr>
          </w:p>
        </w:tc>
      </w:tr>
      <w:tr w:rsidR="0087023C" w:rsidRPr="00575BBF" w14:paraId="51DA3268" w14:textId="77777777" w:rsidTr="00F64430">
        <w:trPr>
          <w:cantSplit/>
        </w:trPr>
        <w:tc>
          <w:tcPr>
            <w:tcW w:w="1134" w:type="dxa"/>
            <w:tcBorders>
              <w:top w:val="single" w:sz="4" w:space="0" w:color="auto"/>
              <w:bottom w:val="single" w:sz="4" w:space="0" w:color="auto"/>
            </w:tcBorders>
            <w:shd w:val="clear" w:color="auto" w:fill="auto"/>
            <w:vAlign w:val="center"/>
          </w:tcPr>
          <w:p w14:paraId="7C18DFE9" w14:textId="77777777" w:rsidR="0087023C" w:rsidRPr="00575BBF" w:rsidRDefault="0087023C" w:rsidP="005B1158">
            <w:pPr>
              <w:pStyle w:val="TableText"/>
              <w:jc w:val="cente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4" w:space="0" w:color="auto"/>
              <w:bottom w:val="single" w:sz="4" w:space="0" w:color="auto"/>
            </w:tcBorders>
            <w:shd w:val="clear" w:color="auto" w:fill="auto"/>
            <w:vAlign w:val="center"/>
          </w:tcPr>
          <w:p w14:paraId="6152DB7D" w14:textId="77777777" w:rsidR="0087023C" w:rsidRPr="00575BBF" w:rsidRDefault="0087023C" w:rsidP="005B1158">
            <w:pPr>
              <w:pStyle w:val="TableText"/>
              <w:jc w:val="cente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02" w:type="dxa"/>
            <w:tcBorders>
              <w:top w:val="single" w:sz="4" w:space="0" w:color="auto"/>
              <w:bottom w:val="single" w:sz="4" w:space="0" w:color="auto"/>
            </w:tcBorders>
            <w:shd w:val="clear" w:color="auto" w:fill="auto"/>
            <w:vAlign w:val="center"/>
          </w:tcPr>
          <w:p w14:paraId="42BB2F57" w14:textId="77777777" w:rsidR="0087023C" w:rsidRPr="00575BBF" w:rsidRDefault="0087023C" w:rsidP="005B1158">
            <w:pPr>
              <w:pStyle w:val="TableText"/>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30" w:type="dxa"/>
            <w:tcBorders>
              <w:bottom w:val="single" w:sz="4" w:space="0" w:color="auto"/>
            </w:tcBorders>
            <w:shd w:val="clear" w:color="auto" w:fill="auto"/>
            <w:vAlign w:val="center"/>
          </w:tcPr>
          <w:p w14:paraId="2213E9C9" w14:textId="77777777" w:rsidR="0087023C" w:rsidRPr="00575BBF" w:rsidRDefault="0087023C" w:rsidP="005B1158">
            <w:pPr>
              <w:pStyle w:val="TableText"/>
              <w:jc w:val="cente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63" w:type="dxa"/>
            <w:tcBorders>
              <w:bottom w:val="single" w:sz="4" w:space="0" w:color="auto"/>
            </w:tcBorders>
            <w:shd w:val="clear" w:color="auto" w:fill="auto"/>
            <w:vAlign w:val="center"/>
          </w:tcPr>
          <w:p w14:paraId="70FC7AF0" w14:textId="77777777" w:rsidR="0087023C" w:rsidRPr="00575BBF" w:rsidRDefault="0087023C" w:rsidP="005B1158">
            <w:pPr>
              <w:pStyle w:val="TableText"/>
              <w:jc w:val="cente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2" w:type="dxa"/>
            <w:tcBorders>
              <w:bottom w:val="single" w:sz="4" w:space="0" w:color="auto"/>
            </w:tcBorders>
            <w:shd w:val="clear" w:color="auto" w:fill="auto"/>
            <w:vAlign w:val="center"/>
          </w:tcPr>
          <w:p w14:paraId="21054EDD" w14:textId="77777777" w:rsidR="0087023C" w:rsidRPr="00575BBF" w:rsidRDefault="0087023C" w:rsidP="0087023C">
            <w:pPr>
              <w:pStyle w:val="TableText"/>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62" w:type="dxa"/>
            <w:tcBorders>
              <w:bottom w:val="single" w:sz="4" w:space="0" w:color="auto"/>
            </w:tcBorders>
            <w:shd w:val="clear" w:color="auto" w:fill="auto"/>
            <w:vAlign w:val="center"/>
          </w:tcPr>
          <w:p w14:paraId="63AF298F" w14:textId="77777777" w:rsidR="0087023C" w:rsidRPr="00575BBF" w:rsidRDefault="0087023C" w:rsidP="005B1158">
            <w:pPr>
              <w:pStyle w:val="TableText"/>
              <w:jc w:val="center"/>
              <w:rPr>
                <w:rFonts w:cs="Arial"/>
              </w:rPr>
            </w:pPr>
          </w:p>
        </w:tc>
      </w:tr>
      <w:tr w:rsidR="0087023C" w:rsidRPr="00575BBF" w14:paraId="297CB24D" w14:textId="77777777" w:rsidTr="00F64430">
        <w:trPr>
          <w:cantSplit/>
        </w:trPr>
        <w:tc>
          <w:tcPr>
            <w:tcW w:w="1134" w:type="dxa"/>
            <w:tcBorders>
              <w:top w:val="single" w:sz="4" w:space="0" w:color="auto"/>
              <w:bottom w:val="single" w:sz="4" w:space="0" w:color="auto"/>
            </w:tcBorders>
            <w:shd w:val="clear" w:color="auto" w:fill="auto"/>
            <w:vAlign w:val="center"/>
          </w:tcPr>
          <w:p w14:paraId="3ACCA95B" w14:textId="77777777" w:rsidR="0087023C" w:rsidRDefault="0087023C" w:rsidP="005B1158">
            <w:pPr>
              <w:pStyle w:val="TableText"/>
              <w:jc w:val="center"/>
              <w:rPr>
                <w:rFonts w:cs="Arial"/>
              </w:rPr>
            </w:pP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4" w:space="0" w:color="auto"/>
              <w:bottom w:val="single" w:sz="4" w:space="0" w:color="auto"/>
            </w:tcBorders>
            <w:shd w:val="clear" w:color="auto" w:fill="auto"/>
            <w:vAlign w:val="center"/>
          </w:tcPr>
          <w:p w14:paraId="5889DF46" w14:textId="77777777" w:rsidR="0087023C" w:rsidRDefault="0087023C" w:rsidP="005B1158">
            <w:pPr>
              <w:pStyle w:val="TableText"/>
              <w:jc w:val="center"/>
              <w:rPr>
                <w:rFonts w:cs="Arial"/>
              </w:rPr>
            </w:pP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02" w:type="dxa"/>
            <w:tcBorders>
              <w:top w:val="single" w:sz="4" w:space="0" w:color="auto"/>
              <w:bottom w:val="single" w:sz="4" w:space="0" w:color="auto"/>
            </w:tcBorders>
            <w:shd w:val="clear" w:color="auto" w:fill="auto"/>
            <w:vAlign w:val="center"/>
          </w:tcPr>
          <w:p w14:paraId="3C476AC1" w14:textId="77777777" w:rsidR="0087023C" w:rsidRDefault="0087023C" w:rsidP="005B1158">
            <w:pPr>
              <w:pStyle w:val="TableText"/>
              <w:rPr>
                <w:rFonts w:cs="Arial"/>
              </w:rPr>
            </w:pP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30" w:type="dxa"/>
            <w:tcBorders>
              <w:bottom w:val="single" w:sz="4" w:space="0" w:color="auto"/>
            </w:tcBorders>
            <w:shd w:val="clear" w:color="auto" w:fill="auto"/>
            <w:vAlign w:val="center"/>
          </w:tcPr>
          <w:p w14:paraId="1AD73E4A" w14:textId="77777777" w:rsidR="0087023C" w:rsidRDefault="0087023C" w:rsidP="005B1158">
            <w:pPr>
              <w:pStyle w:val="TableText"/>
              <w:jc w:val="center"/>
              <w:rPr>
                <w:rFonts w:cs="Arial"/>
              </w:rPr>
            </w:pP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63" w:type="dxa"/>
            <w:tcBorders>
              <w:bottom w:val="single" w:sz="4" w:space="0" w:color="auto"/>
            </w:tcBorders>
            <w:shd w:val="clear" w:color="auto" w:fill="auto"/>
            <w:vAlign w:val="center"/>
          </w:tcPr>
          <w:p w14:paraId="4E7D5DFF" w14:textId="77777777" w:rsidR="0087023C" w:rsidRDefault="0087023C" w:rsidP="005B1158">
            <w:pPr>
              <w:pStyle w:val="TableText"/>
              <w:jc w:val="center"/>
              <w:rPr>
                <w:rFonts w:cs="Arial"/>
              </w:rPr>
            </w:pP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2" w:type="dxa"/>
            <w:tcBorders>
              <w:bottom w:val="single" w:sz="4" w:space="0" w:color="auto"/>
            </w:tcBorders>
            <w:shd w:val="clear" w:color="auto" w:fill="auto"/>
            <w:vAlign w:val="center"/>
          </w:tcPr>
          <w:p w14:paraId="3A8BD38F" w14:textId="77777777" w:rsidR="0087023C" w:rsidRDefault="0087023C" w:rsidP="0087023C">
            <w:pPr>
              <w:pStyle w:val="TableText"/>
              <w:rPr>
                <w:rFonts w:cs="Arial"/>
              </w:rPr>
            </w:pP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62" w:type="dxa"/>
            <w:tcBorders>
              <w:bottom w:val="single" w:sz="4" w:space="0" w:color="auto"/>
            </w:tcBorders>
            <w:shd w:val="clear" w:color="auto" w:fill="auto"/>
            <w:vAlign w:val="center"/>
          </w:tcPr>
          <w:p w14:paraId="213FD936" w14:textId="77777777" w:rsidR="0087023C" w:rsidRPr="00575BBF" w:rsidRDefault="0087023C" w:rsidP="005B1158">
            <w:pPr>
              <w:pStyle w:val="TableText"/>
              <w:jc w:val="center"/>
              <w:rPr>
                <w:rFonts w:cs="Arial"/>
              </w:rPr>
            </w:pPr>
          </w:p>
        </w:tc>
      </w:tr>
    </w:tbl>
    <w:p w14:paraId="2FD10AF7" w14:textId="77777777" w:rsidR="00011BFA" w:rsidRPr="00011BFA" w:rsidRDefault="00011BFA">
      <w:pPr>
        <w:rPr>
          <w:sz w:val="2"/>
          <w:szCs w:val="2"/>
        </w:rPr>
      </w:pPr>
    </w:p>
    <w:tbl>
      <w:tblPr>
        <w:tblStyle w:val="TableGrid"/>
        <w:tblW w:w="10776" w:type="dxa"/>
        <w:tblInd w:w="57" w:type="dxa"/>
        <w:tblLayout w:type="fixed"/>
        <w:tblCellMar>
          <w:left w:w="57" w:type="dxa"/>
          <w:right w:w="57" w:type="dxa"/>
        </w:tblCellMar>
        <w:tblLook w:val="04A0" w:firstRow="1" w:lastRow="0" w:firstColumn="1" w:lastColumn="0" w:noHBand="0" w:noVBand="1"/>
      </w:tblPr>
      <w:tblGrid>
        <w:gridCol w:w="4253"/>
        <w:gridCol w:w="3969"/>
        <w:gridCol w:w="2554"/>
      </w:tblGrid>
      <w:tr w:rsidR="00E45CCC" w:rsidRPr="00575BBF" w14:paraId="325C4C80" w14:textId="77777777" w:rsidTr="00E45CCC">
        <w:trPr>
          <w:cantSplit/>
        </w:trPr>
        <w:tc>
          <w:tcPr>
            <w:tcW w:w="4253" w:type="dxa"/>
            <w:tcBorders>
              <w:top w:val="nil"/>
              <w:left w:val="single" w:sz="4" w:space="0" w:color="auto"/>
              <w:bottom w:val="single" w:sz="4" w:space="0" w:color="auto"/>
              <w:right w:val="nil"/>
            </w:tcBorders>
            <w:shd w:val="solid" w:color="auto" w:fill="auto"/>
            <w:vAlign w:val="center"/>
          </w:tcPr>
          <w:p w14:paraId="019E7B27" w14:textId="77777777" w:rsidR="00E45CCC" w:rsidRPr="00F927E5" w:rsidRDefault="00E45CCC" w:rsidP="00011BFA">
            <w:pPr>
              <w:pStyle w:val="TableText"/>
              <w:spacing w:line="240" w:lineRule="auto"/>
              <w:rPr>
                <w:rFonts w:cs="Arial"/>
                <w:b/>
              </w:rPr>
            </w:pPr>
            <w:r w:rsidRPr="00F927E5">
              <w:rPr>
                <w:rFonts w:cs="Arial"/>
                <w:b/>
              </w:rPr>
              <w:t>Standard services requiring prior approval</w:t>
            </w:r>
          </w:p>
        </w:tc>
        <w:tc>
          <w:tcPr>
            <w:tcW w:w="3969" w:type="dxa"/>
            <w:tcBorders>
              <w:top w:val="nil"/>
              <w:left w:val="nil"/>
              <w:bottom w:val="nil"/>
              <w:right w:val="single" w:sz="4" w:space="0" w:color="auto"/>
            </w:tcBorders>
            <w:shd w:val="clear" w:color="auto" w:fill="auto"/>
            <w:vAlign w:val="center"/>
          </w:tcPr>
          <w:p w14:paraId="37E73D58" w14:textId="77777777" w:rsidR="00E45CCC" w:rsidRPr="00575BBF" w:rsidRDefault="00E45CCC" w:rsidP="00011BFA">
            <w:pPr>
              <w:pStyle w:val="TableText"/>
              <w:spacing w:line="240" w:lineRule="auto"/>
              <w:jc w:val="right"/>
              <w:rPr>
                <w:rFonts w:cs="Arial"/>
              </w:rPr>
            </w:pPr>
            <w:r>
              <w:rPr>
                <w:rFonts w:cs="Arial"/>
              </w:rPr>
              <w:t>Approval number</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14:paraId="1166DDEB" w14:textId="2E6AF296" w:rsidR="00E45CCC" w:rsidRPr="00575BBF" w:rsidRDefault="00E45CCC" w:rsidP="00436290">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bl>
    <w:p w14:paraId="19EF92F5" w14:textId="77777777" w:rsidR="00011BFA" w:rsidRPr="00011BFA" w:rsidRDefault="00011BFA">
      <w:pPr>
        <w:rPr>
          <w:sz w:val="2"/>
          <w:szCs w:val="2"/>
        </w:rPr>
      </w:pPr>
    </w:p>
    <w:tbl>
      <w:tblPr>
        <w:tblStyle w:val="TableGrid"/>
        <w:tblW w:w="10776" w:type="dxa"/>
        <w:tblInd w:w="57" w:type="dxa"/>
        <w:tblLayout w:type="fixed"/>
        <w:tblCellMar>
          <w:left w:w="57" w:type="dxa"/>
          <w:right w:w="57" w:type="dxa"/>
        </w:tblCellMar>
        <w:tblLook w:val="04A0" w:firstRow="1" w:lastRow="0" w:firstColumn="1" w:lastColumn="0" w:noHBand="0" w:noVBand="1"/>
      </w:tblPr>
      <w:tblGrid>
        <w:gridCol w:w="1134"/>
        <w:gridCol w:w="993"/>
        <w:gridCol w:w="3402"/>
        <w:gridCol w:w="930"/>
        <w:gridCol w:w="1763"/>
        <w:gridCol w:w="992"/>
        <w:gridCol w:w="1562"/>
      </w:tblGrid>
      <w:tr w:rsidR="0087023C" w:rsidRPr="00575BBF" w14:paraId="0779460C" w14:textId="77777777" w:rsidTr="00F64430">
        <w:trPr>
          <w:cantSplit/>
        </w:trPr>
        <w:tc>
          <w:tcPr>
            <w:tcW w:w="1134" w:type="dxa"/>
            <w:tcBorders>
              <w:top w:val="single" w:sz="4" w:space="0" w:color="auto"/>
              <w:bottom w:val="single" w:sz="4" w:space="0" w:color="auto"/>
            </w:tcBorders>
            <w:shd w:val="clear" w:color="auto" w:fill="auto"/>
            <w:vAlign w:val="center"/>
          </w:tcPr>
          <w:p w14:paraId="16E58D49" w14:textId="77777777" w:rsidR="0087023C" w:rsidRPr="00575BBF" w:rsidRDefault="0087023C" w:rsidP="005B1158">
            <w:pPr>
              <w:pStyle w:val="TableText"/>
              <w:jc w:val="cente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4" w:space="0" w:color="auto"/>
              <w:bottom w:val="single" w:sz="4" w:space="0" w:color="auto"/>
            </w:tcBorders>
            <w:shd w:val="clear" w:color="auto" w:fill="auto"/>
            <w:vAlign w:val="center"/>
          </w:tcPr>
          <w:p w14:paraId="7F69D98C" w14:textId="77777777" w:rsidR="0087023C" w:rsidRPr="00575BBF" w:rsidRDefault="0087023C" w:rsidP="005B1158">
            <w:pPr>
              <w:pStyle w:val="TableText"/>
              <w:jc w:val="cente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02" w:type="dxa"/>
            <w:tcBorders>
              <w:top w:val="single" w:sz="4" w:space="0" w:color="auto"/>
              <w:bottom w:val="single" w:sz="4" w:space="0" w:color="auto"/>
            </w:tcBorders>
            <w:shd w:val="clear" w:color="auto" w:fill="auto"/>
            <w:vAlign w:val="center"/>
          </w:tcPr>
          <w:p w14:paraId="1ACBBA43" w14:textId="77777777" w:rsidR="0087023C" w:rsidRPr="00575BBF" w:rsidRDefault="0087023C" w:rsidP="005B1158">
            <w:pPr>
              <w:pStyle w:val="TableText"/>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30" w:type="dxa"/>
            <w:tcBorders>
              <w:bottom w:val="single" w:sz="4" w:space="0" w:color="auto"/>
            </w:tcBorders>
            <w:shd w:val="clear" w:color="auto" w:fill="auto"/>
            <w:vAlign w:val="center"/>
          </w:tcPr>
          <w:p w14:paraId="14B54D1F" w14:textId="77777777" w:rsidR="0087023C" w:rsidRPr="00575BBF" w:rsidRDefault="0087023C" w:rsidP="005B1158">
            <w:pPr>
              <w:pStyle w:val="TableText"/>
              <w:jc w:val="cente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63" w:type="dxa"/>
            <w:tcBorders>
              <w:bottom w:val="single" w:sz="4" w:space="0" w:color="auto"/>
            </w:tcBorders>
            <w:shd w:val="clear" w:color="auto" w:fill="auto"/>
            <w:vAlign w:val="center"/>
          </w:tcPr>
          <w:p w14:paraId="0A5C5B42" w14:textId="77777777" w:rsidR="0087023C" w:rsidRPr="00575BBF" w:rsidRDefault="0087023C" w:rsidP="005B1158">
            <w:pPr>
              <w:pStyle w:val="TableText"/>
              <w:jc w:val="cente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2" w:type="dxa"/>
            <w:tcBorders>
              <w:top w:val="single" w:sz="4" w:space="0" w:color="auto"/>
              <w:bottom w:val="single" w:sz="4" w:space="0" w:color="auto"/>
            </w:tcBorders>
            <w:shd w:val="clear" w:color="auto" w:fill="auto"/>
            <w:vAlign w:val="center"/>
          </w:tcPr>
          <w:p w14:paraId="1425A0E9" w14:textId="77777777" w:rsidR="0087023C" w:rsidRPr="00575BBF" w:rsidRDefault="0087023C" w:rsidP="0087023C">
            <w:pPr>
              <w:pStyle w:val="TableText"/>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62" w:type="dxa"/>
            <w:tcBorders>
              <w:top w:val="single" w:sz="4" w:space="0" w:color="auto"/>
              <w:bottom w:val="single" w:sz="4" w:space="0" w:color="auto"/>
            </w:tcBorders>
            <w:shd w:val="clear" w:color="auto" w:fill="auto"/>
            <w:vAlign w:val="center"/>
          </w:tcPr>
          <w:p w14:paraId="029ACB63" w14:textId="77777777" w:rsidR="0087023C" w:rsidRPr="00575BBF" w:rsidRDefault="0087023C" w:rsidP="005B1158">
            <w:pPr>
              <w:pStyle w:val="TableText"/>
              <w:spacing w:line="240" w:lineRule="auto"/>
              <w:jc w:val="center"/>
              <w:rPr>
                <w:rFonts w:cs="Arial"/>
              </w:rPr>
            </w:pPr>
          </w:p>
        </w:tc>
      </w:tr>
      <w:tr w:rsidR="0087023C" w:rsidRPr="00575BBF" w14:paraId="18767046" w14:textId="77777777" w:rsidTr="00F64430">
        <w:trPr>
          <w:cantSplit/>
        </w:trPr>
        <w:tc>
          <w:tcPr>
            <w:tcW w:w="1134" w:type="dxa"/>
            <w:tcBorders>
              <w:top w:val="single" w:sz="4" w:space="0" w:color="auto"/>
              <w:bottom w:val="single" w:sz="4" w:space="0" w:color="auto"/>
            </w:tcBorders>
            <w:shd w:val="clear" w:color="auto" w:fill="auto"/>
            <w:vAlign w:val="center"/>
          </w:tcPr>
          <w:p w14:paraId="5280ECDD" w14:textId="77777777" w:rsidR="0087023C" w:rsidRPr="00575BBF" w:rsidRDefault="0087023C" w:rsidP="005B1158">
            <w:pPr>
              <w:pStyle w:val="TableText"/>
              <w:jc w:val="cente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4" w:space="0" w:color="auto"/>
              <w:bottom w:val="single" w:sz="4" w:space="0" w:color="auto"/>
            </w:tcBorders>
            <w:shd w:val="clear" w:color="auto" w:fill="auto"/>
            <w:vAlign w:val="center"/>
          </w:tcPr>
          <w:p w14:paraId="370BB517" w14:textId="77777777" w:rsidR="0087023C" w:rsidRPr="00575BBF" w:rsidRDefault="0087023C" w:rsidP="005B1158">
            <w:pPr>
              <w:pStyle w:val="TableText"/>
              <w:jc w:val="cente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02" w:type="dxa"/>
            <w:tcBorders>
              <w:top w:val="single" w:sz="4" w:space="0" w:color="auto"/>
              <w:bottom w:val="single" w:sz="4" w:space="0" w:color="auto"/>
            </w:tcBorders>
            <w:shd w:val="clear" w:color="auto" w:fill="auto"/>
            <w:vAlign w:val="center"/>
          </w:tcPr>
          <w:p w14:paraId="572F039A" w14:textId="77777777" w:rsidR="0087023C" w:rsidRPr="00575BBF" w:rsidRDefault="0087023C" w:rsidP="005B1158">
            <w:pPr>
              <w:pStyle w:val="TableText"/>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30" w:type="dxa"/>
            <w:tcBorders>
              <w:bottom w:val="single" w:sz="4" w:space="0" w:color="auto"/>
            </w:tcBorders>
            <w:shd w:val="clear" w:color="auto" w:fill="auto"/>
            <w:vAlign w:val="center"/>
          </w:tcPr>
          <w:p w14:paraId="41AA1964" w14:textId="77777777" w:rsidR="0087023C" w:rsidRPr="00575BBF" w:rsidRDefault="0087023C" w:rsidP="005B1158">
            <w:pPr>
              <w:pStyle w:val="TableText"/>
              <w:jc w:val="cente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63" w:type="dxa"/>
            <w:tcBorders>
              <w:bottom w:val="single" w:sz="4" w:space="0" w:color="auto"/>
            </w:tcBorders>
            <w:shd w:val="clear" w:color="auto" w:fill="auto"/>
            <w:vAlign w:val="center"/>
          </w:tcPr>
          <w:p w14:paraId="359CE121" w14:textId="77777777" w:rsidR="0087023C" w:rsidRPr="00575BBF" w:rsidRDefault="0087023C" w:rsidP="005B1158">
            <w:pPr>
              <w:pStyle w:val="TableText"/>
              <w:jc w:val="cente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2" w:type="dxa"/>
            <w:tcBorders>
              <w:bottom w:val="single" w:sz="4" w:space="0" w:color="auto"/>
            </w:tcBorders>
            <w:shd w:val="clear" w:color="auto" w:fill="auto"/>
            <w:vAlign w:val="center"/>
          </w:tcPr>
          <w:p w14:paraId="5E75739F" w14:textId="77777777" w:rsidR="0087023C" w:rsidRPr="00575BBF" w:rsidRDefault="0087023C" w:rsidP="0087023C">
            <w:pPr>
              <w:pStyle w:val="TableText"/>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62" w:type="dxa"/>
            <w:tcBorders>
              <w:bottom w:val="single" w:sz="4" w:space="0" w:color="auto"/>
            </w:tcBorders>
            <w:shd w:val="clear" w:color="auto" w:fill="auto"/>
            <w:vAlign w:val="center"/>
          </w:tcPr>
          <w:p w14:paraId="5AE18349" w14:textId="77777777" w:rsidR="0087023C" w:rsidRPr="00575BBF" w:rsidRDefault="0087023C" w:rsidP="005B1158">
            <w:pPr>
              <w:pStyle w:val="TableText"/>
              <w:jc w:val="center"/>
              <w:rPr>
                <w:rFonts w:cs="Arial"/>
              </w:rPr>
            </w:pPr>
          </w:p>
        </w:tc>
      </w:tr>
      <w:tr w:rsidR="0087023C" w:rsidRPr="00575BBF" w14:paraId="266EE176" w14:textId="77777777" w:rsidTr="00F64430">
        <w:trPr>
          <w:cantSplit/>
        </w:trPr>
        <w:tc>
          <w:tcPr>
            <w:tcW w:w="1134" w:type="dxa"/>
            <w:tcBorders>
              <w:top w:val="single" w:sz="4" w:space="0" w:color="auto"/>
              <w:bottom w:val="single" w:sz="4" w:space="0" w:color="auto"/>
            </w:tcBorders>
            <w:shd w:val="clear" w:color="auto" w:fill="auto"/>
            <w:vAlign w:val="center"/>
          </w:tcPr>
          <w:p w14:paraId="12BDDE5C" w14:textId="77777777" w:rsidR="0087023C" w:rsidRPr="00575BBF" w:rsidRDefault="0087023C" w:rsidP="005B1158">
            <w:pPr>
              <w:pStyle w:val="TableText"/>
              <w:jc w:val="cente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4" w:space="0" w:color="auto"/>
              <w:bottom w:val="single" w:sz="4" w:space="0" w:color="auto"/>
            </w:tcBorders>
            <w:shd w:val="clear" w:color="auto" w:fill="auto"/>
            <w:vAlign w:val="center"/>
          </w:tcPr>
          <w:p w14:paraId="19083A5A" w14:textId="77777777" w:rsidR="0087023C" w:rsidRPr="00575BBF" w:rsidRDefault="0087023C" w:rsidP="005B1158">
            <w:pPr>
              <w:pStyle w:val="TableText"/>
              <w:jc w:val="cente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02" w:type="dxa"/>
            <w:tcBorders>
              <w:top w:val="single" w:sz="4" w:space="0" w:color="auto"/>
              <w:bottom w:val="single" w:sz="4" w:space="0" w:color="auto"/>
            </w:tcBorders>
            <w:shd w:val="clear" w:color="auto" w:fill="auto"/>
            <w:vAlign w:val="center"/>
          </w:tcPr>
          <w:p w14:paraId="6BB35ABF" w14:textId="77777777" w:rsidR="0087023C" w:rsidRPr="00575BBF" w:rsidRDefault="0087023C" w:rsidP="005B1158">
            <w:pPr>
              <w:pStyle w:val="TableText"/>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30" w:type="dxa"/>
            <w:tcBorders>
              <w:bottom w:val="single" w:sz="4" w:space="0" w:color="auto"/>
            </w:tcBorders>
            <w:shd w:val="clear" w:color="auto" w:fill="auto"/>
            <w:vAlign w:val="center"/>
          </w:tcPr>
          <w:p w14:paraId="5AAD393C" w14:textId="77777777" w:rsidR="0087023C" w:rsidRPr="00575BBF" w:rsidRDefault="0087023C" w:rsidP="005B1158">
            <w:pPr>
              <w:pStyle w:val="TableText"/>
              <w:jc w:val="cente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63" w:type="dxa"/>
            <w:tcBorders>
              <w:bottom w:val="single" w:sz="4" w:space="0" w:color="auto"/>
            </w:tcBorders>
            <w:shd w:val="clear" w:color="auto" w:fill="auto"/>
            <w:vAlign w:val="center"/>
          </w:tcPr>
          <w:p w14:paraId="4279A9B5" w14:textId="77777777" w:rsidR="0087023C" w:rsidRPr="00575BBF" w:rsidRDefault="0087023C" w:rsidP="005B1158">
            <w:pPr>
              <w:pStyle w:val="TableText"/>
              <w:jc w:val="cente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2" w:type="dxa"/>
            <w:tcBorders>
              <w:bottom w:val="single" w:sz="4" w:space="0" w:color="auto"/>
            </w:tcBorders>
            <w:shd w:val="clear" w:color="auto" w:fill="auto"/>
            <w:vAlign w:val="center"/>
          </w:tcPr>
          <w:p w14:paraId="507068B5" w14:textId="77777777" w:rsidR="0087023C" w:rsidRPr="00575BBF" w:rsidRDefault="0087023C" w:rsidP="0087023C">
            <w:pPr>
              <w:pStyle w:val="TableText"/>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62" w:type="dxa"/>
            <w:tcBorders>
              <w:bottom w:val="single" w:sz="4" w:space="0" w:color="auto"/>
            </w:tcBorders>
            <w:shd w:val="clear" w:color="auto" w:fill="auto"/>
            <w:vAlign w:val="center"/>
          </w:tcPr>
          <w:p w14:paraId="036DCD70" w14:textId="77777777" w:rsidR="0087023C" w:rsidRPr="00575BBF" w:rsidRDefault="0087023C" w:rsidP="005B1158">
            <w:pPr>
              <w:pStyle w:val="TableText"/>
              <w:jc w:val="center"/>
              <w:rPr>
                <w:rFonts w:cs="Arial"/>
              </w:rPr>
            </w:pPr>
          </w:p>
        </w:tc>
      </w:tr>
      <w:tr w:rsidR="0087023C" w:rsidRPr="00575BBF" w14:paraId="04901B60" w14:textId="77777777" w:rsidTr="00F64430">
        <w:trPr>
          <w:cantSplit/>
        </w:trPr>
        <w:tc>
          <w:tcPr>
            <w:tcW w:w="1134" w:type="dxa"/>
            <w:tcBorders>
              <w:top w:val="single" w:sz="4" w:space="0" w:color="auto"/>
              <w:bottom w:val="single" w:sz="4" w:space="0" w:color="auto"/>
            </w:tcBorders>
            <w:shd w:val="clear" w:color="auto" w:fill="auto"/>
            <w:vAlign w:val="center"/>
          </w:tcPr>
          <w:p w14:paraId="06CC1FF2" w14:textId="77777777" w:rsidR="0087023C" w:rsidRPr="00575BBF" w:rsidRDefault="0087023C" w:rsidP="005B1158">
            <w:pPr>
              <w:pStyle w:val="TableText"/>
              <w:jc w:val="cente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4" w:space="0" w:color="auto"/>
              <w:bottom w:val="single" w:sz="4" w:space="0" w:color="auto"/>
            </w:tcBorders>
            <w:shd w:val="clear" w:color="auto" w:fill="auto"/>
            <w:vAlign w:val="center"/>
          </w:tcPr>
          <w:p w14:paraId="5FF2439B" w14:textId="77777777" w:rsidR="0087023C" w:rsidRPr="00575BBF" w:rsidRDefault="0087023C" w:rsidP="005B1158">
            <w:pPr>
              <w:pStyle w:val="TableText"/>
              <w:jc w:val="cente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02" w:type="dxa"/>
            <w:tcBorders>
              <w:top w:val="single" w:sz="4" w:space="0" w:color="auto"/>
              <w:bottom w:val="single" w:sz="4" w:space="0" w:color="auto"/>
            </w:tcBorders>
            <w:shd w:val="clear" w:color="auto" w:fill="auto"/>
            <w:vAlign w:val="center"/>
          </w:tcPr>
          <w:p w14:paraId="6C187017" w14:textId="77777777" w:rsidR="0087023C" w:rsidRPr="00575BBF" w:rsidRDefault="0087023C" w:rsidP="005B1158">
            <w:pPr>
              <w:pStyle w:val="TableText"/>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30" w:type="dxa"/>
            <w:tcBorders>
              <w:bottom w:val="single" w:sz="4" w:space="0" w:color="auto"/>
            </w:tcBorders>
            <w:shd w:val="clear" w:color="auto" w:fill="auto"/>
            <w:vAlign w:val="center"/>
          </w:tcPr>
          <w:p w14:paraId="009119F2" w14:textId="77777777" w:rsidR="0087023C" w:rsidRPr="00575BBF" w:rsidRDefault="0087023C" w:rsidP="005B1158">
            <w:pPr>
              <w:pStyle w:val="TableText"/>
              <w:jc w:val="cente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63" w:type="dxa"/>
            <w:tcBorders>
              <w:bottom w:val="single" w:sz="4" w:space="0" w:color="auto"/>
            </w:tcBorders>
            <w:shd w:val="clear" w:color="auto" w:fill="auto"/>
            <w:vAlign w:val="center"/>
          </w:tcPr>
          <w:p w14:paraId="599D087E" w14:textId="77777777" w:rsidR="0087023C" w:rsidRPr="00575BBF" w:rsidRDefault="0087023C" w:rsidP="005B1158">
            <w:pPr>
              <w:pStyle w:val="TableText"/>
              <w:jc w:val="cente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2" w:type="dxa"/>
            <w:tcBorders>
              <w:bottom w:val="single" w:sz="4" w:space="0" w:color="auto"/>
            </w:tcBorders>
            <w:shd w:val="clear" w:color="auto" w:fill="auto"/>
            <w:vAlign w:val="center"/>
          </w:tcPr>
          <w:p w14:paraId="785BB0B9" w14:textId="77777777" w:rsidR="0087023C" w:rsidRPr="00575BBF" w:rsidRDefault="0087023C" w:rsidP="0087023C">
            <w:pPr>
              <w:pStyle w:val="TableText"/>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62" w:type="dxa"/>
            <w:tcBorders>
              <w:bottom w:val="single" w:sz="4" w:space="0" w:color="auto"/>
            </w:tcBorders>
            <w:shd w:val="clear" w:color="auto" w:fill="auto"/>
            <w:vAlign w:val="center"/>
          </w:tcPr>
          <w:p w14:paraId="7097A489" w14:textId="77777777" w:rsidR="0087023C" w:rsidRPr="00575BBF" w:rsidRDefault="0087023C" w:rsidP="005B1158">
            <w:pPr>
              <w:pStyle w:val="TableText"/>
              <w:jc w:val="center"/>
              <w:rPr>
                <w:rFonts w:cs="Arial"/>
              </w:rPr>
            </w:pPr>
          </w:p>
        </w:tc>
      </w:tr>
      <w:tr w:rsidR="0087023C" w:rsidRPr="00575BBF" w14:paraId="3B493C53" w14:textId="77777777" w:rsidTr="00F64430">
        <w:trPr>
          <w:cantSplit/>
        </w:trPr>
        <w:tc>
          <w:tcPr>
            <w:tcW w:w="1134" w:type="dxa"/>
            <w:tcBorders>
              <w:top w:val="single" w:sz="4" w:space="0" w:color="auto"/>
              <w:bottom w:val="single" w:sz="4" w:space="0" w:color="auto"/>
            </w:tcBorders>
            <w:shd w:val="clear" w:color="auto" w:fill="auto"/>
            <w:vAlign w:val="center"/>
          </w:tcPr>
          <w:p w14:paraId="2776F23D" w14:textId="77777777" w:rsidR="0087023C" w:rsidRDefault="0087023C" w:rsidP="005B1158">
            <w:pPr>
              <w:pStyle w:val="TableText"/>
              <w:jc w:val="center"/>
              <w:rPr>
                <w:rFonts w:cs="Arial"/>
              </w:rPr>
            </w:pP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4" w:space="0" w:color="auto"/>
              <w:bottom w:val="single" w:sz="4" w:space="0" w:color="auto"/>
            </w:tcBorders>
            <w:shd w:val="clear" w:color="auto" w:fill="auto"/>
            <w:vAlign w:val="center"/>
          </w:tcPr>
          <w:p w14:paraId="1937E920" w14:textId="77777777" w:rsidR="0087023C" w:rsidRDefault="0087023C" w:rsidP="005B1158">
            <w:pPr>
              <w:pStyle w:val="TableText"/>
              <w:jc w:val="center"/>
              <w:rPr>
                <w:rFonts w:cs="Arial"/>
              </w:rPr>
            </w:pP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02" w:type="dxa"/>
            <w:tcBorders>
              <w:top w:val="single" w:sz="4" w:space="0" w:color="auto"/>
              <w:bottom w:val="single" w:sz="4" w:space="0" w:color="auto"/>
            </w:tcBorders>
            <w:shd w:val="clear" w:color="auto" w:fill="auto"/>
            <w:vAlign w:val="center"/>
          </w:tcPr>
          <w:p w14:paraId="10F737BC" w14:textId="77777777" w:rsidR="0087023C" w:rsidRDefault="0087023C" w:rsidP="005B1158">
            <w:pPr>
              <w:pStyle w:val="TableText"/>
              <w:rPr>
                <w:rFonts w:cs="Arial"/>
              </w:rPr>
            </w:pP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30" w:type="dxa"/>
            <w:shd w:val="clear" w:color="auto" w:fill="auto"/>
            <w:vAlign w:val="center"/>
          </w:tcPr>
          <w:p w14:paraId="7721E93B" w14:textId="77777777" w:rsidR="0087023C" w:rsidRDefault="0087023C" w:rsidP="005B1158">
            <w:pPr>
              <w:pStyle w:val="TableText"/>
              <w:jc w:val="center"/>
              <w:rPr>
                <w:rFonts w:cs="Arial"/>
              </w:rPr>
            </w:pP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63" w:type="dxa"/>
            <w:shd w:val="clear" w:color="auto" w:fill="auto"/>
            <w:vAlign w:val="center"/>
          </w:tcPr>
          <w:p w14:paraId="6AFD76A4" w14:textId="77777777" w:rsidR="0087023C" w:rsidRDefault="0087023C" w:rsidP="005B1158">
            <w:pPr>
              <w:pStyle w:val="TableText"/>
              <w:jc w:val="center"/>
              <w:rPr>
                <w:rFonts w:cs="Arial"/>
              </w:rPr>
            </w:pP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2" w:type="dxa"/>
            <w:shd w:val="clear" w:color="auto" w:fill="auto"/>
            <w:vAlign w:val="center"/>
          </w:tcPr>
          <w:p w14:paraId="18BD554F" w14:textId="77777777" w:rsidR="0087023C" w:rsidRDefault="0087023C" w:rsidP="0087023C">
            <w:pPr>
              <w:pStyle w:val="TableText"/>
              <w:rPr>
                <w:rFonts w:cs="Arial"/>
              </w:rPr>
            </w:pP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62" w:type="dxa"/>
            <w:shd w:val="clear" w:color="auto" w:fill="auto"/>
            <w:vAlign w:val="center"/>
          </w:tcPr>
          <w:p w14:paraId="327E888C" w14:textId="77777777" w:rsidR="0087023C" w:rsidRPr="00575BBF" w:rsidRDefault="0087023C" w:rsidP="005B1158">
            <w:pPr>
              <w:pStyle w:val="TableText"/>
              <w:jc w:val="center"/>
              <w:rPr>
                <w:rFonts w:cs="Arial"/>
              </w:rPr>
            </w:pPr>
          </w:p>
        </w:tc>
      </w:tr>
      <w:tr w:rsidR="0087023C" w:rsidRPr="00575BBF" w14:paraId="53674C30" w14:textId="77777777" w:rsidTr="00F64430">
        <w:trPr>
          <w:cantSplit/>
        </w:trPr>
        <w:tc>
          <w:tcPr>
            <w:tcW w:w="5529" w:type="dxa"/>
            <w:gridSpan w:val="3"/>
            <w:tcBorders>
              <w:top w:val="single" w:sz="4" w:space="0" w:color="auto"/>
              <w:left w:val="nil"/>
              <w:bottom w:val="nil"/>
            </w:tcBorders>
            <w:shd w:val="clear" w:color="auto" w:fill="auto"/>
            <w:vAlign w:val="center"/>
          </w:tcPr>
          <w:p w14:paraId="039C115A" w14:textId="77777777" w:rsidR="0087023C" w:rsidRDefault="0087023C" w:rsidP="005B1158">
            <w:pPr>
              <w:pStyle w:val="TableText"/>
              <w:rPr>
                <w:rFonts w:cs="Arial"/>
              </w:rPr>
            </w:pPr>
          </w:p>
        </w:tc>
        <w:tc>
          <w:tcPr>
            <w:tcW w:w="2693" w:type="dxa"/>
            <w:gridSpan w:val="2"/>
            <w:tcBorders>
              <w:bottom w:val="single" w:sz="4" w:space="0" w:color="auto"/>
            </w:tcBorders>
            <w:shd w:val="clear" w:color="auto" w:fill="auto"/>
            <w:vAlign w:val="center"/>
          </w:tcPr>
          <w:p w14:paraId="15524AF7" w14:textId="77777777" w:rsidR="0087023C" w:rsidRDefault="0087023C" w:rsidP="005B1158">
            <w:pPr>
              <w:pStyle w:val="TableText"/>
              <w:rPr>
                <w:rFonts w:cs="Arial"/>
              </w:rPr>
            </w:pPr>
            <w:r>
              <w:rPr>
                <w:rFonts w:cs="Arial"/>
              </w:rPr>
              <w:t>Total claimed (GST exclusive)</w:t>
            </w:r>
          </w:p>
        </w:tc>
        <w:tc>
          <w:tcPr>
            <w:tcW w:w="992" w:type="dxa"/>
            <w:tcBorders>
              <w:bottom w:val="single" w:sz="4" w:space="0" w:color="auto"/>
            </w:tcBorders>
            <w:shd w:val="clear" w:color="auto" w:fill="auto"/>
            <w:vAlign w:val="center"/>
          </w:tcPr>
          <w:p w14:paraId="1112B216" w14:textId="77777777" w:rsidR="0087023C" w:rsidRDefault="0087023C" w:rsidP="0087023C">
            <w:pPr>
              <w:pStyle w:val="TableText"/>
              <w:rPr>
                <w:rFonts w:cs="Arial"/>
              </w:rPr>
            </w:pPr>
            <w:r>
              <w:rPr>
                <w:rFonts w:cs="Arial"/>
              </w:rPr>
              <w:t>$</w:t>
            </w:r>
            <w:r>
              <w:rPr>
                <w:rFonts w:cs="Arial"/>
              </w:rPr>
              <w:fldChar w:fldCharType="begin">
                <w:ffData>
                  <w:name w:val="Text35"/>
                  <w:enabled/>
                  <w:calcOnExit w:val="0"/>
                  <w:textInput/>
                </w:ffData>
              </w:fldChar>
            </w:r>
            <w:bookmarkStart w:id="7"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c>
          <w:tcPr>
            <w:tcW w:w="1562" w:type="dxa"/>
            <w:tcBorders>
              <w:bottom w:val="single" w:sz="4" w:space="0" w:color="auto"/>
            </w:tcBorders>
            <w:shd w:val="clear" w:color="auto" w:fill="auto"/>
            <w:vAlign w:val="center"/>
          </w:tcPr>
          <w:p w14:paraId="1546ACFE" w14:textId="77777777" w:rsidR="0087023C" w:rsidRPr="00575BBF" w:rsidRDefault="0087023C" w:rsidP="0087023C">
            <w:pPr>
              <w:pStyle w:val="TableText"/>
              <w:rPr>
                <w:rFonts w:cs="Arial"/>
              </w:rPr>
            </w:pPr>
            <w:r>
              <w:rPr>
                <w:rFonts w:cs="Arial"/>
              </w:rPr>
              <w:t>$</w:t>
            </w:r>
            <w:r>
              <w:rPr>
                <w:rFonts w:cs="Arial"/>
              </w:rPr>
              <w:fldChar w:fldCharType="begin">
                <w:ffData>
                  <w:name w:val="Text36"/>
                  <w:enabled/>
                  <w:calcOnExit w:val="0"/>
                  <w:textInput/>
                </w:ffData>
              </w:fldChar>
            </w:r>
            <w:bookmarkStart w:id="8"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bl>
    <w:p w14:paraId="2A98A123" w14:textId="77777777" w:rsidR="00FB7CF8" w:rsidRDefault="00FB7CF8" w:rsidP="00FB7CF8">
      <w:pPr>
        <w:rPr>
          <w:sz w:val="18"/>
          <w:szCs w:val="18"/>
        </w:rPr>
      </w:pPr>
    </w:p>
    <w:p w14:paraId="5DDF0479" w14:textId="708D084F" w:rsidR="00EB12EB" w:rsidRPr="00FB2720" w:rsidRDefault="00FB7CF8" w:rsidP="003E6D1F">
      <w:pPr>
        <w:rPr>
          <w:sz w:val="14"/>
          <w:szCs w:val="14"/>
        </w:rPr>
      </w:pPr>
      <w:r w:rsidRPr="00E730D3">
        <w:rPr>
          <w:sz w:val="16"/>
          <w:szCs w:val="16"/>
        </w:rPr>
        <w:t xml:space="preserve">Please complete and email to </w:t>
      </w:r>
      <w:hyperlink r:id="rId13" w:history="1">
        <w:r w:rsidRPr="00E730D3">
          <w:rPr>
            <w:rStyle w:val="Hyperlink"/>
            <w:sz w:val="16"/>
            <w:szCs w:val="16"/>
          </w:rPr>
          <w:t>cdaclaims@health.govt.nz</w:t>
        </w:r>
      </w:hyperlink>
      <w:r w:rsidRPr="00E730D3">
        <w:rPr>
          <w:sz w:val="16"/>
          <w:szCs w:val="16"/>
        </w:rPr>
        <w:t xml:space="preserve">  Telephone 0800 855 066</w:t>
      </w:r>
      <w:r w:rsidR="00B51FFE" w:rsidRPr="00B51FFE">
        <w:rPr>
          <w:rFonts w:cs="Arial"/>
          <w:color w:val="404040" w:themeColor="text1" w:themeTint="BF"/>
          <w:sz w:val="14"/>
          <w:szCs w:val="14"/>
        </w:rPr>
        <w:tab/>
      </w:r>
      <w:r w:rsidR="003E6D1F">
        <w:rPr>
          <w:rFonts w:cs="Arial"/>
          <w:color w:val="404040" w:themeColor="text1" w:themeTint="BF"/>
          <w:sz w:val="14"/>
          <w:szCs w:val="14"/>
        </w:rPr>
        <w:tab/>
      </w:r>
      <w:r w:rsidR="003E6D1F">
        <w:rPr>
          <w:rFonts w:cs="Arial"/>
          <w:color w:val="404040" w:themeColor="text1" w:themeTint="BF"/>
          <w:sz w:val="14"/>
          <w:szCs w:val="14"/>
        </w:rPr>
        <w:tab/>
      </w:r>
      <w:r w:rsidR="008C5EC7">
        <w:rPr>
          <w:rFonts w:cs="Arial"/>
          <w:color w:val="404040" w:themeColor="text1" w:themeTint="BF"/>
          <w:sz w:val="14"/>
          <w:szCs w:val="14"/>
        </w:rPr>
        <w:tab/>
      </w:r>
      <w:r w:rsidR="008C5EC7">
        <w:rPr>
          <w:rFonts w:cs="Arial"/>
          <w:color w:val="404040" w:themeColor="text1" w:themeTint="BF"/>
          <w:sz w:val="14"/>
          <w:szCs w:val="14"/>
        </w:rPr>
        <w:tab/>
      </w:r>
      <w:r w:rsidR="00B51FFE" w:rsidRPr="00B51FFE">
        <w:rPr>
          <w:rFonts w:cs="Arial"/>
          <w:color w:val="404040" w:themeColor="text1" w:themeTint="BF"/>
          <w:sz w:val="14"/>
          <w:szCs w:val="14"/>
        </w:rPr>
        <w:t xml:space="preserve">HP </w:t>
      </w:r>
      <w:r w:rsidR="00B51FFE">
        <w:rPr>
          <w:rFonts w:cs="Arial"/>
          <w:color w:val="404040" w:themeColor="text1" w:themeTint="BF"/>
          <w:sz w:val="14"/>
          <w:szCs w:val="14"/>
        </w:rPr>
        <w:t>595</w:t>
      </w:r>
      <w:r w:rsidR="00FB2720">
        <w:rPr>
          <w:rFonts w:cs="Arial"/>
          <w:color w:val="404040" w:themeColor="text1" w:themeTint="BF"/>
          <w:sz w:val="14"/>
          <w:szCs w:val="14"/>
        </w:rPr>
        <w:t>9</w:t>
      </w:r>
      <w:r w:rsidR="00B51FFE">
        <w:rPr>
          <w:rFonts w:cs="Arial"/>
          <w:color w:val="404040" w:themeColor="text1" w:themeTint="BF"/>
          <w:sz w:val="14"/>
          <w:szCs w:val="14"/>
        </w:rPr>
        <w:br/>
      </w:r>
      <w:r w:rsidR="00B51FFE">
        <w:rPr>
          <w:rFonts w:cs="Arial"/>
          <w:color w:val="404040" w:themeColor="text1" w:themeTint="BF"/>
          <w:sz w:val="14"/>
          <w:szCs w:val="14"/>
        </w:rPr>
        <w:tab/>
      </w:r>
      <w:r w:rsidR="003E6D1F">
        <w:rPr>
          <w:rFonts w:cs="Arial"/>
          <w:color w:val="404040" w:themeColor="text1" w:themeTint="BF"/>
          <w:sz w:val="14"/>
          <w:szCs w:val="14"/>
        </w:rPr>
        <w:tab/>
      </w:r>
      <w:r w:rsidR="003E6D1F">
        <w:rPr>
          <w:rFonts w:cs="Arial"/>
          <w:color w:val="404040" w:themeColor="text1" w:themeTint="BF"/>
          <w:sz w:val="14"/>
          <w:szCs w:val="14"/>
        </w:rPr>
        <w:tab/>
      </w:r>
      <w:r w:rsidR="003E6D1F">
        <w:rPr>
          <w:rFonts w:cs="Arial"/>
          <w:color w:val="404040" w:themeColor="text1" w:themeTint="BF"/>
          <w:sz w:val="14"/>
          <w:szCs w:val="14"/>
        </w:rPr>
        <w:tab/>
      </w:r>
      <w:r w:rsidR="003E6D1F">
        <w:rPr>
          <w:rFonts w:cs="Arial"/>
          <w:color w:val="404040" w:themeColor="text1" w:themeTint="BF"/>
          <w:sz w:val="14"/>
          <w:szCs w:val="14"/>
        </w:rPr>
        <w:tab/>
      </w:r>
      <w:r w:rsidR="003E6D1F">
        <w:rPr>
          <w:rFonts w:cs="Arial"/>
          <w:color w:val="404040" w:themeColor="text1" w:themeTint="BF"/>
          <w:sz w:val="14"/>
          <w:szCs w:val="14"/>
        </w:rPr>
        <w:tab/>
      </w:r>
      <w:r w:rsidR="003E6D1F">
        <w:rPr>
          <w:rFonts w:cs="Arial"/>
          <w:color w:val="404040" w:themeColor="text1" w:themeTint="BF"/>
          <w:sz w:val="14"/>
          <w:szCs w:val="14"/>
        </w:rPr>
        <w:tab/>
      </w:r>
      <w:r w:rsidR="003E6D1F">
        <w:rPr>
          <w:rFonts w:cs="Arial"/>
          <w:color w:val="404040" w:themeColor="text1" w:themeTint="BF"/>
          <w:sz w:val="14"/>
          <w:szCs w:val="14"/>
        </w:rPr>
        <w:tab/>
      </w:r>
      <w:r w:rsidR="003E6D1F">
        <w:rPr>
          <w:rFonts w:cs="Arial"/>
          <w:color w:val="404040" w:themeColor="text1" w:themeTint="BF"/>
          <w:sz w:val="14"/>
          <w:szCs w:val="14"/>
        </w:rPr>
        <w:tab/>
      </w:r>
      <w:r w:rsidR="003E6D1F">
        <w:rPr>
          <w:rFonts w:cs="Arial"/>
          <w:color w:val="404040" w:themeColor="text1" w:themeTint="BF"/>
          <w:sz w:val="14"/>
          <w:szCs w:val="14"/>
        </w:rPr>
        <w:tab/>
      </w:r>
      <w:r w:rsidR="003E6D1F">
        <w:rPr>
          <w:rFonts w:cs="Arial"/>
          <w:color w:val="404040" w:themeColor="text1" w:themeTint="BF"/>
          <w:sz w:val="14"/>
          <w:szCs w:val="14"/>
        </w:rPr>
        <w:tab/>
      </w:r>
      <w:r w:rsidR="008C5EC7">
        <w:rPr>
          <w:rFonts w:cs="Arial"/>
          <w:color w:val="404040" w:themeColor="text1" w:themeTint="BF"/>
          <w:sz w:val="14"/>
          <w:szCs w:val="14"/>
        </w:rPr>
        <w:tab/>
      </w:r>
      <w:r w:rsidR="003E6D1F">
        <w:rPr>
          <w:rFonts w:cs="Arial"/>
          <w:color w:val="404040" w:themeColor="text1" w:themeTint="BF"/>
          <w:sz w:val="14"/>
          <w:szCs w:val="14"/>
        </w:rPr>
        <w:tab/>
      </w:r>
      <w:r w:rsidR="006A0E78">
        <w:rPr>
          <w:rFonts w:cs="Arial"/>
          <w:color w:val="404040" w:themeColor="text1" w:themeTint="BF"/>
          <w:sz w:val="14"/>
          <w:szCs w:val="14"/>
        </w:rPr>
        <w:t>June 2023</w:t>
      </w:r>
    </w:p>
    <w:sectPr w:rsidR="00EB12EB" w:rsidRPr="00FB2720" w:rsidSect="00086DCA">
      <w:headerReference w:type="even" r:id="rId14"/>
      <w:headerReference w:type="default" r:id="rId15"/>
      <w:footerReference w:type="even" r:id="rId16"/>
      <w:footerReference w:type="default" r:id="rId17"/>
      <w:headerReference w:type="first" r:id="rId18"/>
      <w:footerReference w:type="first" r:id="rId19"/>
      <w:pgSz w:w="11906" w:h="16838" w:code="9"/>
      <w:pgMar w:top="425" w:right="567" w:bottom="425"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18989" w14:textId="77777777" w:rsidR="00F87202" w:rsidRDefault="00F87202" w:rsidP="00F4096C">
      <w:r>
        <w:separator/>
      </w:r>
    </w:p>
  </w:endnote>
  <w:endnote w:type="continuationSeparator" w:id="0">
    <w:p w14:paraId="1B46E65E" w14:textId="77777777" w:rsidR="00F87202" w:rsidRDefault="00F87202" w:rsidP="00F4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9843" w14:textId="77777777" w:rsidR="00436290" w:rsidRDefault="00436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6531" w14:textId="77777777" w:rsidR="00436290" w:rsidRPr="0059482D" w:rsidRDefault="00436290" w:rsidP="0059482D">
    <w:pPr>
      <w:pStyle w:val="Footer"/>
      <w:pBdr>
        <w:bottom w:val="none" w:sz="0" w:space="0" w:color="auto"/>
      </w:pBd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F261" w14:textId="77777777" w:rsidR="00436290" w:rsidRDefault="00436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0C42E" w14:textId="77777777" w:rsidR="00F87202" w:rsidRDefault="00F87202" w:rsidP="00F4096C">
      <w:r>
        <w:separator/>
      </w:r>
    </w:p>
  </w:footnote>
  <w:footnote w:type="continuationSeparator" w:id="0">
    <w:p w14:paraId="66DB68AD" w14:textId="77777777" w:rsidR="00F87202" w:rsidRDefault="00F87202" w:rsidP="00F40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13E6" w14:textId="77777777" w:rsidR="00436290" w:rsidRDefault="00436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0D06" w14:textId="08309323" w:rsidR="00436290" w:rsidRDefault="00436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132E" w14:textId="77777777" w:rsidR="00436290" w:rsidRDefault="00436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lvlText w:val=""/>
      <w:lvlJc w:val="left"/>
      <w:pPr>
        <w:tabs>
          <w:tab w:val="num" w:pos="284"/>
        </w:tabs>
        <w:ind w:left="284" w:hanging="284"/>
      </w:pPr>
      <w:rPr>
        <w:rFonts w:ascii="Symbol" w:hAnsi="Symbol" w:hint="default"/>
        <w:sz w:val="16"/>
        <w:szCs w:val="16"/>
      </w:rPr>
    </w:lvl>
  </w:abstractNum>
  <w:abstractNum w:abstractNumId="1" w15:restartNumberingAfterBreak="0">
    <w:nsid w:val="1ADB74A7"/>
    <w:multiLevelType w:val="multilevel"/>
    <w:tmpl w:val="E57A3C9E"/>
    <w:lvl w:ilvl="0">
      <w:start w:val="1"/>
      <w:numFmt w:val="decimal"/>
      <w:lvlText w:val="%1"/>
      <w:lvlJc w:val="left"/>
      <w:pPr>
        <w:tabs>
          <w:tab w:val="num" w:pos="851"/>
        </w:tabs>
        <w:ind w:left="851" w:hanging="851"/>
      </w:pPr>
      <w:rPr>
        <w:rFonts w:ascii="Arial Bold" w:hAnsi="Arial Bold" w:hint="default"/>
        <w:b/>
        <w:i w:val="0"/>
        <w:sz w:val="40"/>
        <w:szCs w:val="40"/>
      </w:rPr>
    </w:lvl>
    <w:lvl w:ilvl="1">
      <w:start w:val="1"/>
      <w:numFmt w:val="decimal"/>
      <w:lvlText w:val="%1.%2"/>
      <w:lvlJc w:val="left"/>
      <w:pPr>
        <w:tabs>
          <w:tab w:val="num" w:pos="851"/>
        </w:tabs>
        <w:ind w:left="851" w:hanging="851"/>
      </w:pPr>
      <w:rPr>
        <w:rFonts w:hint="default"/>
        <w:sz w:val="22"/>
        <w:szCs w:val="22"/>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CA71F78"/>
    <w:multiLevelType w:val="hybridMultilevel"/>
    <w:tmpl w:val="C2DE3B8C"/>
    <w:lvl w:ilvl="0" w:tplc="A34400B6">
      <w:start w:val="1"/>
      <w:numFmt w:val="bullet"/>
      <w:pStyle w:val="Dash"/>
      <w:lvlText w:val="–"/>
      <w:lvlJc w:val="left"/>
      <w:pPr>
        <w:tabs>
          <w:tab w:val="num" w:pos="1418"/>
        </w:tabs>
        <w:ind w:left="1418" w:hanging="284"/>
      </w:pPr>
      <w:rPr>
        <w:rFonts w:ascii="Arial" w:hAnsi="Arial" w:hint="default"/>
        <w:b w:val="0"/>
        <w:i w:val="0"/>
        <w:color w:val="BEBC0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ListParagrap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5" w15:restartNumberingAfterBreak="0">
    <w:nsid w:val="7C1218D3"/>
    <w:multiLevelType w:val="singleLevel"/>
    <w:tmpl w:val="B69E6F6A"/>
    <w:lvl w:ilvl="0">
      <w:start w:val="1"/>
      <w:numFmt w:val="bullet"/>
      <w:pStyle w:val="Bullet"/>
      <w:lvlText w:val=""/>
      <w:lvlJc w:val="left"/>
      <w:pPr>
        <w:tabs>
          <w:tab w:val="num" w:pos="1134"/>
        </w:tabs>
        <w:ind w:left="1134" w:hanging="283"/>
      </w:pPr>
      <w:rPr>
        <w:rFonts w:ascii="Symbol" w:hAnsi="Symbol" w:hint="default"/>
        <w:color w:val="BEBC00"/>
        <w:sz w:val="18"/>
        <w:szCs w:val="18"/>
      </w:rPr>
    </w:lvl>
  </w:abstractNum>
  <w:num w:numId="1" w16cid:durableId="191111052">
    <w:abstractNumId w:val="2"/>
  </w:num>
  <w:num w:numId="2" w16cid:durableId="2081097211">
    <w:abstractNumId w:val="0"/>
  </w:num>
  <w:num w:numId="3" w16cid:durableId="780612553">
    <w:abstractNumId w:val="4"/>
  </w:num>
  <w:num w:numId="4" w16cid:durableId="309671016">
    <w:abstractNumId w:val="1"/>
  </w:num>
  <w:num w:numId="5" w16cid:durableId="1364476956">
    <w:abstractNumId w:val="3"/>
  </w:num>
  <w:num w:numId="6" w16cid:durableId="657616134">
    <w:abstractNumId w:val="1"/>
  </w:num>
  <w:num w:numId="7" w16cid:durableId="1738627118">
    <w:abstractNumId w:val="1"/>
  </w:num>
  <w:num w:numId="8" w16cid:durableId="373848262">
    <w:abstractNumId w:val="5"/>
  </w:num>
  <w:num w:numId="9" w16cid:durableId="1157460086">
    <w:abstractNumId w:val="2"/>
  </w:num>
  <w:num w:numId="10" w16cid:durableId="1380127801">
    <w:abstractNumId w:val="0"/>
  </w:num>
  <w:num w:numId="11" w16cid:durableId="1779761830">
    <w:abstractNumId w:val="4"/>
  </w:num>
  <w:num w:numId="12" w16cid:durableId="1452088048">
    <w:abstractNumId w:val="1"/>
  </w:num>
  <w:num w:numId="13" w16cid:durableId="1771583419">
    <w:abstractNumId w:val="3"/>
  </w:num>
  <w:num w:numId="14" w16cid:durableId="894196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zNTSxNDe0MDcwNjJV0lEKTi0uzszPAykwqgUA19TGxCwAAAA="/>
  </w:docVars>
  <w:rsids>
    <w:rsidRoot w:val="008D7594"/>
    <w:rsid w:val="00011BFA"/>
    <w:rsid w:val="00012740"/>
    <w:rsid w:val="00015EF1"/>
    <w:rsid w:val="0002277C"/>
    <w:rsid w:val="0003503C"/>
    <w:rsid w:val="000379F8"/>
    <w:rsid w:val="00041BD0"/>
    <w:rsid w:val="000457E1"/>
    <w:rsid w:val="00047DF0"/>
    <w:rsid w:val="00056292"/>
    <w:rsid w:val="000761FA"/>
    <w:rsid w:val="000825A3"/>
    <w:rsid w:val="000834E2"/>
    <w:rsid w:val="00086DCA"/>
    <w:rsid w:val="000A45E6"/>
    <w:rsid w:val="000B529A"/>
    <w:rsid w:val="000B662D"/>
    <w:rsid w:val="000D7E4A"/>
    <w:rsid w:val="000E2AD3"/>
    <w:rsid w:val="000E7B60"/>
    <w:rsid w:val="00102C8C"/>
    <w:rsid w:val="00104BE1"/>
    <w:rsid w:val="00114023"/>
    <w:rsid w:val="001166E5"/>
    <w:rsid w:val="00135B26"/>
    <w:rsid w:val="001420FA"/>
    <w:rsid w:val="0014465A"/>
    <w:rsid w:val="00175A3A"/>
    <w:rsid w:val="00182480"/>
    <w:rsid w:val="00194D8E"/>
    <w:rsid w:val="00194DF2"/>
    <w:rsid w:val="0019579B"/>
    <w:rsid w:val="00195AF4"/>
    <w:rsid w:val="00196490"/>
    <w:rsid w:val="001C1C82"/>
    <w:rsid w:val="001D1D66"/>
    <w:rsid w:val="00207637"/>
    <w:rsid w:val="00210694"/>
    <w:rsid w:val="00213756"/>
    <w:rsid w:val="002274EC"/>
    <w:rsid w:val="00243A6C"/>
    <w:rsid w:val="00255A5D"/>
    <w:rsid w:val="002726B8"/>
    <w:rsid w:val="00280525"/>
    <w:rsid w:val="002811AA"/>
    <w:rsid w:val="002A3F62"/>
    <w:rsid w:val="002A5C13"/>
    <w:rsid w:val="002D7F54"/>
    <w:rsid w:val="002E56B6"/>
    <w:rsid w:val="002F16E6"/>
    <w:rsid w:val="00310F29"/>
    <w:rsid w:val="003169C3"/>
    <w:rsid w:val="00324402"/>
    <w:rsid w:val="00326C0E"/>
    <w:rsid w:val="0034313C"/>
    <w:rsid w:val="00352E22"/>
    <w:rsid w:val="00353E9B"/>
    <w:rsid w:val="00357F52"/>
    <w:rsid w:val="0036213A"/>
    <w:rsid w:val="003626BD"/>
    <w:rsid w:val="00362D4F"/>
    <w:rsid w:val="00365EA0"/>
    <w:rsid w:val="003802B6"/>
    <w:rsid w:val="003B234F"/>
    <w:rsid w:val="003D2F09"/>
    <w:rsid w:val="003D2F6C"/>
    <w:rsid w:val="003E6D1F"/>
    <w:rsid w:val="0041356E"/>
    <w:rsid w:val="00413A83"/>
    <w:rsid w:val="00436290"/>
    <w:rsid w:val="00456092"/>
    <w:rsid w:val="00460609"/>
    <w:rsid w:val="00463F62"/>
    <w:rsid w:val="004662D4"/>
    <w:rsid w:val="00473BE4"/>
    <w:rsid w:val="004765D2"/>
    <w:rsid w:val="00481A80"/>
    <w:rsid w:val="00485BD9"/>
    <w:rsid w:val="004914F8"/>
    <w:rsid w:val="0049368E"/>
    <w:rsid w:val="004A42EF"/>
    <w:rsid w:val="004A5D9F"/>
    <w:rsid w:val="004A6740"/>
    <w:rsid w:val="004B32E6"/>
    <w:rsid w:val="004D5701"/>
    <w:rsid w:val="004E6E3E"/>
    <w:rsid w:val="0054013E"/>
    <w:rsid w:val="00547A5C"/>
    <w:rsid w:val="00550F95"/>
    <w:rsid w:val="005531E9"/>
    <w:rsid w:val="00560927"/>
    <w:rsid w:val="00566B7D"/>
    <w:rsid w:val="0057339F"/>
    <w:rsid w:val="00575BBF"/>
    <w:rsid w:val="0058008F"/>
    <w:rsid w:val="00580920"/>
    <w:rsid w:val="005863F5"/>
    <w:rsid w:val="00587AFF"/>
    <w:rsid w:val="0059482D"/>
    <w:rsid w:val="005A08E0"/>
    <w:rsid w:val="005A1562"/>
    <w:rsid w:val="005B1158"/>
    <w:rsid w:val="005B2D10"/>
    <w:rsid w:val="005C398F"/>
    <w:rsid w:val="005C47C8"/>
    <w:rsid w:val="005C5E0D"/>
    <w:rsid w:val="005D3526"/>
    <w:rsid w:val="005F33F2"/>
    <w:rsid w:val="005F5161"/>
    <w:rsid w:val="006031C9"/>
    <w:rsid w:val="006124C4"/>
    <w:rsid w:val="0061510E"/>
    <w:rsid w:val="00625C0D"/>
    <w:rsid w:val="00646B67"/>
    <w:rsid w:val="00653C11"/>
    <w:rsid w:val="006730AA"/>
    <w:rsid w:val="00673EF6"/>
    <w:rsid w:val="006921E7"/>
    <w:rsid w:val="006A0E78"/>
    <w:rsid w:val="006B2A3B"/>
    <w:rsid w:val="006C2993"/>
    <w:rsid w:val="006C359F"/>
    <w:rsid w:val="006D601D"/>
    <w:rsid w:val="006E24DA"/>
    <w:rsid w:val="006F397A"/>
    <w:rsid w:val="006F3AAA"/>
    <w:rsid w:val="007007EA"/>
    <w:rsid w:val="007110D0"/>
    <w:rsid w:val="00731C2D"/>
    <w:rsid w:val="00761F21"/>
    <w:rsid w:val="00765A60"/>
    <w:rsid w:val="007712E4"/>
    <w:rsid w:val="007724BE"/>
    <w:rsid w:val="007969B7"/>
    <w:rsid w:val="007B48F9"/>
    <w:rsid w:val="007E1888"/>
    <w:rsid w:val="007F632F"/>
    <w:rsid w:val="00817D0E"/>
    <w:rsid w:val="008277A6"/>
    <w:rsid w:val="00836FF6"/>
    <w:rsid w:val="008450FC"/>
    <w:rsid w:val="008631D7"/>
    <w:rsid w:val="0087023C"/>
    <w:rsid w:val="00872D8C"/>
    <w:rsid w:val="008803FD"/>
    <w:rsid w:val="00883D9B"/>
    <w:rsid w:val="008A538A"/>
    <w:rsid w:val="008B46C0"/>
    <w:rsid w:val="008B4C27"/>
    <w:rsid w:val="008B7249"/>
    <w:rsid w:val="008C2A6E"/>
    <w:rsid w:val="008C5EC7"/>
    <w:rsid w:val="008D7594"/>
    <w:rsid w:val="008F1F82"/>
    <w:rsid w:val="00904A63"/>
    <w:rsid w:val="00913D38"/>
    <w:rsid w:val="009276E6"/>
    <w:rsid w:val="00930DCE"/>
    <w:rsid w:val="009401EA"/>
    <w:rsid w:val="00945B99"/>
    <w:rsid w:val="00972AF2"/>
    <w:rsid w:val="00983721"/>
    <w:rsid w:val="00995067"/>
    <w:rsid w:val="009A08FC"/>
    <w:rsid w:val="009D318C"/>
    <w:rsid w:val="009D35F2"/>
    <w:rsid w:val="009D3C44"/>
    <w:rsid w:val="009E10A0"/>
    <w:rsid w:val="009E736F"/>
    <w:rsid w:val="009F50B2"/>
    <w:rsid w:val="00A11777"/>
    <w:rsid w:val="00A22D9E"/>
    <w:rsid w:val="00A51EE5"/>
    <w:rsid w:val="00A5627E"/>
    <w:rsid w:val="00A724EF"/>
    <w:rsid w:val="00A7384E"/>
    <w:rsid w:val="00A84523"/>
    <w:rsid w:val="00AC0D15"/>
    <w:rsid w:val="00AE0B38"/>
    <w:rsid w:val="00AF517B"/>
    <w:rsid w:val="00AF68E6"/>
    <w:rsid w:val="00B13F42"/>
    <w:rsid w:val="00B240E0"/>
    <w:rsid w:val="00B31E60"/>
    <w:rsid w:val="00B46C88"/>
    <w:rsid w:val="00B50AB4"/>
    <w:rsid w:val="00B51FFE"/>
    <w:rsid w:val="00B53BFF"/>
    <w:rsid w:val="00B55281"/>
    <w:rsid w:val="00B71996"/>
    <w:rsid w:val="00B771FA"/>
    <w:rsid w:val="00B77579"/>
    <w:rsid w:val="00BA087F"/>
    <w:rsid w:val="00BF29F9"/>
    <w:rsid w:val="00BF4920"/>
    <w:rsid w:val="00C00E0A"/>
    <w:rsid w:val="00C45EA2"/>
    <w:rsid w:val="00C47991"/>
    <w:rsid w:val="00C666F2"/>
    <w:rsid w:val="00CA21BD"/>
    <w:rsid w:val="00CC24C9"/>
    <w:rsid w:val="00CD0F7C"/>
    <w:rsid w:val="00CD2B20"/>
    <w:rsid w:val="00CD2E27"/>
    <w:rsid w:val="00CE349A"/>
    <w:rsid w:val="00CF0813"/>
    <w:rsid w:val="00CF58AD"/>
    <w:rsid w:val="00CF5E33"/>
    <w:rsid w:val="00D005FA"/>
    <w:rsid w:val="00D048FC"/>
    <w:rsid w:val="00D14714"/>
    <w:rsid w:val="00D20A77"/>
    <w:rsid w:val="00D25F5B"/>
    <w:rsid w:val="00D30C52"/>
    <w:rsid w:val="00D37573"/>
    <w:rsid w:val="00D409C0"/>
    <w:rsid w:val="00D51EC1"/>
    <w:rsid w:val="00D815AA"/>
    <w:rsid w:val="00D91F12"/>
    <w:rsid w:val="00D96B07"/>
    <w:rsid w:val="00DB2B37"/>
    <w:rsid w:val="00DB3350"/>
    <w:rsid w:val="00DD4EDD"/>
    <w:rsid w:val="00DE15A5"/>
    <w:rsid w:val="00E05613"/>
    <w:rsid w:val="00E1193E"/>
    <w:rsid w:val="00E17D21"/>
    <w:rsid w:val="00E45CCC"/>
    <w:rsid w:val="00E56BCD"/>
    <w:rsid w:val="00E730D3"/>
    <w:rsid w:val="00E77441"/>
    <w:rsid w:val="00E8758E"/>
    <w:rsid w:val="00E94DBE"/>
    <w:rsid w:val="00E95610"/>
    <w:rsid w:val="00E968AA"/>
    <w:rsid w:val="00E97F16"/>
    <w:rsid w:val="00EB12EB"/>
    <w:rsid w:val="00EC388C"/>
    <w:rsid w:val="00ED3408"/>
    <w:rsid w:val="00EE6AF9"/>
    <w:rsid w:val="00EF2BDB"/>
    <w:rsid w:val="00F00A5D"/>
    <w:rsid w:val="00F14802"/>
    <w:rsid w:val="00F156CF"/>
    <w:rsid w:val="00F276AE"/>
    <w:rsid w:val="00F33683"/>
    <w:rsid w:val="00F33DB6"/>
    <w:rsid w:val="00F4096C"/>
    <w:rsid w:val="00F56C81"/>
    <w:rsid w:val="00F60EFC"/>
    <w:rsid w:val="00F62F35"/>
    <w:rsid w:val="00F64430"/>
    <w:rsid w:val="00F7107F"/>
    <w:rsid w:val="00F818D8"/>
    <w:rsid w:val="00F83FF2"/>
    <w:rsid w:val="00F87202"/>
    <w:rsid w:val="00F91268"/>
    <w:rsid w:val="00F927E5"/>
    <w:rsid w:val="00F928E5"/>
    <w:rsid w:val="00FB1E0E"/>
    <w:rsid w:val="00FB2720"/>
    <w:rsid w:val="00FB7A80"/>
    <w:rsid w:val="00FB7CF8"/>
    <w:rsid w:val="00FC2A02"/>
    <w:rsid w:val="00FD0D8D"/>
    <w:rsid w:val="00FD115B"/>
    <w:rsid w:val="00FE2F80"/>
    <w:rsid w:val="00FE350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1F70D"/>
  <w15:docId w15:val="{DEC45D73-092C-41D3-A855-764D4B2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F09"/>
    <w:rPr>
      <w:rFonts w:ascii="Arial" w:hAnsi="Arial"/>
      <w:lang w:eastAsia="en-GB"/>
    </w:rPr>
  </w:style>
  <w:style w:type="paragraph" w:styleId="Heading1">
    <w:name w:val="heading 1"/>
    <w:basedOn w:val="Normal"/>
    <w:next w:val="Normal"/>
    <w:link w:val="Heading1Char"/>
    <w:qFormat/>
    <w:rsid w:val="00EB12EB"/>
    <w:pPr>
      <w:spacing w:after="240"/>
      <w:outlineLvl w:val="0"/>
    </w:pPr>
    <w:rPr>
      <w:rFonts w:eastAsiaTheme="majorEastAsia" w:cstheme="majorBidi"/>
      <w:b/>
      <w:sz w:val="36"/>
    </w:rPr>
  </w:style>
  <w:style w:type="paragraph" w:styleId="Heading2">
    <w:name w:val="heading 2"/>
    <w:basedOn w:val="Normal"/>
    <w:next w:val="Normal"/>
    <w:link w:val="Heading2Char"/>
    <w:uiPriority w:val="9"/>
    <w:qFormat/>
    <w:rsid w:val="00280525"/>
    <w:pPr>
      <w:keepNext/>
      <w:spacing w:before="360" w:after="120"/>
      <w:outlineLvl w:val="1"/>
    </w:pPr>
    <w:rPr>
      <w:rFonts w:eastAsia="Times New Roman"/>
      <w:b/>
      <w:color w:val="BEBC00"/>
      <w:sz w:val="28"/>
    </w:rPr>
  </w:style>
  <w:style w:type="paragraph" w:styleId="Heading3">
    <w:name w:val="heading 3"/>
    <w:basedOn w:val="Normal"/>
    <w:next w:val="Normal"/>
    <w:link w:val="Heading3Char"/>
    <w:qFormat/>
    <w:rsid w:val="00280525"/>
    <w:pPr>
      <w:keepNext/>
      <w:spacing w:before="240"/>
      <w:outlineLvl w:val="2"/>
    </w:pPr>
    <w:rPr>
      <w:rFonts w:eastAsia="Times New Roman"/>
      <w:b/>
      <w:color w:val="BEBC00"/>
      <w:sz w:val="24"/>
    </w:rPr>
  </w:style>
  <w:style w:type="paragraph" w:styleId="Heading4">
    <w:name w:val="heading 4"/>
    <w:basedOn w:val="Normal"/>
    <w:next w:val="Normal"/>
    <w:link w:val="Heading4Char"/>
    <w:qFormat/>
    <w:rsid w:val="00280525"/>
    <w:pPr>
      <w:keepNext/>
      <w:spacing w:before="120" w:after="120"/>
      <w:outlineLvl w:val="3"/>
    </w:pPr>
    <w:rPr>
      <w:rFonts w:eastAsia="Times New Roman"/>
      <w:b/>
    </w:rPr>
  </w:style>
  <w:style w:type="paragraph" w:styleId="Heading5">
    <w:name w:val="heading 5"/>
    <w:basedOn w:val="Normal"/>
    <w:next w:val="Normal"/>
    <w:link w:val="Heading5Char"/>
    <w:qFormat/>
    <w:rsid w:val="00280525"/>
    <w:pPr>
      <w:keepNext/>
      <w:spacing w:before="120" w:after="120"/>
      <w:outlineLvl w:val="4"/>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semiHidden/>
    <w:rsid w:val="00280525"/>
    <w:pPr>
      <w:tabs>
        <w:tab w:val="right" w:pos="9497"/>
      </w:tabs>
      <w:spacing w:before="60"/>
      <w:ind w:left="567" w:right="567"/>
    </w:pPr>
    <w:rPr>
      <w:rFonts w:eastAsia="Times New Roman"/>
    </w:rPr>
  </w:style>
  <w:style w:type="paragraph" w:customStyle="1" w:styleId="Bullet">
    <w:name w:val="Bullet"/>
    <w:basedOn w:val="Normal"/>
    <w:rsid w:val="00280525"/>
    <w:pPr>
      <w:numPr>
        <w:numId w:val="8"/>
      </w:numPr>
      <w:spacing w:before="120"/>
    </w:pPr>
  </w:style>
  <w:style w:type="paragraph" w:customStyle="1" w:styleId="TableText">
    <w:name w:val="TableText"/>
    <w:basedOn w:val="Normal"/>
    <w:rsid w:val="00EE6AF9"/>
    <w:pPr>
      <w:spacing w:before="60" w:after="60"/>
    </w:pPr>
    <w:rPr>
      <w:sz w:val="18"/>
    </w:rPr>
  </w:style>
  <w:style w:type="paragraph" w:styleId="Footer">
    <w:name w:val="footer"/>
    <w:basedOn w:val="Normal"/>
    <w:link w:val="FooterChar"/>
    <w:rsid w:val="00587AFF"/>
    <w:pPr>
      <w:pBdr>
        <w:bottom w:val="single" w:sz="4" w:space="4" w:color="auto"/>
      </w:pBdr>
      <w:jc w:val="right"/>
    </w:pPr>
    <w:rPr>
      <w:rFonts w:cstheme="minorBidi"/>
      <w:sz w:val="12"/>
    </w:rPr>
  </w:style>
  <w:style w:type="character" w:customStyle="1" w:styleId="FooterChar">
    <w:name w:val="Footer Char"/>
    <w:basedOn w:val="DefaultParagraphFont"/>
    <w:link w:val="Footer"/>
    <w:rsid w:val="00587AFF"/>
    <w:rPr>
      <w:rFonts w:ascii="Arial" w:hAnsi="Arial" w:cstheme="minorBidi"/>
      <w:sz w:val="12"/>
      <w:lang w:eastAsia="en-GB"/>
    </w:rPr>
  </w:style>
  <w:style w:type="paragraph" w:customStyle="1" w:styleId="Imprint">
    <w:name w:val="Imprint"/>
    <w:basedOn w:val="Normal"/>
    <w:next w:val="Normal"/>
    <w:rsid w:val="00280525"/>
    <w:pPr>
      <w:spacing w:after="240"/>
      <w:jc w:val="center"/>
    </w:pPr>
    <w:rPr>
      <w:rFonts w:eastAsia="Times New Roman"/>
    </w:rPr>
  </w:style>
  <w:style w:type="paragraph" w:customStyle="1" w:styleId="VersoFooter">
    <w:name w:val="Verso Footer"/>
    <w:basedOn w:val="Footer"/>
    <w:rsid w:val="00280525"/>
    <w:pPr>
      <w:pBdr>
        <w:top w:val="single" w:sz="4" w:space="4" w:color="BEBC00"/>
        <w:bottom w:val="none" w:sz="0" w:space="0" w:color="auto"/>
      </w:pBdr>
      <w:tabs>
        <w:tab w:val="center" w:pos="4820"/>
      </w:tabs>
    </w:pPr>
    <w:rPr>
      <w:rFonts w:eastAsia="Times New Roman" w:cs="Times New Roman"/>
      <w:sz w:val="18"/>
    </w:rPr>
  </w:style>
  <w:style w:type="paragraph" w:customStyle="1" w:styleId="RectoFooter">
    <w:name w:val="Recto Footer"/>
    <w:basedOn w:val="Footer"/>
    <w:rsid w:val="00280525"/>
    <w:pPr>
      <w:pBdr>
        <w:top w:val="single" w:sz="4" w:space="4" w:color="BEBC00"/>
        <w:bottom w:val="none" w:sz="0" w:space="0" w:color="auto"/>
      </w:pBdr>
      <w:tabs>
        <w:tab w:val="center" w:pos="4820"/>
        <w:tab w:val="right" w:pos="9526"/>
      </w:tabs>
    </w:pPr>
    <w:rPr>
      <w:rFonts w:eastAsia="Times New Roman" w:cs="Times New Roman"/>
      <w:sz w:val="18"/>
    </w:rPr>
  </w:style>
  <w:style w:type="paragraph" w:customStyle="1" w:styleId="Figure">
    <w:name w:val="Figure"/>
    <w:basedOn w:val="Normal"/>
    <w:next w:val="Normal"/>
    <w:rsid w:val="00280525"/>
    <w:pPr>
      <w:keepNext/>
      <w:pBdr>
        <w:top w:val="single" w:sz="18" w:space="6" w:color="auto"/>
      </w:pBdr>
      <w:spacing w:before="120" w:after="120"/>
    </w:pPr>
    <w:rPr>
      <w:rFonts w:eastAsia="Times New Roman"/>
      <w:b/>
    </w:rPr>
  </w:style>
  <w:style w:type="paragraph" w:customStyle="1" w:styleId="Table">
    <w:name w:val="Table"/>
    <w:basedOn w:val="Figure"/>
    <w:rsid w:val="00280525"/>
  </w:style>
  <w:style w:type="paragraph" w:customStyle="1" w:styleId="Dash">
    <w:name w:val="Dash"/>
    <w:basedOn w:val="Bullet"/>
    <w:rsid w:val="00280525"/>
    <w:pPr>
      <w:numPr>
        <w:numId w:val="9"/>
      </w:numPr>
      <w:spacing w:before="60"/>
    </w:pPr>
    <w:rPr>
      <w:rFonts w:eastAsia="Times New Roman"/>
    </w:rPr>
  </w:style>
  <w:style w:type="paragraph" w:customStyle="1" w:styleId="TableBullet">
    <w:name w:val="TableBullet"/>
    <w:basedOn w:val="TableText"/>
    <w:rsid w:val="00280525"/>
    <w:pPr>
      <w:spacing w:before="0"/>
    </w:pPr>
    <w:rPr>
      <w:rFonts w:eastAsia="Times New Roman"/>
    </w:rPr>
  </w:style>
  <w:style w:type="paragraph" w:customStyle="1" w:styleId="Box">
    <w:name w:val="Box"/>
    <w:basedOn w:val="Normal"/>
    <w:rsid w:val="00280525"/>
    <w:pPr>
      <w:pBdr>
        <w:top w:val="single" w:sz="4" w:space="12" w:color="auto"/>
        <w:left w:val="single" w:sz="4" w:space="12" w:color="auto"/>
        <w:bottom w:val="single" w:sz="4" w:space="12" w:color="auto"/>
        <w:right w:val="single" w:sz="4" w:space="12" w:color="auto"/>
      </w:pBdr>
      <w:spacing w:before="120"/>
      <w:ind w:left="284" w:right="284"/>
    </w:pPr>
    <w:rPr>
      <w:rFonts w:eastAsia="Times New Roman"/>
    </w:rPr>
  </w:style>
  <w:style w:type="paragraph" w:customStyle="1" w:styleId="BoxHeading">
    <w:name w:val="BoxHeading"/>
    <w:basedOn w:val="Box"/>
    <w:rsid w:val="00280525"/>
    <w:rPr>
      <w:b/>
      <w:sz w:val="24"/>
    </w:rPr>
  </w:style>
  <w:style w:type="paragraph" w:customStyle="1" w:styleId="BoxBullet">
    <w:name w:val="BoxBullet"/>
    <w:basedOn w:val="Box"/>
    <w:rsid w:val="00280525"/>
    <w:pPr>
      <w:numPr>
        <w:numId w:val="11"/>
      </w:numPr>
      <w:spacing w:before="60"/>
    </w:pPr>
  </w:style>
  <w:style w:type="paragraph" w:customStyle="1" w:styleId="IntroHead">
    <w:name w:val="IntroHead"/>
    <w:basedOn w:val="Heading1"/>
    <w:next w:val="Normal"/>
    <w:rsid w:val="00280525"/>
    <w:pPr>
      <w:outlineLvl w:val="9"/>
    </w:pPr>
    <w:rPr>
      <w:rFonts w:eastAsia="Times New Roman" w:cs="Times New Roman"/>
    </w:rPr>
  </w:style>
  <w:style w:type="character" w:customStyle="1" w:styleId="Heading1Char">
    <w:name w:val="Heading 1 Char"/>
    <w:link w:val="Heading1"/>
    <w:rsid w:val="00EB12EB"/>
    <w:rPr>
      <w:rFonts w:ascii="Arial" w:eastAsiaTheme="majorEastAsia" w:hAnsi="Arial" w:cstheme="majorBidi"/>
      <w:b/>
      <w:sz w:val="36"/>
      <w:lang w:eastAsia="en-GB"/>
    </w:rPr>
  </w:style>
  <w:style w:type="paragraph" w:customStyle="1" w:styleId="Source">
    <w:name w:val="Source"/>
    <w:basedOn w:val="Note"/>
    <w:next w:val="Normal"/>
    <w:rsid w:val="00280525"/>
    <w:pPr>
      <w:ind w:left="0" w:firstLine="0"/>
    </w:pPr>
  </w:style>
  <w:style w:type="paragraph" w:customStyle="1" w:styleId="Note">
    <w:name w:val="Note"/>
    <w:basedOn w:val="Normal"/>
    <w:next w:val="Normal"/>
    <w:rsid w:val="00280525"/>
    <w:pPr>
      <w:spacing w:before="80"/>
      <w:ind w:left="284" w:hanging="284"/>
    </w:pPr>
    <w:rPr>
      <w:rFonts w:eastAsia="Times New Roman"/>
      <w:sz w:val="18"/>
    </w:rPr>
  </w:style>
  <w:style w:type="paragraph" w:customStyle="1" w:styleId="Subhead">
    <w:name w:val="Subhead"/>
    <w:basedOn w:val="Normal"/>
    <w:next w:val="Normal"/>
    <w:rsid w:val="00280525"/>
    <w:pPr>
      <w:spacing w:before="3000"/>
      <w:ind w:right="1701"/>
    </w:pPr>
    <w:rPr>
      <w:rFonts w:eastAsia="Times New Roman"/>
      <w:b/>
      <w:sz w:val="48"/>
    </w:rPr>
  </w:style>
  <w:style w:type="paragraph" w:customStyle="1" w:styleId="References">
    <w:name w:val="References"/>
    <w:basedOn w:val="Normal"/>
    <w:rsid w:val="00280525"/>
    <w:pPr>
      <w:spacing w:after="120"/>
    </w:pPr>
    <w:rPr>
      <w:rFonts w:eastAsia="Times New Roman"/>
    </w:rPr>
  </w:style>
  <w:style w:type="paragraph" w:customStyle="1" w:styleId="TableDash">
    <w:name w:val="TableDash"/>
    <w:basedOn w:val="TableText"/>
    <w:rsid w:val="00280525"/>
    <w:pPr>
      <w:spacing w:before="40" w:after="0"/>
    </w:pPr>
    <w:rPr>
      <w:rFonts w:eastAsia="Times New Roman"/>
      <w:szCs w:val="22"/>
    </w:rPr>
  </w:style>
  <w:style w:type="paragraph" w:customStyle="1" w:styleId="Year">
    <w:name w:val="Year"/>
    <w:basedOn w:val="Subhead"/>
    <w:next w:val="Subhead"/>
    <w:rsid w:val="00280525"/>
    <w:pPr>
      <w:pBdr>
        <w:bottom w:val="single" w:sz="48" w:space="6" w:color="auto"/>
      </w:pBdr>
    </w:pPr>
    <w:rPr>
      <w:sz w:val="66"/>
    </w:rPr>
  </w:style>
  <w:style w:type="paragraph" w:customStyle="1" w:styleId="Number">
    <w:name w:val="Number"/>
    <w:basedOn w:val="Normal"/>
    <w:rsid w:val="00280525"/>
    <w:pPr>
      <w:spacing w:before="240"/>
    </w:pPr>
    <w:rPr>
      <w:rFonts w:eastAsia="Times New Roman"/>
    </w:rPr>
  </w:style>
  <w:style w:type="character" w:customStyle="1" w:styleId="Heading2Char">
    <w:name w:val="Heading 2 Char"/>
    <w:link w:val="Heading2"/>
    <w:uiPriority w:val="9"/>
    <w:rsid w:val="00280525"/>
    <w:rPr>
      <w:rFonts w:ascii="Arial" w:eastAsia="Times New Roman" w:hAnsi="Arial"/>
      <w:b/>
      <w:color w:val="BEBC00"/>
      <w:sz w:val="28"/>
      <w:lang w:eastAsia="en-GB"/>
    </w:rPr>
  </w:style>
  <w:style w:type="character" w:customStyle="1" w:styleId="Heading3Char">
    <w:name w:val="Heading 3 Char"/>
    <w:basedOn w:val="DefaultParagraphFont"/>
    <w:link w:val="Heading3"/>
    <w:rsid w:val="00280525"/>
    <w:rPr>
      <w:rFonts w:ascii="Arial" w:eastAsia="Times New Roman" w:hAnsi="Arial"/>
      <w:b/>
      <w:color w:val="BEBC00"/>
      <w:sz w:val="24"/>
      <w:lang w:eastAsia="en-GB"/>
    </w:rPr>
  </w:style>
  <w:style w:type="character" w:customStyle="1" w:styleId="Heading4Char">
    <w:name w:val="Heading 4 Char"/>
    <w:basedOn w:val="DefaultParagraphFont"/>
    <w:link w:val="Heading4"/>
    <w:rsid w:val="00280525"/>
    <w:rPr>
      <w:rFonts w:ascii="Arial" w:eastAsia="Times New Roman" w:hAnsi="Arial"/>
      <w:b/>
      <w:color w:val="003B5A"/>
      <w:sz w:val="22"/>
      <w:lang w:eastAsia="en-GB"/>
    </w:rPr>
  </w:style>
  <w:style w:type="character" w:customStyle="1" w:styleId="Heading5Char">
    <w:name w:val="Heading 5 Char"/>
    <w:basedOn w:val="DefaultParagraphFont"/>
    <w:link w:val="Heading5"/>
    <w:rsid w:val="00280525"/>
    <w:rPr>
      <w:rFonts w:ascii="Arial" w:eastAsia="Times New Roman" w:hAnsi="Arial"/>
      <w:color w:val="003B5A"/>
      <w:sz w:val="22"/>
      <w:u w:val="single"/>
      <w:lang w:eastAsia="en-GB"/>
    </w:rPr>
  </w:style>
  <w:style w:type="paragraph" w:styleId="TOC1">
    <w:name w:val="toc 1"/>
    <w:basedOn w:val="Normal"/>
    <w:next w:val="Normal"/>
    <w:semiHidden/>
    <w:rsid w:val="00280525"/>
    <w:pPr>
      <w:tabs>
        <w:tab w:val="right" w:pos="9497"/>
      </w:tabs>
      <w:spacing w:before="300"/>
      <w:ind w:left="567" w:right="567" w:hanging="567"/>
    </w:pPr>
    <w:rPr>
      <w:rFonts w:eastAsia="Times New Roman"/>
      <w:sz w:val="28"/>
    </w:rPr>
  </w:style>
  <w:style w:type="paragraph" w:styleId="TOC3">
    <w:name w:val="toc 3"/>
    <w:basedOn w:val="Normal"/>
    <w:next w:val="Normal"/>
    <w:semiHidden/>
    <w:rsid w:val="00280525"/>
    <w:pPr>
      <w:tabs>
        <w:tab w:val="right" w:pos="8505"/>
      </w:tabs>
      <w:spacing w:before="60"/>
      <w:ind w:left="1134" w:right="567" w:hanging="1134"/>
    </w:pPr>
    <w:rPr>
      <w:rFonts w:eastAsia="Times New Roman"/>
    </w:rPr>
  </w:style>
  <w:style w:type="paragraph" w:styleId="FootnoteText">
    <w:name w:val="footnote text"/>
    <w:basedOn w:val="Normal"/>
    <w:link w:val="FootnoteTextChar"/>
    <w:semiHidden/>
    <w:rsid w:val="00280525"/>
    <w:pPr>
      <w:spacing w:before="60"/>
      <w:ind w:left="284" w:hanging="284"/>
    </w:pPr>
    <w:rPr>
      <w:rFonts w:eastAsia="Times New Roman"/>
    </w:rPr>
  </w:style>
  <w:style w:type="character" w:customStyle="1" w:styleId="FootnoteTextChar">
    <w:name w:val="Footnote Text Char"/>
    <w:basedOn w:val="DefaultParagraphFont"/>
    <w:link w:val="FootnoteText"/>
    <w:semiHidden/>
    <w:rsid w:val="00280525"/>
    <w:rPr>
      <w:rFonts w:ascii="Arial" w:eastAsia="Times New Roman" w:hAnsi="Arial"/>
      <w:color w:val="003B5A"/>
      <w:lang w:eastAsia="en-GB"/>
    </w:rPr>
  </w:style>
  <w:style w:type="paragraph" w:styleId="Header">
    <w:name w:val="header"/>
    <w:basedOn w:val="Normal"/>
    <w:link w:val="HeaderChar"/>
    <w:rsid w:val="00280525"/>
    <w:rPr>
      <w:rFonts w:eastAsia="Times New Roman"/>
    </w:rPr>
  </w:style>
  <w:style w:type="character" w:customStyle="1" w:styleId="HeaderChar">
    <w:name w:val="Header Char"/>
    <w:basedOn w:val="DefaultParagraphFont"/>
    <w:link w:val="Header"/>
    <w:rsid w:val="00280525"/>
    <w:rPr>
      <w:rFonts w:ascii="Arial" w:eastAsia="Times New Roman" w:hAnsi="Arial"/>
      <w:color w:val="003B5A"/>
      <w:sz w:val="22"/>
      <w:lang w:eastAsia="en-GB"/>
    </w:rPr>
  </w:style>
  <w:style w:type="character" w:styleId="FootnoteReference">
    <w:name w:val="footnote reference"/>
    <w:basedOn w:val="DefaultParagraphFont"/>
    <w:semiHidden/>
    <w:rsid w:val="00280525"/>
    <w:rPr>
      <w:vertAlign w:val="superscript"/>
    </w:rPr>
  </w:style>
  <w:style w:type="character" w:styleId="PageNumber">
    <w:name w:val="page number"/>
    <w:basedOn w:val="DefaultParagraphFont"/>
    <w:rsid w:val="00280525"/>
    <w:rPr>
      <w:rFonts w:ascii="Arial" w:hAnsi="Arial"/>
      <w:b/>
      <w:color w:val="BEBC00"/>
      <w:sz w:val="28"/>
    </w:rPr>
  </w:style>
  <w:style w:type="paragraph" w:styleId="Title">
    <w:name w:val="Title"/>
    <w:basedOn w:val="Normal"/>
    <w:next w:val="Normal"/>
    <w:link w:val="TitleChar"/>
    <w:qFormat/>
    <w:rsid w:val="00280525"/>
    <w:pPr>
      <w:pBdr>
        <w:bottom w:val="single" w:sz="18" w:space="6" w:color="BEBC00"/>
      </w:pBdr>
      <w:ind w:right="1701"/>
    </w:pPr>
    <w:rPr>
      <w:rFonts w:eastAsia="Times New Roman"/>
      <w:b/>
      <w:sz w:val="68"/>
    </w:rPr>
  </w:style>
  <w:style w:type="character" w:customStyle="1" w:styleId="TitleChar">
    <w:name w:val="Title Char"/>
    <w:basedOn w:val="DefaultParagraphFont"/>
    <w:link w:val="Title"/>
    <w:rsid w:val="00280525"/>
    <w:rPr>
      <w:rFonts w:ascii="Arial" w:eastAsia="Times New Roman" w:hAnsi="Arial"/>
      <w:b/>
      <w:color w:val="003B5A"/>
      <w:sz w:val="68"/>
      <w:lang w:eastAsia="en-GB"/>
    </w:rPr>
  </w:style>
  <w:style w:type="character" w:styleId="Hyperlink">
    <w:name w:val="Hyperlink"/>
    <w:basedOn w:val="DefaultParagraphFont"/>
    <w:rsid w:val="00280525"/>
    <w:rPr>
      <w:color w:val="003B5A"/>
      <w:u w:val="none"/>
    </w:rPr>
  </w:style>
  <w:style w:type="paragraph" w:styleId="BalloonText">
    <w:name w:val="Balloon Text"/>
    <w:basedOn w:val="Normal"/>
    <w:link w:val="BalloonTextChar"/>
    <w:semiHidden/>
    <w:rsid w:val="00280525"/>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80525"/>
    <w:rPr>
      <w:rFonts w:ascii="Tahoma" w:eastAsia="Times New Roman" w:hAnsi="Tahoma" w:cs="Tahoma"/>
      <w:color w:val="003B5A"/>
      <w:sz w:val="16"/>
      <w:szCs w:val="16"/>
      <w:lang w:eastAsia="en-GB"/>
    </w:rPr>
  </w:style>
  <w:style w:type="table" w:styleId="TableGrid">
    <w:name w:val="Table Grid"/>
    <w:basedOn w:val="TableNormal"/>
    <w:rsid w:val="00280525"/>
    <w:pPr>
      <w:spacing w:line="264" w:lineRule="auto"/>
    </w:pPr>
    <w:rPr>
      <w:rFonts w:eastAsia="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525"/>
    <w:pPr>
      <w:numPr>
        <w:numId w:val="13"/>
      </w:numPr>
      <w:spacing w:after="200" w:line="276" w:lineRule="auto"/>
      <w:contextualSpacing/>
    </w:pPr>
    <w:rPr>
      <w:rFonts w:ascii="Calibri" w:eastAsia="Calibri" w:hAnsi="Calibri"/>
      <w:szCs w:val="22"/>
      <w:lang w:eastAsia="en-US"/>
    </w:rPr>
  </w:style>
  <w:style w:type="paragraph" w:styleId="Quote">
    <w:name w:val="Quote"/>
    <w:basedOn w:val="Normal"/>
    <w:next w:val="Normal"/>
    <w:link w:val="QuoteChar"/>
    <w:qFormat/>
    <w:rsid w:val="00280525"/>
    <w:pPr>
      <w:spacing w:before="120"/>
      <w:ind w:left="1418" w:right="567"/>
    </w:pPr>
    <w:rPr>
      <w:rFonts w:eastAsia="Times New Roman"/>
    </w:rPr>
  </w:style>
  <w:style w:type="character" w:customStyle="1" w:styleId="QuoteChar">
    <w:name w:val="Quote Char"/>
    <w:basedOn w:val="DefaultParagraphFont"/>
    <w:link w:val="Quote"/>
    <w:rsid w:val="00280525"/>
    <w:rPr>
      <w:rFonts w:ascii="Arial" w:eastAsia="Times New Roman" w:hAnsi="Arial"/>
      <w:color w:val="003B5A"/>
      <w:sz w:val="22"/>
      <w:lang w:eastAsia="en-GB"/>
    </w:rPr>
  </w:style>
  <w:style w:type="character" w:styleId="CommentReference">
    <w:name w:val="annotation reference"/>
    <w:basedOn w:val="DefaultParagraphFont"/>
    <w:uiPriority w:val="99"/>
    <w:semiHidden/>
    <w:unhideWhenUsed/>
    <w:rsid w:val="00015EF1"/>
    <w:rPr>
      <w:sz w:val="16"/>
      <w:szCs w:val="16"/>
    </w:rPr>
  </w:style>
  <w:style w:type="paragraph" w:styleId="CommentText">
    <w:name w:val="annotation text"/>
    <w:basedOn w:val="Normal"/>
    <w:link w:val="CommentTextChar"/>
    <w:uiPriority w:val="99"/>
    <w:unhideWhenUsed/>
    <w:rsid w:val="00015EF1"/>
  </w:style>
  <w:style w:type="character" w:customStyle="1" w:styleId="CommentTextChar">
    <w:name w:val="Comment Text Char"/>
    <w:basedOn w:val="DefaultParagraphFont"/>
    <w:link w:val="CommentText"/>
    <w:uiPriority w:val="99"/>
    <w:rsid w:val="00015EF1"/>
    <w:rPr>
      <w:rFonts w:ascii="Arial" w:hAnsi="Arial"/>
      <w:lang w:eastAsia="en-GB"/>
    </w:rPr>
  </w:style>
  <w:style w:type="paragraph" w:styleId="CommentSubject">
    <w:name w:val="annotation subject"/>
    <w:basedOn w:val="CommentText"/>
    <w:next w:val="CommentText"/>
    <w:link w:val="CommentSubjectChar"/>
    <w:uiPriority w:val="99"/>
    <w:semiHidden/>
    <w:unhideWhenUsed/>
    <w:rsid w:val="00015EF1"/>
    <w:rPr>
      <w:b/>
      <w:bCs/>
    </w:rPr>
  </w:style>
  <w:style w:type="character" w:customStyle="1" w:styleId="CommentSubjectChar">
    <w:name w:val="Comment Subject Char"/>
    <w:basedOn w:val="CommentTextChar"/>
    <w:link w:val="CommentSubject"/>
    <w:uiPriority w:val="99"/>
    <w:semiHidden/>
    <w:rsid w:val="00015EF1"/>
    <w:rPr>
      <w:rFonts w:ascii="Arial" w:hAnsi="Arial"/>
      <w:b/>
      <w:bCs/>
      <w:lang w:eastAsia="en-GB"/>
    </w:rPr>
  </w:style>
  <w:style w:type="paragraph" w:styleId="Revision">
    <w:name w:val="Revision"/>
    <w:hidden/>
    <w:uiPriority w:val="99"/>
    <w:semiHidden/>
    <w:rsid w:val="00015EF1"/>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530622">
      <w:bodyDiv w:val="1"/>
      <w:marLeft w:val="0"/>
      <w:marRight w:val="0"/>
      <w:marTop w:val="0"/>
      <w:marBottom w:val="0"/>
      <w:divBdr>
        <w:top w:val="none" w:sz="0" w:space="0" w:color="auto"/>
        <w:left w:val="none" w:sz="0" w:space="0" w:color="auto"/>
        <w:bottom w:val="none" w:sz="0" w:space="0" w:color="auto"/>
        <w:right w:val="none" w:sz="0" w:space="0" w:color="auto"/>
      </w:divBdr>
    </w:div>
    <w:div w:id="120625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daclaims@health.govt.n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daclaims@health.govt.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sType xmlns="115cab4d-6f10-452d-be6b-9948dc02e1cd" xsi:nil="true"/>
    <TaxCatchAll xmlns="cab06639-4b0c-4205-80b4-0b156190631b" xsi:nil="true"/>
    <Classification xmlns="115cab4d-6f10-452d-be6b-9948dc02e1cd" xsi:nil="true"/>
    <Owner xmlns="115cab4d-6f10-452d-be6b-9948dc02e1cd">
      <UserInfo>
        <DisplayName/>
        <AccountId xsi:nil="true"/>
        <AccountType/>
      </UserInfo>
    </Owner>
    <lcf76f155ced4ddcb4097134ff3c332f xmlns="115cab4d-6f10-452d-be6b-9948dc02e1cd">
      <Terms xmlns="http://schemas.microsoft.com/office/infopath/2007/PartnerControls"/>
    </lcf76f155ced4ddcb4097134ff3c332f>
    <Status xmlns="115cab4d-6f10-452d-be6b-9948dc02e1cd">Not started</Statu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5AFB0BF72AA8D48AE924ADFB66F7EED" ma:contentTypeVersion="21" ma:contentTypeDescription="Create a new document." ma:contentTypeScope="" ma:versionID="37c03282ab5c0a7cb5036435773bd301">
  <xsd:schema xmlns:xsd="http://www.w3.org/2001/XMLSchema" xmlns:xs="http://www.w3.org/2001/XMLSchema" xmlns:p="http://schemas.microsoft.com/office/2006/metadata/properties" xmlns:ns2="115cab4d-6f10-452d-be6b-9948dc02e1cd" xmlns:ns3="cab06639-4b0c-4205-80b4-0b156190631b" targetNamespace="http://schemas.microsoft.com/office/2006/metadata/properties" ma:root="true" ma:fieldsID="eb6f04274324f0e94454f9c631dd6a40" ns2:_="" ns3:_="">
    <xsd:import namespace="115cab4d-6f10-452d-be6b-9948dc02e1cd"/>
    <xsd:import namespace="cab06639-4b0c-4205-80b4-0b1561906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lesType" minOccurs="0"/>
                <xsd:element ref="ns2:Own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lassification" minOccurs="0"/>
                <xsd:element ref="ns2:MediaLengthInSeconds" minOccurs="0"/>
                <xsd:element ref="ns2:MediaServiceLocation" minOccurs="0"/>
                <xsd:element ref="ns2:lcf76f155ced4ddcb4097134ff3c332f" minOccurs="0"/>
                <xsd:element ref="ns3:TaxCatchAl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ab4d-6f10-452d-be6b-9948dc02e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lesType" ma:index="14" nillable="true" ma:displayName="Files Type" ma:format="Dropdown" ma:internalName="FilesType">
      <xsd:simpleType>
        <xsd:restriction base="dms:Choice">
          <xsd:enumeration value="Files Summary"/>
          <xsd:enumeration value="Ready to Print"/>
        </xsd:restriction>
      </xsd:simpleType>
    </xsd:element>
    <xsd:element name="Owner" ma:index="1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lassification" ma:index="21" nillable="true" ma:displayName="Classification" ma:format="Dropdown" ma:internalName="Classification">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ff8f57-f0a0-4b7f-9cbb-df478fdc822b" ma:termSetId="09814cd3-568e-fe90-9814-8d621ff8fb84" ma:anchorId="fba54fb3-c3e1-fe81-a776-ca4b69148c4d" ma:open="true" ma:isKeyword="false">
      <xsd:complexType>
        <xsd:sequence>
          <xsd:element ref="pc:Terms" minOccurs="0" maxOccurs="1"/>
        </xsd:sequence>
      </xsd:complexType>
    </xsd:element>
    <xsd:element name="Status" ma:index="27" nillable="true" ma:displayName="Status" ma:default="Not started" ma:format="Dropdown" ma:internalName="Status">
      <xsd:simpleType>
        <xsd:restriction base="dms:Choice">
          <xsd:enumeration value="Not started"/>
          <xsd:enumeration value="Working on now"/>
          <xsd:enumeration value="Finished"/>
          <xsd:enumeration value="Hold - need answers"/>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06639-4b0c-4205-80b4-0b1561906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b72d11c-62ca-41c8-bdb0-2f18c9805b2f}" ma:internalName="TaxCatchAll" ma:showField="CatchAllData" ma:web="cab06639-4b0c-4205-80b4-0b1561906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A3E01A-A49A-424B-8842-7C2149836E03}">
  <ds:schemaRefs>
    <ds:schemaRef ds:uri="http://schemas.microsoft.com/office/2006/metadata/properties"/>
    <ds:schemaRef ds:uri="http://schemas.microsoft.com/office/infopath/2007/PartnerControls"/>
    <ds:schemaRef ds:uri="115cab4d-6f10-452d-be6b-9948dc02e1cd"/>
    <ds:schemaRef ds:uri="cab06639-4b0c-4205-80b4-0b156190631b"/>
  </ds:schemaRefs>
</ds:datastoreItem>
</file>

<file path=customXml/itemProps2.xml><?xml version="1.0" encoding="utf-8"?>
<ds:datastoreItem xmlns:ds="http://schemas.openxmlformats.org/officeDocument/2006/customXml" ds:itemID="{E50067B5-3E8F-4051-BE29-0514F162272F}">
  <ds:schemaRefs>
    <ds:schemaRef ds:uri="http://schemas.openxmlformats.org/officeDocument/2006/bibliography"/>
  </ds:schemaRefs>
</ds:datastoreItem>
</file>

<file path=customXml/itemProps3.xml><?xml version="1.0" encoding="utf-8"?>
<ds:datastoreItem xmlns:ds="http://schemas.openxmlformats.org/officeDocument/2006/customXml" ds:itemID="{88A41B2C-350E-4B0F-945C-7C105C7EF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ab4d-6f10-452d-be6b-9948dc02e1cd"/>
    <ds:schemaRef ds:uri="cab06639-4b0c-4205-80b4-0b156190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BDD750-836F-4302-9853-4D501BCB1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Special Dental Services</vt:lpstr>
    </vt:vector>
  </TitlesOfParts>
  <Company>Microsoft</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Dental Services</dc:title>
  <dc:creator>Ministry of Health</dc:creator>
  <cp:lastModifiedBy>Flo Rayner</cp:lastModifiedBy>
  <cp:revision>21</cp:revision>
  <cp:lastPrinted>2014-06-03T21:46:00Z</cp:lastPrinted>
  <dcterms:created xsi:type="dcterms:W3CDTF">2023-06-26T03:44:00Z</dcterms:created>
  <dcterms:modified xsi:type="dcterms:W3CDTF">2023-10-01T21:04:00Z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y fmtid="{D5CDD505-2E9C-101B-9397-08002B2CF9AE}" pid="3" name="MSIP_Label_c25b5531-c247-4ec1-94ad-07fb61d5317c_Enabled">
    <vt:lpwstr>true</vt:lpwstr>
  </property>
  <property fmtid="{D5CDD505-2E9C-101B-9397-08002B2CF9AE}" pid="4" name="MSIP_Label_c25b5531-c247-4ec1-94ad-07fb61d5317c_SetDate">
    <vt:lpwstr>2023-06-23T05:00:00Z</vt:lpwstr>
  </property>
  <property fmtid="{D5CDD505-2E9C-101B-9397-08002B2CF9AE}" pid="5" name="MSIP_Label_c25b5531-c247-4ec1-94ad-07fb61d5317c_Method">
    <vt:lpwstr>Privileged</vt:lpwstr>
  </property>
  <property fmtid="{D5CDD505-2E9C-101B-9397-08002B2CF9AE}" pid="6" name="MSIP_Label_c25b5531-c247-4ec1-94ad-07fb61d5317c_Name">
    <vt:lpwstr>NO LABEL</vt:lpwstr>
  </property>
  <property fmtid="{D5CDD505-2E9C-101B-9397-08002B2CF9AE}" pid="7" name="MSIP_Label_c25b5531-c247-4ec1-94ad-07fb61d5317c_SiteId">
    <vt:lpwstr>0051ec7f-c4f5-41e6-b397-24b855b2a57e</vt:lpwstr>
  </property>
  <property fmtid="{D5CDD505-2E9C-101B-9397-08002B2CF9AE}" pid="8" name="MSIP_Label_c25b5531-c247-4ec1-94ad-07fb61d5317c_ActionId">
    <vt:lpwstr>aef4774a-0a3d-4766-b212-8336fff191aa</vt:lpwstr>
  </property>
  <property fmtid="{D5CDD505-2E9C-101B-9397-08002B2CF9AE}" pid="9" name="MSIP_Label_c25b5531-c247-4ec1-94ad-07fb61d5317c_ContentBits">
    <vt:lpwstr>0</vt:lpwstr>
  </property>
  <property fmtid="{D5CDD505-2E9C-101B-9397-08002B2CF9AE}" pid="10" name="MediaServiceImageTags">
    <vt:lpwstr/>
  </property>
</Properties>
</file>