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5C5B6" w14:textId="0BFB1688" w:rsidR="00944647" w:rsidRPr="00944647" w:rsidRDefault="008F2771" w:rsidP="00B701D1">
      <w:pPr>
        <w:pStyle w:val="Heading1"/>
      </w:pPr>
      <w:bookmarkStart w:id="0" w:name="_Toc405792993"/>
      <w:bookmarkStart w:id="1" w:name="_Toc405793226"/>
      <w:bookmarkStart w:id="2" w:name="_Toc41793791"/>
      <w:bookmarkStart w:id="3" w:name="_GoBack"/>
      <w:bookmarkEnd w:id="3"/>
      <w:r>
        <w:t xml:space="preserve">Sample Template: </w:t>
      </w:r>
      <w:r w:rsidR="00506438">
        <w:t xml:space="preserve">Cold </w:t>
      </w:r>
      <w:r w:rsidR="00CC4ACC">
        <w:t>C</w:t>
      </w:r>
      <w:r w:rsidR="00506438">
        <w:t xml:space="preserve">hain </w:t>
      </w:r>
      <w:r w:rsidR="00CC4ACC">
        <w:t>M</w:t>
      </w:r>
      <w:r w:rsidR="00506438">
        <w:t xml:space="preserve">anagement </w:t>
      </w:r>
      <w:r w:rsidR="00CC4ACC">
        <w:t>P</w:t>
      </w:r>
      <w:r w:rsidR="00506438">
        <w:t xml:space="preserve">olicy for </w:t>
      </w:r>
      <w:r w:rsidR="00CC4ACC">
        <w:t>I</w:t>
      </w:r>
      <w:r w:rsidR="00506438">
        <w:t xml:space="preserve">mmunisation </w:t>
      </w:r>
      <w:bookmarkEnd w:id="0"/>
      <w:bookmarkEnd w:id="1"/>
      <w:bookmarkEnd w:id="2"/>
      <w:r>
        <w:t>Services</w:t>
      </w:r>
    </w:p>
    <w:p w14:paraId="1C1EA592" w14:textId="51910876" w:rsidR="00E17D18" w:rsidRDefault="00020048" w:rsidP="00147191">
      <w:pPr>
        <w:rPr>
          <w:i/>
          <w:color w:val="548DD4" w:themeColor="text2" w:themeTint="99"/>
        </w:rPr>
      </w:pPr>
      <w:r w:rsidRPr="00F15601">
        <w:rPr>
          <w:i/>
          <w:color w:val="548DD4" w:themeColor="text2" w:themeTint="99"/>
        </w:rPr>
        <w:t>This template provides the information required to assist immunisation providers to develop their own cold chain management polic</w:t>
      </w:r>
      <w:r w:rsidR="008E665D">
        <w:rPr>
          <w:i/>
          <w:color w:val="548DD4" w:themeColor="text2" w:themeTint="99"/>
        </w:rPr>
        <w:t xml:space="preserve">y. </w:t>
      </w:r>
      <w:r w:rsidR="00F15601" w:rsidRPr="00F15601">
        <w:rPr>
          <w:i/>
          <w:color w:val="548DD4" w:themeColor="text2" w:themeTint="99"/>
        </w:rPr>
        <w:t>Each provider, clinic or department storing vaccines must have an individualised policy</w:t>
      </w:r>
      <w:r w:rsidR="008E665D">
        <w:rPr>
          <w:i/>
          <w:color w:val="548DD4" w:themeColor="text2" w:themeTint="99"/>
        </w:rPr>
        <w:t xml:space="preserve"> or set of standard operating procedures that cover off the required information/process</w:t>
      </w:r>
      <w:r w:rsidR="006F673F">
        <w:rPr>
          <w:i/>
          <w:color w:val="548DD4" w:themeColor="text2" w:themeTint="99"/>
        </w:rPr>
        <w:t>. Y</w:t>
      </w:r>
      <w:r w:rsidR="00F15601" w:rsidRPr="00F15601">
        <w:rPr>
          <w:i/>
          <w:color w:val="548DD4" w:themeColor="text2" w:themeTint="99"/>
        </w:rPr>
        <w:t xml:space="preserve">ou will need to adjust this template to suit your </w:t>
      </w:r>
      <w:r w:rsidR="00A734B3">
        <w:rPr>
          <w:i/>
          <w:color w:val="548DD4" w:themeColor="text2" w:themeTint="99"/>
        </w:rPr>
        <w:t>setting</w:t>
      </w:r>
      <w:r w:rsidR="00F15601" w:rsidRPr="00F15601">
        <w:rPr>
          <w:i/>
          <w:color w:val="548DD4" w:themeColor="text2" w:themeTint="99"/>
        </w:rPr>
        <w:t>, ensuring that you meet the requirements for safe vaccine storage as required by t</w:t>
      </w:r>
      <w:r w:rsidR="00011826">
        <w:rPr>
          <w:i/>
          <w:color w:val="548DD4" w:themeColor="text2" w:themeTint="99"/>
        </w:rPr>
        <w:t>he Ministry of Health (</w:t>
      </w:r>
      <w:r w:rsidR="00DB6895">
        <w:rPr>
          <w:i/>
          <w:color w:val="548DD4" w:themeColor="text2" w:themeTint="99"/>
        </w:rPr>
        <w:t>the Ministry</w:t>
      </w:r>
      <w:r w:rsidR="00F15601" w:rsidRPr="00F15601">
        <w:rPr>
          <w:i/>
          <w:color w:val="548DD4" w:themeColor="text2" w:themeTint="99"/>
        </w:rPr>
        <w:t>)</w:t>
      </w:r>
      <w:r w:rsidRPr="00F15601">
        <w:rPr>
          <w:i/>
          <w:color w:val="548DD4" w:themeColor="text2" w:themeTint="99"/>
        </w:rPr>
        <w:t>.</w:t>
      </w:r>
      <w:r w:rsidR="00E17D18" w:rsidRPr="00F15601">
        <w:rPr>
          <w:i/>
          <w:color w:val="548DD4" w:themeColor="text2" w:themeTint="99"/>
        </w:rPr>
        <w:t xml:space="preserve"> </w:t>
      </w:r>
      <w:r w:rsidRPr="00F15601">
        <w:rPr>
          <w:i/>
          <w:color w:val="548DD4" w:themeColor="text2" w:themeTint="99"/>
        </w:rPr>
        <w:t>Contact your local immunisation</w:t>
      </w:r>
      <w:r w:rsidR="0002026C">
        <w:rPr>
          <w:i/>
          <w:color w:val="548DD4" w:themeColor="text2" w:themeTint="99"/>
        </w:rPr>
        <w:t>/cold chain</w:t>
      </w:r>
      <w:r w:rsidRPr="00F15601">
        <w:rPr>
          <w:i/>
          <w:color w:val="548DD4" w:themeColor="text2" w:themeTint="99"/>
        </w:rPr>
        <w:t xml:space="preserve"> coordinator if you have any questions or need advice about your cold chain management</w:t>
      </w:r>
      <w:r w:rsidR="008837A3">
        <w:rPr>
          <w:i/>
          <w:color w:val="548DD4" w:themeColor="text2" w:themeTint="99"/>
        </w:rPr>
        <w:t xml:space="preserve"> or</w:t>
      </w:r>
      <w:r w:rsidR="002D3D05">
        <w:rPr>
          <w:i/>
          <w:color w:val="548DD4" w:themeColor="text2" w:themeTint="99"/>
        </w:rPr>
        <w:t xml:space="preserve"> </w:t>
      </w:r>
      <w:r w:rsidR="008837A3">
        <w:rPr>
          <w:i/>
          <w:color w:val="548DD4" w:themeColor="text2" w:themeTint="99"/>
        </w:rPr>
        <w:t>policy</w:t>
      </w:r>
      <w:r w:rsidRPr="00F15601">
        <w:rPr>
          <w:i/>
          <w:color w:val="548DD4" w:themeColor="text2" w:themeTint="99"/>
        </w:rPr>
        <w:t>.</w:t>
      </w:r>
    </w:p>
    <w:p w14:paraId="5EC28C55" w14:textId="77777777" w:rsidR="00F15601" w:rsidRDefault="00F15601" w:rsidP="00147191">
      <w:pPr>
        <w:rPr>
          <w:i/>
          <w:color w:val="548DD4" w:themeColor="text2" w:themeTint="99"/>
        </w:rPr>
      </w:pPr>
    </w:p>
    <w:p w14:paraId="688E7EDB" w14:textId="77777777" w:rsidR="00F15601" w:rsidRDefault="00A734B3" w:rsidP="00147191">
      <w:pPr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>Information in</w:t>
      </w:r>
      <w:r w:rsidR="00F15601">
        <w:rPr>
          <w:i/>
          <w:color w:val="548DD4" w:themeColor="text2" w:themeTint="99"/>
        </w:rPr>
        <w:t xml:space="preserve"> blue is provided t</w:t>
      </w:r>
      <w:r w:rsidR="00842BA8">
        <w:rPr>
          <w:i/>
          <w:color w:val="548DD4" w:themeColor="text2" w:themeTint="99"/>
        </w:rPr>
        <w:t>o assist you with inserting</w:t>
      </w:r>
      <w:r w:rsidR="00F15601">
        <w:rPr>
          <w:i/>
          <w:color w:val="548DD4" w:themeColor="text2" w:themeTint="99"/>
        </w:rPr>
        <w:t xml:space="preserve"> information that is specific to your </w:t>
      </w:r>
      <w:r w:rsidR="00842BA8">
        <w:rPr>
          <w:i/>
          <w:color w:val="548DD4" w:themeColor="text2" w:themeTint="99"/>
        </w:rPr>
        <w:t>immunisation service/</w:t>
      </w:r>
      <w:r w:rsidR="00F15601">
        <w:rPr>
          <w:i/>
          <w:color w:val="548DD4" w:themeColor="text2" w:themeTint="99"/>
        </w:rPr>
        <w:t>clinic and would usually not form part of the completed document.</w:t>
      </w:r>
    </w:p>
    <w:p w14:paraId="3DA57991" w14:textId="77777777" w:rsidR="000969B0" w:rsidRDefault="000969B0" w:rsidP="00147191">
      <w:pPr>
        <w:rPr>
          <w:i/>
          <w:color w:val="548DD4" w:themeColor="text2" w:themeTint="99"/>
        </w:rPr>
      </w:pPr>
    </w:p>
    <w:p w14:paraId="103579A2" w14:textId="1C592A78" w:rsidR="000969B0" w:rsidRPr="00F15601" w:rsidRDefault="006F673F" w:rsidP="000969B0">
      <w:pPr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 xml:space="preserve">You should include instruction on how to use, download and review </w:t>
      </w:r>
      <w:r w:rsidR="00A45AA0">
        <w:rPr>
          <w:i/>
          <w:color w:val="548DD4" w:themeColor="text2" w:themeTint="99"/>
        </w:rPr>
        <w:t>the</w:t>
      </w:r>
      <w:r>
        <w:rPr>
          <w:i/>
          <w:color w:val="548DD4" w:themeColor="text2" w:themeTint="99"/>
        </w:rPr>
        <w:t xml:space="preserve"> data logger as an appendix to this policy.</w:t>
      </w:r>
    </w:p>
    <w:p w14:paraId="6E87FA0A" w14:textId="77777777" w:rsidR="000969B0" w:rsidRPr="00F15601" w:rsidRDefault="000969B0" w:rsidP="00147191">
      <w:pPr>
        <w:rPr>
          <w:i/>
          <w:color w:val="548DD4" w:themeColor="text2" w:themeTint="99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 w:rsidR="00434580" w14:paraId="253B15CE" w14:textId="77777777" w:rsidTr="009C6635">
        <w:trPr>
          <w:cantSplit/>
        </w:trPr>
        <w:tc>
          <w:tcPr>
            <w:tcW w:w="4111" w:type="dxa"/>
            <w:shd w:val="clear" w:color="auto" w:fill="auto"/>
          </w:tcPr>
          <w:p w14:paraId="4741A044" w14:textId="77777777" w:rsidR="00434580" w:rsidRPr="009C6635" w:rsidRDefault="00434580" w:rsidP="00434580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Name of provider/clinic/department:</w:t>
            </w:r>
          </w:p>
        </w:tc>
        <w:tc>
          <w:tcPr>
            <w:tcW w:w="5528" w:type="dxa"/>
            <w:shd w:val="clear" w:color="auto" w:fill="auto"/>
          </w:tcPr>
          <w:p w14:paraId="3BAE352F" w14:textId="77777777" w:rsidR="00434580" w:rsidRPr="009C6635" w:rsidRDefault="00000CA9" w:rsidP="00091B24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334990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  <w:bookmarkEnd w:id="4"/>
          </w:p>
        </w:tc>
      </w:tr>
      <w:tr w:rsidR="00434580" w14:paraId="38BA6D94" w14:textId="77777777" w:rsidTr="009C6635">
        <w:trPr>
          <w:cantSplit/>
        </w:trPr>
        <w:tc>
          <w:tcPr>
            <w:tcW w:w="4111" w:type="dxa"/>
            <w:shd w:val="clear" w:color="auto" w:fill="auto"/>
          </w:tcPr>
          <w:p w14:paraId="66C04F7C" w14:textId="77777777" w:rsidR="00434580" w:rsidRPr="009C6635" w:rsidRDefault="00434580" w:rsidP="00434580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Date:</w:t>
            </w:r>
          </w:p>
        </w:tc>
        <w:tc>
          <w:tcPr>
            <w:tcW w:w="5528" w:type="dxa"/>
            <w:shd w:val="clear" w:color="auto" w:fill="auto"/>
          </w:tcPr>
          <w:p w14:paraId="7AB6251B" w14:textId="77777777" w:rsidR="00434580" w:rsidRPr="009C6635" w:rsidRDefault="00000CA9" w:rsidP="00434580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334990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  <w:bookmarkEnd w:id="5"/>
          </w:p>
        </w:tc>
      </w:tr>
      <w:tr w:rsidR="00434580" w14:paraId="17D2E4C8" w14:textId="77777777" w:rsidTr="009C6635">
        <w:trPr>
          <w:cantSplit/>
        </w:trPr>
        <w:tc>
          <w:tcPr>
            <w:tcW w:w="4111" w:type="dxa"/>
            <w:shd w:val="clear" w:color="auto" w:fill="auto"/>
          </w:tcPr>
          <w:p w14:paraId="630A887A" w14:textId="2EAB4E7A" w:rsidR="00434580" w:rsidRPr="009C6635" w:rsidRDefault="00434580" w:rsidP="00434580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Name of our local immunisation coordinator</w:t>
            </w:r>
            <w:r w:rsidR="0002026C">
              <w:rPr>
                <w:rFonts w:eastAsia="MS Mincho"/>
              </w:rPr>
              <w:t xml:space="preserve"> and/or cold chain coordinator</w:t>
            </w:r>
            <w:r w:rsidRPr="009C6635">
              <w:rPr>
                <w:rFonts w:eastAsia="MS Mincho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262295A0" w14:textId="77777777" w:rsidR="00434580" w:rsidRPr="009C6635" w:rsidRDefault="00000CA9" w:rsidP="00434580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334990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  <w:bookmarkEnd w:id="6"/>
          </w:p>
        </w:tc>
      </w:tr>
      <w:tr w:rsidR="00434580" w14:paraId="4FDE50A0" w14:textId="77777777" w:rsidTr="009C6635">
        <w:trPr>
          <w:cantSplit/>
        </w:trPr>
        <w:tc>
          <w:tcPr>
            <w:tcW w:w="4111" w:type="dxa"/>
            <w:shd w:val="clear" w:color="auto" w:fill="auto"/>
          </w:tcPr>
          <w:p w14:paraId="109F9557" w14:textId="77777777" w:rsidR="00434580" w:rsidRPr="009C6635" w:rsidRDefault="00434580" w:rsidP="00434580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Contact number(s):</w:t>
            </w:r>
          </w:p>
        </w:tc>
        <w:tc>
          <w:tcPr>
            <w:tcW w:w="5528" w:type="dxa"/>
            <w:shd w:val="clear" w:color="auto" w:fill="auto"/>
          </w:tcPr>
          <w:p w14:paraId="5530E56C" w14:textId="77777777" w:rsidR="00434580" w:rsidRPr="009C6635" w:rsidRDefault="00000CA9" w:rsidP="00434580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334990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  <w:bookmarkEnd w:id="7"/>
          </w:p>
        </w:tc>
      </w:tr>
      <w:tr w:rsidR="00996538" w:rsidRPr="009C6635" w14:paraId="25468302" w14:textId="77777777" w:rsidTr="008D7477">
        <w:trPr>
          <w:cantSplit/>
        </w:trPr>
        <w:tc>
          <w:tcPr>
            <w:tcW w:w="4111" w:type="dxa"/>
            <w:shd w:val="clear" w:color="auto" w:fill="auto"/>
          </w:tcPr>
          <w:p w14:paraId="1EC7F5A6" w14:textId="77777777" w:rsidR="00996538" w:rsidRPr="009C6635" w:rsidRDefault="00996538" w:rsidP="006018E0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 xml:space="preserve">Name of our </w:t>
            </w:r>
            <w:r w:rsidR="006018E0">
              <w:rPr>
                <w:rFonts w:eastAsia="MS Mincho"/>
              </w:rPr>
              <w:t xml:space="preserve">IMAC </w:t>
            </w:r>
            <w:r>
              <w:rPr>
                <w:rFonts w:eastAsia="MS Mincho"/>
              </w:rPr>
              <w:t>Regional Advisor</w:t>
            </w:r>
            <w:r w:rsidRPr="009C6635">
              <w:rPr>
                <w:rFonts w:eastAsia="MS Mincho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7827ADE1" w14:textId="77777777" w:rsidR="00996538" w:rsidRPr="009C6635" w:rsidRDefault="00000CA9" w:rsidP="008D7477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96538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996538" w:rsidRPr="009C6635">
              <w:rPr>
                <w:rFonts w:eastAsia="MS Mincho"/>
                <w:noProof/>
              </w:rPr>
              <w:t> </w:t>
            </w:r>
            <w:r w:rsidR="00996538" w:rsidRPr="009C6635">
              <w:rPr>
                <w:rFonts w:eastAsia="MS Mincho"/>
                <w:noProof/>
              </w:rPr>
              <w:t> </w:t>
            </w:r>
            <w:r w:rsidR="00996538" w:rsidRPr="009C6635">
              <w:rPr>
                <w:rFonts w:eastAsia="MS Mincho"/>
                <w:noProof/>
              </w:rPr>
              <w:t> </w:t>
            </w:r>
            <w:r w:rsidR="00996538" w:rsidRPr="009C6635">
              <w:rPr>
                <w:rFonts w:eastAsia="MS Mincho"/>
                <w:noProof/>
              </w:rPr>
              <w:t> </w:t>
            </w:r>
            <w:r w:rsidR="00996538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</w:tr>
      <w:tr w:rsidR="00996538" w:rsidRPr="009C6635" w14:paraId="7D417C7B" w14:textId="77777777" w:rsidTr="008D7477">
        <w:trPr>
          <w:cantSplit/>
        </w:trPr>
        <w:tc>
          <w:tcPr>
            <w:tcW w:w="4111" w:type="dxa"/>
            <w:shd w:val="clear" w:color="auto" w:fill="auto"/>
          </w:tcPr>
          <w:p w14:paraId="1D1C975B" w14:textId="77777777" w:rsidR="00996538" w:rsidRPr="009C6635" w:rsidRDefault="00996538" w:rsidP="008D7477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Contact number(s):</w:t>
            </w:r>
          </w:p>
        </w:tc>
        <w:tc>
          <w:tcPr>
            <w:tcW w:w="5528" w:type="dxa"/>
            <w:shd w:val="clear" w:color="auto" w:fill="auto"/>
          </w:tcPr>
          <w:p w14:paraId="6CE7374D" w14:textId="77777777" w:rsidR="00996538" w:rsidRPr="009C6635" w:rsidRDefault="00000CA9" w:rsidP="008D7477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538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996538" w:rsidRPr="009C6635">
              <w:rPr>
                <w:rFonts w:eastAsia="MS Mincho"/>
                <w:noProof/>
              </w:rPr>
              <w:t> </w:t>
            </w:r>
            <w:r w:rsidR="00996538" w:rsidRPr="009C6635">
              <w:rPr>
                <w:rFonts w:eastAsia="MS Mincho"/>
                <w:noProof/>
              </w:rPr>
              <w:t> </w:t>
            </w:r>
            <w:r w:rsidR="00996538" w:rsidRPr="009C6635">
              <w:rPr>
                <w:rFonts w:eastAsia="MS Mincho"/>
                <w:noProof/>
              </w:rPr>
              <w:t> </w:t>
            </w:r>
            <w:r w:rsidR="00996538" w:rsidRPr="009C6635">
              <w:rPr>
                <w:rFonts w:eastAsia="MS Mincho"/>
                <w:noProof/>
              </w:rPr>
              <w:t> </w:t>
            </w:r>
            <w:r w:rsidR="00996538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</w:tr>
    </w:tbl>
    <w:p w14:paraId="54517018" w14:textId="77777777" w:rsidR="00434580" w:rsidRDefault="00434580" w:rsidP="00434580"/>
    <w:p w14:paraId="53463AD5" w14:textId="77777777" w:rsidR="00020048" w:rsidRDefault="00020048" w:rsidP="00434580">
      <w:pPr>
        <w:pStyle w:val="Heading2"/>
      </w:pPr>
      <w:r>
        <w:t>Designated staff with overall responsibility for cold chain management</w:t>
      </w: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 w:rsidR="00434580" w14:paraId="1DFE2218" w14:textId="77777777" w:rsidTr="009C6635">
        <w:trPr>
          <w:cantSplit/>
        </w:trPr>
        <w:tc>
          <w:tcPr>
            <w:tcW w:w="4111" w:type="dxa"/>
            <w:shd w:val="clear" w:color="auto" w:fill="auto"/>
          </w:tcPr>
          <w:p w14:paraId="484BEFB8" w14:textId="3B518CB4" w:rsidR="00434580" w:rsidRPr="009C6635" w:rsidRDefault="00434580" w:rsidP="00DB6895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First person</w:t>
            </w:r>
            <w:r w:rsidR="00F15601">
              <w:rPr>
                <w:rFonts w:eastAsia="MS Mincho"/>
              </w:rPr>
              <w:t xml:space="preserve"> (Authorised Vaccinator or GP</w:t>
            </w:r>
            <w:r w:rsidR="0022752C">
              <w:rPr>
                <w:rFonts w:eastAsia="MS Mincho"/>
              </w:rPr>
              <w:t xml:space="preserve"> or Pharmacist Vaccinator</w:t>
            </w:r>
            <w:r w:rsidR="00F15601">
              <w:rPr>
                <w:rFonts w:eastAsia="MS Mincho"/>
              </w:rPr>
              <w:t>)</w:t>
            </w:r>
            <w:r w:rsidRPr="009C6635">
              <w:rPr>
                <w:rFonts w:eastAsia="MS Mincho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243846BA" w14:textId="77777777" w:rsidR="00434580" w:rsidRPr="009C6635" w:rsidRDefault="00000CA9" w:rsidP="00434580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334990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  <w:bookmarkEnd w:id="8"/>
          </w:p>
        </w:tc>
      </w:tr>
      <w:tr w:rsidR="00434580" w14:paraId="784ECA40" w14:textId="77777777" w:rsidTr="009C6635">
        <w:trPr>
          <w:cantSplit/>
        </w:trPr>
        <w:tc>
          <w:tcPr>
            <w:tcW w:w="4111" w:type="dxa"/>
            <w:shd w:val="clear" w:color="auto" w:fill="auto"/>
          </w:tcPr>
          <w:p w14:paraId="396EA200" w14:textId="77777777" w:rsidR="00434580" w:rsidRPr="009C6635" w:rsidRDefault="00434580" w:rsidP="00434580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Second person:</w:t>
            </w:r>
          </w:p>
        </w:tc>
        <w:tc>
          <w:tcPr>
            <w:tcW w:w="5528" w:type="dxa"/>
            <w:shd w:val="clear" w:color="auto" w:fill="auto"/>
          </w:tcPr>
          <w:p w14:paraId="6449A514" w14:textId="77777777" w:rsidR="00434580" w:rsidRPr="009C6635" w:rsidRDefault="00000CA9" w:rsidP="00434580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334990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  <w:bookmarkEnd w:id="9"/>
          </w:p>
        </w:tc>
      </w:tr>
    </w:tbl>
    <w:p w14:paraId="01B1FF3A" w14:textId="77777777" w:rsidR="00434580" w:rsidRPr="00434580" w:rsidRDefault="00434580" w:rsidP="00434580"/>
    <w:p w14:paraId="2498FEDB" w14:textId="77777777" w:rsidR="00020048" w:rsidRPr="00F15601" w:rsidRDefault="00020048" w:rsidP="00434580">
      <w:r w:rsidRPr="00F15601">
        <w:t xml:space="preserve">All staff are responsible for ensuring </w:t>
      </w:r>
      <w:r w:rsidR="00A734B3">
        <w:t xml:space="preserve">that </w:t>
      </w:r>
      <w:r w:rsidRPr="00F15601">
        <w:t xml:space="preserve">the vaccines they </w:t>
      </w:r>
      <w:r w:rsidR="00F15601" w:rsidRPr="00F15601">
        <w:t>administer are stored correctly and are expected to receive cold chain orientation.</w:t>
      </w:r>
    </w:p>
    <w:p w14:paraId="7219F17B" w14:textId="77777777" w:rsidR="00020048" w:rsidRPr="007741FC" w:rsidRDefault="00020048" w:rsidP="00434580">
      <w:pPr>
        <w:pStyle w:val="Heading2"/>
      </w:pPr>
      <w:r w:rsidRPr="007741FC">
        <w:t>Vaccine documents</w:t>
      </w:r>
    </w:p>
    <w:p w14:paraId="6851E21C" w14:textId="7347A9D6" w:rsidR="00020048" w:rsidRPr="00D152BE" w:rsidRDefault="006F673F" w:rsidP="00434580">
      <w:r>
        <w:t>The vaccine</w:t>
      </w:r>
      <w:r w:rsidR="00A45AA0">
        <w:t xml:space="preserve"> documents listed below provide</w:t>
      </w:r>
      <w:r>
        <w:t xml:space="preserve"> detailed information to support our cold chain management and inform the development of this policy. </w:t>
      </w:r>
      <w:r w:rsidR="00A45AA0">
        <w:t>T</w:t>
      </w:r>
      <w:r w:rsidR="00F15601">
        <w:t xml:space="preserve">he following documents </w:t>
      </w:r>
      <w:r w:rsidR="00A45AA0">
        <w:t xml:space="preserve">are </w:t>
      </w:r>
      <w:r w:rsidR="00F15601">
        <w:t>available</w:t>
      </w:r>
      <w:r w:rsidR="00842BA8">
        <w:t xml:space="preserve"> or </w:t>
      </w:r>
      <w:r w:rsidR="00074AD1">
        <w:t xml:space="preserve">there is </w:t>
      </w:r>
      <w:r w:rsidR="00842BA8">
        <w:t>online access to</w:t>
      </w:r>
      <w:r w:rsidR="00F15601">
        <w:t>:</w:t>
      </w:r>
    </w:p>
    <w:p w14:paraId="285C31B4" w14:textId="428FAE55" w:rsidR="00842BA8" w:rsidRDefault="00F15601" w:rsidP="00500AD5">
      <w:pPr>
        <w:pStyle w:val="Bullet"/>
        <w:spacing w:line="240" w:lineRule="auto"/>
      </w:pPr>
      <w:r w:rsidRPr="00F15601">
        <w:t>The current</w:t>
      </w:r>
      <w:r>
        <w:rPr>
          <w:i/>
        </w:rPr>
        <w:t xml:space="preserve"> </w:t>
      </w:r>
      <w:r w:rsidR="00020048" w:rsidRPr="00434580">
        <w:rPr>
          <w:i/>
        </w:rPr>
        <w:t xml:space="preserve">Immunisation Handbook </w:t>
      </w:r>
      <w:r w:rsidR="00020048">
        <w:t xml:space="preserve"> </w:t>
      </w:r>
    </w:p>
    <w:p w14:paraId="27D1C08C" w14:textId="1740836F" w:rsidR="005F7F2A" w:rsidRDefault="006F673F" w:rsidP="00011826">
      <w:pPr>
        <w:pStyle w:val="Bullet"/>
        <w:spacing w:line="240" w:lineRule="auto"/>
      </w:pPr>
      <w:r>
        <w:t>A</w:t>
      </w:r>
      <w:r w:rsidR="00842BA8">
        <w:t xml:space="preserve">ccess to the online versions of the Immunisation Handbook </w:t>
      </w:r>
      <w:r w:rsidR="00011826">
        <w:t xml:space="preserve">as this </w:t>
      </w:r>
      <w:r w:rsidR="00A45AA0">
        <w:t xml:space="preserve">version is the most </w:t>
      </w:r>
      <w:r w:rsidR="00011826">
        <w:t>up</w:t>
      </w:r>
      <w:r w:rsidR="00074AD1">
        <w:t>-</w:t>
      </w:r>
      <w:r w:rsidR="00011826">
        <w:t>to</w:t>
      </w:r>
      <w:r w:rsidR="00074AD1">
        <w:t>-</w:t>
      </w:r>
      <w:r w:rsidR="00011826">
        <w:t xml:space="preserve">date </w:t>
      </w:r>
      <w:r w:rsidR="00074AD1">
        <w:t>i</w:t>
      </w:r>
      <w:r w:rsidR="00842BA8">
        <w:t xml:space="preserve">nformation </w:t>
      </w:r>
      <w:r>
        <w:t>–</w:t>
      </w:r>
      <w:r w:rsidR="00842BA8">
        <w:t xml:space="preserve"> availabl</w:t>
      </w:r>
      <w:r w:rsidR="005F7F2A">
        <w:t xml:space="preserve">e on </w:t>
      </w:r>
      <w:r w:rsidR="00F2298E">
        <w:t>the Ministry’s website</w:t>
      </w:r>
      <w:r w:rsidR="00074AD1">
        <w:t xml:space="preserve"> at:</w:t>
      </w:r>
      <w:r w:rsidR="00F2298E">
        <w:t xml:space="preserve"> </w:t>
      </w:r>
      <w:r w:rsidR="005F7F2A">
        <w:t>www.health.govt.nz</w:t>
      </w:r>
    </w:p>
    <w:p w14:paraId="2C64232D" w14:textId="2230E97D" w:rsidR="00E17D18" w:rsidRPr="006F673F" w:rsidRDefault="006F673F" w:rsidP="00011826">
      <w:pPr>
        <w:pStyle w:val="Bullet"/>
        <w:spacing w:line="240" w:lineRule="auto"/>
        <w:rPr>
          <w:rFonts w:eastAsia="Calibri"/>
          <w:lang w:eastAsia="en-US"/>
        </w:rPr>
      </w:pPr>
      <w:r w:rsidRPr="006F673F">
        <w:t>C</w:t>
      </w:r>
      <w:r w:rsidR="00F15601" w:rsidRPr="006F673F">
        <w:t>urrent</w:t>
      </w:r>
      <w:r w:rsidR="00F15601" w:rsidRPr="006F673F">
        <w:rPr>
          <w:i/>
        </w:rPr>
        <w:t xml:space="preserve"> </w:t>
      </w:r>
      <w:r w:rsidR="00020048" w:rsidRPr="006F673F">
        <w:rPr>
          <w:i/>
        </w:rPr>
        <w:t xml:space="preserve">National </w:t>
      </w:r>
      <w:r w:rsidR="005F7F2A" w:rsidRPr="006F673F">
        <w:rPr>
          <w:i/>
        </w:rPr>
        <w:t>Standards for Vaccine Storage and Transportation for Immunisation Providers</w:t>
      </w:r>
      <w:r w:rsidR="00A45AA0">
        <w:rPr>
          <w:i/>
        </w:rPr>
        <w:t xml:space="preserve"> 2017</w:t>
      </w:r>
      <w:r w:rsidR="00020048" w:rsidRPr="006F673F">
        <w:rPr>
          <w:i/>
        </w:rPr>
        <w:t xml:space="preserve"> </w:t>
      </w:r>
      <w:r w:rsidR="00020048" w:rsidRPr="006F673F">
        <w:t xml:space="preserve"> – available on the </w:t>
      </w:r>
      <w:r w:rsidR="0002026C">
        <w:t>Ministry</w:t>
      </w:r>
      <w:r w:rsidR="00460621">
        <w:t>’s</w:t>
      </w:r>
      <w:r w:rsidR="00020048" w:rsidRPr="006F673F">
        <w:t xml:space="preserve"> website at </w:t>
      </w:r>
      <w:hyperlink r:id="rId8" w:history="1">
        <w:r w:rsidR="005F7F2A" w:rsidRPr="006F673F">
          <w:rPr>
            <w:rStyle w:val="Hyperlink"/>
            <w:rFonts w:eastAsia="Calibri"/>
            <w:lang w:eastAsia="en-US"/>
          </w:rPr>
          <w:t>www.health.govt.nz/cold</w:t>
        </w:r>
      </w:hyperlink>
      <w:r w:rsidR="005F7F2A" w:rsidRPr="006F673F">
        <w:rPr>
          <w:rFonts w:eastAsia="Calibri"/>
          <w:lang w:eastAsia="en-US"/>
        </w:rPr>
        <w:t>chain</w:t>
      </w:r>
    </w:p>
    <w:p w14:paraId="3AC0A995" w14:textId="20FF0561" w:rsidR="00020048" w:rsidRPr="006F673F" w:rsidRDefault="00020048" w:rsidP="006F673F">
      <w:pPr>
        <w:pStyle w:val="Bullet"/>
        <w:spacing w:line="240" w:lineRule="auto"/>
      </w:pPr>
      <w:r w:rsidRPr="006F673F">
        <w:rPr>
          <w:i/>
        </w:rPr>
        <w:t xml:space="preserve">Annual </w:t>
      </w:r>
      <w:r w:rsidR="00A45AA0">
        <w:rPr>
          <w:i/>
        </w:rPr>
        <w:t>Cold Chain Management</w:t>
      </w:r>
      <w:r w:rsidRPr="006F673F">
        <w:rPr>
          <w:i/>
        </w:rPr>
        <w:t xml:space="preserve"> Record</w:t>
      </w:r>
      <w:r w:rsidRPr="006F673F">
        <w:t xml:space="preserve"> available on the </w:t>
      </w:r>
      <w:r w:rsidR="00460621">
        <w:t xml:space="preserve">Ministry’s </w:t>
      </w:r>
      <w:r w:rsidRPr="006F673F">
        <w:t>website at</w:t>
      </w:r>
      <w:r w:rsidR="00074AD1">
        <w:t>:</w:t>
      </w:r>
      <w:r w:rsidRPr="006F673F">
        <w:t xml:space="preserve"> </w:t>
      </w:r>
      <w:hyperlink r:id="rId9" w:history="1">
        <w:r w:rsidR="002C01DD" w:rsidRPr="006071B6">
          <w:rPr>
            <w:rStyle w:val="Hyperlink"/>
          </w:rPr>
          <w:t>www.health.govt.nz/coldchain</w:t>
        </w:r>
      </w:hyperlink>
      <w:r w:rsidR="002C01DD">
        <w:t xml:space="preserve"> </w:t>
      </w:r>
    </w:p>
    <w:p w14:paraId="0C306191" w14:textId="40244EC4" w:rsidR="006F673F" w:rsidRPr="006F673F" w:rsidRDefault="006F673F" w:rsidP="00F2298E">
      <w:pPr>
        <w:pStyle w:val="Bullet"/>
      </w:pPr>
      <w:proofErr w:type="spellStart"/>
      <w:r>
        <w:t>Medsafe</w:t>
      </w:r>
      <w:proofErr w:type="spellEnd"/>
      <w:r>
        <w:t xml:space="preserve"> vaccine data sheets (available from the </w:t>
      </w:r>
      <w:proofErr w:type="spellStart"/>
      <w:r>
        <w:t>Medsafe</w:t>
      </w:r>
      <w:proofErr w:type="spellEnd"/>
      <w:r>
        <w:t xml:space="preserve"> website </w:t>
      </w:r>
      <w:r w:rsidR="00074AD1">
        <w:t xml:space="preserve">at: </w:t>
      </w:r>
      <w:r w:rsidR="00F2298E" w:rsidRPr="00F2298E">
        <w:t>www.medsafe.govt.nz/Medicines/infoSearch.asp</w:t>
      </w:r>
      <w:r>
        <w:t xml:space="preserve">) </w:t>
      </w:r>
    </w:p>
    <w:p w14:paraId="0C368915" w14:textId="7D40D96B" w:rsidR="00434580" w:rsidRPr="00F15601" w:rsidRDefault="00434580" w:rsidP="00434580">
      <w:pPr>
        <w:rPr>
          <w:color w:val="548DD4" w:themeColor="text2" w:themeTint="99"/>
        </w:rPr>
      </w:pPr>
      <w:r w:rsidRPr="006F673F">
        <w:lastRenderedPageBreak/>
        <w:t xml:space="preserve">These documents </w:t>
      </w:r>
      <w:r w:rsidR="006F673F" w:rsidRPr="006F673F">
        <w:t xml:space="preserve">are located </w:t>
      </w:r>
      <w:r w:rsidR="006F673F">
        <w:t>……………………</w:t>
      </w:r>
      <w:r w:rsidR="00F15601" w:rsidRPr="00F15601">
        <w:rPr>
          <w:color w:val="548DD4" w:themeColor="text2" w:themeTint="99"/>
        </w:rPr>
        <w:t xml:space="preserve"> Please indicate where they are</w:t>
      </w:r>
      <w:r w:rsidR="00DB6895">
        <w:rPr>
          <w:color w:val="548DD4" w:themeColor="text2" w:themeTint="99"/>
        </w:rPr>
        <w:t xml:space="preserve"> stored</w:t>
      </w:r>
      <w:r w:rsidR="00F15601" w:rsidRPr="00F15601">
        <w:rPr>
          <w:color w:val="548DD4" w:themeColor="text2" w:themeTint="99"/>
        </w:rPr>
        <w:t xml:space="preserve"> in this policy document.</w:t>
      </w:r>
      <w:r w:rsidR="006F673F">
        <w:rPr>
          <w:color w:val="548DD4" w:themeColor="text2" w:themeTint="99"/>
        </w:rPr>
        <w:t xml:space="preserve"> Note: these documents should be located in close proximity </w:t>
      </w:r>
      <w:r w:rsidR="00460621">
        <w:rPr>
          <w:color w:val="548DD4" w:themeColor="text2" w:themeTint="99"/>
        </w:rPr>
        <w:t>to</w:t>
      </w:r>
      <w:r w:rsidR="006F673F">
        <w:rPr>
          <w:color w:val="548DD4" w:themeColor="text2" w:themeTint="99"/>
        </w:rPr>
        <w:t xml:space="preserve"> your cold chain folder or on the desktop of the clinical computers and accessible to all vaccinators.</w:t>
      </w:r>
    </w:p>
    <w:p w14:paraId="3E150676" w14:textId="72AB6291" w:rsidR="00E17D18" w:rsidRDefault="00020048" w:rsidP="00434580">
      <w:pPr>
        <w:pStyle w:val="Heading2"/>
      </w:pPr>
      <w:r w:rsidRPr="007741FC">
        <w:t xml:space="preserve">Cold </w:t>
      </w:r>
      <w:r w:rsidR="008E0160">
        <w:t>C</w:t>
      </w:r>
      <w:r w:rsidRPr="007741FC">
        <w:t>hain</w:t>
      </w:r>
      <w:r w:rsidR="008837A3">
        <w:t xml:space="preserve"> </w:t>
      </w:r>
      <w:r w:rsidR="008E0160">
        <w:t>A</w:t>
      </w:r>
      <w:r w:rsidRPr="007741FC">
        <w:t>ccreditation</w:t>
      </w:r>
    </w:p>
    <w:p w14:paraId="47A5A4F3" w14:textId="1AFDFDC0" w:rsidR="00020048" w:rsidRDefault="00020048" w:rsidP="00434580">
      <w:r w:rsidRPr="007741FC">
        <w:t>All immunisation providers</w:t>
      </w:r>
      <w:r>
        <w:t xml:space="preserve">, clinics and departments storing vaccines must achieve </w:t>
      </w:r>
      <w:r w:rsidR="008E0160">
        <w:t>C</w:t>
      </w:r>
      <w:r>
        <w:t xml:space="preserve">old </w:t>
      </w:r>
      <w:r w:rsidR="008E0160">
        <w:t>C</w:t>
      </w:r>
      <w:r w:rsidR="00074AD1">
        <w:t>h</w:t>
      </w:r>
      <w:r>
        <w:t xml:space="preserve">ain </w:t>
      </w:r>
      <w:r w:rsidR="008E0160">
        <w:t>A</w:t>
      </w:r>
      <w:r>
        <w:t>ccreditation (CCA)</w:t>
      </w:r>
      <w:r w:rsidR="006F673F">
        <w:t xml:space="preserve"> or </w:t>
      </w:r>
      <w:r w:rsidR="008E0160">
        <w:t>C</w:t>
      </w:r>
      <w:r w:rsidR="006F673F">
        <w:t xml:space="preserve">old </w:t>
      </w:r>
      <w:r w:rsidR="008E0160">
        <w:t>C</w:t>
      </w:r>
      <w:r w:rsidR="00460621">
        <w:t>hain</w:t>
      </w:r>
      <w:r w:rsidR="006F673F">
        <w:t xml:space="preserve"> </w:t>
      </w:r>
      <w:r w:rsidR="008E0160">
        <w:t>C</w:t>
      </w:r>
      <w:r w:rsidR="006F673F">
        <w:t>ompliance (CCC) if appropriate</w:t>
      </w:r>
      <w:r>
        <w:t>.</w:t>
      </w:r>
      <w:r w:rsidR="00F2298E">
        <w:t xml:space="preserve"> The documentation from our</w:t>
      </w:r>
      <w:r w:rsidR="00A45AA0">
        <w:t xml:space="preserve"> CCA visit is located …….</w:t>
      </w:r>
      <w:r w:rsidR="00E17D18">
        <w:t xml:space="preserve"> </w:t>
      </w:r>
      <w:r w:rsidR="00F15601">
        <w:t xml:space="preserve">Our CCA is </w:t>
      </w:r>
      <w:r w:rsidR="006F673F">
        <w:t>valid until ……..</w:t>
      </w:r>
      <w:r w:rsidR="00F15601" w:rsidRPr="00F15601">
        <w:rPr>
          <w:color w:val="548DD4" w:themeColor="text2" w:themeTint="99"/>
        </w:rPr>
        <w:t>--</w:t>
      </w:r>
      <w:r w:rsidR="00F15601" w:rsidRPr="00F15601">
        <w:rPr>
          <w:color w:val="548DD4" w:themeColor="text2" w:themeTint="99"/>
        </w:rPr>
        <w:tab/>
      </w:r>
      <w:r w:rsidR="00F15601">
        <w:tab/>
      </w:r>
      <w:r w:rsidR="00F15601">
        <w:tab/>
      </w:r>
    </w:p>
    <w:p w14:paraId="31AF99E7" w14:textId="77777777" w:rsidR="00020048" w:rsidRPr="007741FC" w:rsidRDefault="00020048" w:rsidP="00434580">
      <w:pPr>
        <w:pStyle w:val="Heading2"/>
      </w:pPr>
      <w:r w:rsidRPr="007741FC">
        <w:t>Vaccine requirements</w:t>
      </w:r>
    </w:p>
    <w:p w14:paraId="38AFF515" w14:textId="51D79DBA" w:rsidR="00E17D18" w:rsidRDefault="00F15601" w:rsidP="0052716E">
      <w:r>
        <w:t>All s</w:t>
      </w:r>
      <w:r w:rsidR="00020048" w:rsidRPr="007741FC">
        <w:t xml:space="preserve">taff </w:t>
      </w:r>
      <w:r>
        <w:t xml:space="preserve">are aware of </w:t>
      </w:r>
      <w:r w:rsidR="00020048" w:rsidRPr="007741FC">
        <w:t xml:space="preserve">how much vaccine stock </w:t>
      </w:r>
      <w:r w:rsidR="00A45AA0">
        <w:t>is</w:t>
      </w:r>
      <w:r w:rsidR="00020048" w:rsidRPr="007741FC">
        <w:t xml:space="preserve"> require</w:t>
      </w:r>
      <w:r w:rsidR="00A45AA0">
        <w:t>d</w:t>
      </w:r>
      <w:r w:rsidR="00020048" w:rsidRPr="007741FC">
        <w:t xml:space="preserve"> at any one time, </w:t>
      </w:r>
      <w:r>
        <w:t xml:space="preserve">based on the </w:t>
      </w:r>
      <w:r w:rsidR="00020048" w:rsidRPr="007741FC">
        <w:t xml:space="preserve">size of </w:t>
      </w:r>
      <w:r>
        <w:t xml:space="preserve">our </w:t>
      </w:r>
      <w:r w:rsidR="00A45AA0">
        <w:t>vaccinating</w:t>
      </w:r>
      <w:r>
        <w:t xml:space="preserve"> </w:t>
      </w:r>
      <w:r w:rsidR="00020048" w:rsidRPr="007741FC">
        <w:t>population</w:t>
      </w:r>
      <w:r>
        <w:t>, including both casual and enrolled patients</w:t>
      </w:r>
      <w:r w:rsidR="00A45AA0">
        <w:t>/clients</w:t>
      </w:r>
      <w:r w:rsidR="00020048" w:rsidRPr="007741FC">
        <w:t>.</w:t>
      </w:r>
      <w:r w:rsidR="00E17D18">
        <w:t xml:space="preserve"> </w:t>
      </w:r>
      <w:r w:rsidR="00020048" w:rsidRPr="007741FC">
        <w:t>To avoid overstocking and to ensure stock rotation</w:t>
      </w:r>
      <w:r w:rsidR="00074AD1">
        <w:t>,</w:t>
      </w:r>
      <w:r w:rsidR="00020048" w:rsidRPr="007741FC">
        <w:t xml:space="preserve"> a minimum </w:t>
      </w:r>
      <w:r w:rsidR="00011826">
        <w:t xml:space="preserve">stock of </w:t>
      </w:r>
      <w:r w:rsidR="00020048" w:rsidRPr="007741FC">
        <w:t>National Immunisation Schedule vaccine</w:t>
      </w:r>
      <w:r w:rsidR="00011826">
        <w:t>s</w:t>
      </w:r>
      <w:r w:rsidR="00020048" w:rsidRPr="007741FC">
        <w:t xml:space="preserve"> </w:t>
      </w:r>
      <w:r w:rsidR="00011826">
        <w:t xml:space="preserve">of </w:t>
      </w:r>
      <w:r w:rsidRPr="00F15601">
        <w:rPr>
          <w:color w:val="548DD4" w:themeColor="text2" w:themeTint="99"/>
        </w:rPr>
        <w:t>(two weeks</w:t>
      </w:r>
      <w:r>
        <w:rPr>
          <w:color w:val="548DD4" w:themeColor="text2" w:themeTint="99"/>
        </w:rPr>
        <w:t xml:space="preserve"> is recommended</w:t>
      </w:r>
      <w:r w:rsidRPr="00F15601">
        <w:rPr>
          <w:color w:val="548DD4" w:themeColor="text2" w:themeTint="99"/>
        </w:rPr>
        <w:t>)</w:t>
      </w:r>
      <w:r>
        <w:t>, and</w:t>
      </w:r>
      <w:r w:rsidR="00020048" w:rsidRPr="007741FC">
        <w:t xml:space="preserve"> no more than </w:t>
      </w:r>
      <w:r w:rsidR="00A734B3" w:rsidRPr="00A734B3">
        <w:rPr>
          <w:color w:val="548DD4" w:themeColor="text2" w:themeTint="99"/>
        </w:rPr>
        <w:t>(</w:t>
      </w:r>
      <w:r w:rsidR="00DB6895">
        <w:rPr>
          <w:color w:val="548DD4" w:themeColor="text2" w:themeTint="99"/>
        </w:rPr>
        <w:t>four</w:t>
      </w:r>
      <w:r w:rsidR="00DB6895" w:rsidRPr="00A734B3">
        <w:rPr>
          <w:color w:val="548DD4" w:themeColor="text2" w:themeTint="99"/>
        </w:rPr>
        <w:t xml:space="preserve"> </w:t>
      </w:r>
      <w:r w:rsidR="00A734B3" w:rsidRPr="00A734B3">
        <w:rPr>
          <w:color w:val="548DD4" w:themeColor="text2" w:themeTint="99"/>
        </w:rPr>
        <w:t>weeks is recommended)</w:t>
      </w:r>
      <w:r w:rsidR="00020048" w:rsidRPr="007741FC">
        <w:t xml:space="preserve"> </w:t>
      </w:r>
      <w:r>
        <w:t xml:space="preserve">worth </w:t>
      </w:r>
      <w:r w:rsidR="00020048" w:rsidRPr="007741FC">
        <w:t>of stock should be held at any given time.</w:t>
      </w:r>
    </w:p>
    <w:p w14:paraId="5159E904" w14:textId="77777777" w:rsidR="00020048" w:rsidRDefault="00020048" w:rsidP="0052716E"/>
    <w:p w14:paraId="014D15C0" w14:textId="15CA63AC" w:rsidR="00E17D18" w:rsidRPr="00F15601" w:rsidRDefault="00020048" w:rsidP="0052716E">
      <w:pPr>
        <w:rPr>
          <w:i/>
          <w:color w:val="548DD4" w:themeColor="text2" w:themeTint="99"/>
        </w:rPr>
      </w:pPr>
      <w:r w:rsidRPr="00F15601">
        <w:rPr>
          <w:i/>
          <w:color w:val="548DD4" w:themeColor="text2" w:themeTint="99"/>
        </w:rPr>
        <w:t>Refer to the dose requirements tables in the</w:t>
      </w:r>
      <w:r w:rsidR="00F15601" w:rsidRPr="00F15601">
        <w:rPr>
          <w:i/>
          <w:color w:val="548DD4" w:themeColor="text2" w:themeTint="99"/>
        </w:rPr>
        <w:t xml:space="preserve"> </w:t>
      </w:r>
      <w:r w:rsidR="00DB6895">
        <w:rPr>
          <w:i/>
          <w:color w:val="548DD4" w:themeColor="text2" w:themeTint="99"/>
        </w:rPr>
        <w:t>National Standards for Vaccine Storage and Transportation for Immunisation Providers</w:t>
      </w:r>
      <w:r w:rsidR="008E6C9B">
        <w:rPr>
          <w:i/>
          <w:color w:val="548DD4" w:themeColor="text2" w:themeTint="99"/>
        </w:rPr>
        <w:t xml:space="preserve"> 2017</w:t>
      </w:r>
      <w:r w:rsidRPr="00F15601">
        <w:rPr>
          <w:i/>
          <w:color w:val="548DD4" w:themeColor="text2" w:themeTint="99"/>
        </w:rPr>
        <w:t xml:space="preserve"> to calculate your vaccine stock levels.</w:t>
      </w:r>
    </w:p>
    <w:p w14:paraId="37E6EE7B" w14:textId="77777777" w:rsidR="0052716E" w:rsidRDefault="00020048" w:rsidP="0052716E">
      <w:pPr>
        <w:pStyle w:val="Heading2"/>
      </w:pPr>
      <w:r w:rsidRPr="00F85C08">
        <w:t xml:space="preserve">Our </w:t>
      </w:r>
      <w:r w:rsidR="0052716E">
        <w:t>s</w:t>
      </w:r>
      <w:r w:rsidRPr="00F85C08">
        <w:t xml:space="preserve">tock </w:t>
      </w:r>
      <w:r w:rsidR="0052716E">
        <w:t>r</w:t>
      </w:r>
      <w:r w:rsidRPr="00F85C08">
        <w:t>equirements</w:t>
      </w:r>
    </w:p>
    <w:p w14:paraId="3157B1AB" w14:textId="0BEC6958" w:rsidR="00020048" w:rsidRPr="00F15601" w:rsidRDefault="00020048" w:rsidP="0052716E">
      <w:pPr>
        <w:rPr>
          <w:i/>
          <w:color w:val="548DD4" w:themeColor="text2" w:themeTint="99"/>
        </w:rPr>
      </w:pPr>
      <w:r w:rsidRPr="00F15601">
        <w:rPr>
          <w:i/>
          <w:color w:val="548DD4" w:themeColor="text2" w:themeTint="99"/>
        </w:rPr>
        <w:t xml:space="preserve">(Complete the tables below with the information relevant for your </w:t>
      </w:r>
      <w:r w:rsidR="00A45AA0">
        <w:rPr>
          <w:i/>
          <w:color w:val="548DD4" w:themeColor="text2" w:themeTint="99"/>
        </w:rPr>
        <w:t>area)</w:t>
      </w:r>
    </w:p>
    <w:p w14:paraId="384CA12E" w14:textId="77777777" w:rsidR="00020048" w:rsidRDefault="00020048" w:rsidP="007C285D">
      <w:pPr>
        <w:spacing w:after="60"/>
      </w:pPr>
      <w:r w:rsidRPr="007741FC">
        <w:t>The number of:</w:t>
      </w:r>
    </w:p>
    <w:tbl>
      <w:tblPr>
        <w:tblW w:w="978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8"/>
        <w:gridCol w:w="8363"/>
      </w:tblGrid>
      <w:tr w:rsidR="00ED6D5F" w14:paraId="1D9FCBBA" w14:textId="77777777" w:rsidTr="00842BA8">
        <w:trPr>
          <w:cantSplit/>
        </w:trPr>
        <w:tc>
          <w:tcPr>
            <w:tcW w:w="1418" w:type="dxa"/>
            <w:shd w:val="clear" w:color="auto" w:fill="auto"/>
          </w:tcPr>
          <w:p w14:paraId="6ED02585" w14:textId="77777777" w:rsidR="00ED6D5F" w:rsidRPr="009C6635" w:rsidRDefault="00000CA9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9113B3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9113B3" w:rsidRPr="009C6635">
              <w:rPr>
                <w:rFonts w:eastAsia="MS Mincho"/>
                <w:noProof/>
              </w:rPr>
              <w:t> </w:t>
            </w:r>
            <w:r w:rsidR="009113B3" w:rsidRPr="009C6635">
              <w:rPr>
                <w:rFonts w:eastAsia="MS Mincho"/>
                <w:noProof/>
              </w:rPr>
              <w:t> </w:t>
            </w:r>
            <w:r w:rsidR="009113B3" w:rsidRPr="009C6635">
              <w:rPr>
                <w:rFonts w:eastAsia="MS Mincho"/>
                <w:noProof/>
              </w:rPr>
              <w:t> </w:t>
            </w:r>
            <w:r w:rsidR="009113B3" w:rsidRPr="009C6635">
              <w:rPr>
                <w:rFonts w:eastAsia="MS Mincho"/>
                <w:noProof/>
              </w:rPr>
              <w:t> </w:t>
            </w:r>
            <w:r w:rsidR="009113B3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  <w:bookmarkEnd w:id="10"/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3C47EB" w14:textId="77777777" w:rsidR="00ED6D5F" w:rsidRPr="009C6635" w:rsidRDefault="00ED6D5F" w:rsidP="00A734B3">
            <w:pPr>
              <w:pStyle w:val="TableText"/>
              <w:ind w:right="-1077"/>
              <w:rPr>
                <w:rFonts w:eastAsia="MS Mincho"/>
              </w:rPr>
            </w:pPr>
            <w:r w:rsidRPr="009C6635">
              <w:rPr>
                <w:rFonts w:eastAsia="MS Mincho"/>
              </w:rPr>
              <w:t>Children aged under five years (including casuals)</w:t>
            </w:r>
          </w:p>
        </w:tc>
      </w:tr>
      <w:tr w:rsidR="00ED6D5F" w14:paraId="0143CC0D" w14:textId="77777777" w:rsidTr="00842BA8">
        <w:trPr>
          <w:cantSplit/>
        </w:trPr>
        <w:tc>
          <w:tcPr>
            <w:tcW w:w="1418" w:type="dxa"/>
            <w:shd w:val="clear" w:color="auto" w:fill="auto"/>
          </w:tcPr>
          <w:p w14:paraId="165771BE" w14:textId="77777777" w:rsidR="00ED6D5F" w:rsidRPr="009C6635" w:rsidRDefault="00000CA9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9113B3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9113B3" w:rsidRPr="009C6635">
              <w:rPr>
                <w:rFonts w:eastAsia="MS Mincho"/>
                <w:noProof/>
              </w:rPr>
              <w:t> </w:t>
            </w:r>
            <w:r w:rsidR="009113B3" w:rsidRPr="009C6635">
              <w:rPr>
                <w:rFonts w:eastAsia="MS Mincho"/>
                <w:noProof/>
              </w:rPr>
              <w:t> </w:t>
            </w:r>
            <w:r w:rsidR="009113B3" w:rsidRPr="009C6635">
              <w:rPr>
                <w:rFonts w:eastAsia="MS Mincho"/>
                <w:noProof/>
              </w:rPr>
              <w:t> </w:t>
            </w:r>
            <w:r w:rsidR="009113B3" w:rsidRPr="009C6635">
              <w:rPr>
                <w:rFonts w:eastAsia="MS Mincho"/>
                <w:noProof/>
              </w:rPr>
              <w:t> </w:t>
            </w:r>
            <w:r w:rsidR="009113B3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  <w:bookmarkEnd w:id="11"/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B35154" w14:textId="1C1E01B0" w:rsidR="00ED6D5F" w:rsidRPr="009C6635" w:rsidRDefault="00ED6D5F" w:rsidP="00DB6895">
            <w:pPr>
              <w:pStyle w:val="TableText"/>
              <w:ind w:right="-1077"/>
              <w:rPr>
                <w:rFonts w:eastAsia="MS Mincho"/>
              </w:rPr>
            </w:pPr>
            <w:r w:rsidRPr="009C6635">
              <w:rPr>
                <w:rFonts w:eastAsia="MS Mincho"/>
              </w:rPr>
              <w:t>Children aged 11 years</w:t>
            </w:r>
            <w:r w:rsidR="00A45AA0">
              <w:rPr>
                <w:rFonts w:eastAsia="MS Mincho"/>
                <w:vertAlign w:val="superscript"/>
              </w:rPr>
              <w:t>1,2</w:t>
            </w:r>
            <w:r w:rsidRPr="009C6635">
              <w:rPr>
                <w:rFonts w:eastAsia="MS Mincho"/>
              </w:rPr>
              <w:t>(including casuals)</w:t>
            </w:r>
          </w:p>
        </w:tc>
      </w:tr>
      <w:tr w:rsidR="00DB6895" w14:paraId="4F0C7C2E" w14:textId="77777777" w:rsidTr="00842BA8">
        <w:trPr>
          <w:cantSplit/>
        </w:trPr>
        <w:tc>
          <w:tcPr>
            <w:tcW w:w="1418" w:type="dxa"/>
            <w:shd w:val="clear" w:color="auto" w:fill="auto"/>
          </w:tcPr>
          <w:p w14:paraId="5206408E" w14:textId="77777777" w:rsidR="00DB6895" w:rsidRPr="009C6635" w:rsidRDefault="00DB6895" w:rsidP="009C6635">
            <w:pPr>
              <w:pStyle w:val="TableText"/>
              <w:jc w:val="center"/>
              <w:rPr>
                <w:rFonts w:eastAsia="MS Mincho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E778A7" w14:textId="15C426F6" w:rsidR="00DB6895" w:rsidRPr="009C6635" w:rsidRDefault="00DB6895" w:rsidP="00A734B3">
            <w:pPr>
              <w:pStyle w:val="TableText"/>
              <w:ind w:right="-1077"/>
              <w:rPr>
                <w:rFonts w:eastAsia="MS Mincho"/>
              </w:rPr>
            </w:pPr>
            <w:r>
              <w:rPr>
                <w:rFonts w:eastAsia="MS Mincho"/>
              </w:rPr>
              <w:t>Children</w:t>
            </w:r>
            <w:r w:rsidR="00A45AA0">
              <w:rPr>
                <w:rFonts w:eastAsia="MS Mincho"/>
              </w:rPr>
              <w:t xml:space="preserve"> aged 12 years</w:t>
            </w:r>
            <w:r w:rsidR="00A45AA0">
              <w:rPr>
                <w:rFonts w:eastAsia="MS Mincho"/>
                <w:vertAlign w:val="superscript"/>
              </w:rPr>
              <w:t>1</w:t>
            </w:r>
            <w:r w:rsidR="00AD3F5C">
              <w:rPr>
                <w:rFonts w:eastAsia="MS Mincho"/>
              </w:rPr>
              <w:t xml:space="preserve"> (including casua</w:t>
            </w:r>
            <w:r>
              <w:rPr>
                <w:rFonts w:eastAsia="MS Mincho"/>
              </w:rPr>
              <w:t>ls)</w:t>
            </w:r>
          </w:p>
        </w:tc>
      </w:tr>
      <w:tr w:rsidR="00A734B3" w14:paraId="1D94530B" w14:textId="77777777" w:rsidTr="00842BA8">
        <w:trPr>
          <w:cantSplit/>
        </w:trPr>
        <w:tc>
          <w:tcPr>
            <w:tcW w:w="1418" w:type="dxa"/>
            <w:shd w:val="clear" w:color="auto" w:fill="auto"/>
          </w:tcPr>
          <w:p w14:paraId="20F7BB9B" w14:textId="77777777" w:rsidR="00A734B3" w:rsidRPr="009C6635" w:rsidRDefault="00A734B3" w:rsidP="009C6635">
            <w:pPr>
              <w:pStyle w:val="TableText"/>
              <w:jc w:val="center"/>
              <w:rPr>
                <w:rFonts w:eastAsia="MS Mincho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E4FB94" w14:textId="18FB6309" w:rsidR="00A734B3" w:rsidRPr="009C6635" w:rsidRDefault="007C5C23" w:rsidP="00074AD1">
            <w:pPr>
              <w:pStyle w:val="TableText"/>
              <w:ind w:right="-1077"/>
              <w:rPr>
                <w:rFonts w:eastAsia="MS Mincho"/>
              </w:rPr>
            </w:pPr>
            <w:r>
              <w:rPr>
                <w:rFonts w:eastAsia="MS Mincho"/>
              </w:rPr>
              <w:t>Adolescents</w:t>
            </w:r>
            <w:r w:rsidR="00842BA8">
              <w:rPr>
                <w:rFonts w:eastAsia="MS Mincho"/>
              </w:rPr>
              <w:t xml:space="preserve"> aged 14</w:t>
            </w:r>
            <w:r w:rsidR="00011826">
              <w:rPr>
                <w:rFonts w:eastAsia="MS Mincho"/>
              </w:rPr>
              <w:t xml:space="preserve"> </w:t>
            </w:r>
            <w:r w:rsidR="00842BA8">
              <w:rPr>
                <w:rFonts w:eastAsia="MS Mincho"/>
              </w:rPr>
              <w:t>years</w:t>
            </w:r>
            <w:r w:rsidR="00A734B3">
              <w:rPr>
                <w:rFonts w:eastAsia="MS Mincho"/>
              </w:rPr>
              <w:t xml:space="preserve"> who have not received HPV in </w:t>
            </w:r>
            <w:r w:rsidR="00011826">
              <w:rPr>
                <w:rFonts w:eastAsia="MS Mincho"/>
              </w:rPr>
              <w:t xml:space="preserve">a </w:t>
            </w:r>
            <w:r w:rsidR="00A734B3">
              <w:rPr>
                <w:rFonts w:eastAsia="MS Mincho"/>
              </w:rPr>
              <w:t>school</w:t>
            </w:r>
            <w:r w:rsidR="00074AD1">
              <w:rPr>
                <w:rFonts w:eastAsia="MS Mincho"/>
              </w:rPr>
              <w:t>-</w:t>
            </w:r>
            <w:r w:rsidR="00A734B3">
              <w:rPr>
                <w:rFonts w:eastAsia="MS Mincho"/>
              </w:rPr>
              <w:t>based programme</w:t>
            </w:r>
          </w:p>
        </w:tc>
      </w:tr>
      <w:tr w:rsidR="00ED6D5F" w14:paraId="55407E86" w14:textId="77777777" w:rsidTr="00842BA8">
        <w:trPr>
          <w:cantSplit/>
        </w:trPr>
        <w:tc>
          <w:tcPr>
            <w:tcW w:w="1418" w:type="dxa"/>
            <w:shd w:val="clear" w:color="auto" w:fill="auto"/>
          </w:tcPr>
          <w:p w14:paraId="5E4288F0" w14:textId="77777777" w:rsidR="00ED6D5F" w:rsidRPr="009C6635" w:rsidRDefault="00000CA9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9113B3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9113B3" w:rsidRPr="009C6635">
              <w:rPr>
                <w:rFonts w:eastAsia="MS Mincho"/>
                <w:noProof/>
              </w:rPr>
              <w:t> </w:t>
            </w:r>
            <w:r w:rsidR="009113B3" w:rsidRPr="009C6635">
              <w:rPr>
                <w:rFonts w:eastAsia="MS Mincho"/>
                <w:noProof/>
              </w:rPr>
              <w:t> </w:t>
            </w:r>
            <w:r w:rsidR="009113B3" w:rsidRPr="009C6635">
              <w:rPr>
                <w:rFonts w:eastAsia="MS Mincho"/>
                <w:noProof/>
              </w:rPr>
              <w:t> </w:t>
            </w:r>
            <w:r w:rsidR="009113B3" w:rsidRPr="009C6635">
              <w:rPr>
                <w:rFonts w:eastAsia="MS Mincho"/>
                <w:noProof/>
              </w:rPr>
              <w:t> </w:t>
            </w:r>
            <w:r w:rsidR="009113B3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  <w:bookmarkEnd w:id="12"/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8C4504" w14:textId="77777777" w:rsidR="00ED6D5F" w:rsidRPr="009C6635" w:rsidRDefault="00ED6D5F" w:rsidP="00A734B3">
            <w:pPr>
              <w:pStyle w:val="TableText"/>
              <w:ind w:right="-1077"/>
              <w:rPr>
                <w:rFonts w:eastAsia="MS Mincho"/>
              </w:rPr>
            </w:pPr>
            <w:r w:rsidRPr="009C6635">
              <w:rPr>
                <w:rFonts w:eastAsia="MS Mincho"/>
              </w:rPr>
              <w:t>Adults aged 45 and 65 years</w:t>
            </w:r>
          </w:p>
        </w:tc>
      </w:tr>
      <w:tr w:rsidR="00F15601" w14:paraId="77A74973" w14:textId="77777777" w:rsidTr="00842BA8">
        <w:trPr>
          <w:cantSplit/>
        </w:trPr>
        <w:tc>
          <w:tcPr>
            <w:tcW w:w="1418" w:type="dxa"/>
            <w:shd w:val="clear" w:color="auto" w:fill="auto"/>
          </w:tcPr>
          <w:p w14:paraId="2642ACE1" w14:textId="77777777" w:rsidR="00F15601" w:rsidRPr="009C6635" w:rsidRDefault="00F15601" w:rsidP="009C6635">
            <w:pPr>
              <w:pStyle w:val="TableText"/>
              <w:jc w:val="center"/>
              <w:rPr>
                <w:rFonts w:eastAsia="MS Mincho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EEF12D" w14:textId="77777777" w:rsidR="00F15601" w:rsidRPr="009C6635" w:rsidRDefault="00F15601" w:rsidP="00A734B3">
            <w:pPr>
              <w:pStyle w:val="TableText"/>
              <w:ind w:right="-1077"/>
              <w:rPr>
                <w:rFonts w:eastAsia="MS Mincho"/>
              </w:rPr>
            </w:pPr>
            <w:r>
              <w:rPr>
                <w:rFonts w:eastAsia="MS Mincho"/>
              </w:rPr>
              <w:t>Adults aged 65 years and older</w:t>
            </w:r>
            <w:r w:rsidR="00842BA8">
              <w:rPr>
                <w:rFonts w:eastAsia="MS Mincho"/>
              </w:rPr>
              <w:t xml:space="preserve"> (Influenza)</w:t>
            </w:r>
          </w:p>
        </w:tc>
      </w:tr>
      <w:tr w:rsidR="00F15601" w14:paraId="645BD76B" w14:textId="77777777" w:rsidTr="00842BA8">
        <w:trPr>
          <w:cantSplit/>
        </w:trPr>
        <w:tc>
          <w:tcPr>
            <w:tcW w:w="1418" w:type="dxa"/>
            <w:shd w:val="clear" w:color="auto" w:fill="auto"/>
          </w:tcPr>
          <w:p w14:paraId="67B9B583" w14:textId="77777777" w:rsidR="00F15601" w:rsidRPr="009C6635" w:rsidRDefault="00F15601" w:rsidP="009C6635">
            <w:pPr>
              <w:pStyle w:val="TableText"/>
              <w:jc w:val="center"/>
              <w:rPr>
                <w:rFonts w:eastAsia="MS Mincho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7562CA" w14:textId="77777777" w:rsidR="00F15601" w:rsidRDefault="00842BA8" w:rsidP="00842BA8">
            <w:pPr>
              <w:pStyle w:val="TableText"/>
              <w:ind w:right="-1077"/>
              <w:rPr>
                <w:rFonts w:eastAsia="MS Mincho"/>
              </w:rPr>
            </w:pPr>
            <w:r>
              <w:rPr>
                <w:rFonts w:eastAsia="MS Mincho"/>
              </w:rPr>
              <w:t>Individuals eligible for influenza vaccine (those with medical conditions &amp; pregnant women)</w:t>
            </w:r>
          </w:p>
        </w:tc>
      </w:tr>
    </w:tbl>
    <w:p w14:paraId="3263FD43" w14:textId="1797A728" w:rsidR="00E17D18" w:rsidRDefault="00A45AA0" w:rsidP="00ED6D5F">
      <w:pPr>
        <w:pStyle w:val="Note"/>
        <w:rPr>
          <w:color w:val="548DD4" w:themeColor="text2" w:themeTint="99"/>
        </w:rPr>
      </w:pPr>
      <w:r w:rsidRPr="00A45AA0">
        <w:rPr>
          <w:color w:val="548DD4" w:themeColor="text2" w:themeTint="99"/>
          <w:vertAlign w:val="superscript"/>
        </w:rPr>
        <w:t>1</w:t>
      </w:r>
      <w:r w:rsidR="00F2298E">
        <w:rPr>
          <w:color w:val="548DD4" w:themeColor="text2" w:themeTint="99"/>
          <w:vertAlign w:val="superscript"/>
        </w:rPr>
        <w:t xml:space="preserve"> </w:t>
      </w:r>
      <w:r w:rsidR="00ED6D5F" w:rsidRPr="00F15601">
        <w:rPr>
          <w:color w:val="548DD4" w:themeColor="text2" w:themeTint="99"/>
        </w:rPr>
        <w:t>D</w:t>
      </w:r>
      <w:r w:rsidR="00020048" w:rsidRPr="00F15601">
        <w:rPr>
          <w:color w:val="548DD4" w:themeColor="text2" w:themeTint="99"/>
        </w:rPr>
        <w:t>epending on whether there is a school</w:t>
      </w:r>
      <w:r w:rsidR="00074AD1">
        <w:rPr>
          <w:color w:val="548DD4" w:themeColor="text2" w:themeTint="99"/>
        </w:rPr>
        <w:t>-</w:t>
      </w:r>
      <w:r w:rsidR="00020048" w:rsidRPr="00F15601">
        <w:rPr>
          <w:color w:val="548DD4" w:themeColor="text2" w:themeTint="99"/>
        </w:rPr>
        <w:t>based programme delivered in your region.</w:t>
      </w:r>
    </w:p>
    <w:p w14:paraId="5045D9E4" w14:textId="2AEB1C93" w:rsidR="00A45AA0" w:rsidRPr="00A45AA0" w:rsidRDefault="00A45AA0" w:rsidP="00A45AA0">
      <w:pPr>
        <w:rPr>
          <w:color w:val="548DD4" w:themeColor="text2" w:themeTint="99"/>
          <w:sz w:val="18"/>
        </w:rPr>
      </w:pPr>
      <w:r w:rsidRPr="00A45AA0">
        <w:rPr>
          <w:color w:val="548DD4" w:themeColor="text2" w:themeTint="99"/>
          <w:sz w:val="18"/>
          <w:vertAlign w:val="superscript"/>
        </w:rPr>
        <w:t>2</w:t>
      </w:r>
      <w:r w:rsidR="00F2298E">
        <w:rPr>
          <w:color w:val="548DD4" w:themeColor="text2" w:themeTint="99"/>
          <w:sz w:val="18"/>
          <w:vertAlign w:val="superscript"/>
        </w:rPr>
        <w:t xml:space="preserve"> </w:t>
      </w:r>
      <w:r w:rsidRPr="00A45AA0">
        <w:rPr>
          <w:color w:val="548DD4" w:themeColor="text2" w:themeTint="99"/>
          <w:sz w:val="18"/>
        </w:rPr>
        <w:t xml:space="preserve">When ordering </w:t>
      </w:r>
      <w:proofErr w:type="spellStart"/>
      <w:r w:rsidRPr="00A45AA0">
        <w:rPr>
          <w:color w:val="548DD4" w:themeColor="text2" w:themeTint="99"/>
          <w:sz w:val="18"/>
        </w:rPr>
        <w:t>Tdap</w:t>
      </w:r>
      <w:proofErr w:type="spellEnd"/>
      <w:r w:rsidRPr="00A45AA0">
        <w:rPr>
          <w:color w:val="548DD4" w:themeColor="text2" w:themeTint="99"/>
          <w:sz w:val="18"/>
        </w:rPr>
        <w:t>, take into consideration the number of vaccines you require for pregnant women.</w:t>
      </w:r>
    </w:p>
    <w:p w14:paraId="018F7EF1" w14:textId="164CA679" w:rsidR="00020048" w:rsidRDefault="00E81681" w:rsidP="007C285D">
      <w:pPr>
        <w:spacing w:after="60"/>
      </w:pPr>
      <w:r>
        <w:t xml:space="preserve">The </w:t>
      </w:r>
      <w:r w:rsidR="00020048" w:rsidRPr="007741FC">
        <w:t>minimum and maximum vaccine stock levels are: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992"/>
        <w:gridCol w:w="992"/>
        <w:gridCol w:w="993"/>
        <w:gridCol w:w="992"/>
        <w:gridCol w:w="1276"/>
        <w:gridCol w:w="1210"/>
      </w:tblGrid>
      <w:tr w:rsidR="005F7F2A" w14:paraId="02ECEEE5" w14:textId="77777777" w:rsidTr="002D3D05">
        <w:trPr>
          <w:cantSplit/>
        </w:trPr>
        <w:tc>
          <w:tcPr>
            <w:tcW w:w="1134" w:type="dxa"/>
            <w:shd w:val="clear" w:color="auto" w:fill="auto"/>
          </w:tcPr>
          <w:p w14:paraId="79059E37" w14:textId="77777777" w:rsidR="005F7F2A" w:rsidRPr="009C6635" w:rsidRDefault="005F7F2A" w:rsidP="007C285D">
            <w:pPr>
              <w:pStyle w:val="TableText"/>
              <w:rPr>
                <w:rFonts w:eastAsia="MS Mincho"/>
              </w:rPr>
            </w:pPr>
          </w:p>
        </w:tc>
        <w:tc>
          <w:tcPr>
            <w:tcW w:w="1276" w:type="dxa"/>
            <w:shd w:val="clear" w:color="auto" w:fill="auto"/>
          </w:tcPr>
          <w:p w14:paraId="6793ACCC" w14:textId="77777777" w:rsidR="005F7F2A" w:rsidRPr="009C6635" w:rsidRDefault="005F7F2A" w:rsidP="006018E0">
            <w:pPr>
              <w:pStyle w:val="TableText"/>
              <w:jc w:val="center"/>
              <w:rPr>
                <w:rFonts w:eastAsia="MS Mincho"/>
                <w:b/>
              </w:rPr>
            </w:pPr>
            <w:proofErr w:type="spellStart"/>
            <w:r w:rsidRPr="009C6635">
              <w:rPr>
                <w:rFonts w:eastAsia="MS Mincho"/>
                <w:b/>
              </w:rPr>
              <w:t>DTaP</w:t>
            </w:r>
            <w:proofErr w:type="spellEnd"/>
            <w:r w:rsidRPr="009C6635">
              <w:rPr>
                <w:rFonts w:eastAsia="MS Mincho"/>
                <w:b/>
              </w:rPr>
              <w:t xml:space="preserve">-IPV- </w:t>
            </w:r>
            <w:proofErr w:type="spellStart"/>
            <w:r w:rsidRPr="009C6635">
              <w:rPr>
                <w:rFonts w:eastAsia="MS Mincho"/>
                <w:b/>
              </w:rPr>
              <w:t>HepB</w:t>
            </w:r>
            <w:proofErr w:type="spellEnd"/>
            <w:r>
              <w:rPr>
                <w:rFonts w:eastAsia="MS Mincho"/>
                <w:b/>
              </w:rPr>
              <w:t>/</w:t>
            </w:r>
            <w:proofErr w:type="spellStart"/>
            <w:r>
              <w:rPr>
                <w:rFonts w:eastAsia="MS Mincho"/>
                <w:b/>
              </w:rPr>
              <w:t>Hib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7590D6A" w14:textId="77777777" w:rsidR="005F7F2A" w:rsidRPr="009C6635" w:rsidRDefault="005F7F2A" w:rsidP="009C6635">
            <w:pPr>
              <w:pStyle w:val="TableText"/>
              <w:jc w:val="center"/>
              <w:rPr>
                <w:rFonts w:eastAsia="MS Mincho"/>
                <w:b/>
              </w:rPr>
            </w:pPr>
            <w:r w:rsidRPr="009C6635">
              <w:rPr>
                <w:rFonts w:eastAsia="MS Mincho"/>
                <w:b/>
              </w:rPr>
              <w:t>PCV</w:t>
            </w:r>
          </w:p>
        </w:tc>
        <w:tc>
          <w:tcPr>
            <w:tcW w:w="992" w:type="dxa"/>
            <w:shd w:val="clear" w:color="auto" w:fill="auto"/>
          </w:tcPr>
          <w:p w14:paraId="1E64664A" w14:textId="012409EC" w:rsidR="005F7F2A" w:rsidRPr="009C6635" w:rsidRDefault="005F7F2A" w:rsidP="009C6635">
            <w:pPr>
              <w:pStyle w:val="TableText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RV</w:t>
            </w:r>
          </w:p>
        </w:tc>
        <w:tc>
          <w:tcPr>
            <w:tcW w:w="993" w:type="dxa"/>
            <w:shd w:val="clear" w:color="auto" w:fill="auto"/>
          </w:tcPr>
          <w:p w14:paraId="0CB4E300" w14:textId="77777777" w:rsidR="005F7F2A" w:rsidRPr="009C6635" w:rsidRDefault="005F7F2A" w:rsidP="009C6635">
            <w:pPr>
              <w:pStyle w:val="TableText"/>
              <w:jc w:val="center"/>
              <w:rPr>
                <w:rFonts w:eastAsia="MS Mincho"/>
                <w:b/>
              </w:rPr>
            </w:pPr>
            <w:proofErr w:type="spellStart"/>
            <w:r>
              <w:rPr>
                <w:rFonts w:eastAsia="MS Mincho"/>
                <w:b/>
              </w:rPr>
              <w:t>Hib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27540BC" w14:textId="77777777" w:rsidR="005F7F2A" w:rsidRPr="009C6635" w:rsidRDefault="005F7F2A" w:rsidP="009C6635">
            <w:pPr>
              <w:pStyle w:val="TableText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MMR</w:t>
            </w:r>
          </w:p>
        </w:tc>
        <w:tc>
          <w:tcPr>
            <w:tcW w:w="1276" w:type="dxa"/>
            <w:shd w:val="clear" w:color="auto" w:fill="auto"/>
          </w:tcPr>
          <w:p w14:paraId="37411595" w14:textId="5E9D523D" w:rsidR="005F7F2A" w:rsidRPr="009C6635" w:rsidRDefault="005F7F2A" w:rsidP="009C6635">
            <w:pPr>
              <w:pStyle w:val="TableText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Varicella</w:t>
            </w:r>
          </w:p>
        </w:tc>
        <w:tc>
          <w:tcPr>
            <w:tcW w:w="1210" w:type="dxa"/>
            <w:shd w:val="clear" w:color="auto" w:fill="auto"/>
          </w:tcPr>
          <w:p w14:paraId="56E5D230" w14:textId="53B93A88" w:rsidR="005F7F2A" w:rsidRPr="009C6635" w:rsidRDefault="005F7F2A" w:rsidP="009C6635">
            <w:pPr>
              <w:pStyle w:val="TableText"/>
              <w:jc w:val="center"/>
              <w:rPr>
                <w:rFonts w:eastAsia="MS Mincho"/>
                <w:b/>
              </w:rPr>
            </w:pPr>
            <w:proofErr w:type="spellStart"/>
            <w:r>
              <w:rPr>
                <w:rFonts w:eastAsia="MS Mincho"/>
                <w:b/>
              </w:rPr>
              <w:t>DTaP</w:t>
            </w:r>
            <w:proofErr w:type="spellEnd"/>
            <w:r>
              <w:rPr>
                <w:rFonts w:eastAsia="MS Mincho"/>
                <w:b/>
              </w:rPr>
              <w:t>-IPV</w:t>
            </w:r>
            <w:r w:rsidDel="005F7F2A">
              <w:rPr>
                <w:rFonts w:eastAsia="MS Mincho"/>
                <w:b/>
              </w:rPr>
              <w:t xml:space="preserve"> </w:t>
            </w:r>
          </w:p>
        </w:tc>
      </w:tr>
      <w:tr w:rsidR="005F7F2A" w14:paraId="7D265E4A" w14:textId="77777777" w:rsidTr="002D3D05">
        <w:trPr>
          <w:cantSplit/>
        </w:trPr>
        <w:tc>
          <w:tcPr>
            <w:tcW w:w="1134" w:type="dxa"/>
            <w:shd w:val="clear" w:color="auto" w:fill="auto"/>
          </w:tcPr>
          <w:p w14:paraId="56957F29" w14:textId="77777777" w:rsidR="005F7F2A" w:rsidRPr="009C6635" w:rsidRDefault="005F7F2A" w:rsidP="007C285D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Minimum</w:t>
            </w:r>
          </w:p>
        </w:tc>
        <w:tc>
          <w:tcPr>
            <w:tcW w:w="1276" w:type="dxa"/>
            <w:shd w:val="clear" w:color="auto" w:fill="auto"/>
          </w:tcPr>
          <w:p w14:paraId="403C3C09" w14:textId="77777777" w:rsidR="005F7F2A" w:rsidRPr="009C6635" w:rsidRDefault="005F7F2A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  <w:bookmarkEnd w:id="13"/>
          </w:p>
        </w:tc>
        <w:tc>
          <w:tcPr>
            <w:tcW w:w="992" w:type="dxa"/>
            <w:shd w:val="clear" w:color="auto" w:fill="auto"/>
          </w:tcPr>
          <w:p w14:paraId="61D80494" w14:textId="77777777" w:rsidR="005F7F2A" w:rsidRPr="009C6635" w:rsidRDefault="005F7F2A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7347D67" w14:textId="77777777" w:rsidR="005F7F2A" w:rsidRPr="009C6635" w:rsidRDefault="005F7F2A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73BBB7E0" w14:textId="77777777" w:rsidR="005F7F2A" w:rsidRPr="009C6635" w:rsidRDefault="005F7F2A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389F5F4" w14:textId="77777777" w:rsidR="005F7F2A" w:rsidRPr="009C6635" w:rsidRDefault="005F7F2A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EAD4291" w14:textId="77777777" w:rsidR="005F7F2A" w:rsidRPr="009C6635" w:rsidRDefault="005F7F2A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37DFA5F8" w14:textId="77777777" w:rsidR="005F7F2A" w:rsidRPr="009C6635" w:rsidRDefault="005F7F2A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</w:tr>
      <w:tr w:rsidR="005F7F2A" w14:paraId="6D2D7A50" w14:textId="77777777" w:rsidTr="002D3D05">
        <w:trPr>
          <w:cantSplit/>
        </w:trPr>
        <w:tc>
          <w:tcPr>
            <w:tcW w:w="1134" w:type="dxa"/>
            <w:shd w:val="clear" w:color="auto" w:fill="auto"/>
          </w:tcPr>
          <w:p w14:paraId="43FC33A5" w14:textId="77777777" w:rsidR="005F7F2A" w:rsidRPr="009C6635" w:rsidRDefault="005F7F2A" w:rsidP="007C285D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Maximum</w:t>
            </w:r>
          </w:p>
        </w:tc>
        <w:tc>
          <w:tcPr>
            <w:tcW w:w="1276" w:type="dxa"/>
            <w:shd w:val="clear" w:color="auto" w:fill="auto"/>
          </w:tcPr>
          <w:p w14:paraId="3D561709" w14:textId="77777777" w:rsidR="005F7F2A" w:rsidRPr="009C6635" w:rsidRDefault="005F7F2A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  <w:bookmarkEnd w:id="14"/>
          </w:p>
        </w:tc>
        <w:tc>
          <w:tcPr>
            <w:tcW w:w="992" w:type="dxa"/>
            <w:shd w:val="clear" w:color="auto" w:fill="auto"/>
          </w:tcPr>
          <w:p w14:paraId="2ABE82CC" w14:textId="77777777" w:rsidR="005F7F2A" w:rsidRPr="009C6635" w:rsidRDefault="005F7F2A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9AC8D5F" w14:textId="77777777" w:rsidR="005F7F2A" w:rsidRPr="009C6635" w:rsidRDefault="005F7F2A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1BB8575F" w14:textId="77777777" w:rsidR="005F7F2A" w:rsidRPr="009C6635" w:rsidRDefault="005F7F2A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9FC9388" w14:textId="77777777" w:rsidR="005F7F2A" w:rsidRPr="009C6635" w:rsidRDefault="005F7F2A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9B48ED7" w14:textId="77777777" w:rsidR="005F7F2A" w:rsidRPr="009C6635" w:rsidRDefault="005F7F2A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5ED89E0D" w14:textId="77777777" w:rsidR="005F7F2A" w:rsidRPr="009C6635" w:rsidRDefault="005F7F2A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</w:tr>
    </w:tbl>
    <w:p w14:paraId="04BA3891" w14:textId="77777777" w:rsidR="00020048" w:rsidRDefault="00020048" w:rsidP="00016930"/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015"/>
        <w:gridCol w:w="1188"/>
        <w:gridCol w:w="844"/>
        <w:gridCol w:w="1016"/>
        <w:gridCol w:w="1016"/>
        <w:gridCol w:w="1016"/>
      </w:tblGrid>
      <w:tr w:rsidR="00F15601" w14:paraId="030A1A75" w14:textId="77777777" w:rsidTr="002D3D05">
        <w:trPr>
          <w:cantSplit/>
        </w:trPr>
        <w:tc>
          <w:tcPr>
            <w:tcW w:w="1134" w:type="dxa"/>
            <w:shd w:val="clear" w:color="auto" w:fill="auto"/>
          </w:tcPr>
          <w:p w14:paraId="7718BC8F" w14:textId="77777777" w:rsidR="00F15601" w:rsidRPr="009C6635" w:rsidRDefault="00F15601" w:rsidP="00011826">
            <w:pPr>
              <w:pStyle w:val="TableText"/>
              <w:rPr>
                <w:rFonts w:eastAsia="MS Mincho"/>
              </w:rPr>
            </w:pPr>
          </w:p>
        </w:tc>
        <w:tc>
          <w:tcPr>
            <w:tcW w:w="1276" w:type="dxa"/>
            <w:shd w:val="clear" w:color="auto" w:fill="auto"/>
          </w:tcPr>
          <w:p w14:paraId="0B06A866" w14:textId="04074C20" w:rsidR="00F15601" w:rsidRPr="009C6635" w:rsidRDefault="005F7F2A" w:rsidP="00011826">
            <w:pPr>
              <w:pStyle w:val="TableText"/>
              <w:jc w:val="center"/>
              <w:rPr>
                <w:rFonts w:eastAsia="MS Mincho"/>
                <w:b/>
              </w:rPr>
            </w:pPr>
            <w:proofErr w:type="spellStart"/>
            <w:r>
              <w:rPr>
                <w:rFonts w:eastAsia="MS Mincho"/>
                <w:b/>
              </w:rPr>
              <w:t>Tdap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976FAA4" w14:textId="27001D80" w:rsidR="00F15601" w:rsidRPr="009C6635" w:rsidRDefault="005F7F2A" w:rsidP="00011826">
            <w:pPr>
              <w:pStyle w:val="TableText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HPV</w:t>
            </w:r>
          </w:p>
        </w:tc>
        <w:tc>
          <w:tcPr>
            <w:tcW w:w="1015" w:type="dxa"/>
            <w:shd w:val="clear" w:color="auto" w:fill="auto"/>
          </w:tcPr>
          <w:p w14:paraId="047A3827" w14:textId="0A8BB64F" w:rsidR="00F15601" w:rsidRPr="009C6635" w:rsidRDefault="001D5497" w:rsidP="00011826">
            <w:pPr>
              <w:pStyle w:val="TableText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Td</w:t>
            </w:r>
          </w:p>
        </w:tc>
        <w:tc>
          <w:tcPr>
            <w:tcW w:w="1188" w:type="dxa"/>
            <w:shd w:val="clear" w:color="auto" w:fill="auto"/>
          </w:tcPr>
          <w:p w14:paraId="5FC8EA16" w14:textId="1030C1D1" w:rsidR="00F15601" w:rsidRPr="009C6635" w:rsidRDefault="005F7F2A" w:rsidP="00011826">
            <w:pPr>
              <w:pStyle w:val="TableText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Influenza</w:t>
            </w:r>
          </w:p>
        </w:tc>
        <w:tc>
          <w:tcPr>
            <w:tcW w:w="844" w:type="dxa"/>
            <w:shd w:val="clear" w:color="auto" w:fill="auto"/>
          </w:tcPr>
          <w:p w14:paraId="39C9377E" w14:textId="77777777" w:rsidR="00F15601" w:rsidRPr="009C6635" w:rsidRDefault="00F15601" w:rsidP="00011826">
            <w:pPr>
              <w:pStyle w:val="TableText"/>
              <w:jc w:val="center"/>
              <w:rPr>
                <w:rFonts w:eastAsia="MS Mincho"/>
                <w:b/>
              </w:rPr>
            </w:pPr>
          </w:p>
        </w:tc>
        <w:tc>
          <w:tcPr>
            <w:tcW w:w="1016" w:type="dxa"/>
            <w:shd w:val="clear" w:color="auto" w:fill="auto"/>
          </w:tcPr>
          <w:p w14:paraId="7762AD05" w14:textId="77777777" w:rsidR="00F15601" w:rsidRPr="009C6635" w:rsidRDefault="00F15601" w:rsidP="00011826">
            <w:pPr>
              <w:pStyle w:val="TableText"/>
              <w:jc w:val="center"/>
              <w:rPr>
                <w:rFonts w:eastAsia="MS Mincho"/>
                <w:b/>
              </w:rPr>
            </w:pPr>
          </w:p>
        </w:tc>
        <w:tc>
          <w:tcPr>
            <w:tcW w:w="1016" w:type="dxa"/>
            <w:shd w:val="clear" w:color="auto" w:fill="auto"/>
          </w:tcPr>
          <w:p w14:paraId="1F948743" w14:textId="77777777" w:rsidR="00F15601" w:rsidRPr="009C6635" w:rsidRDefault="00F15601" w:rsidP="00011826">
            <w:pPr>
              <w:pStyle w:val="TableText"/>
              <w:jc w:val="center"/>
              <w:rPr>
                <w:rFonts w:eastAsia="MS Mincho"/>
                <w:b/>
              </w:rPr>
            </w:pPr>
          </w:p>
        </w:tc>
        <w:tc>
          <w:tcPr>
            <w:tcW w:w="1016" w:type="dxa"/>
            <w:shd w:val="clear" w:color="auto" w:fill="auto"/>
          </w:tcPr>
          <w:p w14:paraId="2015E54A" w14:textId="77777777" w:rsidR="00F15601" w:rsidRPr="009C6635" w:rsidRDefault="00F15601" w:rsidP="00011826">
            <w:pPr>
              <w:pStyle w:val="TableText"/>
              <w:jc w:val="center"/>
              <w:rPr>
                <w:rFonts w:eastAsia="MS Mincho"/>
                <w:b/>
              </w:rPr>
            </w:pPr>
          </w:p>
        </w:tc>
      </w:tr>
      <w:tr w:rsidR="00F15601" w14:paraId="048A344C" w14:textId="77777777" w:rsidTr="002D3D05">
        <w:trPr>
          <w:cantSplit/>
        </w:trPr>
        <w:tc>
          <w:tcPr>
            <w:tcW w:w="1134" w:type="dxa"/>
            <w:shd w:val="clear" w:color="auto" w:fill="auto"/>
          </w:tcPr>
          <w:p w14:paraId="35A5B46D" w14:textId="77777777" w:rsidR="00F15601" w:rsidRPr="009C6635" w:rsidRDefault="00F15601" w:rsidP="00011826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Minimum</w:t>
            </w:r>
          </w:p>
        </w:tc>
        <w:tc>
          <w:tcPr>
            <w:tcW w:w="1276" w:type="dxa"/>
            <w:shd w:val="clear" w:color="auto" w:fill="auto"/>
          </w:tcPr>
          <w:p w14:paraId="31077CBD" w14:textId="77777777" w:rsidR="00F15601" w:rsidRPr="009C6635" w:rsidRDefault="00000CA9" w:rsidP="00011826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7491F8D" w14:textId="77777777" w:rsidR="00F15601" w:rsidRPr="009C6635" w:rsidRDefault="00000CA9" w:rsidP="00011826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1015" w:type="dxa"/>
            <w:shd w:val="clear" w:color="auto" w:fill="auto"/>
          </w:tcPr>
          <w:p w14:paraId="1B4C233D" w14:textId="77777777" w:rsidR="00F15601" w:rsidRPr="009C6635" w:rsidRDefault="00000CA9" w:rsidP="00011826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1188" w:type="dxa"/>
            <w:shd w:val="clear" w:color="auto" w:fill="auto"/>
          </w:tcPr>
          <w:p w14:paraId="52F0ABC8" w14:textId="77777777" w:rsidR="00F15601" w:rsidRPr="009C6635" w:rsidRDefault="00000CA9" w:rsidP="00011826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844" w:type="dxa"/>
            <w:shd w:val="clear" w:color="auto" w:fill="auto"/>
          </w:tcPr>
          <w:p w14:paraId="75FB0293" w14:textId="77777777" w:rsidR="00F15601" w:rsidRPr="009C6635" w:rsidRDefault="00000CA9" w:rsidP="00011826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14:paraId="399EC953" w14:textId="77777777" w:rsidR="00F15601" w:rsidRPr="009C6635" w:rsidRDefault="00000CA9" w:rsidP="00011826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14:paraId="1B9E3BD0" w14:textId="77777777" w:rsidR="00F15601" w:rsidRPr="009C6635" w:rsidRDefault="00000CA9" w:rsidP="00011826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14:paraId="2069590E" w14:textId="77777777" w:rsidR="00F15601" w:rsidRPr="009C6635" w:rsidRDefault="00000CA9" w:rsidP="00011826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</w:tr>
      <w:tr w:rsidR="00F15601" w14:paraId="3B5B6DA7" w14:textId="77777777" w:rsidTr="002D3D05">
        <w:trPr>
          <w:cantSplit/>
        </w:trPr>
        <w:tc>
          <w:tcPr>
            <w:tcW w:w="1134" w:type="dxa"/>
            <w:shd w:val="clear" w:color="auto" w:fill="auto"/>
          </w:tcPr>
          <w:p w14:paraId="450502A7" w14:textId="77777777" w:rsidR="00F15601" w:rsidRPr="009C6635" w:rsidRDefault="00F15601" w:rsidP="00011826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Maximum</w:t>
            </w:r>
          </w:p>
        </w:tc>
        <w:tc>
          <w:tcPr>
            <w:tcW w:w="1276" w:type="dxa"/>
            <w:shd w:val="clear" w:color="auto" w:fill="auto"/>
          </w:tcPr>
          <w:p w14:paraId="6C439F9A" w14:textId="77777777" w:rsidR="00F15601" w:rsidRPr="009C6635" w:rsidRDefault="00000CA9" w:rsidP="00011826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94EB61A" w14:textId="77777777" w:rsidR="00F15601" w:rsidRPr="009C6635" w:rsidRDefault="00000CA9" w:rsidP="00011826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1015" w:type="dxa"/>
            <w:shd w:val="clear" w:color="auto" w:fill="auto"/>
          </w:tcPr>
          <w:p w14:paraId="5BACF7A8" w14:textId="77777777" w:rsidR="00F15601" w:rsidRPr="009C6635" w:rsidRDefault="00000CA9" w:rsidP="00011826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1188" w:type="dxa"/>
            <w:shd w:val="clear" w:color="auto" w:fill="auto"/>
          </w:tcPr>
          <w:p w14:paraId="15A5DDBF" w14:textId="77777777" w:rsidR="00F15601" w:rsidRPr="009C6635" w:rsidRDefault="00000CA9" w:rsidP="00011826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844" w:type="dxa"/>
            <w:shd w:val="clear" w:color="auto" w:fill="auto"/>
          </w:tcPr>
          <w:p w14:paraId="1738A994" w14:textId="77777777" w:rsidR="00F15601" w:rsidRPr="009C6635" w:rsidRDefault="00000CA9" w:rsidP="00011826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14:paraId="73CE474A" w14:textId="77777777" w:rsidR="00F15601" w:rsidRPr="009C6635" w:rsidRDefault="00000CA9" w:rsidP="00011826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14:paraId="4B91C862" w14:textId="77777777" w:rsidR="00F15601" w:rsidRPr="009C6635" w:rsidRDefault="00000CA9" w:rsidP="00011826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14:paraId="32C14406" w14:textId="77777777" w:rsidR="00F15601" w:rsidRPr="009C6635" w:rsidRDefault="00000CA9" w:rsidP="00011826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</w:tr>
    </w:tbl>
    <w:p w14:paraId="3D8A607B" w14:textId="77777777" w:rsidR="00F15601" w:rsidRDefault="00F15601" w:rsidP="00016930"/>
    <w:p w14:paraId="00A42D19" w14:textId="77777777" w:rsidR="00020048" w:rsidRPr="00F15601" w:rsidRDefault="00020048" w:rsidP="00500AD5">
      <w:pPr>
        <w:spacing w:line="240" w:lineRule="auto"/>
        <w:rPr>
          <w:color w:val="548DD4" w:themeColor="text2" w:themeTint="99"/>
        </w:rPr>
      </w:pPr>
      <w:r w:rsidRPr="00F15601">
        <w:rPr>
          <w:color w:val="548DD4" w:themeColor="text2" w:themeTint="99"/>
        </w:rPr>
        <w:t>Also consider</w:t>
      </w:r>
      <w:r w:rsidR="00F15601">
        <w:rPr>
          <w:color w:val="548DD4" w:themeColor="text2" w:themeTint="99"/>
        </w:rPr>
        <w:t xml:space="preserve"> and outline your vaccine stock requirements for the following</w:t>
      </w:r>
      <w:r w:rsidRPr="00F15601">
        <w:rPr>
          <w:color w:val="548DD4" w:themeColor="text2" w:themeTint="99"/>
        </w:rPr>
        <w:t>:</w:t>
      </w:r>
    </w:p>
    <w:p w14:paraId="3562C677" w14:textId="4DFF979F" w:rsidR="00E17D18" w:rsidRPr="00F15601" w:rsidRDefault="00074AD1" w:rsidP="00500AD5">
      <w:pPr>
        <w:pStyle w:val="Bullet"/>
        <w:spacing w:line="240" w:lineRule="auto"/>
        <w:rPr>
          <w:color w:val="548DD4" w:themeColor="text2" w:themeTint="99"/>
        </w:rPr>
      </w:pPr>
      <w:r>
        <w:rPr>
          <w:color w:val="548DD4" w:themeColor="text2" w:themeTint="99"/>
        </w:rPr>
        <w:t>S</w:t>
      </w:r>
      <w:r w:rsidR="00F15601" w:rsidRPr="00F15601">
        <w:rPr>
          <w:color w:val="548DD4" w:themeColor="text2" w:themeTint="99"/>
        </w:rPr>
        <w:t xml:space="preserve">easonal variations, </w:t>
      </w:r>
      <w:r w:rsidR="00020048" w:rsidRPr="00F15601">
        <w:rPr>
          <w:color w:val="548DD4" w:themeColor="text2" w:themeTint="99"/>
        </w:rPr>
        <w:t>special programmes</w:t>
      </w:r>
      <w:r w:rsidR="00F15601" w:rsidRPr="00F15601">
        <w:rPr>
          <w:color w:val="548DD4" w:themeColor="text2" w:themeTint="99"/>
        </w:rPr>
        <w:t>, vaccine</w:t>
      </w:r>
      <w:r w:rsidR="00A45AA0">
        <w:rPr>
          <w:color w:val="548DD4" w:themeColor="text2" w:themeTint="99"/>
        </w:rPr>
        <w:t>s</w:t>
      </w:r>
      <w:r w:rsidR="00F15601" w:rsidRPr="00F15601">
        <w:rPr>
          <w:color w:val="548DD4" w:themeColor="text2" w:themeTint="99"/>
        </w:rPr>
        <w:t xml:space="preserve"> for special groups</w:t>
      </w:r>
      <w:r w:rsidR="00020048" w:rsidRPr="00F15601">
        <w:rPr>
          <w:color w:val="548DD4" w:themeColor="text2" w:themeTint="99"/>
        </w:rPr>
        <w:t xml:space="preserve"> and disease outbreaks when ordering vaccines</w:t>
      </w:r>
    </w:p>
    <w:p w14:paraId="2964876B" w14:textId="01A0D561" w:rsidR="00020048" w:rsidRPr="00F15601" w:rsidRDefault="00074AD1" w:rsidP="00500AD5">
      <w:pPr>
        <w:pStyle w:val="Bullet"/>
        <w:spacing w:line="240" w:lineRule="auto"/>
        <w:rPr>
          <w:color w:val="548DD4" w:themeColor="text2" w:themeTint="99"/>
        </w:rPr>
      </w:pPr>
      <w:r>
        <w:rPr>
          <w:color w:val="548DD4" w:themeColor="text2" w:themeTint="99"/>
        </w:rPr>
        <w:t>T</w:t>
      </w:r>
      <w:r w:rsidR="00020048" w:rsidRPr="00F15601">
        <w:rPr>
          <w:color w:val="548DD4" w:themeColor="text2" w:themeTint="99"/>
        </w:rPr>
        <w:t xml:space="preserve">he amount of </w:t>
      </w:r>
      <w:proofErr w:type="spellStart"/>
      <w:r w:rsidR="00020048" w:rsidRPr="00F15601">
        <w:rPr>
          <w:color w:val="548DD4" w:themeColor="text2" w:themeTint="99"/>
        </w:rPr>
        <w:t>Tdap</w:t>
      </w:r>
      <w:proofErr w:type="spellEnd"/>
      <w:r w:rsidR="00020048" w:rsidRPr="00F15601">
        <w:rPr>
          <w:color w:val="548DD4" w:themeColor="text2" w:themeTint="99"/>
        </w:rPr>
        <w:t xml:space="preserve"> and HPV vaccines will depend on the number of children vaccinated in a Year 7 or 8 school-based immunisation programme</w:t>
      </w:r>
    </w:p>
    <w:p w14:paraId="10ABDE0E" w14:textId="70FB6A71" w:rsidR="00020048" w:rsidRPr="00F15601" w:rsidRDefault="00074AD1" w:rsidP="00500AD5">
      <w:pPr>
        <w:pStyle w:val="Bullet"/>
        <w:spacing w:line="240" w:lineRule="auto"/>
        <w:rPr>
          <w:color w:val="548DD4" w:themeColor="text2" w:themeTint="99"/>
        </w:rPr>
      </w:pPr>
      <w:r>
        <w:rPr>
          <w:color w:val="548DD4" w:themeColor="text2" w:themeTint="99"/>
        </w:rPr>
        <w:t>T</w:t>
      </w:r>
      <w:r w:rsidR="00020048" w:rsidRPr="00F15601">
        <w:rPr>
          <w:color w:val="548DD4" w:themeColor="text2" w:themeTint="99"/>
        </w:rPr>
        <w:t xml:space="preserve">he type and capacity of your </w:t>
      </w:r>
      <w:r w:rsidR="00A45AA0">
        <w:rPr>
          <w:color w:val="548DD4" w:themeColor="text2" w:themeTint="99"/>
        </w:rPr>
        <w:t>pharmaceutical</w:t>
      </w:r>
      <w:r w:rsidR="00020048" w:rsidRPr="00F15601">
        <w:rPr>
          <w:color w:val="548DD4" w:themeColor="text2" w:themeTint="99"/>
        </w:rPr>
        <w:t xml:space="preserve"> refrigerator</w:t>
      </w:r>
    </w:p>
    <w:p w14:paraId="2C726BD2" w14:textId="50F35E51" w:rsidR="00020048" w:rsidRPr="00F15601" w:rsidRDefault="006F0F0F" w:rsidP="00500AD5">
      <w:pPr>
        <w:pStyle w:val="Bullet"/>
        <w:spacing w:line="240" w:lineRule="auto"/>
        <w:rPr>
          <w:color w:val="548DD4" w:themeColor="text2" w:themeTint="99"/>
        </w:rPr>
      </w:pPr>
      <w:r>
        <w:rPr>
          <w:color w:val="548DD4" w:themeColor="text2" w:themeTint="99"/>
        </w:rPr>
        <w:lastRenderedPageBreak/>
        <w:t>T</w:t>
      </w:r>
      <w:r w:rsidR="00020048" w:rsidRPr="00F15601">
        <w:rPr>
          <w:color w:val="548DD4" w:themeColor="text2" w:themeTint="99"/>
        </w:rPr>
        <w:t xml:space="preserve">he impact of the addition of new vaccines or changes in vaccine combinations as part of the National Immunisation Schedule </w:t>
      </w:r>
    </w:p>
    <w:p w14:paraId="7253F421" w14:textId="4EBC976C" w:rsidR="006F0F0F" w:rsidRPr="006F0F0F" w:rsidRDefault="006F0F0F" w:rsidP="006F0F0F">
      <w:pPr>
        <w:pStyle w:val="Bullet"/>
        <w:spacing w:line="240" w:lineRule="auto"/>
        <w:rPr>
          <w:color w:val="548DD4" w:themeColor="text2" w:themeTint="99"/>
        </w:rPr>
      </w:pPr>
      <w:r w:rsidRPr="006F0F0F">
        <w:rPr>
          <w:color w:val="548DD4" w:themeColor="text2" w:themeTint="99"/>
        </w:rPr>
        <w:t>N</w:t>
      </w:r>
      <w:r w:rsidR="00020048" w:rsidRPr="006F0F0F">
        <w:rPr>
          <w:color w:val="548DD4" w:themeColor="text2" w:themeTint="99"/>
        </w:rPr>
        <w:t>on</w:t>
      </w:r>
      <w:r w:rsidR="00020048" w:rsidRPr="00F15601">
        <w:rPr>
          <w:color w:val="548DD4" w:themeColor="text2" w:themeTint="99"/>
        </w:rPr>
        <w:t>-funded vaccine requirements</w:t>
      </w:r>
      <w:r w:rsidR="00016930" w:rsidRPr="00F15601">
        <w:rPr>
          <w:color w:val="548DD4" w:themeColor="text2" w:themeTint="99"/>
        </w:rPr>
        <w:t>,</w:t>
      </w:r>
      <w:r w:rsidR="00020048" w:rsidRPr="00F15601">
        <w:rPr>
          <w:color w:val="548DD4" w:themeColor="text2" w:themeTint="99"/>
        </w:rPr>
        <w:t xml:space="preserve"> </w:t>
      </w:r>
      <w:proofErr w:type="spellStart"/>
      <w:r w:rsidR="00020048" w:rsidRPr="00F15601">
        <w:rPr>
          <w:color w:val="548DD4" w:themeColor="text2" w:themeTint="99"/>
        </w:rPr>
        <w:t>eg</w:t>
      </w:r>
      <w:proofErr w:type="spellEnd"/>
      <w:r w:rsidR="00016930" w:rsidRPr="00F15601">
        <w:rPr>
          <w:color w:val="548DD4" w:themeColor="text2" w:themeTint="99"/>
        </w:rPr>
        <w:t>,</w:t>
      </w:r>
      <w:r w:rsidR="008E6C9B">
        <w:rPr>
          <w:color w:val="548DD4" w:themeColor="text2" w:themeTint="99"/>
        </w:rPr>
        <w:t xml:space="preserve"> travel vaccines,</w:t>
      </w:r>
      <w:r w:rsidR="00A45AA0">
        <w:rPr>
          <w:color w:val="548DD4" w:themeColor="text2" w:themeTint="99"/>
        </w:rPr>
        <w:t xml:space="preserve"> occupational health vaccines</w:t>
      </w:r>
      <w:r w:rsidR="008E6C9B">
        <w:rPr>
          <w:color w:val="548DD4" w:themeColor="text2" w:themeTint="99"/>
        </w:rPr>
        <w:t xml:space="preserve"> or </w:t>
      </w:r>
      <w:r w:rsidR="002C01DD">
        <w:rPr>
          <w:color w:val="548DD4" w:themeColor="text2" w:themeTint="99"/>
        </w:rPr>
        <w:t xml:space="preserve">the </w:t>
      </w:r>
      <w:r w:rsidR="00F2298E">
        <w:rPr>
          <w:color w:val="548DD4" w:themeColor="text2" w:themeTint="99"/>
        </w:rPr>
        <w:t xml:space="preserve">influenza </w:t>
      </w:r>
      <w:r w:rsidR="002C01DD">
        <w:rPr>
          <w:color w:val="548DD4" w:themeColor="text2" w:themeTint="99"/>
        </w:rPr>
        <w:t>vaccine</w:t>
      </w:r>
      <w:r>
        <w:rPr>
          <w:color w:val="548DD4" w:themeColor="text2" w:themeTint="99"/>
        </w:rPr>
        <w:t>.</w:t>
      </w:r>
    </w:p>
    <w:p w14:paraId="21C5C62A" w14:textId="77777777" w:rsidR="00020048" w:rsidRPr="007741FC" w:rsidRDefault="00020048" w:rsidP="00016930">
      <w:pPr>
        <w:pStyle w:val="Heading2"/>
      </w:pPr>
      <w:r w:rsidRPr="007741FC">
        <w:t>Vaccine ordering and stock keeping</w:t>
      </w:r>
    </w:p>
    <w:p w14:paraId="3B500F0D" w14:textId="13F13A43" w:rsidR="00020048" w:rsidRDefault="00020048" w:rsidP="00016930">
      <w:r w:rsidRPr="007741FC">
        <w:t>We undertake a stock count</w:t>
      </w:r>
      <w:r w:rsidR="00E17D18">
        <w:t xml:space="preserve"> </w:t>
      </w:r>
      <w:r w:rsidR="00000CA9">
        <w:fldChar w:fldCharType="begin">
          <w:ffData>
            <w:name w:val="Text10"/>
            <w:enabled/>
            <w:calcOnExit w:val="0"/>
            <w:textInput/>
          </w:ffData>
        </w:fldChar>
      </w:r>
      <w:r w:rsidR="009113B3">
        <w:instrText xml:space="preserve"> FORMTEXT </w:instrText>
      </w:r>
      <w:r w:rsidR="00000CA9">
        <w:fldChar w:fldCharType="separate"/>
      </w:r>
      <w:r w:rsidR="009113B3">
        <w:rPr>
          <w:noProof/>
        </w:rPr>
        <w:t> </w:t>
      </w:r>
      <w:r w:rsidR="009113B3">
        <w:rPr>
          <w:noProof/>
        </w:rPr>
        <w:t> </w:t>
      </w:r>
      <w:r w:rsidR="009113B3">
        <w:rPr>
          <w:noProof/>
        </w:rPr>
        <w:t> </w:t>
      </w:r>
      <w:r w:rsidR="009113B3">
        <w:rPr>
          <w:noProof/>
        </w:rPr>
        <w:t> </w:t>
      </w:r>
      <w:r w:rsidR="009113B3">
        <w:rPr>
          <w:noProof/>
        </w:rPr>
        <w:t> </w:t>
      </w:r>
      <w:r w:rsidR="00000CA9">
        <w:fldChar w:fldCharType="end"/>
      </w:r>
      <w:r w:rsidR="009113B3">
        <w:t xml:space="preserve"> </w:t>
      </w:r>
      <w:r w:rsidRPr="007741FC">
        <w:t>times per month on</w:t>
      </w:r>
      <w:r w:rsidR="00E17D18">
        <w:t xml:space="preserve"> </w:t>
      </w:r>
      <w:r w:rsidR="00000CA9">
        <w:fldChar w:fldCharType="begin">
          <w:ffData>
            <w:name w:val="Text10"/>
            <w:enabled/>
            <w:calcOnExit w:val="0"/>
            <w:textInput/>
          </w:ffData>
        </w:fldChar>
      </w:r>
      <w:r w:rsidR="009113B3">
        <w:instrText xml:space="preserve"> FORMTEXT </w:instrText>
      </w:r>
      <w:r w:rsidR="00000CA9">
        <w:fldChar w:fldCharType="separate"/>
      </w:r>
      <w:r w:rsidR="009113B3">
        <w:rPr>
          <w:noProof/>
        </w:rPr>
        <w:t> </w:t>
      </w:r>
      <w:r w:rsidR="009113B3">
        <w:rPr>
          <w:noProof/>
        </w:rPr>
        <w:t> </w:t>
      </w:r>
      <w:r w:rsidR="009113B3">
        <w:rPr>
          <w:noProof/>
        </w:rPr>
        <w:t> </w:t>
      </w:r>
      <w:r w:rsidR="009113B3">
        <w:rPr>
          <w:noProof/>
        </w:rPr>
        <w:t> </w:t>
      </w:r>
      <w:r w:rsidR="009113B3">
        <w:rPr>
          <w:noProof/>
        </w:rPr>
        <w:t> </w:t>
      </w:r>
      <w:r w:rsidR="00000CA9">
        <w:fldChar w:fldCharType="end"/>
      </w:r>
      <w:r w:rsidR="009113B3">
        <w:t xml:space="preserve"> </w:t>
      </w:r>
      <w:r w:rsidRPr="00F15601">
        <w:rPr>
          <w:color w:val="548DD4" w:themeColor="text2" w:themeTint="99"/>
        </w:rPr>
        <w:t>(</w:t>
      </w:r>
      <w:proofErr w:type="spellStart"/>
      <w:r w:rsidRPr="00F15601">
        <w:rPr>
          <w:color w:val="548DD4" w:themeColor="text2" w:themeTint="99"/>
        </w:rPr>
        <w:t>eg</w:t>
      </w:r>
      <w:proofErr w:type="spellEnd"/>
      <w:r w:rsidR="00016930" w:rsidRPr="00F15601">
        <w:rPr>
          <w:color w:val="548DD4" w:themeColor="text2" w:themeTint="99"/>
        </w:rPr>
        <w:t>,</w:t>
      </w:r>
      <w:r w:rsidRPr="00F15601">
        <w:rPr>
          <w:color w:val="548DD4" w:themeColor="text2" w:themeTint="99"/>
        </w:rPr>
        <w:t xml:space="preserve"> </w:t>
      </w:r>
      <w:r w:rsidR="006F0F0F">
        <w:rPr>
          <w:color w:val="548DD4" w:themeColor="text2" w:themeTint="99"/>
        </w:rPr>
        <w:t>seco</w:t>
      </w:r>
      <w:r w:rsidRPr="00F15601">
        <w:rPr>
          <w:color w:val="548DD4" w:themeColor="text2" w:themeTint="99"/>
        </w:rPr>
        <w:t xml:space="preserve">nd and </w:t>
      </w:r>
      <w:r w:rsidR="006F0F0F">
        <w:rPr>
          <w:color w:val="548DD4" w:themeColor="text2" w:themeTint="99"/>
        </w:rPr>
        <w:t>four</w:t>
      </w:r>
      <w:r w:rsidRPr="00F15601">
        <w:rPr>
          <w:color w:val="548DD4" w:themeColor="text2" w:themeTint="99"/>
        </w:rPr>
        <w:t>th Wednesday of the month)</w:t>
      </w:r>
      <w:r w:rsidRPr="007741FC">
        <w:t xml:space="preserve"> and order vaccines as appropriate.</w:t>
      </w:r>
    </w:p>
    <w:p w14:paraId="095E3EBE" w14:textId="77777777" w:rsidR="00016930" w:rsidRPr="007741FC" w:rsidRDefault="00016930" w:rsidP="00016930"/>
    <w:p w14:paraId="7F99AA67" w14:textId="7BDB5167" w:rsidR="00E17D18" w:rsidRPr="00F15601" w:rsidRDefault="00020048" w:rsidP="00016930">
      <w:pPr>
        <w:rPr>
          <w:color w:val="548DD4" w:themeColor="text2" w:themeTint="99"/>
        </w:rPr>
      </w:pPr>
      <w:r w:rsidRPr="007741FC">
        <w:t xml:space="preserve">All vaccines are logged in </w:t>
      </w:r>
      <w:r w:rsidR="008837A3">
        <w:t>the</w:t>
      </w:r>
      <w:r>
        <w:t xml:space="preserve"> </w:t>
      </w:r>
      <w:r w:rsidRPr="007741FC">
        <w:t>vaccine register</w:t>
      </w:r>
      <w:r w:rsidR="002C01DD">
        <w:t xml:space="preserve"> </w:t>
      </w:r>
      <w:r w:rsidR="00F2298E">
        <w:t>(</w:t>
      </w:r>
      <w:r w:rsidR="002C01DD">
        <w:t>or inwards goods process in the case of a pharmacy</w:t>
      </w:r>
      <w:r w:rsidR="00F2298E">
        <w:t>)</w:t>
      </w:r>
      <w:r>
        <w:t xml:space="preserve">, </w:t>
      </w:r>
      <w:r w:rsidRPr="007741FC">
        <w:t>including their a</w:t>
      </w:r>
      <w:r w:rsidR="0087692A">
        <w:t xml:space="preserve">rrival date, name, </w:t>
      </w:r>
      <w:proofErr w:type="gramStart"/>
      <w:r w:rsidR="0087692A">
        <w:t>batch</w:t>
      </w:r>
      <w:proofErr w:type="gramEnd"/>
      <w:r w:rsidR="0087692A">
        <w:t xml:space="preserve"> number, expiry date and total number in stock</w:t>
      </w:r>
      <w:r w:rsidR="0087692A" w:rsidRPr="0087692A">
        <w:rPr>
          <w:color w:val="4F81BD" w:themeColor="accent1"/>
        </w:rPr>
        <w:t xml:space="preserve">. Outline how your vaccine register can be </w:t>
      </w:r>
      <w:r w:rsidR="00460621">
        <w:rPr>
          <w:color w:val="4F81BD" w:themeColor="accent1"/>
        </w:rPr>
        <w:t>accessed. The vaccine register</w:t>
      </w:r>
      <w:r w:rsidR="0087692A" w:rsidRPr="0087692A">
        <w:rPr>
          <w:color w:val="4F81BD" w:themeColor="accent1"/>
        </w:rPr>
        <w:t xml:space="preserve"> may be hardcopy or electronic. </w:t>
      </w:r>
      <w:r w:rsidRPr="00F15601">
        <w:rPr>
          <w:color w:val="548DD4" w:themeColor="text2" w:themeTint="99"/>
        </w:rPr>
        <w:t xml:space="preserve">An example of a vaccine register can be found on the IMAC website at </w:t>
      </w:r>
      <w:hyperlink r:id="rId10" w:history="1">
        <w:r w:rsidR="00F15601" w:rsidRPr="00F15601">
          <w:rPr>
            <w:rStyle w:val="Hyperlink"/>
            <w:color w:val="548DD4" w:themeColor="text2" w:themeTint="99"/>
          </w:rPr>
          <w:t>www.immune.org.nz</w:t>
        </w:r>
      </w:hyperlink>
      <w:r w:rsidR="00011826">
        <w:rPr>
          <w:rStyle w:val="Hyperlink"/>
          <w:color w:val="548DD4" w:themeColor="text2" w:themeTint="99"/>
        </w:rPr>
        <w:t xml:space="preserve">. </w:t>
      </w:r>
      <w:r w:rsidR="0087692A">
        <w:rPr>
          <w:color w:val="548DD4" w:themeColor="text2" w:themeTint="99"/>
        </w:rPr>
        <w:t xml:space="preserve">Please note that </w:t>
      </w:r>
      <w:r w:rsidR="00460621">
        <w:rPr>
          <w:color w:val="548DD4" w:themeColor="text2" w:themeTint="99"/>
        </w:rPr>
        <w:t>if your vaccine register</w:t>
      </w:r>
      <w:r w:rsidR="0087692A">
        <w:rPr>
          <w:color w:val="548DD4" w:themeColor="text2" w:themeTint="99"/>
        </w:rPr>
        <w:t xml:space="preserve"> is electronic, it must be backed up and save</w:t>
      </w:r>
      <w:r w:rsidR="00460621">
        <w:rPr>
          <w:color w:val="548DD4" w:themeColor="text2" w:themeTint="99"/>
        </w:rPr>
        <w:t>d</w:t>
      </w:r>
      <w:r w:rsidR="0087692A">
        <w:rPr>
          <w:color w:val="548DD4" w:themeColor="text2" w:themeTint="99"/>
        </w:rPr>
        <w:t xml:space="preserve"> for 10 years.</w:t>
      </w:r>
    </w:p>
    <w:p w14:paraId="26158755" w14:textId="77777777" w:rsidR="00020048" w:rsidRPr="007741FC" w:rsidRDefault="00020048" w:rsidP="00016930">
      <w:pPr>
        <w:pStyle w:val="Heading2"/>
      </w:pPr>
      <w:r w:rsidRPr="007741FC">
        <w:t xml:space="preserve">Receiving </w:t>
      </w:r>
      <w:r w:rsidR="004D02B1">
        <w:t xml:space="preserve">and storing </w:t>
      </w:r>
      <w:r w:rsidRPr="007741FC">
        <w:t>vaccines</w:t>
      </w:r>
    </w:p>
    <w:p w14:paraId="7D513BC6" w14:textId="77777777" w:rsidR="002C01DD" w:rsidRDefault="00020048" w:rsidP="002C01DD">
      <w:r>
        <w:t xml:space="preserve">All staff </w:t>
      </w:r>
      <w:r w:rsidR="007A4869">
        <w:t xml:space="preserve">must complete a </w:t>
      </w:r>
      <w:r w:rsidR="00F15601">
        <w:t xml:space="preserve">cold chain orientation and </w:t>
      </w:r>
      <w:r w:rsidR="008E6C9B">
        <w:t>know</w:t>
      </w:r>
      <w:r>
        <w:t xml:space="preserve"> what to do when a </w:t>
      </w:r>
      <w:r w:rsidRPr="007741FC">
        <w:t>vacc</w:t>
      </w:r>
      <w:r>
        <w:t>ine order arrives from the distributor or hospital pharmacy.</w:t>
      </w:r>
      <w:r w:rsidR="00E17D18">
        <w:t xml:space="preserve"> </w:t>
      </w:r>
    </w:p>
    <w:p w14:paraId="2C309C04" w14:textId="306F0C73" w:rsidR="00842BA8" w:rsidRDefault="00842BA8" w:rsidP="002C01DD">
      <w:pPr>
        <w:pStyle w:val="ListParagraph"/>
        <w:numPr>
          <w:ilvl w:val="0"/>
          <w:numId w:val="25"/>
        </w:numPr>
      </w:pPr>
      <w:r>
        <w:t xml:space="preserve">Vaccines are checked </w:t>
      </w:r>
      <w:r w:rsidR="008E6C9B">
        <w:t>to ensure</w:t>
      </w:r>
      <w:r>
        <w:t xml:space="preserve"> they have arrived within the indicated timeframe on the packaging.</w:t>
      </w:r>
    </w:p>
    <w:p w14:paraId="5FDE14CD" w14:textId="5FCC498D" w:rsidR="00F15601" w:rsidRDefault="004D02B1" w:rsidP="00500AD5">
      <w:pPr>
        <w:pStyle w:val="ListParagraph"/>
        <w:numPr>
          <w:ilvl w:val="0"/>
          <w:numId w:val="25"/>
        </w:numPr>
      </w:pPr>
      <w:r>
        <w:t xml:space="preserve">Vaccines </w:t>
      </w:r>
      <w:r w:rsidR="008E6C9B">
        <w:t>are</w:t>
      </w:r>
      <w:r>
        <w:t xml:space="preserve"> left in their original packaging, as this acts as insulation and protects vaccines sensitive to light. </w:t>
      </w:r>
    </w:p>
    <w:p w14:paraId="65D0E406" w14:textId="3B2E9079" w:rsidR="00F15601" w:rsidRDefault="00F15601" w:rsidP="00500AD5">
      <w:pPr>
        <w:pStyle w:val="ListParagraph"/>
        <w:numPr>
          <w:ilvl w:val="0"/>
          <w:numId w:val="25"/>
        </w:numPr>
      </w:pPr>
      <w:r>
        <w:t>Vaccines are unpacked as quickly as is practical on arrival.</w:t>
      </w:r>
    </w:p>
    <w:p w14:paraId="19C89512" w14:textId="77777777" w:rsidR="00F15601" w:rsidRDefault="00F15601" w:rsidP="00500AD5">
      <w:pPr>
        <w:pStyle w:val="ListParagraph"/>
        <w:numPr>
          <w:ilvl w:val="0"/>
          <w:numId w:val="25"/>
        </w:numPr>
      </w:pPr>
      <w:r>
        <w:t>Vaccine stock is rotated so that those with earlier expiry dates are used first.</w:t>
      </w:r>
    </w:p>
    <w:p w14:paraId="3F0B93AE" w14:textId="77777777" w:rsidR="00F15601" w:rsidRDefault="00F15601" w:rsidP="00500AD5">
      <w:pPr>
        <w:pStyle w:val="ListParagraph"/>
        <w:numPr>
          <w:ilvl w:val="0"/>
          <w:numId w:val="25"/>
        </w:numPr>
      </w:pPr>
      <w:r>
        <w:t>Vaccines are place</w:t>
      </w:r>
      <w:r w:rsidR="00842BA8">
        <w:t>d</w:t>
      </w:r>
      <w:r>
        <w:t xml:space="preserve"> in the refrigerator in such a way as to allow for air circulation.</w:t>
      </w:r>
    </w:p>
    <w:p w14:paraId="75076A89" w14:textId="459F80A0" w:rsidR="004D02B1" w:rsidRDefault="004D02B1" w:rsidP="004D02B1">
      <w:pPr>
        <w:rPr>
          <w:color w:val="548DD4" w:themeColor="text2" w:themeTint="99"/>
        </w:rPr>
      </w:pPr>
      <w:r w:rsidRPr="00F15601">
        <w:rPr>
          <w:color w:val="548DD4" w:themeColor="text2" w:themeTint="99"/>
        </w:rPr>
        <w:t xml:space="preserve">Refer to the </w:t>
      </w:r>
      <w:r w:rsidRPr="00F15601">
        <w:rPr>
          <w:i/>
          <w:color w:val="548DD4" w:themeColor="text2" w:themeTint="99"/>
        </w:rPr>
        <w:t xml:space="preserve">National </w:t>
      </w:r>
      <w:r w:rsidR="002865D2">
        <w:rPr>
          <w:i/>
          <w:color w:val="548DD4" w:themeColor="text2" w:themeTint="99"/>
        </w:rPr>
        <w:t>Standards for Vaccine Storage and Transportation for Immunisation Providers</w:t>
      </w:r>
      <w:r w:rsidRPr="00F15601">
        <w:rPr>
          <w:i/>
          <w:color w:val="548DD4" w:themeColor="text2" w:themeTint="99"/>
        </w:rPr>
        <w:t xml:space="preserve"> </w:t>
      </w:r>
      <w:r w:rsidR="008E6C9B">
        <w:rPr>
          <w:i/>
          <w:color w:val="548DD4" w:themeColor="text2" w:themeTint="99"/>
        </w:rPr>
        <w:t xml:space="preserve">2017 </w:t>
      </w:r>
      <w:r w:rsidRPr="00F15601">
        <w:rPr>
          <w:color w:val="548DD4" w:themeColor="text2" w:themeTint="99"/>
        </w:rPr>
        <w:t xml:space="preserve">for more information on </w:t>
      </w:r>
      <w:r w:rsidR="002C01DD">
        <w:rPr>
          <w:color w:val="548DD4" w:themeColor="text2" w:themeTint="99"/>
        </w:rPr>
        <w:t xml:space="preserve">receiving and </w:t>
      </w:r>
      <w:r w:rsidRPr="00F15601">
        <w:rPr>
          <w:color w:val="548DD4" w:themeColor="text2" w:themeTint="99"/>
        </w:rPr>
        <w:t>storing vaccines.</w:t>
      </w:r>
    </w:p>
    <w:p w14:paraId="5EBE5266" w14:textId="012169C9" w:rsidR="00E17D18" w:rsidRDefault="00020048" w:rsidP="001B67B4">
      <w:pPr>
        <w:pStyle w:val="Heading2"/>
      </w:pPr>
      <w:r w:rsidRPr="007741FC">
        <w:t xml:space="preserve">National </w:t>
      </w:r>
      <w:r w:rsidR="006F0F0F">
        <w:t>c</w:t>
      </w:r>
      <w:r w:rsidRPr="007741FC">
        <w:t xml:space="preserve">old </w:t>
      </w:r>
      <w:r w:rsidR="006F0F0F">
        <w:t>c</w:t>
      </w:r>
      <w:r w:rsidRPr="007741FC">
        <w:t xml:space="preserve">hain </w:t>
      </w:r>
      <w:r w:rsidR="006F0F0F">
        <w:t>a</w:t>
      </w:r>
      <w:r w:rsidRPr="007741FC">
        <w:t xml:space="preserve">udit </w:t>
      </w:r>
      <w:r w:rsidR="00F2298E">
        <w:t>logger</w:t>
      </w:r>
      <w:r w:rsidRPr="007741FC">
        <w:t xml:space="preserve"> </w:t>
      </w:r>
    </w:p>
    <w:p w14:paraId="466BEEC4" w14:textId="5E8FE6AE" w:rsidR="00020048" w:rsidRPr="008E6C9B" w:rsidRDefault="00020048" w:rsidP="001B67B4">
      <w:r w:rsidRPr="00725EB8">
        <w:t xml:space="preserve">All staff </w:t>
      </w:r>
      <w:r w:rsidR="00F2298E">
        <w:t>are aware t</w:t>
      </w:r>
      <w:r w:rsidR="006F0F0F">
        <w:t>hey need t</w:t>
      </w:r>
      <w:r w:rsidR="00F2298E">
        <w:t xml:space="preserve">o check each vaccine delivery for any </w:t>
      </w:r>
      <w:r w:rsidR="006F0F0F">
        <w:t>n</w:t>
      </w:r>
      <w:r w:rsidR="00F2298E">
        <w:t xml:space="preserve">ational </w:t>
      </w:r>
      <w:r w:rsidR="006F0F0F">
        <w:t>c</w:t>
      </w:r>
      <w:r w:rsidR="00936149">
        <w:t>old</w:t>
      </w:r>
      <w:r w:rsidR="00F2298E">
        <w:t xml:space="preserve"> </w:t>
      </w:r>
      <w:r w:rsidR="006F0F0F">
        <w:t>c</w:t>
      </w:r>
      <w:r w:rsidR="00F2298E">
        <w:t xml:space="preserve">hain </w:t>
      </w:r>
      <w:r w:rsidR="006F0F0F">
        <w:t>a</w:t>
      </w:r>
      <w:r w:rsidR="00F2298E">
        <w:t>udit loggers and are aware that they will need to follow the instructions supplied</w:t>
      </w:r>
      <w:r w:rsidR="00936149">
        <w:t>.</w:t>
      </w:r>
    </w:p>
    <w:p w14:paraId="4B31F4F1" w14:textId="77777777" w:rsidR="00020048" w:rsidRPr="007741FC" w:rsidRDefault="00020048" w:rsidP="001B67B4">
      <w:pPr>
        <w:pStyle w:val="Heading2"/>
      </w:pPr>
      <w:r w:rsidRPr="007741FC">
        <w:t>Cold chain equipment</w:t>
      </w:r>
      <w:r w:rsidR="00E17D18">
        <w:t xml:space="preserve"> – </w:t>
      </w:r>
      <w:r w:rsidRPr="007741FC">
        <w:t>operation and maintenance</w:t>
      </w:r>
    </w:p>
    <w:p w14:paraId="568E9924" w14:textId="2F5C1604" w:rsidR="00020048" w:rsidRDefault="00F15601" w:rsidP="001B67B4">
      <w:r>
        <w:t xml:space="preserve">This </w:t>
      </w:r>
      <w:r w:rsidR="00500AD5">
        <w:t>service</w:t>
      </w:r>
      <w:r w:rsidR="00020048" w:rsidRPr="007741FC">
        <w:t xml:space="preserve"> use</w:t>
      </w:r>
      <w:r>
        <w:t>s</w:t>
      </w:r>
      <w:r w:rsidR="00020048" w:rsidRPr="007741FC">
        <w:t xml:space="preserve"> a pharmaceutical</w:t>
      </w:r>
      <w:r w:rsidR="00020048">
        <w:t xml:space="preserve"> </w:t>
      </w:r>
      <w:r w:rsidR="00936149">
        <w:t xml:space="preserve">refrigerator to store vaccines (details on page </w:t>
      </w:r>
      <w:r w:rsidR="00936149" w:rsidRPr="006F0F0F">
        <w:rPr>
          <w:color w:val="0070C0"/>
          <w:highlight w:val="yellow"/>
        </w:rPr>
        <w:t>#</w:t>
      </w:r>
      <w:r w:rsidR="008F2771">
        <w:rPr>
          <w:color w:val="0070C0"/>
        </w:rPr>
        <w:t xml:space="preserve"> of your policy doc</w:t>
      </w:r>
      <w:r w:rsidR="00936149">
        <w:t>).</w:t>
      </w:r>
    </w:p>
    <w:p w14:paraId="0F701150" w14:textId="77777777" w:rsidR="002C01DD" w:rsidRDefault="002C01DD" w:rsidP="001B67B4"/>
    <w:p w14:paraId="0BE0F9AC" w14:textId="6B885674" w:rsidR="00020048" w:rsidRDefault="00020048" w:rsidP="001B67B4">
      <w:r>
        <w:t>All vaccinators are res</w:t>
      </w:r>
      <w:r w:rsidR="0087692A">
        <w:t>ponsible for ensuring that the</w:t>
      </w:r>
      <w:r>
        <w:t xml:space="preserve"> </w:t>
      </w:r>
      <w:r w:rsidR="008E6C9B">
        <w:t>pharmaceutical</w:t>
      </w:r>
      <w:r>
        <w:t xml:space="preserve"> refrigerator:</w:t>
      </w:r>
    </w:p>
    <w:p w14:paraId="50D6FE78" w14:textId="38B3AD14" w:rsidR="00E17D18" w:rsidRDefault="00020048" w:rsidP="001B67B4">
      <w:pPr>
        <w:pStyle w:val="Bullet"/>
        <w:spacing w:before="60"/>
      </w:pPr>
      <w:r>
        <w:t>is not used to store non-medical materials (</w:t>
      </w:r>
      <w:proofErr w:type="spellStart"/>
      <w:r>
        <w:t>eg</w:t>
      </w:r>
      <w:proofErr w:type="spellEnd"/>
      <w:r w:rsidR="001B67B4">
        <w:t>,</w:t>
      </w:r>
      <w:r>
        <w:t xml:space="preserve"> food</w:t>
      </w:r>
      <w:r w:rsidR="008837A3">
        <w:t xml:space="preserve"> or lab specimens</w:t>
      </w:r>
      <w:r>
        <w:t>)</w:t>
      </w:r>
    </w:p>
    <w:p w14:paraId="62ED2A44" w14:textId="77777777" w:rsidR="00020048" w:rsidRDefault="00020048" w:rsidP="001B67B4">
      <w:pPr>
        <w:pStyle w:val="Bullet"/>
        <w:spacing w:before="60"/>
      </w:pPr>
      <w:r>
        <w:t>i</w:t>
      </w:r>
      <w:r w:rsidRPr="004D43BA">
        <w:t>s positioned in a well-ventilated room</w:t>
      </w:r>
    </w:p>
    <w:p w14:paraId="3F7B6964" w14:textId="77777777" w:rsidR="00020048" w:rsidRDefault="007A4869" w:rsidP="001B67B4">
      <w:pPr>
        <w:pStyle w:val="Bullet"/>
        <w:spacing w:before="60"/>
      </w:pPr>
      <w:r>
        <w:t xml:space="preserve">is </w:t>
      </w:r>
      <w:r w:rsidR="00020048" w:rsidRPr="004D43BA">
        <w:t xml:space="preserve">away from direct sunlight or </w:t>
      </w:r>
      <w:r>
        <w:t xml:space="preserve">a </w:t>
      </w:r>
      <w:r w:rsidR="00020048" w:rsidRPr="004D43BA">
        <w:t>heat source</w:t>
      </w:r>
    </w:p>
    <w:p w14:paraId="7C86F060" w14:textId="755A7E1B" w:rsidR="00020048" w:rsidRDefault="006F0F0F" w:rsidP="001B67B4">
      <w:pPr>
        <w:pStyle w:val="Bullet"/>
        <w:spacing w:before="60"/>
      </w:pPr>
      <w:r>
        <w:t xml:space="preserve">is </w:t>
      </w:r>
      <w:r w:rsidR="00020048" w:rsidRPr="00595C02">
        <w:t xml:space="preserve">at least </w:t>
      </w:r>
      <w:r w:rsidR="008837A3">
        <w:t xml:space="preserve">4 to 10 </w:t>
      </w:r>
      <w:r w:rsidR="00020048" w:rsidRPr="00595C02">
        <w:t>c</w:t>
      </w:r>
      <w:r>
        <w:t>entimetres</w:t>
      </w:r>
      <w:r w:rsidR="00020048" w:rsidRPr="00595C02">
        <w:t xml:space="preserve"> away from surrounding surfaces to allow air to circulate around the condenser</w:t>
      </w:r>
    </w:p>
    <w:p w14:paraId="4B0DED7A" w14:textId="3273E4D9" w:rsidR="00936149" w:rsidRDefault="00936149" w:rsidP="001B67B4">
      <w:pPr>
        <w:pStyle w:val="Bullet"/>
        <w:spacing w:before="60"/>
      </w:pPr>
      <w:r>
        <w:t xml:space="preserve">has nothing placed on the top of it, </w:t>
      </w:r>
      <w:r w:rsidR="00FF5737">
        <w:t>except the daily minimum/maximum recording charts</w:t>
      </w:r>
    </w:p>
    <w:p w14:paraId="29C10CA4" w14:textId="094336B3" w:rsidR="008837A3" w:rsidRDefault="00020048" w:rsidP="00F15601">
      <w:pPr>
        <w:pStyle w:val="Bullet"/>
        <w:spacing w:before="60"/>
      </w:pPr>
      <w:r w:rsidRPr="00595C02">
        <w:t>has an independent power point</w:t>
      </w:r>
      <w:r w:rsidR="00E17D18">
        <w:t xml:space="preserve"> </w:t>
      </w:r>
    </w:p>
    <w:p w14:paraId="2C7D5580" w14:textId="5CD59B7D" w:rsidR="008837A3" w:rsidRDefault="00460621" w:rsidP="00F15601">
      <w:pPr>
        <w:pStyle w:val="Bullet"/>
        <w:spacing w:before="60"/>
      </w:pPr>
      <w:proofErr w:type="gramStart"/>
      <w:r>
        <w:t>is</w:t>
      </w:r>
      <w:proofErr w:type="gramEnd"/>
      <w:r>
        <w:t xml:space="preserve"> </w:t>
      </w:r>
      <w:r w:rsidR="008837A3">
        <w:t>either hard wired into the wall and/or</w:t>
      </w:r>
      <w:r>
        <w:t xml:space="preserve"> has</w:t>
      </w:r>
      <w:r w:rsidR="008837A3">
        <w:t xml:space="preserve"> a large bright notice advising to not unplug.</w:t>
      </w:r>
    </w:p>
    <w:p w14:paraId="5FC084EA" w14:textId="4FD67D33" w:rsidR="00F15601" w:rsidRPr="00595C02" w:rsidRDefault="008837A3" w:rsidP="00F15601">
      <w:pPr>
        <w:pStyle w:val="Bullet"/>
        <w:spacing w:before="60"/>
      </w:pPr>
      <w:proofErr w:type="gramStart"/>
      <w:r>
        <w:t>has</w:t>
      </w:r>
      <w:proofErr w:type="gramEnd"/>
      <w:r>
        <w:t xml:space="preserve"> a surge protector if required by the refrigerator manufacturer.</w:t>
      </w:r>
    </w:p>
    <w:p w14:paraId="66935DFB" w14:textId="2C9C0794" w:rsidR="00E17D18" w:rsidRPr="002C01DD" w:rsidRDefault="002C01DD" w:rsidP="001B67B4">
      <w:r w:rsidRPr="002C01DD">
        <w:t>We will c</w:t>
      </w:r>
      <w:r w:rsidR="00020048" w:rsidRPr="002C01DD">
        <w:t xml:space="preserve">ontact </w:t>
      </w:r>
      <w:r w:rsidRPr="002C01DD">
        <w:t>our</w:t>
      </w:r>
      <w:r w:rsidR="00020048" w:rsidRPr="002C01DD">
        <w:t xml:space="preserve"> immunisation coordinator when purchasing new equipment or if </w:t>
      </w:r>
      <w:r w:rsidRPr="002C01DD">
        <w:t>we have any questions about</w:t>
      </w:r>
      <w:r w:rsidR="00020048" w:rsidRPr="002C01DD">
        <w:t xml:space="preserve"> cold chain equipment</w:t>
      </w:r>
      <w:r w:rsidR="001B67B4" w:rsidRPr="002C01DD">
        <w:t>.</w:t>
      </w:r>
    </w:p>
    <w:p w14:paraId="3E895899" w14:textId="77777777" w:rsidR="00500AD5" w:rsidRPr="007741FC" w:rsidRDefault="00500AD5" w:rsidP="00500AD5">
      <w:pPr>
        <w:pStyle w:val="Heading2"/>
      </w:pPr>
      <w:r w:rsidRPr="007741FC">
        <w:t>Refrigerator temperature monitoring</w:t>
      </w:r>
    </w:p>
    <w:p w14:paraId="0F98EE3A" w14:textId="5486ACCF" w:rsidR="00500AD5" w:rsidRPr="003B6A10" w:rsidRDefault="00500AD5" w:rsidP="00500AD5">
      <w:r w:rsidRPr="007741FC">
        <w:t xml:space="preserve">The </w:t>
      </w:r>
      <w:r>
        <w:t xml:space="preserve">minimum and maximum </w:t>
      </w:r>
      <w:r w:rsidRPr="007741FC">
        <w:t xml:space="preserve">vaccine refrigerator temperature is </w:t>
      </w:r>
      <w:r>
        <w:t xml:space="preserve">recorded </w:t>
      </w:r>
      <w:r w:rsidR="0087692A">
        <w:t xml:space="preserve">daily </w:t>
      </w:r>
      <w:r>
        <w:t xml:space="preserve">from the inbuilt temperature monitor </w:t>
      </w:r>
      <w:r w:rsidRPr="00F15601">
        <w:rPr>
          <w:color w:val="548DD4" w:themeColor="text2" w:themeTint="99"/>
        </w:rPr>
        <w:t>or specify alternative</w:t>
      </w:r>
      <w:r w:rsidR="0087692A">
        <w:rPr>
          <w:color w:val="548DD4" w:themeColor="text2" w:themeTint="99"/>
        </w:rPr>
        <w:t>. T</w:t>
      </w:r>
      <w:r>
        <w:rPr>
          <w:color w:val="548DD4" w:themeColor="text2" w:themeTint="99"/>
        </w:rPr>
        <w:t>his device should have an audible alarm</w:t>
      </w:r>
      <w:r w:rsidRPr="007741FC">
        <w:t>.</w:t>
      </w:r>
      <w:r w:rsidR="003B6A10">
        <w:t xml:space="preserve"> The minimum and maximum temperatures are reset after they have been recorded.</w:t>
      </w:r>
    </w:p>
    <w:p w14:paraId="78F7EEA0" w14:textId="77777777" w:rsidR="00500AD5" w:rsidRDefault="00500AD5" w:rsidP="00500AD5"/>
    <w:p w14:paraId="5A8A5BDF" w14:textId="5554192B" w:rsidR="00500AD5" w:rsidRPr="007741FC" w:rsidRDefault="00500AD5" w:rsidP="00500AD5">
      <w:r w:rsidRPr="007741FC">
        <w:t>The minimum and maximum temperature is recorded at the same time of each working day</w:t>
      </w:r>
      <w:r>
        <w:t xml:space="preserve"> </w:t>
      </w:r>
      <w:r w:rsidRPr="00F15601">
        <w:rPr>
          <w:color w:val="548DD4" w:themeColor="text2" w:themeTint="99"/>
        </w:rPr>
        <w:t xml:space="preserve">(first thing in the morning is recommended to pick up any </w:t>
      </w:r>
      <w:r w:rsidR="008837A3">
        <w:rPr>
          <w:color w:val="548DD4" w:themeColor="text2" w:themeTint="99"/>
        </w:rPr>
        <w:t>cold chain breaches</w:t>
      </w:r>
      <w:r w:rsidR="008837A3" w:rsidRPr="00F15601">
        <w:rPr>
          <w:color w:val="548DD4" w:themeColor="text2" w:themeTint="99"/>
        </w:rPr>
        <w:t xml:space="preserve"> </w:t>
      </w:r>
      <w:r w:rsidRPr="00F15601">
        <w:rPr>
          <w:color w:val="548DD4" w:themeColor="text2" w:themeTint="99"/>
        </w:rPr>
        <w:t>that may have occurred over night)</w:t>
      </w:r>
      <w:r w:rsidRPr="007741FC">
        <w:t>. The</w:t>
      </w:r>
      <w:r>
        <w:t xml:space="preserve"> current</w:t>
      </w:r>
      <w:r w:rsidRPr="007741FC">
        <w:t xml:space="preserve"> temperature records are kept </w:t>
      </w:r>
      <w:r w:rsidR="007A4869">
        <w:t xml:space="preserve">in </w:t>
      </w:r>
      <w:r w:rsidR="007A4869" w:rsidRPr="006F0F0F">
        <w:rPr>
          <w:color w:val="548DD4" w:themeColor="text2" w:themeTint="99"/>
        </w:rPr>
        <w:t>(</w:t>
      </w:r>
      <w:r w:rsidRPr="00F15601">
        <w:rPr>
          <w:color w:val="548DD4" w:themeColor="text2" w:themeTint="99"/>
        </w:rPr>
        <w:t>close to the refrigerator</w:t>
      </w:r>
      <w:r w:rsidR="007A4869">
        <w:rPr>
          <w:color w:val="548DD4" w:themeColor="text2" w:themeTint="99"/>
        </w:rPr>
        <w:t xml:space="preserve"> is recommended)</w:t>
      </w:r>
      <w:r w:rsidRPr="007741FC">
        <w:t xml:space="preserve"> and archived as with other medical records for at least 10 years</w:t>
      </w:r>
      <w:r>
        <w:t xml:space="preserve"> </w:t>
      </w:r>
      <w:r w:rsidRPr="00F15601">
        <w:rPr>
          <w:color w:val="548DD4" w:themeColor="text2" w:themeTint="99"/>
        </w:rPr>
        <w:t>(where?)</w:t>
      </w:r>
      <w:r w:rsidRPr="007741FC">
        <w:t xml:space="preserve">. The </w:t>
      </w:r>
      <w:r w:rsidRPr="00B9316A">
        <w:rPr>
          <w:i/>
        </w:rPr>
        <w:t>Annual Cold Chain Management Record</w:t>
      </w:r>
      <w:r w:rsidRPr="007741FC">
        <w:t xml:space="preserve"> </w:t>
      </w:r>
      <w:r>
        <w:t>is</w:t>
      </w:r>
      <w:r w:rsidRPr="007741FC">
        <w:t xml:space="preserve"> used to document </w:t>
      </w:r>
      <w:r>
        <w:t xml:space="preserve">the clinics daily readings </w:t>
      </w:r>
      <w:r w:rsidRPr="00F15601">
        <w:rPr>
          <w:color w:val="548DD4" w:themeColor="text2" w:themeTint="99"/>
        </w:rPr>
        <w:t>or specify alternative</w:t>
      </w:r>
      <w:r w:rsidR="008E6C9B">
        <w:rPr>
          <w:color w:val="548DD4" w:themeColor="text2" w:themeTint="99"/>
        </w:rPr>
        <w:t xml:space="preserve"> if one is used</w:t>
      </w:r>
      <w:r w:rsidRPr="00F15601">
        <w:rPr>
          <w:color w:val="548DD4" w:themeColor="text2" w:themeTint="99"/>
        </w:rPr>
        <w:t>.</w:t>
      </w:r>
    </w:p>
    <w:p w14:paraId="08F35BA6" w14:textId="77777777" w:rsidR="00500AD5" w:rsidRDefault="00500AD5" w:rsidP="00500AD5"/>
    <w:p w14:paraId="231F2D34" w14:textId="63CF9454" w:rsidR="00FF5737" w:rsidRDefault="008E6C9B" w:rsidP="007C5C23">
      <w:r>
        <w:t>The</w:t>
      </w:r>
      <w:r w:rsidR="00500AD5">
        <w:t xml:space="preserve"> data logger</w:t>
      </w:r>
      <w:r w:rsidR="00500AD5" w:rsidRPr="007741FC">
        <w:t xml:space="preserve"> </w:t>
      </w:r>
      <w:r w:rsidR="00500AD5">
        <w:t>is set to record the refrigerator temperature every</w:t>
      </w:r>
      <w:r w:rsidR="002865D2">
        <w:t xml:space="preserve"> </w:t>
      </w:r>
      <w:r w:rsidR="002865D2" w:rsidRPr="002D3D05">
        <w:rPr>
          <w:color w:val="548DD4" w:themeColor="text2" w:themeTint="99"/>
        </w:rPr>
        <w:t>5</w:t>
      </w:r>
      <w:r w:rsidR="006F0F0F">
        <w:rPr>
          <w:color w:val="548DD4" w:themeColor="text2" w:themeTint="99"/>
        </w:rPr>
        <w:t>–</w:t>
      </w:r>
      <w:r w:rsidR="002865D2" w:rsidRPr="002D3D05">
        <w:rPr>
          <w:color w:val="548DD4" w:themeColor="text2" w:themeTint="99"/>
        </w:rPr>
        <w:t>10</w:t>
      </w:r>
      <w:r w:rsidR="006F0F0F">
        <w:rPr>
          <w:color w:val="548DD4" w:themeColor="text2" w:themeTint="99"/>
        </w:rPr>
        <w:t xml:space="preserve"> </w:t>
      </w:r>
      <w:r w:rsidR="002865D2" w:rsidRPr="002D3D05">
        <w:rPr>
          <w:color w:val="548DD4" w:themeColor="text2" w:themeTint="99"/>
        </w:rPr>
        <w:t>minutes</w:t>
      </w:r>
      <w:r w:rsidR="00460621">
        <w:rPr>
          <w:color w:val="548DD4" w:themeColor="text2" w:themeTint="99"/>
        </w:rPr>
        <w:t xml:space="preserve"> </w:t>
      </w:r>
      <w:r w:rsidR="008837A3">
        <w:rPr>
          <w:color w:val="548DD4" w:themeColor="text2" w:themeTint="99"/>
        </w:rPr>
        <w:t xml:space="preserve">(5 minutes is </w:t>
      </w:r>
      <w:r w:rsidR="00B40E04">
        <w:rPr>
          <w:color w:val="548DD4" w:themeColor="text2" w:themeTint="99"/>
        </w:rPr>
        <w:t>recommended</w:t>
      </w:r>
      <w:r w:rsidR="008837A3">
        <w:rPr>
          <w:color w:val="548DD4" w:themeColor="text2" w:themeTint="99"/>
        </w:rPr>
        <w:t>)</w:t>
      </w:r>
      <w:r w:rsidR="0087692A">
        <w:rPr>
          <w:color w:val="548DD4" w:themeColor="text2" w:themeTint="99"/>
        </w:rPr>
        <w:t>.</w:t>
      </w:r>
      <w:r w:rsidR="00500AD5" w:rsidRPr="002D3D05">
        <w:rPr>
          <w:color w:val="548DD4" w:themeColor="text2" w:themeTint="99"/>
        </w:rPr>
        <w:t xml:space="preserve"> </w:t>
      </w:r>
      <w:r w:rsidR="0087692A">
        <w:t>T</w:t>
      </w:r>
      <w:r w:rsidR="00500AD5">
        <w:t xml:space="preserve">his is downloaded </w:t>
      </w:r>
      <w:r w:rsidR="006069A3">
        <w:t>weekly</w:t>
      </w:r>
      <w:r w:rsidR="00500AD5" w:rsidRPr="00F15601">
        <w:rPr>
          <w:color w:val="548DD4" w:themeColor="text2" w:themeTint="99"/>
        </w:rPr>
        <w:t xml:space="preserve"> </w:t>
      </w:r>
      <w:r w:rsidR="00B40E04" w:rsidRPr="0087692A">
        <w:t>and reviewed</w:t>
      </w:r>
      <w:r w:rsidR="007C5C23">
        <w:t xml:space="preserve"> alongside the daily minimum/maximum temperature for that week and any unusual variation</w:t>
      </w:r>
      <w:r w:rsidR="006F0F0F">
        <w:t xml:space="preserve">s </w:t>
      </w:r>
      <w:r w:rsidR="007C5C23">
        <w:t>are discussed promptly with the immunisation</w:t>
      </w:r>
      <w:r w:rsidR="00460621">
        <w:t>/cold chain</w:t>
      </w:r>
      <w:r w:rsidR="007C5C23">
        <w:t xml:space="preserve"> coordinator</w:t>
      </w:r>
      <w:r w:rsidR="00B40E04" w:rsidRPr="0087692A">
        <w:t>. The data logger must also be download</w:t>
      </w:r>
      <w:r w:rsidR="00460621">
        <w:t>ed</w:t>
      </w:r>
      <w:r w:rsidR="00B40E04" w:rsidRPr="0087692A">
        <w:t xml:space="preserve"> in </w:t>
      </w:r>
      <w:r w:rsidR="00500AD5" w:rsidRPr="007741FC">
        <w:t>response to temperatures outside the +2</w:t>
      </w:r>
      <w:r w:rsidR="00500AD5" w:rsidRPr="007741FC">
        <w:sym w:font="Symbol" w:char="F0B0"/>
      </w:r>
      <w:r w:rsidR="00500AD5" w:rsidRPr="007741FC">
        <w:t>C to +8</w:t>
      </w:r>
      <w:r w:rsidR="00500AD5" w:rsidRPr="007741FC">
        <w:sym w:font="Symbol" w:char="F0B0"/>
      </w:r>
      <w:r w:rsidR="00500AD5">
        <w:t xml:space="preserve">C temperature range. </w:t>
      </w:r>
    </w:p>
    <w:p w14:paraId="29FC1FE7" w14:textId="77777777" w:rsidR="00FF5737" w:rsidRDefault="00FF5737" w:rsidP="007C5C23"/>
    <w:p w14:paraId="2F36D7B3" w14:textId="618837A6" w:rsidR="007C5C23" w:rsidRDefault="00500AD5" w:rsidP="007C5C23">
      <w:r>
        <w:t>The immunisation</w:t>
      </w:r>
      <w:r w:rsidR="00460621">
        <w:t>/cold chain co</w:t>
      </w:r>
      <w:r>
        <w:t xml:space="preserve">ordinator will be contacted </w:t>
      </w:r>
      <w:r w:rsidR="00B40E04">
        <w:t>if the temperature goes below 2</w:t>
      </w:r>
      <w:r w:rsidR="00B40E04">
        <w:rPr>
          <w:rFonts w:cs="Arial"/>
        </w:rPr>
        <w:t>˚</w:t>
      </w:r>
      <w:r w:rsidR="00B40E04">
        <w:t>C, is between 8</w:t>
      </w:r>
      <w:r w:rsidR="00B40E04">
        <w:rPr>
          <w:rFonts w:cs="Arial"/>
        </w:rPr>
        <w:t>˚</w:t>
      </w:r>
      <w:r w:rsidR="00B40E04">
        <w:t>C and 12</w:t>
      </w:r>
      <w:r w:rsidR="00B40E04">
        <w:rPr>
          <w:rFonts w:cs="Arial"/>
        </w:rPr>
        <w:t>˚</w:t>
      </w:r>
      <w:r w:rsidR="00B40E04">
        <w:t>C for more than 30</w:t>
      </w:r>
      <w:r w:rsidR="006F0F0F">
        <w:t xml:space="preserve"> </w:t>
      </w:r>
      <w:r w:rsidR="00B40E04">
        <w:t>minutes or is more than 12</w:t>
      </w:r>
      <w:r w:rsidR="00B40E04">
        <w:rPr>
          <w:rFonts w:cs="Arial"/>
        </w:rPr>
        <w:t>˚</w:t>
      </w:r>
      <w:r w:rsidR="00B40E04">
        <w:t>C.</w:t>
      </w:r>
      <w:r w:rsidR="007C5C23" w:rsidRPr="007C5C23">
        <w:t xml:space="preserve"> </w:t>
      </w:r>
      <w:r w:rsidR="007C5C23">
        <w:t xml:space="preserve">The data is regularly backed up and is stored for a minimum of 10 years in </w:t>
      </w:r>
      <w:r w:rsidR="007C5C23">
        <w:rPr>
          <w:color w:val="4F81BD" w:themeColor="accent1"/>
        </w:rPr>
        <w:t>specify file</w:t>
      </w:r>
      <w:r w:rsidR="007C5C23" w:rsidRPr="007741FC">
        <w:t>.</w:t>
      </w:r>
    </w:p>
    <w:p w14:paraId="5F52D7EB" w14:textId="77777777" w:rsidR="00500AD5" w:rsidRDefault="00500AD5" w:rsidP="00500AD5"/>
    <w:p w14:paraId="083245FD" w14:textId="2D7A51E1" w:rsidR="00500AD5" w:rsidRDefault="00500AD5" w:rsidP="00500AD5">
      <w:r>
        <w:t xml:space="preserve">The following staff are able to download the data logger: </w:t>
      </w:r>
      <w:r>
        <w:rPr>
          <w:color w:val="548DD4" w:themeColor="text2" w:themeTint="99"/>
        </w:rPr>
        <w:t>(minimum of two staff required, all vaccinators should know how to do this</w:t>
      </w:r>
      <w:r w:rsidR="006F0F0F">
        <w:rPr>
          <w:color w:val="548DD4" w:themeColor="text2" w:themeTint="99"/>
        </w:rPr>
        <w:t>,</w:t>
      </w:r>
      <w:r w:rsidR="00B40E04">
        <w:rPr>
          <w:color w:val="548DD4" w:themeColor="text2" w:themeTint="99"/>
        </w:rPr>
        <w:t xml:space="preserve"> and it must be included on the new clinical staff orientation process</w:t>
      </w:r>
      <w:r>
        <w:rPr>
          <w:color w:val="548DD4" w:themeColor="text2" w:themeTint="99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5"/>
        <w:gridCol w:w="3222"/>
        <w:gridCol w:w="3202"/>
      </w:tblGrid>
      <w:tr w:rsidR="00500AD5" w14:paraId="1AF587B9" w14:textId="77777777" w:rsidTr="00011826">
        <w:tc>
          <w:tcPr>
            <w:tcW w:w="3285" w:type="dxa"/>
          </w:tcPr>
          <w:p w14:paraId="0BB3B8CE" w14:textId="77777777" w:rsidR="00500AD5" w:rsidRDefault="00500AD5" w:rsidP="00011826">
            <w:r>
              <w:t>Name</w:t>
            </w:r>
          </w:p>
        </w:tc>
        <w:tc>
          <w:tcPr>
            <w:tcW w:w="3285" w:type="dxa"/>
          </w:tcPr>
          <w:p w14:paraId="08C56BAA" w14:textId="77777777" w:rsidR="00500AD5" w:rsidRDefault="00500AD5" w:rsidP="00011826">
            <w:r>
              <w:t>Designation</w:t>
            </w:r>
          </w:p>
        </w:tc>
        <w:tc>
          <w:tcPr>
            <w:tcW w:w="3285" w:type="dxa"/>
          </w:tcPr>
          <w:p w14:paraId="18C00E69" w14:textId="77777777" w:rsidR="00500AD5" w:rsidRDefault="00500AD5" w:rsidP="00011826">
            <w:r>
              <w:t>Date</w:t>
            </w:r>
          </w:p>
        </w:tc>
      </w:tr>
      <w:tr w:rsidR="00500AD5" w14:paraId="1080ECD7" w14:textId="77777777" w:rsidTr="00011826">
        <w:tc>
          <w:tcPr>
            <w:tcW w:w="3285" w:type="dxa"/>
          </w:tcPr>
          <w:p w14:paraId="586472D0" w14:textId="77777777" w:rsidR="00500AD5" w:rsidRDefault="00500AD5" w:rsidP="00011826"/>
        </w:tc>
        <w:tc>
          <w:tcPr>
            <w:tcW w:w="3285" w:type="dxa"/>
          </w:tcPr>
          <w:p w14:paraId="20956EA8" w14:textId="77777777" w:rsidR="00500AD5" w:rsidRDefault="00500AD5" w:rsidP="00011826"/>
        </w:tc>
        <w:tc>
          <w:tcPr>
            <w:tcW w:w="3285" w:type="dxa"/>
          </w:tcPr>
          <w:p w14:paraId="1FC2D563" w14:textId="77777777" w:rsidR="00500AD5" w:rsidRDefault="00500AD5" w:rsidP="00011826"/>
        </w:tc>
      </w:tr>
      <w:tr w:rsidR="00500AD5" w14:paraId="6AA217C2" w14:textId="77777777" w:rsidTr="00011826">
        <w:tc>
          <w:tcPr>
            <w:tcW w:w="3285" w:type="dxa"/>
          </w:tcPr>
          <w:p w14:paraId="3D0ABE96" w14:textId="77777777" w:rsidR="00500AD5" w:rsidRDefault="00500AD5" w:rsidP="00011826"/>
        </w:tc>
        <w:tc>
          <w:tcPr>
            <w:tcW w:w="3285" w:type="dxa"/>
          </w:tcPr>
          <w:p w14:paraId="603E4919" w14:textId="77777777" w:rsidR="00500AD5" w:rsidRDefault="00500AD5" w:rsidP="00011826"/>
        </w:tc>
        <w:tc>
          <w:tcPr>
            <w:tcW w:w="3285" w:type="dxa"/>
          </w:tcPr>
          <w:p w14:paraId="50871E4C" w14:textId="77777777" w:rsidR="00500AD5" w:rsidRDefault="00500AD5" w:rsidP="00011826"/>
        </w:tc>
      </w:tr>
      <w:tr w:rsidR="000C7D65" w14:paraId="50D34705" w14:textId="77777777" w:rsidTr="00011826">
        <w:tc>
          <w:tcPr>
            <w:tcW w:w="3285" w:type="dxa"/>
          </w:tcPr>
          <w:p w14:paraId="6776589F" w14:textId="77777777" w:rsidR="000C7D65" w:rsidRDefault="000C7D65" w:rsidP="00011826"/>
        </w:tc>
        <w:tc>
          <w:tcPr>
            <w:tcW w:w="3285" w:type="dxa"/>
          </w:tcPr>
          <w:p w14:paraId="4232C239" w14:textId="77777777" w:rsidR="000C7D65" w:rsidRDefault="000C7D65" w:rsidP="00011826"/>
        </w:tc>
        <w:tc>
          <w:tcPr>
            <w:tcW w:w="3285" w:type="dxa"/>
          </w:tcPr>
          <w:p w14:paraId="3051E537" w14:textId="77777777" w:rsidR="000C7D65" w:rsidRDefault="000C7D65" w:rsidP="00011826"/>
        </w:tc>
      </w:tr>
    </w:tbl>
    <w:p w14:paraId="54587510" w14:textId="77777777" w:rsidR="00500AD5" w:rsidRDefault="00500AD5" w:rsidP="00500AD5"/>
    <w:p w14:paraId="77E618B2" w14:textId="77777777" w:rsidR="004D69C1" w:rsidRPr="00920122" w:rsidRDefault="004D69C1" w:rsidP="004D69C1">
      <w:pPr>
        <w:pStyle w:val="Heading3"/>
      </w:pPr>
      <w:r>
        <w:t>Monitoring chilly bins for transport and temporary storage</w:t>
      </w:r>
    </w:p>
    <w:p w14:paraId="514E4F23" w14:textId="56BF0506" w:rsidR="004D69C1" w:rsidRDefault="004D69C1" w:rsidP="004D69C1">
      <w:pPr>
        <w:pStyle w:val="Bullet"/>
        <w:spacing w:before="90"/>
      </w:pPr>
      <w:proofErr w:type="gramStart"/>
      <w:r>
        <w:t>a</w:t>
      </w:r>
      <w:proofErr w:type="gramEnd"/>
      <w:r w:rsidRPr="00824F75">
        <w:t xml:space="preserve"> minimum/maximum digital thermometer with audible alarm </w:t>
      </w:r>
      <w:r>
        <w:t xml:space="preserve">is used </w:t>
      </w:r>
      <w:r w:rsidRPr="00824F75">
        <w:t>to measure the temperature</w:t>
      </w:r>
      <w:r w:rsidRPr="00D72B53">
        <w:t xml:space="preserve"> </w:t>
      </w:r>
      <w:r>
        <w:t>of vaccines</w:t>
      </w:r>
      <w:r w:rsidRPr="00824F75">
        <w:t xml:space="preserve"> </w:t>
      </w:r>
      <w:r>
        <w:t>when using chilly bins to</w:t>
      </w:r>
      <w:r w:rsidRPr="00824F75">
        <w:t xml:space="preserve"> transport or temporar</w:t>
      </w:r>
      <w:r>
        <w:t>il</w:t>
      </w:r>
      <w:r w:rsidRPr="00824F75">
        <w:t>y stor</w:t>
      </w:r>
      <w:r>
        <w:t>e vaccines.</w:t>
      </w:r>
    </w:p>
    <w:p w14:paraId="443ECFE6" w14:textId="560A6C11" w:rsidR="004D69C1" w:rsidRPr="008640DB" w:rsidRDefault="004D69C1" w:rsidP="004D69C1">
      <w:pPr>
        <w:pStyle w:val="Bullet"/>
        <w:spacing w:before="90"/>
      </w:pPr>
      <w:r>
        <w:t>Staff will check and record the</w:t>
      </w:r>
      <w:r w:rsidRPr="008D0C32">
        <w:t xml:space="preserve"> minimum</w:t>
      </w:r>
      <w:r>
        <w:t xml:space="preserve">, </w:t>
      </w:r>
      <w:r w:rsidRPr="008D0C32">
        <w:t>maximum and current temperature</w:t>
      </w:r>
      <w:r>
        <w:t>s of the vaccines:</w:t>
      </w:r>
    </w:p>
    <w:p w14:paraId="38BA90C2" w14:textId="77777777" w:rsidR="004D69C1" w:rsidRDefault="004D69C1" w:rsidP="004D69C1">
      <w:pPr>
        <w:pStyle w:val="Dash"/>
      </w:pPr>
      <w:r>
        <w:t>before transporting the vaccines</w:t>
      </w:r>
    </w:p>
    <w:p w14:paraId="68503306" w14:textId="77777777" w:rsidR="004D69C1" w:rsidRDefault="004D69C1" w:rsidP="004D69C1">
      <w:pPr>
        <w:pStyle w:val="Dash"/>
      </w:pPr>
      <w:r w:rsidRPr="00824F75">
        <w:t xml:space="preserve">before unpacking </w:t>
      </w:r>
      <w:r>
        <w:t xml:space="preserve">them </w:t>
      </w:r>
      <w:r w:rsidRPr="00824F75">
        <w:t>at the alternative storage area</w:t>
      </w:r>
    </w:p>
    <w:p w14:paraId="67C25122" w14:textId="77777777" w:rsidR="004D69C1" w:rsidRDefault="004D69C1" w:rsidP="004D69C1">
      <w:pPr>
        <w:pStyle w:val="Dash"/>
      </w:pPr>
      <w:proofErr w:type="gramStart"/>
      <w:r>
        <w:t>every</w:t>
      </w:r>
      <w:proofErr w:type="gramEnd"/>
      <w:r>
        <w:t xml:space="preserve"> 20–30 minutes while transporting or temporarily storing them.</w:t>
      </w:r>
    </w:p>
    <w:p w14:paraId="78A9D809" w14:textId="77777777" w:rsidR="004D69C1" w:rsidRDefault="004D69C1" w:rsidP="004D69C1">
      <w:pPr>
        <w:pStyle w:val="Heading3"/>
      </w:pPr>
      <w:r>
        <w:t>Monitoring chilly bins for storage in offsite immunisation clinics</w:t>
      </w:r>
    </w:p>
    <w:p w14:paraId="26D1D213" w14:textId="68E0AC5A" w:rsidR="004D69C1" w:rsidRPr="00F667C9" w:rsidRDefault="004D69C1" w:rsidP="004D69C1">
      <w:r w:rsidRPr="00F667C9">
        <w:t>To monitor the temperature of vaccines stored in chilly bins for offsite immunisation clinics:</w:t>
      </w:r>
    </w:p>
    <w:p w14:paraId="5A74DFAB" w14:textId="40354833" w:rsidR="004D69C1" w:rsidRPr="00F667C9" w:rsidRDefault="004D69C1" w:rsidP="004D69C1">
      <w:pPr>
        <w:pStyle w:val="Bullet"/>
        <w:spacing w:before="90"/>
      </w:pPr>
      <w:r w:rsidRPr="00F667C9">
        <w:t xml:space="preserve">a data logger with a probe, external display and alarm is used to monitor the temperature of the vaccines throughout the time they are stored in chilly bins at an offsite vaccination clinic </w:t>
      </w:r>
      <w:r w:rsidRPr="00F667C9">
        <w:rPr>
          <w:color w:val="4F81BD" w:themeColor="accent1"/>
        </w:rPr>
        <w:t xml:space="preserve">consider using a secondary back-up device, </w:t>
      </w:r>
      <w:proofErr w:type="spellStart"/>
      <w:r w:rsidRPr="00F667C9">
        <w:rPr>
          <w:color w:val="4F81BD" w:themeColor="accent1"/>
        </w:rPr>
        <w:t>eg</w:t>
      </w:r>
      <w:proofErr w:type="spellEnd"/>
      <w:r w:rsidRPr="00F667C9">
        <w:rPr>
          <w:color w:val="4F81BD" w:themeColor="accent1"/>
        </w:rPr>
        <w:t>, digital minimum/maximum thermometer, in case the data logger gets damaged</w:t>
      </w:r>
    </w:p>
    <w:p w14:paraId="50B588DF" w14:textId="77777777" w:rsidR="004D69C1" w:rsidRPr="00F667C9" w:rsidRDefault="004D69C1" w:rsidP="004D69C1">
      <w:pPr>
        <w:pStyle w:val="Bullet"/>
        <w:spacing w:before="90"/>
        <w:rPr>
          <w:color w:val="4F81BD" w:themeColor="accent1"/>
        </w:rPr>
      </w:pPr>
      <w:r w:rsidRPr="00F667C9">
        <w:rPr>
          <w:color w:val="4F81BD" w:themeColor="accent1"/>
        </w:rPr>
        <w:t>consideration should be given to having the ability to download the data logger while away from base, if a review function is not available on the logger</w:t>
      </w:r>
    </w:p>
    <w:p w14:paraId="5F50C67A" w14:textId="571FA4B8" w:rsidR="004D69C1" w:rsidRPr="00F667C9" w:rsidRDefault="004D69C1" w:rsidP="004D69C1">
      <w:pPr>
        <w:pStyle w:val="Bullet"/>
        <w:spacing w:before="90"/>
      </w:pPr>
      <w:r w:rsidRPr="00F667C9">
        <w:t>staff will record the minimum, maximum and current temperatures every 20–30 minutes after putting the vaccines in the chilly bin</w:t>
      </w:r>
    </w:p>
    <w:p w14:paraId="38DB0CA3" w14:textId="52B2D03E" w:rsidR="004D69C1" w:rsidRDefault="004D69C1" w:rsidP="004D69C1">
      <w:pPr>
        <w:pStyle w:val="Bullet"/>
        <w:spacing w:before="90"/>
      </w:pPr>
      <w:proofErr w:type="gramStart"/>
      <w:r>
        <w:t>the</w:t>
      </w:r>
      <w:proofErr w:type="gramEnd"/>
      <w:r>
        <w:t xml:space="preserve"> data logger is set to record the temperature every </w:t>
      </w:r>
      <w:r w:rsidR="006F0F0F">
        <w:t>5</w:t>
      </w:r>
      <w:r>
        <w:t xml:space="preserve"> minutes; the data is download, reviewed and saved after returning to the clinic.</w:t>
      </w:r>
    </w:p>
    <w:p w14:paraId="4680ACA5" w14:textId="77777777" w:rsidR="004D69C1" w:rsidRDefault="004D69C1" w:rsidP="004D69C1"/>
    <w:p w14:paraId="516C1134" w14:textId="77777777" w:rsidR="004D69C1" w:rsidRDefault="004D69C1" w:rsidP="004D69C1">
      <w:r>
        <w:t>Providers must keep documentation associated with</w:t>
      </w:r>
      <w:r w:rsidRPr="00D22640">
        <w:t xml:space="preserve"> </w:t>
      </w:r>
      <w:r>
        <w:t>monitoring the temperature of vaccines in chilly bins for 10 years, along with the rest of the cold chain documentation.</w:t>
      </w:r>
    </w:p>
    <w:p w14:paraId="39DCDADF" w14:textId="77777777" w:rsidR="004D69C1" w:rsidRPr="00920122" w:rsidRDefault="004D69C1" w:rsidP="004D69C1"/>
    <w:p w14:paraId="7CC816CF" w14:textId="78EA45B5" w:rsidR="00F667C9" w:rsidRDefault="00F667C9">
      <w:pPr>
        <w:spacing w:line="240" w:lineRule="auto"/>
        <w:rPr>
          <w:b/>
          <w:sz w:val="24"/>
        </w:rPr>
      </w:pPr>
      <w:r>
        <w:br w:type="page"/>
      </w:r>
    </w:p>
    <w:p w14:paraId="7EA93558" w14:textId="77777777" w:rsidR="00500AD5" w:rsidRDefault="00500AD5" w:rsidP="00500AD5">
      <w:pPr>
        <w:pStyle w:val="Heading2"/>
      </w:pPr>
      <w:r w:rsidRPr="0081729A">
        <w:t>Maintenance</w:t>
      </w:r>
      <w:r>
        <w:t xml:space="preserve"> and replacement</w:t>
      </w:r>
      <w:r w:rsidRPr="0081729A">
        <w:t xml:space="preserve"> plan and schedule</w:t>
      </w:r>
      <w:r>
        <w:t xml:space="preserve"> </w:t>
      </w:r>
    </w:p>
    <w:p w14:paraId="3C7067CE" w14:textId="6951A06B" w:rsidR="00500AD5" w:rsidRPr="00F15601" w:rsidRDefault="00500AD5" w:rsidP="00500AD5">
      <w:pPr>
        <w:spacing w:after="120"/>
        <w:rPr>
          <w:color w:val="548DD4" w:themeColor="text2" w:themeTint="99"/>
        </w:rPr>
      </w:pPr>
      <w:r>
        <w:t xml:space="preserve">This </w:t>
      </w:r>
      <w:r w:rsidRPr="007741FC">
        <w:t>covers all cold chain equipment</w:t>
      </w:r>
      <w:r w:rsidR="006F0F0F">
        <w:t>,</w:t>
      </w:r>
      <w:r w:rsidRPr="007741FC">
        <w:t xml:space="preserve"> including: </w:t>
      </w:r>
      <w:r w:rsidRPr="00F15601">
        <w:rPr>
          <w:i/>
          <w:color w:val="548DD4" w:themeColor="text2" w:themeTint="99"/>
        </w:rPr>
        <w:t>(location and model numbers of all refrigerators and data loggers need to be noted</w:t>
      </w:r>
      <w:r w:rsidR="00460621">
        <w:rPr>
          <w:i/>
          <w:color w:val="548DD4" w:themeColor="text2" w:themeTint="99"/>
        </w:rPr>
        <w:t xml:space="preserve">, you also need </w:t>
      </w:r>
      <w:r>
        <w:rPr>
          <w:i/>
          <w:color w:val="548DD4" w:themeColor="text2" w:themeTint="99"/>
        </w:rPr>
        <w:t xml:space="preserve"> </w:t>
      </w:r>
      <w:r w:rsidR="002865D2">
        <w:rPr>
          <w:i/>
          <w:color w:val="548DD4" w:themeColor="text2" w:themeTint="99"/>
        </w:rPr>
        <w:t xml:space="preserve">a </w:t>
      </w:r>
      <w:r>
        <w:rPr>
          <w:i/>
          <w:color w:val="548DD4" w:themeColor="text2" w:themeTint="99"/>
        </w:rPr>
        <w:t>replacement plan for each piece of equipment depend</w:t>
      </w:r>
      <w:r w:rsidR="006F0F0F">
        <w:rPr>
          <w:i/>
          <w:color w:val="548DD4" w:themeColor="text2" w:themeTint="99"/>
        </w:rPr>
        <w:t>ent on their anticipated life</w:t>
      </w:r>
      <w:r>
        <w:rPr>
          <w:i/>
          <w:color w:val="548DD4" w:themeColor="text2" w:themeTint="99"/>
        </w:rPr>
        <w:t>span</w:t>
      </w:r>
      <w:r w:rsidR="006F0F0F">
        <w:rPr>
          <w:i/>
          <w:color w:val="548DD4" w:themeColor="text2" w:themeTint="99"/>
        </w:rPr>
        <w:t>,</w:t>
      </w:r>
      <w:r>
        <w:rPr>
          <w:i/>
          <w:color w:val="548DD4" w:themeColor="text2" w:themeTint="99"/>
        </w:rPr>
        <w:t xml:space="preserve"> </w:t>
      </w:r>
      <w:proofErr w:type="spellStart"/>
      <w:r>
        <w:rPr>
          <w:i/>
          <w:color w:val="548DD4" w:themeColor="text2" w:themeTint="99"/>
        </w:rPr>
        <w:t>eg</w:t>
      </w:r>
      <w:proofErr w:type="spellEnd"/>
      <w:r w:rsidR="006F0F0F">
        <w:rPr>
          <w:i/>
          <w:color w:val="548DD4" w:themeColor="text2" w:themeTint="99"/>
        </w:rPr>
        <w:t>,</w:t>
      </w:r>
      <w:r>
        <w:rPr>
          <w:i/>
          <w:color w:val="548DD4" w:themeColor="text2" w:themeTint="99"/>
        </w:rPr>
        <w:t xml:space="preserve"> refrigerator</w:t>
      </w:r>
      <w:r w:rsidR="002865D2">
        <w:rPr>
          <w:i/>
          <w:color w:val="548DD4" w:themeColor="text2" w:themeTint="99"/>
        </w:rPr>
        <w:t>s are required to be replaced at least every</w:t>
      </w:r>
      <w:r>
        <w:rPr>
          <w:i/>
          <w:color w:val="548DD4" w:themeColor="text2" w:themeTint="99"/>
        </w:rPr>
        <w:t xml:space="preserve"> 10 years</w:t>
      </w:r>
      <w:r w:rsidRPr="00F15601">
        <w:rPr>
          <w:i/>
          <w:color w:val="548DD4" w:themeColor="text2" w:themeTint="99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415"/>
        <w:gridCol w:w="143"/>
        <w:gridCol w:w="1558"/>
        <w:gridCol w:w="1982"/>
        <w:gridCol w:w="4531"/>
      </w:tblGrid>
      <w:tr w:rsidR="00500AD5" w:rsidRPr="001B67B4" w14:paraId="5B38DEE6" w14:textId="77777777" w:rsidTr="00703839">
        <w:trPr>
          <w:cantSplit/>
          <w:trHeight w:val="415"/>
          <w:tblHeader/>
          <w:jc w:val="center"/>
        </w:trPr>
        <w:tc>
          <w:tcPr>
            <w:tcW w:w="1618" w:type="pct"/>
            <w:gridSpan w:val="3"/>
            <w:shd w:val="clear" w:color="auto" w:fill="FFFFFF"/>
          </w:tcPr>
          <w:p w14:paraId="3F4B26F9" w14:textId="77777777" w:rsidR="00500AD5" w:rsidRPr="001B67B4" w:rsidRDefault="00500AD5" w:rsidP="00011826">
            <w:pPr>
              <w:pStyle w:val="TableText"/>
              <w:rPr>
                <w:b/>
              </w:rPr>
            </w:pPr>
            <w:r w:rsidRPr="001B67B4">
              <w:rPr>
                <w:b/>
              </w:rPr>
              <w:t>Equipment</w:t>
            </w:r>
          </w:p>
        </w:tc>
        <w:tc>
          <w:tcPr>
            <w:tcW w:w="1029" w:type="pct"/>
            <w:shd w:val="clear" w:color="auto" w:fill="FFFFFF"/>
          </w:tcPr>
          <w:p w14:paraId="4122EFD4" w14:textId="77777777" w:rsidR="00500AD5" w:rsidRPr="001B67B4" w:rsidRDefault="00500AD5" w:rsidP="00011826">
            <w:pPr>
              <w:pStyle w:val="TableText"/>
              <w:rPr>
                <w:b/>
              </w:rPr>
            </w:pPr>
            <w:r w:rsidRPr="001B67B4">
              <w:rPr>
                <w:b/>
              </w:rPr>
              <w:t>Location in clinic</w:t>
            </w:r>
          </w:p>
        </w:tc>
        <w:tc>
          <w:tcPr>
            <w:tcW w:w="2353" w:type="pct"/>
            <w:shd w:val="clear" w:color="auto" w:fill="FFFFFF"/>
          </w:tcPr>
          <w:p w14:paraId="74577BE4" w14:textId="77777777" w:rsidR="00500AD5" w:rsidRPr="001B67B4" w:rsidRDefault="00500AD5" w:rsidP="00011826">
            <w:pPr>
              <w:pStyle w:val="TableText"/>
              <w:rPr>
                <w:b/>
              </w:rPr>
            </w:pPr>
            <w:r w:rsidRPr="001B67B4">
              <w:rPr>
                <w:b/>
              </w:rPr>
              <w:t>Maintenance</w:t>
            </w:r>
            <w:r>
              <w:rPr>
                <w:b/>
              </w:rPr>
              <w:t xml:space="preserve"> and replacement</w:t>
            </w:r>
            <w:r w:rsidRPr="001B67B4">
              <w:rPr>
                <w:b/>
              </w:rPr>
              <w:t xml:space="preserve"> plan</w:t>
            </w:r>
          </w:p>
        </w:tc>
      </w:tr>
      <w:tr w:rsidR="00500AD5" w:rsidRPr="007741FC" w14:paraId="06DCA1CD" w14:textId="77777777" w:rsidTr="00703839">
        <w:trPr>
          <w:cantSplit/>
          <w:trHeight w:val="827"/>
          <w:jc w:val="center"/>
        </w:trPr>
        <w:tc>
          <w:tcPr>
            <w:tcW w:w="735" w:type="pct"/>
            <w:shd w:val="clear" w:color="auto" w:fill="FFFFFF"/>
          </w:tcPr>
          <w:p w14:paraId="2FCC0E2C" w14:textId="77777777" w:rsidR="00500AD5" w:rsidRDefault="00500AD5" w:rsidP="00011826">
            <w:pPr>
              <w:pStyle w:val="TableText"/>
            </w:pPr>
            <w:r w:rsidRPr="007741FC">
              <w:t>Refrigerator:</w:t>
            </w:r>
          </w:p>
          <w:p w14:paraId="4248880C" w14:textId="77777777" w:rsidR="00500AD5" w:rsidRDefault="00500AD5" w:rsidP="00011826">
            <w:pPr>
              <w:pStyle w:val="TableText"/>
            </w:pPr>
          </w:p>
          <w:p w14:paraId="73981AEF" w14:textId="77777777" w:rsidR="00500AD5" w:rsidRPr="007741FC" w:rsidRDefault="00500AD5" w:rsidP="00011826">
            <w:pPr>
              <w:pStyle w:val="TableText"/>
            </w:pPr>
            <w:r>
              <w:t>Date purchased:</w:t>
            </w:r>
          </w:p>
        </w:tc>
        <w:tc>
          <w:tcPr>
            <w:tcW w:w="883" w:type="pct"/>
            <w:gridSpan w:val="2"/>
            <w:shd w:val="clear" w:color="auto" w:fill="FFFFFF"/>
          </w:tcPr>
          <w:p w14:paraId="2BF39D11" w14:textId="4DBE2DE2" w:rsidR="00500AD5" w:rsidRDefault="00500AD5" w:rsidP="00011826">
            <w:pPr>
              <w:pStyle w:val="TableText"/>
            </w:pPr>
          </w:p>
        </w:tc>
        <w:tc>
          <w:tcPr>
            <w:tcW w:w="1029" w:type="pct"/>
            <w:vMerge w:val="restart"/>
            <w:shd w:val="clear" w:color="auto" w:fill="FFFFFF"/>
          </w:tcPr>
          <w:p w14:paraId="3BDD7010" w14:textId="77777777" w:rsidR="00500AD5" w:rsidRDefault="00000CA9" w:rsidP="00011826">
            <w:pPr>
              <w:pStyle w:val="Table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00AD5">
              <w:instrText xml:space="preserve"> FORMTEXT </w:instrText>
            </w:r>
            <w:r>
              <w:fldChar w:fldCharType="separate"/>
            </w:r>
            <w:r w:rsidR="00500AD5">
              <w:rPr>
                <w:noProof/>
              </w:rPr>
              <w:t> </w:t>
            </w:r>
            <w:r w:rsidR="00500AD5">
              <w:rPr>
                <w:noProof/>
              </w:rPr>
              <w:t> </w:t>
            </w:r>
            <w:r w:rsidR="00500AD5">
              <w:rPr>
                <w:noProof/>
              </w:rPr>
              <w:t> </w:t>
            </w:r>
            <w:r w:rsidR="00500AD5">
              <w:rPr>
                <w:noProof/>
              </w:rPr>
              <w:t> </w:t>
            </w:r>
            <w:r w:rsidR="00500AD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3" w:type="pct"/>
            <w:vMerge w:val="restart"/>
            <w:shd w:val="clear" w:color="auto" w:fill="FFFFFF"/>
          </w:tcPr>
          <w:p w14:paraId="55325466" w14:textId="695EEFCD" w:rsidR="00500AD5" w:rsidRPr="0038756F" w:rsidRDefault="00500AD5" w:rsidP="00011826">
            <w:pPr>
              <w:pStyle w:val="TableText"/>
              <w:rPr>
                <w:color w:val="548DD4" w:themeColor="text2" w:themeTint="99"/>
              </w:rPr>
            </w:pPr>
            <w:r w:rsidRPr="00842BA8">
              <w:rPr>
                <w:color w:val="548DD4" w:themeColor="text2" w:themeTint="99"/>
              </w:rPr>
              <w:t xml:space="preserve">Annual service according to </w:t>
            </w:r>
            <w:r w:rsidR="00F667C9">
              <w:rPr>
                <w:color w:val="548DD4" w:themeColor="text2" w:themeTint="99"/>
              </w:rPr>
              <w:t xml:space="preserve">manufacturer’s recommendations. </w:t>
            </w:r>
            <w:r w:rsidRPr="00842BA8">
              <w:rPr>
                <w:color w:val="548DD4" w:themeColor="text2" w:themeTint="99"/>
              </w:rPr>
              <w:t>Annual check of refrigerator performance and temperature ranges by your local immunisation</w:t>
            </w:r>
            <w:r w:rsidR="00460621">
              <w:rPr>
                <w:color w:val="548DD4" w:themeColor="text2" w:themeTint="99"/>
              </w:rPr>
              <w:t>/cold chain</w:t>
            </w:r>
            <w:r w:rsidRPr="00842BA8">
              <w:rPr>
                <w:color w:val="548DD4" w:themeColor="text2" w:themeTint="99"/>
              </w:rPr>
              <w:t xml:space="preserve"> coordinator or refrigerator manufacturer.</w:t>
            </w:r>
            <w:r w:rsidR="00F667C9">
              <w:rPr>
                <w:color w:val="548DD4" w:themeColor="text2" w:themeTint="99"/>
              </w:rPr>
              <w:t xml:space="preserve"> </w:t>
            </w:r>
            <w:r w:rsidR="00A8560E">
              <w:rPr>
                <w:color w:val="548DD4" w:themeColor="text2" w:themeTint="99"/>
              </w:rPr>
              <w:t>Refrigerator r</w:t>
            </w:r>
            <w:r>
              <w:rPr>
                <w:color w:val="548DD4" w:themeColor="text2" w:themeTint="99"/>
              </w:rPr>
              <w:t xml:space="preserve">eplacement plan </w:t>
            </w:r>
          </w:p>
        </w:tc>
      </w:tr>
      <w:tr w:rsidR="00500AD5" w:rsidRPr="007741FC" w14:paraId="1BAEDD60" w14:textId="77777777" w:rsidTr="00703839">
        <w:trPr>
          <w:cantSplit/>
          <w:trHeight w:val="827"/>
          <w:jc w:val="center"/>
        </w:trPr>
        <w:tc>
          <w:tcPr>
            <w:tcW w:w="735" w:type="pct"/>
            <w:shd w:val="clear" w:color="auto" w:fill="FFFFFF"/>
          </w:tcPr>
          <w:p w14:paraId="5937F9A8" w14:textId="77777777" w:rsidR="00500AD5" w:rsidRPr="007741FC" w:rsidRDefault="00500AD5" w:rsidP="00011826">
            <w:pPr>
              <w:pStyle w:val="TableText"/>
            </w:pPr>
            <w:r w:rsidRPr="007741FC">
              <w:t>Model:</w:t>
            </w:r>
          </w:p>
        </w:tc>
        <w:tc>
          <w:tcPr>
            <w:tcW w:w="883" w:type="pct"/>
            <w:gridSpan w:val="2"/>
            <w:shd w:val="clear" w:color="auto" w:fill="FFFFFF"/>
          </w:tcPr>
          <w:p w14:paraId="5371871C" w14:textId="77777777" w:rsidR="00500AD5" w:rsidRDefault="00000CA9" w:rsidP="00011826">
            <w:pPr>
              <w:pStyle w:val="Table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00AD5">
              <w:instrText xml:space="preserve"> FORMTEXT </w:instrText>
            </w:r>
            <w:r>
              <w:fldChar w:fldCharType="separate"/>
            </w:r>
            <w:r w:rsidR="00500AD5">
              <w:rPr>
                <w:noProof/>
              </w:rPr>
              <w:t> </w:t>
            </w:r>
            <w:r w:rsidR="00500AD5">
              <w:rPr>
                <w:noProof/>
              </w:rPr>
              <w:t> </w:t>
            </w:r>
            <w:r w:rsidR="00500AD5">
              <w:rPr>
                <w:noProof/>
              </w:rPr>
              <w:t> </w:t>
            </w:r>
            <w:r w:rsidR="00500AD5">
              <w:rPr>
                <w:noProof/>
              </w:rPr>
              <w:t> </w:t>
            </w:r>
            <w:r w:rsidR="00500AD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9" w:type="pct"/>
            <w:vMerge/>
            <w:shd w:val="clear" w:color="auto" w:fill="FFFFFF"/>
          </w:tcPr>
          <w:p w14:paraId="45591849" w14:textId="77777777" w:rsidR="00500AD5" w:rsidRPr="007741FC" w:rsidRDefault="00500AD5" w:rsidP="00011826">
            <w:pPr>
              <w:pStyle w:val="TableText"/>
            </w:pPr>
          </w:p>
        </w:tc>
        <w:tc>
          <w:tcPr>
            <w:tcW w:w="2353" w:type="pct"/>
            <w:vMerge/>
            <w:shd w:val="clear" w:color="auto" w:fill="FFFFFF"/>
          </w:tcPr>
          <w:p w14:paraId="06057D91" w14:textId="77777777" w:rsidR="00500AD5" w:rsidRPr="007741FC" w:rsidRDefault="00500AD5" w:rsidP="00011826">
            <w:pPr>
              <w:pStyle w:val="TableText"/>
            </w:pPr>
          </w:p>
        </w:tc>
      </w:tr>
      <w:tr w:rsidR="00500AD5" w:rsidRPr="007741FC" w14:paraId="59287A2A" w14:textId="77777777" w:rsidTr="00703839">
        <w:trPr>
          <w:cantSplit/>
          <w:trHeight w:val="1730"/>
          <w:jc w:val="center"/>
        </w:trPr>
        <w:tc>
          <w:tcPr>
            <w:tcW w:w="1618" w:type="pct"/>
            <w:gridSpan w:val="3"/>
            <w:shd w:val="clear" w:color="auto" w:fill="FFFFFF"/>
          </w:tcPr>
          <w:p w14:paraId="1E6F5A1C" w14:textId="17091C82" w:rsidR="00500AD5" w:rsidRDefault="00500AD5" w:rsidP="006F0F0F">
            <w:pPr>
              <w:pStyle w:val="TableText"/>
              <w:rPr>
                <w:lang w:val="it-IT"/>
              </w:rPr>
            </w:pPr>
            <w:r>
              <w:rPr>
                <w:lang w:val="it-IT"/>
              </w:rPr>
              <w:t xml:space="preserve">Minimum and </w:t>
            </w:r>
            <w:r w:rsidR="006F0F0F">
              <w:rPr>
                <w:lang w:val="it-IT"/>
              </w:rPr>
              <w:t>m</w:t>
            </w:r>
            <w:r>
              <w:rPr>
                <w:lang w:val="it-IT"/>
              </w:rPr>
              <w:t>aximum montioring device</w:t>
            </w:r>
          </w:p>
        </w:tc>
        <w:tc>
          <w:tcPr>
            <w:tcW w:w="1029" w:type="pct"/>
            <w:shd w:val="clear" w:color="auto" w:fill="FFFFFF"/>
          </w:tcPr>
          <w:p w14:paraId="30E09A6C" w14:textId="74B84C6F" w:rsidR="00500AD5" w:rsidRDefault="00500AD5" w:rsidP="006F0F0F">
            <w:pPr>
              <w:pStyle w:val="TableText"/>
            </w:pPr>
            <w:r>
              <w:t xml:space="preserve">Vaccine </w:t>
            </w:r>
            <w:r w:rsidR="006F0F0F">
              <w:t>r</w:t>
            </w:r>
            <w:r>
              <w:t>efrigerator</w:t>
            </w:r>
          </w:p>
        </w:tc>
        <w:tc>
          <w:tcPr>
            <w:tcW w:w="2353" w:type="pct"/>
            <w:shd w:val="clear" w:color="auto" w:fill="FFFFFF"/>
          </w:tcPr>
          <w:p w14:paraId="3390E831" w14:textId="6949EDF5" w:rsidR="00500AD5" w:rsidRPr="00F15601" w:rsidRDefault="00500AD5" w:rsidP="008E6C9B">
            <w:pPr>
              <w:pStyle w:val="TableTex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This maybe the inbuilt min/max unit in the refrigerator or it may be separate from the </w:t>
            </w:r>
            <w:r w:rsidR="00A02E27">
              <w:rPr>
                <w:color w:val="548DD4" w:themeColor="text2" w:themeTint="99"/>
              </w:rPr>
              <w:t>refrigerator</w:t>
            </w:r>
            <w:r>
              <w:rPr>
                <w:color w:val="548DD4" w:themeColor="text2" w:themeTint="99"/>
              </w:rPr>
              <w:t xml:space="preserve">. It must not be the only </w:t>
            </w:r>
            <w:r w:rsidR="00A8560E">
              <w:rPr>
                <w:color w:val="548DD4" w:themeColor="text2" w:themeTint="99"/>
              </w:rPr>
              <w:t>device</w:t>
            </w:r>
            <w:r>
              <w:rPr>
                <w:color w:val="548DD4" w:themeColor="text2" w:themeTint="99"/>
              </w:rPr>
              <w:t xml:space="preserve"> in the refrigerator, as you need a m</w:t>
            </w:r>
            <w:r w:rsidR="0087692A">
              <w:rPr>
                <w:color w:val="548DD4" w:themeColor="text2" w:themeTint="99"/>
              </w:rPr>
              <w:t>inimum of two temperature monitoring</w:t>
            </w:r>
            <w:r>
              <w:rPr>
                <w:color w:val="548DD4" w:themeColor="text2" w:themeTint="99"/>
              </w:rPr>
              <w:t xml:space="preserve"> devices for each refrigerator.</w:t>
            </w:r>
          </w:p>
        </w:tc>
      </w:tr>
      <w:tr w:rsidR="00500AD5" w:rsidRPr="007741FC" w14:paraId="4E586093" w14:textId="77777777" w:rsidTr="00703839">
        <w:trPr>
          <w:cantSplit/>
          <w:trHeight w:val="2317"/>
          <w:jc w:val="center"/>
        </w:trPr>
        <w:tc>
          <w:tcPr>
            <w:tcW w:w="1618" w:type="pct"/>
            <w:gridSpan w:val="3"/>
            <w:shd w:val="clear" w:color="auto" w:fill="FFFFFF"/>
          </w:tcPr>
          <w:p w14:paraId="00E37959" w14:textId="4F0C05DC" w:rsidR="00500AD5" w:rsidRDefault="00A8560E" w:rsidP="00011826">
            <w:pPr>
              <w:pStyle w:val="TableText"/>
              <w:rPr>
                <w:color w:val="548DD4" w:themeColor="text2" w:themeTint="99"/>
                <w:lang w:val="it-IT"/>
              </w:rPr>
            </w:pPr>
            <w:r>
              <w:rPr>
                <w:lang w:val="it-IT"/>
              </w:rPr>
              <w:t xml:space="preserve">Electronic </w:t>
            </w:r>
            <w:r w:rsidR="006F0F0F">
              <w:rPr>
                <w:lang w:val="it-IT"/>
              </w:rPr>
              <w:t>t</w:t>
            </w:r>
            <w:r>
              <w:rPr>
                <w:lang w:val="it-IT"/>
              </w:rPr>
              <w:t xml:space="preserve">emperature </w:t>
            </w:r>
            <w:r w:rsidR="006F0F0F">
              <w:rPr>
                <w:lang w:val="it-IT"/>
              </w:rPr>
              <w:t>monitoring device, e</w:t>
            </w:r>
            <w:r>
              <w:rPr>
                <w:lang w:val="it-IT"/>
              </w:rPr>
              <w:t>g</w:t>
            </w:r>
            <w:r w:rsidR="006F0F0F">
              <w:rPr>
                <w:lang w:val="it-IT"/>
              </w:rPr>
              <w:t>,</w:t>
            </w:r>
            <w:r>
              <w:rPr>
                <w:lang w:val="it-IT"/>
              </w:rPr>
              <w:t xml:space="preserve"> </w:t>
            </w:r>
            <w:r w:rsidR="006F0F0F">
              <w:rPr>
                <w:lang w:val="it-IT"/>
              </w:rPr>
              <w:t>d</w:t>
            </w:r>
            <w:r w:rsidR="00500AD5">
              <w:rPr>
                <w:lang w:val="it-IT"/>
              </w:rPr>
              <w:t xml:space="preserve">ata logger: </w:t>
            </w:r>
            <w:r w:rsidR="00500AD5">
              <w:rPr>
                <w:color w:val="548DD4" w:themeColor="text2" w:themeTint="99"/>
                <w:lang w:val="it-IT"/>
              </w:rPr>
              <w:t>Type</w:t>
            </w:r>
          </w:p>
          <w:p w14:paraId="31B307E0" w14:textId="2DA29DD0" w:rsidR="00500AD5" w:rsidRPr="007741FC" w:rsidRDefault="00500AD5" w:rsidP="006F0F0F">
            <w:pPr>
              <w:pStyle w:val="TableText"/>
              <w:rPr>
                <w:lang w:val="it-IT"/>
              </w:rPr>
            </w:pPr>
            <w:r>
              <w:rPr>
                <w:lang w:val="it-IT"/>
              </w:rPr>
              <w:t>Date purc</w:t>
            </w:r>
            <w:r w:rsidR="006F0F0F">
              <w:rPr>
                <w:lang w:val="it-IT"/>
              </w:rPr>
              <w:t>ha</w:t>
            </w:r>
            <w:r>
              <w:rPr>
                <w:lang w:val="it-IT"/>
              </w:rPr>
              <w:t>sed:</w:t>
            </w:r>
            <w:r w:rsidRPr="007741FC">
              <w:rPr>
                <w:lang w:val="it-IT"/>
              </w:rPr>
              <w:t xml:space="preserve"> </w:t>
            </w:r>
          </w:p>
        </w:tc>
        <w:tc>
          <w:tcPr>
            <w:tcW w:w="1029" w:type="pct"/>
            <w:shd w:val="clear" w:color="auto" w:fill="FFFFFF"/>
          </w:tcPr>
          <w:p w14:paraId="3C41ED39" w14:textId="41706D6E" w:rsidR="00500AD5" w:rsidRPr="007741FC" w:rsidRDefault="003B6A10" w:rsidP="006F0F0F">
            <w:pPr>
              <w:pStyle w:val="TableText"/>
              <w:rPr>
                <w:lang w:val="it-IT"/>
              </w:rPr>
            </w:pPr>
            <w:r>
              <w:t xml:space="preserve">Vaccine </w:t>
            </w:r>
            <w:r w:rsidR="006F0F0F">
              <w:t>r</w:t>
            </w:r>
            <w:r>
              <w:t>efrigerator</w:t>
            </w:r>
          </w:p>
        </w:tc>
        <w:tc>
          <w:tcPr>
            <w:tcW w:w="2353" w:type="pct"/>
            <w:shd w:val="clear" w:color="auto" w:fill="FFFFFF"/>
          </w:tcPr>
          <w:p w14:paraId="483688AC" w14:textId="02B51654" w:rsidR="00500AD5" w:rsidRDefault="00500AD5" w:rsidP="00011826">
            <w:pPr>
              <w:pStyle w:val="TableTex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This device is set to record the internal refrigerator temperature every </w:t>
            </w:r>
            <w:r w:rsidR="002865D2">
              <w:rPr>
                <w:color w:val="548DD4" w:themeColor="text2" w:themeTint="99"/>
              </w:rPr>
              <w:t>5</w:t>
            </w:r>
            <w:r w:rsidR="006F0F0F">
              <w:rPr>
                <w:color w:val="548DD4" w:themeColor="text2" w:themeTint="99"/>
              </w:rPr>
              <w:t>–</w:t>
            </w:r>
            <w:r>
              <w:rPr>
                <w:color w:val="548DD4" w:themeColor="text2" w:themeTint="99"/>
              </w:rPr>
              <w:t>10minutes. It is separate from the unit that is used to record the daily minimum and maximum temperature readings.</w:t>
            </w:r>
          </w:p>
          <w:p w14:paraId="229878A0" w14:textId="7826394D" w:rsidR="00500AD5" w:rsidRPr="007741FC" w:rsidRDefault="00A02E27" w:rsidP="0038756F">
            <w:pPr>
              <w:pStyle w:val="TableText"/>
            </w:pPr>
            <w:r>
              <w:rPr>
                <w:color w:val="548DD4" w:themeColor="text2" w:themeTint="99"/>
              </w:rPr>
              <w:t>Calibrate</w:t>
            </w:r>
            <w:r w:rsidR="00500AD5" w:rsidRPr="00F15601">
              <w:rPr>
                <w:color w:val="548DD4" w:themeColor="text2" w:themeTint="99"/>
              </w:rPr>
              <w:t xml:space="preserve"> the </w:t>
            </w:r>
            <w:r w:rsidR="00A8560E">
              <w:rPr>
                <w:color w:val="548DD4" w:themeColor="text2" w:themeTint="99"/>
              </w:rPr>
              <w:t xml:space="preserve">device </w:t>
            </w:r>
            <w:r w:rsidR="00500AD5" w:rsidRPr="00F15601">
              <w:rPr>
                <w:color w:val="548DD4" w:themeColor="text2" w:themeTint="99"/>
              </w:rPr>
              <w:t>as per manufacture’s recommendations, please note that not all loggers require calibration</w:t>
            </w:r>
            <w:r w:rsidR="006F0F0F">
              <w:rPr>
                <w:color w:val="548DD4" w:themeColor="text2" w:themeTint="99"/>
              </w:rPr>
              <w:t>.</w:t>
            </w:r>
            <w:r w:rsidR="00500AD5" w:rsidRPr="00F15601">
              <w:rPr>
                <w:color w:val="548DD4" w:themeColor="text2" w:themeTint="99"/>
              </w:rPr>
              <w:t xml:space="preserve"> </w:t>
            </w:r>
          </w:p>
        </w:tc>
      </w:tr>
      <w:tr w:rsidR="0038756F" w:rsidRPr="007741FC" w14:paraId="04AD91DF" w14:textId="77777777" w:rsidTr="00703839">
        <w:trPr>
          <w:cantSplit/>
          <w:trHeight w:val="4748"/>
          <w:jc w:val="center"/>
        </w:trPr>
        <w:tc>
          <w:tcPr>
            <w:tcW w:w="809" w:type="pct"/>
            <w:gridSpan w:val="2"/>
            <w:shd w:val="clear" w:color="auto" w:fill="FFFFFF"/>
          </w:tcPr>
          <w:p w14:paraId="2F7DC810" w14:textId="79F0EE74" w:rsidR="0038756F" w:rsidRDefault="0038756F" w:rsidP="00011826">
            <w:pPr>
              <w:pStyle w:val="TableText"/>
            </w:pPr>
            <w:r w:rsidRPr="007741FC">
              <w:t xml:space="preserve">Chilly </w:t>
            </w:r>
            <w:r>
              <w:t>b</w:t>
            </w:r>
            <w:r w:rsidRPr="007741FC">
              <w:t>in</w:t>
            </w:r>
            <w:r>
              <w:t>/s:</w:t>
            </w:r>
          </w:p>
          <w:p w14:paraId="2E2037B8" w14:textId="5236291B" w:rsidR="0038756F" w:rsidRPr="0038756F" w:rsidRDefault="0038756F" w:rsidP="0038756F">
            <w:pPr>
              <w:pStyle w:val="TableBullet"/>
              <w:numPr>
                <w:ilvl w:val="0"/>
                <w:numId w:val="0"/>
              </w:num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The type of chilly bin your require will depend on whether or not you offer offsite vaccination clinics</w:t>
            </w:r>
          </w:p>
        </w:tc>
        <w:tc>
          <w:tcPr>
            <w:tcW w:w="809" w:type="pct"/>
            <w:vMerge w:val="restart"/>
            <w:shd w:val="clear" w:color="auto" w:fill="FFFFFF"/>
          </w:tcPr>
          <w:p w14:paraId="513FF6C4" w14:textId="18C616D4" w:rsidR="00F667C9" w:rsidRPr="006F0F0F" w:rsidRDefault="00F667C9" w:rsidP="00F667C9">
            <w:pPr>
              <w:pStyle w:val="TableBullet"/>
              <w:numPr>
                <w:ilvl w:val="0"/>
                <w:numId w:val="0"/>
              </w:numPr>
              <w:rPr>
                <w:color w:val="4F81BD" w:themeColor="accent1"/>
                <w:sz w:val="18"/>
                <w:szCs w:val="18"/>
              </w:rPr>
            </w:pPr>
            <w:r w:rsidRPr="006F0F0F">
              <w:rPr>
                <w:color w:val="4F81BD" w:themeColor="accent1"/>
                <w:sz w:val="18"/>
                <w:szCs w:val="18"/>
              </w:rPr>
              <w:t xml:space="preserve">This equipment is used for  storing vaccines when </w:t>
            </w:r>
            <w:r w:rsidR="0038756F" w:rsidRPr="006F0F0F">
              <w:rPr>
                <w:color w:val="4F81BD" w:themeColor="accent1"/>
                <w:sz w:val="18"/>
                <w:szCs w:val="18"/>
              </w:rPr>
              <w:t xml:space="preserve">transporting </w:t>
            </w:r>
            <w:r w:rsidRPr="006F0F0F">
              <w:rPr>
                <w:color w:val="4F81BD" w:themeColor="accent1"/>
                <w:sz w:val="18"/>
                <w:szCs w:val="18"/>
              </w:rPr>
              <w:t xml:space="preserve">them, </w:t>
            </w:r>
            <w:r w:rsidR="0038756F" w:rsidRPr="006F0F0F">
              <w:rPr>
                <w:color w:val="4F81BD" w:themeColor="accent1"/>
                <w:sz w:val="18"/>
                <w:szCs w:val="18"/>
              </w:rPr>
              <w:t>defrosting your vaccine refrigerator,</w:t>
            </w:r>
            <w:r w:rsidRPr="006F0F0F">
              <w:rPr>
                <w:color w:val="4F81BD" w:themeColor="accent1"/>
                <w:sz w:val="18"/>
                <w:szCs w:val="18"/>
              </w:rPr>
              <w:t xml:space="preserve"> </w:t>
            </w:r>
            <w:r w:rsidR="0038756F" w:rsidRPr="006F0F0F">
              <w:rPr>
                <w:color w:val="4F81BD" w:themeColor="accent1"/>
                <w:sz w:val="18"/>
                <w:szCs w:val="18"/>
              </w:rPr>
              <w:t>in the event of a power or equipment failure</w:t>
            </w:r>
            <w:r w:rsidRPr="006F0F0F">
              <w:rPr>
                <w:color w:val="4F81BD" w:themeColor="accent1"/>
                <w:sz w:val="18"/>
                <w:szCs w:val="18"/>
              </w:rPr>
              <w:t xml:space="preserve"> or for offsite vaccination clinics</w:t>
            </w:r>
          </w:p>
          <w:p w14:paraId="5CD4F443" w14:textId="1DEA9998" w:rsidR="00F667C9" w:rsidRPr="00725EB8" w:rsidRDefault="00F667C9" w:rsidP="00F667C9">
            <w:pPr>
              <w:pStyle w:val="TableBullet"/>
              <w:numPr>
                <w:ilvl w:val="0"/>
                <w:numId w:val="0"/>
              </w:numPr>
              <w:tabs>
                <w:tab w:val="num" w:pos="0"/>
              </w:tabs>
            </w:pPr>
            <w:r w:rsidRPr="006F0F0F">
              <w:rPr>
                <w:color w:val="548DD4" w:themeColor="text2" w:themeTint="99"/>
                <w:sz w:val="18"/>
                <w:szCs w:val="18"/>
              </w:rPr>
              <w:t xml:space="preserve">Refer to section 7.3 in the </w:t>
            </w:r>
            <w:r w:rsidRPr="006F0F0F">
              <w:rPr>
                <w:i/>
                <w:color w:val="548DD4" w:themeColor="text2" w:themeTint="99"/>
                <w:sz w:val="18"/>
                <w:szCs w:val="18"/>
              </w:rPr>
              <w:t>National Standards for Vaccine Storage and Transportation for</w:t>
            </w:r>
            <w:r>
              <w:rPr>
                <w:i/>
                <w:color w:val="548DD4" w:themeColor="text2" w:themeTint="99"/>
              </w:rPr>
              <w:t xml:space="preserve"> </w:t>
            </w:r>
            <w:r w:rsidRPr="006F0F0F">
              <w:rPr>
                <w:i/>
                <w:color w:val="548DD4" w:themeColor="text2" w:themeTint="99"/>
                <w:sz w:val="18"/>
                <w:szCs w:val="18"/>
              </w:rPr>
              <w:t xml:space="preserve">Immunisation Provider 2017 </w:t>
            </w:r>
            <w:r w:rsidRPr="006F0F0F">
              <w:rPr>
                <w:color w:val="548DD4" w:themeColor="text2" w:themeTint="99"/>
                <w:sz w:val="18"/>
                <w:szCs w:val="18"/>
              </w:rPr>
              <w:t>for the</w:t>
            </w:r>
            <w:r w:rsidRPr="00A02E27">
              <w:rPr>
                <w:color w:val="548DD4" w:themeColor="text2" w:themeTint="99"/>
              </w:rPr>
              <w:t xml:space="preserve"> </w:t>
            </w:r>
            <w:r w:rsidRPr="006F0F0F">
              <w:rPr>
                <w:color w:val="548DD4" w:themeColor="text2" w:themeTint="99"/>
                <w:sz w:val="18"/>
                <w:szCs w:val="18"/>
              </w:rPr>
              <w:t>minimum requirements</w:t>
            </w:r>
            <w:r w:rsidRPr="006F0F0F">
              <w:rPr>
                <w:i/>
                <w:color w:val="548DD4" w:themeColor="text2" w:themeTint="99"/>
                <w:sz w:val="18"/>
                <w:szCs w:val="18"/>
              </w:rPr>
              <w:t>.</w:t>
            </w:r>
          </w:p>
        </w:tc>
        <w:tc>
          <w:tcPr>
            <w:tcW w:w="1029" w:type="pct"/>
            <w:shd w:val="clear" w:color="auto" w:fill="FFFFFF"/>
          </w:tcPr>
          <w:p w14:paraId="70AB92E4" w14:textId="58BC7DE2" w:rsidR="0038756F" w:rsidRPr="007741FC" w:rsidRDefault="0038756F" w:rsidP="00011826">
            <w:pPr>
              <w:pStyle w:val="TableText"/>
            </w:pPr>
          </w:p>
        </w:tc>
        <w:tc>
          <w:tcPr>
            <w:tcW w:w="2353" w:type="pct"/>
            <w:shd w:val="clear" w:color="auto" w:fill="FFFFFF"/>
          </w:tcPr>
          <w:p w14:paraId="012F2BE5" w14:textId="77777777" w:rsidR="0038756F" w:rsidRPr="00F15601" w:rsidRDefault="0038756F" w:rsidP="00011826">
            <w:pPr>
              <w:pStyle w:val="TableTex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Outline your plan for</w:t>
            </w:r>
            <w:r w:rsidRPr="00F15601">
              <w:rPr>
                <w:color w:val="548DD4" w:themeColor="text2" w:themeTint="99"/>
              </w:rPr>
              <w:t>:</w:t>
            </w:r>
          </w:p>
          <w:p w14:paraId="09B3956F" w14:textId="06E1A8F1" w:rsidR="0038756F" w:rsidRPr="00F15601" w:rsidRDefault="006F0F0F" w:rsidP="00F667C9">
            <w:pPr>
              <w:pStyle w:val="TableTex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s</w:t>
            </w:r>
            <w:r w:rsidR="0038756F" w:rsidRPr="00F15601">
              <w:rPr>
                <w:color w:val="548DD4" w:themeColor="text2" w:themeTint="99"/>
              </w:rPr>
              <w:t xml:space="preserve">torage </w:t>
            </w:r>
            <w:r w:rsidR="0038756F">
              <w:rPr>
                <w:color w:val="548DD4" w:themeColor="text2" w:themeTint="99"/>
              </w:rPr>
              <w:t xml:space="preserve">and temperature monitoring </w:t>
            </w:r>
            <w:r w:rsidR="0038756F" w:rsidRPr="00F15601">
              <w:rPr>
                <w:color w:val="548DD4" w:themeColor="text2" w:themeTint="99"/>
              </w:rPr>
              <w:t xml:space="preserve"> when transporting </w:t>
            </w:r>
            <w:r w:rsidR="0038756F">
              <w:rPr>
                <w:color w:val="548DD4" w:themeColor="text2" w:themeTint="99"/>
              </w:rPr>
              <w:t xml:space="preserve">and storing </w:t>
            </w:r>
            <w:r w:rsidR="0038756F" w:rsidRPr="00F15601">
              <w:rPr>
                <w:color w:val="548DD4" w:themeColor="text2" w:themeTint="99"/>
              </w:rPr>
              <w:t>vaccines</w:t>
            </w:r>
            <w:r w:rsidR="0038756F">
              <w:rPr>
                <w:color w:val="548DD4" w:themeColor="text2" w:themeTint="99"/>
              </w:rPr>
              <w:t xml:space="preserve"> for offsite immunisation programmes</w:t>
            </w:r>
            <w:r w:rsidR="0038756F" w:rsidRPr="00F15601">
              <w:rPr>
                <w:color w:val="548DD4" w:themeColor="text2" w:themeTint="99"/>
              </w:rPr>
              <w:t xml:space="preserve"> </w:t>
            </w:r>
          </w:p>
          <w:p w14:paraId="4978815E" w14:textId="77777777" w:rsidR="0038756F" w:rsidRPr="00F15601" w:rsidRDefault="0038756F" w:rsidP="00F667C9">
            <w:pPr>
              <w:pStyle w:val="TableText"/>
              <w:rPr>
                <w:color w:val="548DD4" w:themeColor="text2" w:themeTint="99"/>
              </w:rPr>
            </w:pPr>
            <w:r w:rsidRPr="00F15601">
              <w:rPr>
                <w:color w:val="548DD4" w:themeColor="text2" w:themeTint="99"/>
              </w:rPr>
              <w:t>defrosting refrigerators</w:t>
            </w:r>
          </w:p>
          <w:p w14:paraId="2F07C16A" w14:textId="0E0F6EBC" w:rsidR="0038756F" w:rsidRPr="00F15601" w:rsidRDefault="0038756F" w:rsidP="00F667C9">
            <w:pPr>
              <w:pStyle w:val="TableText"/>
              <w:rPr>
                <w:color w:val="548DD4" w:themeColor="text2" w:themeTint="99"/>
              </w:rPr>
            </w:pPr>
            <w:proofErr w:type="gramStart"/>
            <w:r>
              <w:rPr>
                <w:color w:val="548DD4" w:themeColor="text2" w:themeTint="99"/>
              </w:rPr>
              <w:t>maintaining</w:t>
            </w:r>
            <w:proofErr w:type="gramEnd"/>
            <w:r>
              <w:rPr>
                <w:color w:val="548DD4" w:themeColor="text2" w:themeTint="99"/>
              </w:rPr>
              <w:t xml:space="preserve"> the cold chain </w:t>
            </w:r>
            <w:r w:rsidRPr="00F15601">
              <w:rPr>
                <w:color w:val="548DD4" w:themeColor="text2" w:themeTint="99"/>
              </w:rPr>
              <w:t>in the event of a power or equipment failure.</w:t>
            </w:r>
          </w:p>
          <w:p w14:paraId="60ACA3E0" w14:textId="4A67DD45" w:rsidR="0038756F" w:rsidRPr="00F15601" w:rsidRDefault="0038756F" w:rsidP="00011826">
            <w:pPr>
              <w:pStyle w:val="TableText"/>
              <w:rPr>
                <w:color w:val="548DD4" w:themeColor="text2" w:themeTint="99"/>
              </w:rPr>
            </w:pPr>
            <w:r w:rsidRPr="00F15601">
              <w:rPr>
                <w:color w:val="548DD4" w:themeColor="text2" w:themeTint="99"/>
              </w:rPr>
              <w:t xml:space="preserve">Your plan should include the number of </w:t>
            </w:r>
            <w:r>
              <w:rPr>
                <w:color w:val="548DD4" w:themeColor="text2" w:themeTint="99"/>
              </w:rPr>
              <w:t>portable storage devices</w:t>
            </w:r>
            <w:r w:rsidR="006F0F0F">
              <w:rPr>
                <w:color w:val="548DD4" w:themeColor="text2" w:themeTint="99"/>
              </w:rPr>
              <w:t>,</w:t>
            </w:r>
            <w:r>
              <w:rPr>
                <w:color w:val="548DD4" w:themeColor="text2" w:themeTint="99"/>
              </w:rPr>
              <w:t xml:space="preserve"> </w:t>
            </w:r>
            <w:proofErr w:type="spellStart"/>
            <w:r>
              <w:rPr>
                <w:color w:val="548DD4" w:themeColor="text2" w:themeTint="99"/>
              </w:rPr>
              <w:t>eg</w:t>
            </w:r>
            <w:proofErr w:type="spellEnd"/>
            <w:r w:rsidR="006F0F0F">
              <w:rPr>
                <w:color w:val="548DD4" w:themeColor="text2" w:themeTint="99"/>
              </w:rPr>
              <w:t>,</w:t>
            </w:r>
            <w:r>
              <w:rPr>
                <w:color w:val="548DD4" w:themeColor="text2" w:themeTint="99"/>
              </w:rPr>
              <w:t xml:space="preserve"> </w:t>
            </w:r>
            <w:r w:rsidRPr="00F15601">
              <w:rPr>
                <w:color w:val="548DD4" w:themeColor="text2" w:themeTint="99"/>
              </w:rPr>
              <w:t>chilly bins that will be required for t</w:t>
            </w:r>
            <w:r>
              <w:rPr>
                <w:color w:val="548DD4" w:themeColor="text2" w:themeTint="99"/>
              </w:rPr>
              <w:t>ransporting your vaccine stocks and temperature monitoring devices with a visible display.</w:t>
            </w:r>
          </w:p>
          <w:p w14:paraId="40E0A1D7" w14:textId="49E82D2B" w:rsidR="0038756F" w:rsidRPr="0038756F" w:rsidRDefault="0038756F" w:rsidP="00011826">
            <w:pPr>
              <w:pStyle w:val="TableText"/>
              <w:rPr>
                <w:i/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Refer to section 7.3 in the </w:t>
            </w:r>
            <w:r>
              <w:rPr>
                <w:i/>
                <w:color w:val="548DD4" w:themeColor="text2" w:themeTint="99"/>
              </w:rPr>
              <w:t xml:space="preserve">National Standards for Vaccine Storage and Transportation for Immunisation Provider 2017 </w:t>
            </w:r>
            <w:r w:rsidRPr="00A02E27">
              <w:rPr>
                <w:color w:val="548DD4" w:themeColor="text2" w:themeTint="99"/>
              </w:rPr>
              <w:t>for the minimum requirements</w:t>
            </w:r>
            <w:r>
              <w:rPr>
                <w:i/>
                <w:color w:val="548DD4" w:themeColor="text2" w:themeTint="99"/>
              </w:rPr>
              <w:t>.</w:t>
            </w:r>
          </w:p>
        </w:tc>
      </w:tr>
      <w:tr w:rsidR="0038756F" w:rsidRPr="007741FC" w14:paraId="76C5FFE2" w14:textId="77777777" w:rsidTr="00703839">
        <w:trPr>
          <w:cantSplit/>
          <w:trHeight w:val="1020"/>
          <w:jc w:val="center"/>
        </w:trPr>
        <w:tc>
          <w:tcPr>
            <w:tcW w:w="809" w:type="pct"/>
            <w:gridSpan w:val="2"/>
            <w:shd w:val="clear" w:color="auto" w:fill="FFFFFF"/>
          </w:tcPr>
          <w:p w14:paraId="7672E654" w14:textId="6300ED77" w:rsidR="0038756F" w:rsidRDefault="0038756F" w:rsidP="006F0F0F">
            <w:pPr>
              <w:pStyle w:val="TableBullet"/>
              <w:numPr>
                <w:ilvl w:val="0"/>
                <w:numId w:val="0"/>
              </w:numPr>
            </w:pPr>
            <w:r>
              <w:t xml:space="preserve">Ice </w:t>
            </w:r>
            <w:r w:rsidR="006F0F0F">
              <w:t>p</w:t>
            </w:r>
            <w:r>
              <w:t>acks</w:t>
            </w:r>
          </w:p>
        </w:tc>
        <w:tc>
          <w:tcPr>
            <w:tcW w:w="809" w:type="pct"/>
            <w:vMerge/>
            <w:shd w:val="clear" w:color="auto" w:fill="FFFFFF"/>
          </w:tcPr>
          <w:p w14:paraId="30FB19EE" w14:textId="77777777" w:rsidR="0038756F" w:rsidRPr="00725EB8" w:rsidRDefault="0038756F" w:rsidP="00011826">
            <w:pPr>
              <w:pStyle w:val="TableBullet"/>
            </w:pPr>
          </w:p>
        </w:tc>
        <w:tc>
          <w:tcPr>
            <w:tcW w:w="1029" w:type="pct"/>
            <w:shd w:val="clear" w:color="auto" w:fill="FFFFFF"/>
          </w:tcPr>
          <w:p w14:paraId="2C1E8B37" w14:textId="77777777" w:rsidR="0038756F" w:rsidRDefault="0038756F" w:rsidP="00011826">
            <w:pPr>
              <w:pStyle w:val="TableText"/>
            </w:pPr>
          </w:p>
        </w:tc>
        <w:tc>
          <w:tcPr>
            <w:tcW w:w="2353" w:type="pct"/>
            <w:shd w:val="clear" w:color="auto" w:fill="FFFFFF"/>
          </w:tcPr>
          <w:p w14:paraId="1D383965" w14:textId="77777777" w:rsidR="0038756F" w:rsidRPr="007741FC" w:rsidRDefault="0038756F" w:rsidP="00FF5737">
            <w:pPr>
              <w:pStyle w:val="TableText"/>
            </w:pPr>
            <w:r w:rsidRPr="007741FC">
              <w:t>Ice packs are kept frozen</w:t>
            </w:r>
            <w:r>
              <w:t xml:space="preserve">, in </w:t>
            </w:r>
            <w:r w:rsidRPr="00F15601">
              <w:rPr>
                <w:color w:val="548DD4" w:themeColor="text2" w:themeTint="99"/>
              </w:rPr>
              <w:t>which freezer</w:t>
            </w:r>
          </w:p>
          <w:p w14:paraId="2ACF88F6" w14:textId="3CF012DC" w:rsidR="0038756F" w:rsidRPr="007741FC" w:rsidRDefault="0038756F" w:rsidP="0038756F">
            <w:pPr>
              <w:pStyle w:val="TableText"/>
            </w:pPr>
            <w:r w:rsidRPr="00F15601">
              <w:rPr>
                <w:color w:val="548DD4" w:themeColor="text2" w:themeTint="99"/>
              </w:rPr>
              <w:t>Document the number of ice packs</w:t>
            </w:r>
            <w:r>
              <w:rPr>
                <w:color w:val="548DD4" w:themeColor="text2" w:themeTint="99"/>
              </w:rPr>
              <w:t xml:space="preserve"> required, date purchased and replacement date.</w:t>
            </w:r>
            <w:r w:rsidRPr="007741FC">
              <w:t xml:space="preserve"> </w:t>
            </w:r>
          </w:p>
        </w:tc>
      </w:tr>
      <w:tr w:rsidR="0038756F" w:rsidRPr="007741FC" w14:paraId="7F0CDB16" w14:textId="77777777" w:rsidTr="00703839">
        <w:trPr>
          <w:cantSplit/>
          <w:trHeight w:val="615"/>
          <w:jc w:val="center"/>
        </w:trPr>
        <w:tc>
          <w:tcPr>
            <w:tcW w:w="809" w:type="pct"/>
            <w:gridSpan w:val="2"/>
            <w:shd w:val="clear" w:color="auto" w:fill="FFFFFF"/>
          </w:tcPr>
          <w:p w14:paraId="012D50C1" w14:textId="1DA442CC" w:rsidR="0038756F" w:rsidRDefault="0038756F" w:rsidP="00FF5737">
            <w:pPr>
              <w:pStyle w:val="TableBullet"/>
              <w:numPr>
                <w:ilvl w:val="0"/>
                <w:numId w:val="0"/>
              </w:numPr>
            </w:pPr>
            <w:r>
              <w:t xml:space="preserve">Insulation material </w:t>
            </w:r>
          </w:p>
        </w:tc>
        <w:tc>
          <w:tcPr>
            <w:tcW w:w="809" w:type="pct"/>
            <w:vMerge/>
            <w:shd w:val="clear" w:color="auto" w:fill="FFFFFF"/>
          </w:tcPr>
          <w:p w14:paraId="427FA2C7" w14:textId="77777777" w:rsidR="0038756F" w:rsidRPr="00725EB8" w:rsidRDefault="0038756F" w:rsidP="00011826">
            <w:pPr>
              <w:pStyle w:val="TableBullet"/>
            </w:pPr>
          </w:p>
        </w:tc>
        <w:tc>
          <w:tcPr>
            <w:tcW w:w="1029" w:type="pct"/>
            <w:shd w:val="clear" w:color="auto" w:fill="FFFFFF"/>
          </w:tcPr>
          <w:p w14:paraId="35947BA5" w14:textId="77777777" w:rsidR="0038756F" w:rsidRDefault="0038756F" w:rsidP="00011826">
            <w:pPr>
              <w:pStyle w:val="TableText"/>
            </w:pPr>
          </w:p>
        </w:tc>
        <w:tc>
          <w:tcPr>
            <w:tcW w:w="2353" w:type="pct"/>
            <w:shd w:val="clear" w:color="auto" w:fill="FFFFFF"/>
          </w:tcPr>
          <w:p w14:paraId="1C583598" w14:textId="77777777" w:rsidR="0038756F" w:rsidRPr="007741FC" w:rsidRDefault="0038756F" w:rsidP="00011826">
            <w:pPr>
              <w:pStyle w:val="TableText"/>
            </w:pPr>
          </w:p>
        </w:tc>
      </w:tr>
      <w:tr w:rsidR="0038756F" w:rsidRPr="007741FC" w14:paraId="0A84D565" w14:textId="77777777" w:rsidTr="00703839">
        <w:trPr>
          <w:cantSplit/>
          <w:trHeight w:val="3803"/>
          <w:jc w:val="center"/>
        </w:trPr>
        <w:tc>
          <w:tcPr>
            <w:tcW w:w="809" w:type="pct"/>
            <w:gridSpan w:val="2"/>
            <w:shd w:val="clear" w:color="auto" w:fill="FFFFFF"/>
          </w:tcPr>
          <w:p w14:paraId="11F5C776" w14:textId="77777777" w:rsidR="0038756F" w:rsidRPr="007741FC" w:rsidRDefault="0038756F" w:rsidP="0038756F">
            <w:pPr>
              <w:pStyle w:val="TableText"/>
            </w:pPr>
            <w:r>
              <w:t>D</w:t>
            </w:r>
            <w:r w:rsidRPr="007741FC">
              <w:t xml:space="preserve">igital </w:t>
            </w:r>
            <w:r>
              <w:t>t</w:t>
            </w:r>
            <w:r w:rsidRPr="007741FC">
              <w:t>hermometer</w:t>
            </w:r>
            <w:r>
              <w:t xml:space="preserve">/s or data loggers with visible display </w:t>
            </w:r>
            <w:r w:rsidRPr="00F15601">
              <w:rPr>
                <w:color w:val="548DD4" w:themeColor="text2" w:themeTint="99"/>
              </w:rPr>
              <w:t>(you need to be able to see the current and min/max temps reached, without having to download</w:t>
            </w:r>
            <w:r>
              <w:rPr>
                <w:color w:val="548DD4" w:themeColor="text2" w:themeTint="99"/>
              </w:rPr>
              <w:t xml:space="preserve"> or open the chilly bin</w:t>
            </w:r>
            <w:r w:rsidRPr="00F15601">
              <w:rPr>
                <w:color w:val="548DD4" w:themeColor="text2" w:themeTint="99"/>
              </w:rPr>
              <w:t>)</w:t>
            </w:r>
          </w:p>
        </w:tc>
        <w:tc>
          <w:tcPr>
            <w:tcW w:w="809" w:type="pct"/>
            <w:vMerge/>
            <w:shd w:val="clear" w:color="auto" w:fill="FFFFFF"/>
          </w:tcPr>
          <w:p w14:paraId="5EBFDD6B" w14:textId="73D37328" w:rsidR="0038756F" w:rsidRPr="007741FC" w:rsidRDefault="0038756F" w:rsidP="0038756F">
            <w:pPr>
              <w:pStyle w:val="TableText"/>
            </w:pPr>
          </w:p>
        </w:tc>
        <w:tc>
          <w:tcPr>
            <w:tcW w:w="1029" w:type="pct"/>
            <w:shd w:val="clear" w:color="auto" w:fill="FFFFFF"/>
          </w:tcPr>
          <w:p w14:paraId="019E28DE" w14:textId="77777777" w:rsidR="0038756F" w:rsidRPr="007741FC" w:rsidRDefault="0038756F" w:rsidP="00011826">
            <w:pPr>
              <w:pStyle w:val="Table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3" w:type="pct"/>
            <w:shd w:val="clear" w:color="auto" w:fill="FFFFFF"/>
          </w:tcPr>
          <w:p w14:paraId="32536680" w14:textId="77777777" w:rsidR="0038756F" w:rsidRDefault="0038756F" w:rsidP="00011826">
            <w:pPr>
              <w:pStyle w:val="TableTex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Your type of temperature monitoring device will depend on what whether or not you offer offsite vaccination clinics.</w:t>
            </w:r>
          </w:p>
          <w:p w14:paraId="2B927BB4" w14:textId="448FFA9E" w:rsidR="0038756F" w:rsidRDefault="0038756F" w:rsidP="00011826">
            <w:pPr>
              <w:pStyle w:val="TableTex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Please outline your processes around the following:</w:t>
            </w:r>
          </w:p>
          <w:p w14:paraId="2DA084EE" w14:textId="6F0E7206" w:rsidR="0038756F" w:rsidRDefault="0038756F" w:rsidP="00011826">
            <w:pPr>
              <w:pStyle w:val="TableTex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How many digital thermometers or data loggers with visible display do you have</w:t>
            </w:r>
            <w:r w:rsidR="00F667C9">
              <w:rPr>
                <w:color w:val="548DD4" w:themeColor="text2" w:themeTint="99"/>
              </w:rPr>
              <w:t xml:space="preserve"> (one per chilly bin)</w:t>
            </w:r>
            <w:r w:rsidR="006F0F0F">
              <w:rPr>
                <w:color w:val="548DD4" w:themeColor="text2" w:themeTint="99"/>
              </w:rPr>
              <w:t>?</w:t>
            </w:r>
          </w:p>
          <w:p w14:paraId="021869F5" w14:textId="77777777" w:rsidR="0038756F" w:rsidRPr="00F15601" w:rsidRDefault="0038756F" w:rsidP="00011826">
            <w:pPr>
              <w:pStyle w:val="TableText"/>
              <w:rPr>
                <w:color w:val="548DD4" w:themeColor="text2" w:themeTint="99"/>
              </w:rPr>
            </w:pPr>
            <w:r w:rsidRPr="00F15601">
              <w:rPr>
                <w:color w:val="548DD4" w:themeColor="text2" w:themeTint="99"/>
              </w:rPr>
              <w:t xml:space="preserve">Battery </w:t>
            </w:r>
            <w:r>
              <w:rPr>
                <w:color w:val="548DD4" w:themeColor="text2" w:themeTint="99"/>
              </w:rPr>
              <w:t>(</w:t>
            </w:r>
            <w:r w:rsidRPr="00F15601">
              <w:rPr>
                <w:color w:val="548DD4" w:themeColor="text2" w:themeTint="99"/>
              </w:rPr>
              <w:t>changed according to manufacturer’s recommendations or removed when not in use</w:t>
            </w:r>
            <w:r>
              <w:rPr>
                <w:color w:val="548DD4" w:themeColor="text2" w:themeTint="99"/>
              </w:rPr>
              <w:t>)</w:t>
            </w:r>
            <w:r w:rsidRPr="00F15601">
              <w:rPr>
                <w:color w:val="548DD4" w:themeColor="text2" w:themeTint="99"/>
              </w:rPr>
              <w:t>.</w:t>
            </w:r>
          </w:p>
          <w:p w14:paraId="50A2A445" w14:textId="21B662C1" w:rsidR="0038756F" w:rsidRPr="007741FC" w:rsidRDefault="0038756F" w:rsidP="0038756F">
            <w:pPr>
              <w:pStyle w:val="TableText"/>
            </w:pPr>
            <w:r w:rsidRPr="00F15601">
              <w:rPr>
                <w:color w:val="548DD4" w:themeColor="text2" w:themeTint="99"/>
              </w:rPr>
              <w:t>Calibration and ice pointing undertaken</w:t>
            </w:r>
            <w:r>
              <w:rPr>
                <w:color w:val="548DD4" w:themeColor="text2" w:themeTint="99"/>
              </w:rPr>
              <w:t xml:space="preserve"> if required or recommended by manufacture.</w:t>
            </w:r>
            <w:r w:rsidRPr="00F15601">
              <w:rPr>
                <w:color w:val="548DD4" w:themeColor="text2" w:themeTint="99"/>
              </w:rPr>
              <w:t xml:space="preserve"> </w:t>
            </w:r>
          </w:p>
        </w:tc>
      </w:tr>
    </w:tbl>
    <w:p w14:paraId="530D6EFA" w14:textId="07134A48" w:rsidR="00500AD5" w:rsidRDefault="006029AC" w:rsidP="00500AD5">
      <w:pPr>
        <w:pStyle w:val="Heading2"/>
      </w:pPr>
      <w:r>
        <w:t>Process for vaccine stored outside +2</w:t>
      </w:r>
      <w:r>
        <w:rPr>
          <w:rFonts w:ascii="Calibri" w:hAnsi="Calibri"/>
        </w:rPr>
        <w:t>⁰</w:t>
      </w:r>
      <w:r>
        <w:t xml:space="preserve">C </w:t>
      </w:r>
      <w:r w:rsidR="006F0F0F">
        <w:t>to</w:t>
      </w:r>
      <w:r>
        <w:t xml:space="preserve"> +8</w:t>
      </w:r>
      <w:r>
        <w:rPr>
          <w:rFonts w:ascii="Calibri" w:hAnsi="Calibri"/>
        </w:rPr>
        <w:t>⁰</w:t>
      </w:r>
      <w:r>
        <w:t>C temperature range</w:t>
      </w:r>
    </w:p>
    <w:p w14:paraId="44D152AB" w14:textId="2D5D4037" w:rsidR="00703839" w:rsidRDefault="00703839" w:rsidP="00703839">
      <w:pPr>
        <w:rPr>
          <w:i/>
        </w:rPr>
      </w:pPr>
      <w:r>
        <w:t xml:space="preserve">This process is taken from the </w:t>
      </w:r>
      <w:r w:rsidRPr="00703839">
        <w:rPr>
          <w:i/>
        </w:rPr>
        <w:t>National Standards for Vaccine Storage and Transportation 2017.</w:t>
      </w:r>
    </w:p>
    <w:p w14:paraId="7CF21557" w14:textId="77777777" w:rsidR="00703839" w:rsidRPr="00703839" w:rsidRDefault="00703839" w:rsidP="00703839">
      <w:pPr>
        <w:rPr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C5C23" w14:paraId="5B293FA0" w14:textId="77777777" w:rsidTr="00703839">
        <w:trPr>
          <w:cantSplit/>
          <w:trHeight w:val="60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70B0F13" w14:textId="77777777" w:rsidR="007C5C23" w:rsidRDefault="007C5C23" w:rsidP="007C5C23">
            <w:pPr>
              <w:pStyle w:val="TableText"/>
            </w:pPr>
            <w:r w:rsidRPr="004A2F11">
              <w:t>Vaccine temperatures</w:t>
            </w:r>
            <w:r>
              <w:t xml:space="preserve"> are</w:t>
            </w:r>
            <w:r w:rsidRPr="004A2F11">
              <w:t xml:space="preserve"> recorded outside </w:t>
            </w:r>
            <w:r>
              <w:t>required</w:t>
            </w:r>
            <w:r w:rsidRPr="004A2F11">
              <w:t xml:space="preserve"> temperature range</w:t>
            </w:r>
            <w:r>
              <w:t xml:space="preserve"> </w:t>
            </w:r>
            <w:r w:rsidRPr="004A2F11">
              <w:t>(below +2°C or above +8°C)</w:t>
            </w:r>
            <w:r>
              <w:t>*</w:t>
            </w:r>
          </w:p>
          <w:p w14:paraId="4C89BD20" w14:textId="724C56EA" w:rsidR="005759E0" w:rsidRDefault="005759E0" w:rsidP="00703839">
            <w:pPr>
              <w:pStyle w:val="Note"/>
              <w:ind w:left="142" w:hanging="142"/>
            </w:pPr>
            <w:r w:rsidRPr="005759E0">
              <w:rPr>
                <w:sz w:val="16"/>
                <w:szCs w:val="16"/>
              </w:rPr>
              <w:t>*When one-off temperature variations of up to 12°C for less than 30 minutes occur for known reasons (</w:t>
            </w:r>
            <w:proofErr w:type="spellStart"/>
            <w:r w:rsidRPr="005759E0">
              <w:rPr>
                <w:sz w:val="16"/>
                <w:szCs w:val="16"/>
              </w:rPr>
              <w:t>eg</w:t>
            </w:r>
            <w:proofErr w:type="spellEnd"/>
            <w:r w:rsidRPr="005759E0">
              <w:rPr>
                <w:sz w:val="16"/>
                <w:szCs w:val="16"/>
              </w:rPr>
              <w:t>, stocktake), you do not need to notify the immunisation/cold chain coordinator; however, you must document the variations in your records.</w:t>
            </w:r>
          </w:p>
        </w:tc>
      </w:tr>
      <w:tr w:rsidR="007C5C23" w14:paraId="7B841CF4" w14:textId="77777777" w:rsidTr="00703839">
        <w:trPr>
          <w:cantSplit/>
          <w:trHeight w:val="504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14:paraId="587AD682" w14:textId="77777777" w:rsidR="007C5C23" w:rsidRDefault="007C5C23" w:rsidP="007C5C23">
            <w:pPr>
              <w:pStyle w:val="TableText"/>
              <w:jc w:val="center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inline distT="0" distB="0" distL="0" distR="0" wp14:anchorId="79DF033E" wp14:editId="73FDE50F">
                      <wp:extent cx="160655" cy="180000"/>
                      <wp:effectExtent l="19050" t="0" r="10795" b="29845"/>
                      <wp:docPr id="4" name="Down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800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2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D200DB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9" o:spid="_x0000_s1026" type="#_x0000_t67" style="width:12.6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" adj="11960" filled="f" strokeweight="2pt">
                      <w10:anchorlock/>
                    </v:shape>
                  </w:pict>
                </mc:Fallback>
              </mc:AlternateContent>
            </w:r>
          </w:p>
        </w:tc>
      </w:tr>
      <w:tr w:rsidR="007C5C23" w14:paraId="03007809" w14:textId="77777777" w:rsidTr="00703839">
        <w:trPr>
          <w:cantSplit/>
          <w:trHeight w:val="1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657B3C8" w14:textId="77777777" w:rsidR="007C5C23" w:rsidRPr="00A02E27" w:rsidRDefault="007C5C23" w:rsidP="007C5C23">
            <w:pPr>
              <w:pStyle w:val="Note"/>
              <w:rPr>
                <w:sz w:val="20"/>
              </w:rPr>
            </w:pPr>
            <w:r w:rsidRPr="00A02E27">
              <w:rPr>
                <w:sz w:val="20"/>
              </w:rPr>
              <w:t>Quarantine the vaccines.</w:t>
            </w:r>
          </w:p>
          <w:p w14:paraId="3D98ABF0" w14:textId="77777777" w:rsidR="007C5C23" w:rsidRDefault="007C5C23" w:rsidP="007C5C23">
            <w:pPr>
              <w:pStyle w:val="TableBullet"/>
              <w:numPr>
                <w:ilvl w:val="0"/>
                <w:numId w:val="5"/>
              </w:numPr>
              <w:spacing w:after="60" w:line="240" w:lineRule="auto"/>
            </w:pPr>
            <w:r>
              <w:t>L</w:t>
            </w:r>
            <w:r w:rsidRPr="004A2F11">
              <w:t xml:space="preserve">abel </w:t>
            </w:r>
            <w:r>
              <w:t>and</w:t>
            </w:r>
            <w:r w:rsidRPr="004A2F11">
              <w:t xml:space="preserve"> </w:t>
            </w:r>
            <w:r>
              <w:t>quarantine</w:t>
            </w:r>
            <w:r w:rsidRPr="004A2F11">
              <w:t xml:space="preserve"> </w:t>
            </w:r>
            <w:r>
              <w:t xml:space="preserve">all the </w:t>
            </w:r>
            <w:r w:rsidRPr="004A2F11">
              <w:t>vaccines involved</w:t>
            </w:r>
            <w:r>
              <w:t>.</w:t>
            </w:r>
          </w:p>
          <w:p w14:paraId="2508FD71" w14:textId="4F514103" w:rsidR="007C5C23" w:rsidRPr="004A2F11" w:rsidRDefault="007C5C23" w:rsidP="007C5C23">
            <w:pPr>
              <w:pStyle w:val="TableBullet"/>
              <w:numPr>
                <w:ilvl w:val="0"/>
                <w:numId w:val="5"/>
              </w:numPr>
              <w:spacing w:after="60" w:line="240" w:lineRule="auto"/>
            </w:pPr>
            <w:r>
              <w:t>Ensure the vaccines are kept</w:t>
            </w:r>
            <w:r w:rsidRPr="004A2F11">
              <w:t xml:space="preserve"> within </w:t>
            </w:r>
            <w:r>
              <w:t>the required</w:t>
            </w:r>
            <w:r w:rsidRPr="004A2F11">
              <w:t xml:space="preserve"> temperature range of +2°C to +8°C. </w:t>
            </w:r>
            <w:r>
              <w:t xml:space="preserve">Seek alternative storage arrangements, if required, as per </w:t>
            </w:r>
            <w:r w:rsidR="00A02E27">
              <w:t>your</w:t>
            </w:r>
            <w:r>
              <w:t xml:space="preserve"> cold chain policy.</w:t>
            </w:r>
          </w:p>
          <w:p w14:paraId="64EF9710" w14:textId="77777777" w:rsidR="007C5C23" w:rsidRPr="004A2F11" w:rsidRDefault="007C5C23" w:rsidP="007C5C23">
            <w:pPr>
              <w:pStyle w:val="TableBullet"/>
              <w:numPr>
                <w:ilvl w:val="0"/>
                <w:numId w:val="5"/>
              </w:numPr>
              <w:spacing w:after="60" w:line="240" w:lineRule="auto"/>
            </w:pPr>
            <w:r>
              <w:t>C</w:t>
            </w:r>
            <w:r w:rsidRPr="004A2F11">
              <w:t xml:space="preserve">ommunicate with colleagues to ensure </w:t>
            </w:r>
            <w:r>
              <w:t xml:space="preserve">the </w:t>
            </w:r>
            <w:r w:rsidRPr="004A2F11">
              <w:t>vaccines are not used until further notice</w:t>
            </w:r>
            <w:r>
              <w:t>.</w:t>
            </w:r>
          </w:p>
          <w:p w14:paraId="568337CC" w14:textId="77777777" w:rsidR="007C5C23" w:rsidRPr="00FA5401" w:rsidRDefault="007C5C23" w:rsidP="007C5C23">
            <w:pPr>
              <w:pStyle w:val="TableBullet"/>
              <w:numPr>
                <w:ilvl w:val="0"/>
                <w:numId w:val="5"/>
              </w:numPr>
              <w:spacing w:after="60" w:line="240" w:lineRule="auto"/>
            </w:pPr>
            <w:r>
              <w:t>D</w:t>
            </w:r>
            <w:r w:rsidRPr="004A2F11">
              <w:t>ocument the incident</w:t>
            </w:r>
            <w:r>
              <w:t>.</w:t>
            </w:r>
          </w:p>
        </w:tc>
      </w:tr>
      <w:tr w:rsidR="007C5C23" w14:paraId="422A17BE" w14:textId="77777777" w:rsidTr="00703839">
        <w:trPr>
          <w:cantSplit/>
          <w:trHeight w:val="493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14:paraId="4409AC77" w14:textId="77777777" w:rsidR="007C5C23" w:rsidRDefault="007C5C23" w:rsidP="007C5C23">
            <w:pPr>
              <w:pStyle w:val="TableText"/>
              <w:jc w:val="center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inline distT="0" distB="0" distL="0" distR="0" wp14:anchorId="509430AA" wp14:editId="26B295E2">
                      <wp:extent cx="160655" cy="180000"/>
                      <wp:effectExtent l="19050" t="0" r="10795" b="29845"/>
                      <wp:docPr id="1" name="Down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800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2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D6C2EF" id="Down Arrow 9" o:spid="_x0000_s1026" type="#_x0000_t67" style="width:12.6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" adj="11960" filled="f" strokeweight="2pt">
                      <w10:anchorlock/>
                    </v:shape>
                  </w:pict>
                </mc:Fallback>
              </mc:AlternateContent>
            </w:r>
          </w:p>
        </w:tc>
      </w:tr>
      <w:tr w:rsidR="007C5C23" w14:paraId="6A15E516" w14:textId="77777777" w:rsidTr="00703839">
        <w:trPr>
          <w:cantSplit/>
          <w:trHeight w:val="107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3DD9B94" w14:textId="77777777" w:rsidR="007C5C23" w:rsidRPr="004A2F11" w:rsidRDefault="007C5C23" w:rsidP="00A02E27">
            <w:pPr>
              <w:pStyle w:val="TableText"/>
              <w:spacing w:after="0"/>
            </w:pPr>
            <w:r w:rsidRPr="004A2F11">
              <w:t xml:space="preserve">Confirm </w:t>
            </w:r>
            <w:r>
              <w:t>and</w:t>
            </w:r>
            <w:r w:rsidRPr="004A2F11">
              <w:t xml:space="preserve"> define</w:t>
            </w:r>
            <w:r>
              <w:t xml:space="preserve"> the</w:t>
            </w:r>
            <w:r w:rsidRPr="004A2F11">
              <w:t xml:space="preserve"> incident</w:t>
            </w:r>
            <w:r>
              <w:t>.</w:t>
            </w:r>
          </w:p>
          <w:p w14:paraId="47A66883" w14:textId="77777777" w:rsidR="007C5C23" w:rsidRPr="004A2F11" w:rsidRDefault="007C5C23" w:rsidP="007C5C23">
            <w:pPr>
              <w:pStyle w:val="TableBullet"/>
              <w:numPr>
                <w:ilvl w:val="0"/>
                <w:numId w:val="5"/>
              </w:numPr>
              <w:spacing w:after="60" w:line="240" w:lineRule="auto"/>
            </w:pPr>
            <w:r>
              <w:t>Review the refrigerator</w:t>
            </w:r>
            <w:r w:rsidRPr="004A2F11">
              <w:t xml:space="preserve"> temperature records and download</w:t>
            </w:r>
            <w:r>
              <w:t xml:space="preserve"> information from the</w:t>
            </w:r>
            <w:r w:rsidRPr="004A2F11">
              <w:t xml:space="preserve"> data logger </w:t>
            </w:r>
            <w:r>
              <w:t xml:space="preserve">to </w:t>
            </w:r>
            <w:r w:rsidRPr="004A2F11">
              <w:t xml:space="preserve">clarify the </w:t>
            </w:r>
            <w:r>
              <w:t>cold chain before this event.</w:t>
            </w:r>
          </w:p>
          <w:p w14:paraId="56044B12" w14:textId="77777777" w:rsidR="007C5C23" w:rsidRPr="004A2F11" w:rsidRDefault="007C5C23" w:rsidP="007C5C23">
            <w:pPr>
              <w:pStyle w:val="TableBullet"/>
              <w:numPr>
                <w:ilvl w:val="0"/>
                <w:numId w:val="5"/>
              </w:numPr>
              <w:spacing w:after="60" w:line="240" w:lineRule="auto"/>
            </w:pPr>
            <w:r>
              <w:t>C</w:t>
            </w:r>
            <w:r w:rsidRPr="004A2F11">
              <w:t xml:space="preserve">onfirm current </w:t>
            </w:r>
            <w:r>
              <w:t>refrigerator temperatures.</w:t>
            </w:r>
          </w:p>
          <w:p w14:paraId="7DC0D770" w14:textId="77777777" w:rsidR="007C5C23" w:rsidRPr="00FA5401" w:rsidRDefault="007C5C23" w:rsidP="007C5C23">
            <w:pPr>
              <w:pStyle w:val="TableBullet"/>
              <w:numPr>
                <w:ilvl w:val="0"/>
                <w:numId w:val="5"/>
              </w:numPr>
              <w:spacing w:after="60" w:line="240" w:lineRule="auto"/>
            </w:pPr>
            <w:r>
              <w:t>C</w:t>
            </w:r>
            <w:r w:rsidRPr="004A2F11">
              <w:t xml:space="preserve">heck </w:t>
            </w:r>
            <w:r>
              <w:t>the refrigerator’s</w:t>
            </w:r>
            <w:r w:rsidRPr="004A2F11">
              <w:t xml:space="preserve"> service history to date</w:t>
            </w:r>
            <w:r>
              <w:t>.</w:t>
            </w:r>
          </w:p>
        </w:tc>
      </w:tr>
      <w:tr w:rsidR="007C5C23" w14:paraId="29C94D03" w14:textId="77777777" w:rsidTr="00703839">
        <w:trPr>
          <w:cantSplit/>
          <w:trHeight w:val="504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14:paraId="65027181" w14:textId="77777777" w:rsidR="007C5C23" w:rsidRDefault="007C5C23" w:rsidP="007C5C23">
            <w:pPr>
              <w:pStyle w:val="TableText"/>
              <w:jc w:val="center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inline distT="0" distB="0" distL="0" distR="0" wp14:anchorId="23232227" wp14:editId="50FEFC62">
                      <wp:extent cx="160655" cy="180000"/>
                      <wp:effectExtent l="19050" t="0" r="10795" b="29845"/>
                      <wp:docPr id="10" name="Down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800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2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8CF6F4" id="Down Arrow 9" o:spid="_x0000_s1026" type="#_x0000_t67" style="width:12.6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" adj="11960" filled="f" strokeweight="2pt">
                      <w10:anchorlock/>
                    </v:shape>
                  </w:pict>
                </mc:Fallback>
              </mc:AlternateContent>
            </w:r>
          </w:p>
        </w:tc>
      </w:tr>
      <w:tr w:rsidR="007C5C23" w14:paraId="26907C57" w14:textId="77777777" w:rsidTr="00703839">
        <w:trPr>
          <w:cantSplit/>
          <w:trHeight w:val="18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2A9C3C31" w14:textId="77777777" w:rsidR="007C5C23" w:rsidRPr="004A2F11" w:rsidRDefault="007C5C23" w:rsidP="00A02E27">
            <w:pPr>
              <w:pStyle w:val="TableText"/>
              <w:spacing w:after="0"/>
            </w:pPr>
            <w:r w:rsidRPr="004A2F11">
              <w:t>Collect as much information as possible</w:t>
            </w:r>
            <w:r>
              <w:t>.</w:t>
            </w:r>
          </w:p>
          <w:p w14:paraId="46BDDDF2" w14:textId="77777777" w:rsidR="007C5C23" w:rsidRPr="00833BCF" w:rsidRDefault="007C5C23" w:rsidP="007C5C23">
            <w:pPr>
              <w:pStyle w:val="TableBullet"/>
              <w:numPr>
                <w:ilvl w:val="0"/>
                <w:numId w:val="5"/>
              </w:numPr>
              <w:spacing w:after="60" w:line="240" w:lineRule="auto"/>
            </w:pPr>
            <w:r>
              <w:t>W</w:t>
            </w:r>
            <w:r w:rsidRPr="004A2F11">
              <w:t>hat monitoring has taken place (max</w:t>
            </w:r>
            <w:r>
              <w:t xml:space="preserve">imum, </w:t>
            </w:r>
            <w:r w:rsidRPr="004A2F11">
              <w:t>mi</w:t>
            </w:r>
            <w:r>
              <w:t>nimum and/or current thermometer readings)</w:t>
            </w:r>
            <w:r w:rsidRPr="00833BCF">
              <w:t>?</w:t>
            </w:r>
          </w:p>
          <w:p w14:paraId="7CF864F4" w14:textId="18394419" w:rsidR="007C5C23" w:rsidRPr="004A2F11" w:rsidRDefault="007C5C23" w:rsidP="007C5C23">
            <w:pPr>
              <w:pStyle w:val="TableBullet"/>
              <w:numPr>
                <w:ilvl w:val="0"/>
                <w:numId w:val="5"/>
              </w:numPr>
              <w:spacing w:after="60" w:line="240" w:lineRule="auto"/>
            </w:pPr>
            <w:r>
              <w:t>For how long</w:t>
            </w:r>
            <w:r w:rsidRPr="004A2F11">
              <w:t xml:space="preserve"> </w:t>
            </w:r>
            <w:r>
              <w:t xml:space="preserve">were the vaccines stored outside the required +2°C to </w:t>
            </w:r>
            <w:r w:rsidRPr="004A2F11">
              <w:t>+8°C</w:t>
            </w:r>
            <w:r>
              <w:t xml:space="preserve"> range</w:t>
            </w:r>
            <w:r w:rsidRPr="004A2F11">
              <w:t xml:space="preserve"> (minutes</w:t>
            </w:r>
            <w:r>
              <w:t xml:space="preserve">, </w:t>
            </w:r>
            <w:r w:rsidRPr="004A2F11">
              <w:t>hours</w:t>
            </w:r>
            <w:r>
              <w:t xml:space="preserve"> or </w:t>
            </w:r>
            <w:r w:rsidRPr="004A2F11">
              <w:t>days)?</w:t>
            </w:r>
          </w:p>
          <w:p w14:paraId="6045CEE3" w14:textId="77777777" w:rsidR="007C5C23" w:rsidRPr="004A2F11" w:rsidRDefault="007C5C23" w:rsidP="007C5C23">
            <w:pPr>
              <w:pStyle w:val="TableBullet"/>
              <w:numPr>
                <w:ilvl w:val="0"/>
                <w:numId w:val="5"/>
              </w:numPr>
              <w:spacing w:after="60" w:line="240" w:lineRule="auto"/>
            </w:pPr>
            <w:r>
              <w:t>I</w:t>
            </w:r>
            <w:r w:rsidRPr="004A2F11">
              <w:t xml:space="preserve">dentify all vaccines stored in the </w:t>
            </w:r>
            <w:r>
              <w:t>refrigerator</w:t>
            </w:r>
            <w:r w:rsidRPr="004A2F11">
              <w:t xml:space="preserve">, the length of time they </w:t>
            </w:r>
            <w:r>
              <w:t xml:space="preserve">were </w:t>
            </w:r>
            <w:r w:rsidRPr="004A2F11">
              <w:t>stored, usual s</w:t>
            </w:r>
            <w:r>
              <w:t>tock turnover and expiry dates.</w:t>
            </w:r>
          </w:p>
          <w:p w14:paraId="711ECA2E" w14:textId="67F6268E" w:rsidR="007C5C23" w:rsidRPr="00833BCF" w:rsidRDefault="007C5C23" w:rsidP="007C5C23">
            <w:pPr>
              <w:pStyle w:val="TableBullet"/>
              <w:numPr>
                <w:ilvl w:val="0"/>
                <w:numId w:val="5"/>
              </w:numPr>
              <w:spacing w:after="60" w:line="240" w:lineRule="auto"/>
            </w:pPr>
            <w:r>
              <w:t>Identify any p</w:t>
            </w:r>
            <w:r w:rsidRPr="004A2F11">
              <w:t xml:space="preserve">revious </w:t>
            </w:r>
            <w:r>
              <w:t>events involving these vaccines where the temperature has gone outside the required</w:t>
            </w:r>
            <w:r w:rsidR="006F0F0F">
              <w:t xml:space="preserve"> </w:t>
            </w:r>
            <w:r w:rsidRPr="004A2F11">
              <w:t>+2°C to +8°C</w:t>
            </w:r>
            <w:r>
              <w:t xml:space="preserve"> range.</w:t>
            </w:r>
          </w:p>
          <w:p w14:paraId="453F403F" w14:textId="77777777" w:rsidR="007C5C23" w:rsidRPr="00FA5401" w:rsidRDefault="007C5C23" w:rsidP="007C5C23">
            <w:pPr>
              <w:pStyle w:val="TableBullet"/>
              <w:numPr>
                <w:ilvl w:val="0"/>
                <w:numId w:val="5"/>
              </w:numPr>
              <w:spacing w:after="60" w:line="240" w:lineRule="auto"/>
            </w:pPr>
            <w:r>
              <w:t>Is it likely that any individuals received a compromised vaccine?</w:t>
            </w:r>
          </w:p>
        </w:tc>
      </w:tr>
      <w:tr w:rsidR="007C5C23" w14:paraId="41B35FE8" w14:textId="77777777" w:rsidTr="00703839">
        <w:trPr>
          <w:cantSplit/>
          <w:trHeight w:val="504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14:paraId="0FFEEC13" w14:textId="77777777" w:rsidR="007C5C23" w:rsidRDefault="007C5C23" w:rsidP="007C5C23">
            <w:pPr>
              <w:pStyle w:val="TableText"/>
              <w:jc w:val="center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inline distT="0" distB="0" distL="0" distR="0" wp14:anchorId="1B35C2F0" wp14:editId="43C61963">
                      <wp:extent cx="160655" cy="180000"/>
                      <wp:effectExtent l="19050" t="0" r="10795" b="29845"/>
                      <wp:docPr id="12" name="Down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800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2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0BA69D" id="Down Arrow 9" o:spid="_x0000_s1026" type="#_x0000_t67" style="width:12.6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" adj="11960" filled="f" strokeweight="2pt">
                      <w10:anchorlock/>
                    </v:shape>
                  </w:pict>
                </mc:Fallback>
              </mc:AlternateContent>
            </w:r>
          </w:p>
        </w:tc>
      </w:tr>
      <w:tr w:rsidR="007C5C23" w14:paraId="6FC4DFB3" w14:textId="77777777" w:rsidTr="00703839">
        <w:trPr>
          <w:cantSplit/>
          <w:trHeight w:val="493"/>
          <w:jc w:val="center"/>
        </w:trPr>
        <w:tc>
          <w:tcPr>
            <w:tcW w:w="5000" w:type="pct"/>
            <w:shd w:val="clear" w:color="auto" w:fill="auto"/>
          </w:tcPr>
          <w:p w14:paraId="19731A4E" w14:textId="69320D9E" w:rsidR="005759E0" w:rsidRDefault="007C5C23" w:rsidP="006F0F0F">
            <w:pPr>
              <w:pStyle w:val="TableText"/>
            </w:pPr>
            <w:r w:rsidRPr="004A2F11">
              <w:t>Contact your local immunisation</w:t>
            </w:r>
            <w:r w:rsidR="00460621">
              <w:t>/cold chain</w:t>
            </w:r>
            <w:r w:rsidRPr="004A2F11">
              <w:t xml:space="preserve"> coordinator with all the available informati</w:t>
            </w:r>
            <w:r w:rsidRPr="00963F6A">
              <w:t>on and work with them through to resolution.</w:t>
            </w:r>
            <w:r>
              <w:t xml:space="preserve"> Ensure that you fully document the incident and outcomes.</w:t>
            </w:r>
          </w:p>
        </w:tc>
      </w:tr>
    </w:tbl>
    <w:p w14:paraId="7783B6C2" w14:textId="2BED6F43" w:rsidR="005759E0" w:rsidRPr="007741FC" w:rsidRDefault="005759E0" w:rsidP="005759E0">
      <w:pPr>
        <w:pStyle w:val="Heading2"/>
      </w:pPr>
      <w:r w:rsidRPr="007741FC">
        <w:t>Emergency plan for dealing with equipment and power failures</w:t>
      </w:r>
    </w:p>
    <w:p w14:paraId="1307352E" w14:textId="27F8B465" w:rsidR="005759E0" w:rsidRDefault="005759E0" w:rsidP="005759E0">
      <w:r w:rsidRPr="007741FC">
        <w:t xml:space="preserve">In the event of a power failure and/or equipment failure, the refrigerator </w:t>
      </w:r>
      <w:r>
        <w:t>will</w:t>
      </w:r>
      <w:r w:rsidRPr="007741FC">
        <w:t xml:space="preserve"> be monitored using an independent digital thermometer or </w:t>
      </w:r>
      <w:r>
        <w:t xml:space="preserve">data </w:t>
      </w:r>
      <w:r w:rsidRPr="007741FC">
        <w:t>logge</w:t>
      </w:r>
      <w:r>
        <w:t>r with a visible display and the kept door closed.</w:t>
      </w:r>
      <w:r w:rsidRPr="007741FC">
        <w:t xml:space="preserve"> If the power fa</w:t>
      </w:r>
      <w:r>
        <w:t xml:space="preserve">ilure extends beyond </w:t>
      </w:r>
      <w:r w:rsidR="006F0F0F">
        <w:t>4</w:t>
      </w:r>
      <w:r>
        <w:t xml:space="preserve"> hours or the internal refrigerator temperature is above +8</w:t>
      </w:r>
      <w:r>
        <w:rPr>
          <w:rFonts w:ascii="Calibri" w:hAnsi="Calibri"/>
        </w:rPr>
        <w:t>⁰</w:t>
      </w:r>
      <w:r>
        <w:t>C</w:t>
      </w:r>
      <w:r w:rsidRPr="007741FC">
        <w:t xml:space="preserve"> </w:t>
      </w:r>
      <w:r>
        <w:t>seek alternative r</w:t>
      </w:r>
      <w:r w:rsidRPr="007741FC">
        <w:t>efrigeration</w:t>
      </w:r>
      <w:r>
        <w:t>.</w:t>
      </w:r>
    </w:p>
    <w:tbl>
      <w:tblPr>
        <w:tblW w:w="97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3402"/>
        <w:gridCol w:w="1842"/>
      </w:tblGrid>
      <w:tr w:rsidR="005759E0" w:rsidRPr="00373691" w14:paraId="0261E2AD" w14:textId="77777777" w:rsidTr="005759E0">
        <w:trPr>
          <w:cantSplit/>
        </w:trPr>
        <w:tc>
          <w:tcPr>
            <w:tcW w:w="1843" w:type="dxa"/>
            <w:shd w:val="clear" w:color="auto" w:fill="auto"/>
          </w:tcPr>
          <w:p w14:paraId="168FD8BD" w14:textId="77777777" w:rsidR="005759E0" w:rsidRPr="00373691" w:rsidRDefault="005759E0" w:rsidP="005759E0">
            <w:pPr>
              <w:pStyle w:val="TableText"/>
              <w:rPr>
                <w:rFonts w:eastAsia="MS Mincho"/>
              </w:rPr>
            </w:pPr>
          </w:p>
        </w:tc>
        <w:tc>
          <w:tcPr>
            <w:tcW w:w="2693" w:type="dxa"/>
          </w:tcPr>
          <w:p w14:paraId="277A98E3" w14:textId="77777777" w:rsidR="005759E0" w:rsidRPr="00373691" w:rsidRDefault="005759E0" w:rsidP="005759E0">
            <w:pPr>
              <w:pStyle w:val="TableText"/>
              <w:jc w:val="center"/>
              <w:rPr>
                <w:rFonts w:eastAsia="MS Mincho"/>
                <w:b/>
              </w:rPr>
            </w:pPr>
            <w:r w:rsidRPr="00373691">
              <w:rPr>
                <w:rFonts w:eastAsia="MS Mincho"/>
                <w:b/>
              </w:rPr>
              <w:t>Event</w:t>
            </w:r>
          </w:p>
        </w:tc>
        <w:tc>
          <w:tcPr>
            <w:tcW w:w="3402" w:type="dxa"/>
            <w:shd w:val="clear" w:color="auto" w:fill="auto"/>
          </w:tcPr>
          <w:p w14:paraId="25480838" w14:textId="77777777" w:rsidR="005759E0" w:rsidRPr="00373691" w:rsidRDefault="005759E0" w:rsidP="005759E0">
            <w:pPr>
              <w:pStyle w:val="TableText"/>
              <w:jc w:val="center"/>
              <w:rPr>
                <w:rFonts w:eastAsia="MS Mincho"/>
                <w:b/>
              </w:rPr>
            </w:pPr>
            <w:r w:rsidRPr="00373691">
              <w:rPr>
                <w:rFonts w:eastAsia="MS Mincho"/>
                <w:b/>
              </w:rPr>
              <w:t>Action</w:t>
            </w:r>
          </w:p>
        </w:tc>
        <w:tc>
          <w:tcPr>
            <w:tcW w:w="1842" w:type="dxa"/>
            <w:shd w:val="clear" w:color="auto" w:fill="auto"/>
          </w:tcPr>
          <w:p w14:paraId="57701852" w14:textId="77777777" w:rsidR="005759E0" w:rsidRPr="00373691" w:rsidRDefault="005759E0" w:rsidP="005759E0">
            <w:pPr>
              <w:pStyle w:val="TableText"/>
              <w:jc w:val="center"/>
              <w:rPr>
                <w:rFonts w:eastAsia="MS Mincho"/>
                <w:b/>
              </w:rPr>
            </w:pPr>
            <w:r w:rsidRPr="00373691">
              <w:rPr>
                <w:rFonts w:eastAsia="MS Mincho"/>
                <w:b/>
              </w:rPr>
              <w:t xml:space="preserve">Who responsible </w:t>
            </w:r>
          </w:p>
        </w:tc>
      </w:tr>
      <w:tr w:rsidR="005759E0" w:rsidRPr="00373691" w14:paraId="1994706D" w14:textId="77777777" w:rsidTr="005759E0">
        <w:trPr>
          <w:cantSplit/>
        </w:trPr>
        <w:tc>
          <w:tcPr>
            <w:tcW w:w="1843" w:type="dxa"/>
            <w:vMerge w:val="restart"/>
            <w:shd w:val="clear" w:color="auto" w:fill="auto"/>
          </w:tcPr>
          <w:p w14:paraId="0041B502" w14:textId="77777777" w:rsidR="005759E0" w:rsidRPr="00373691" w:rsidRDefault="005759E0" w:rsidP="005759E0">
            <w:pPr>
              <w:pStyle w:val="TableText"/>
              <w:rPr>
                <w:rFonts w:eastAsia="MS Mincho"/>
              </w:rPr>
            </w:pPr>
            <w:r w:rsidRPr="00373691">
              <w:rPr>
                <w:rFonts w:eastAsia="MS Mincho"/>
              </w:rPr>
              <w:t>Power failure  or refrigerator failure</w:t>
            </w:r>
          </w:p>
          <w:p w14:paraId="73C9BD01" w14:textId="77777777" w:rsidR="005759E0" w:rsidRPr="00373691" w:rsidRDefault="005759E0" w:rsidP="005759E0">
            <w:pPr>
              <w:pStyle w:val="TableText"/>
              <w:rPr>
                <w:rFonts w:eastAsia="MS Mincho"/>
              </w:rPr>
            </w:pPr>
          </w:p>
        </w:tc>
        <w:tc>
          <w:tcPr>
            <w:tcW w:w="2693" w:type="dxa"/>
          </w:tcPr>
          <w:p w14:paraId="1D64D7CE" w14:textId="77777777" w:rsidR="005759E0" w:rsidRPr="00373691" w:rsidRDefault="005759E0" w:rsidP="005759E0">
            <w:pPr>
              <w:pStyle w:val="TableText"/>
              <w:numPr>
                <w:ilvl w:val="0"/>
                <w:numId w:val="24"/>
              </w:numPr>
              <w:ind w:left="340" w:hanging="340"/>
              <w:rPr>
                <w:rFonts w:eastAsia="MS Mincho"/>
              </w:rPr>
            </w:pPr>
            <w:r w:rsidRPr="00373691">
              <w:rPr>
                <w:rFonts w:eastAsia="MS Mincho"/>
              </w:rPr>
              <w:t>If failure is less than 4 hours and temperature remains between +2°C and +8°C.</w:t>
            </w:r>
          </w:p>
          <w:p w14:paraId="40B7BAA6" w14:textId="77777777" w:rsidR="005759E0" w:rsidRPr="00373691" w:rsidRDefault="005759E0" w:rsidP="005759E0">
            <w:pPr>
              <w:pStyle w:val="TableText"/>
              <w:ind w:left="340"/>
              <w:rPr>
                <w:rFonts w:eastAsia="MS Mincho"/>
              </w:rPr>
            </w:pPr>
          </w:p>
        </w:tc>
        <w:tc>
          <w:tcPr>
            <w:tcW w:w="3402" w:type="dxa"/>
            <w:shd w:val="clear" w:color="auto" w:fill="auto"/>
          </w:tcPr>
          <w:p w14:paraId="638050B6" w14:textId="77777777" w:rsidR="005759E0" w:rsidRPr="00373691" w:rsidRDefault="005759E0" w:rsidP="005759E0">
            <w:pPr>
              <w:pStyle w:val="TableText"/>
              <w:numPr>
                <w:ilvl w:val="0"/>
                <w:numId w:val="30"/>
              </w:numPr>
              <w:ind w:left="392" w:hanging="283"/>
              <w:rPr>
                <w:rFonts w:eastAsia="MS Mincho"/>
              </w:rPr>
            </w:pPr>
            <w:r w:rsidRPr="00373691">
              <w:rPr>
                <w:rFonts w:eastAsia="MS Mincho"/>
              </w:rPr>
              <w:t xml:space="preserve">Keep refrigerator door closed and monitor refrigerator temperature. Do not remove any vaccines from the refrigerator unless temperature range is </w:t>
            </w:r>
            <w:r>
              <w:rPr>
                <w:rFonts w:eastAsia="MS Mincho"/>
              </w:rPr>
              <w:t xml:space="preserve">below </w:t>
            </w:r>
            <w:r w:rsidRPr="00373691">
              <w:rPr>
                <w:rFonts w:eastAsia="MS Mincho"/>
              </w:rPr>
              <w:t>+2°C degrees or above +8°C degrees.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4CA55139" w14:textId="77777777" w:rsidR="005759E0" w:rsidRPr="00123080" w:rsidRDefault="005759E0" w:rsidP="005759E0">
            <w:pPr>
              <w:pStyle w:val="TableText"/>
              <w:rPr>
                <w:rFonts w:eastAsia="MS Mincho"/>
                <w:i/>
                <w:color w:val="4F81BD" w:themeColor="accent1"/>
              </w:rPr>
            </w:pPr>
            <w:r w:rsidRPr="00123080">
              <w:rPr>
                <w:rFonts w:eastAsia="MS Mincho"/>
                <w:i/>
                <w:color w:val="4F81BD" w:themeColor="accent1"/>
              </w:rPr>
              <w:t>Complete</w:t>
            </w:r>
          </w:p>
          <w:p w14:paraId="7D29E240" w14:textId="77777777" w:rsidR="005759E0" w:rsidRPr="00373691" w:rsidRDefault="005759E0" w:rsidP="005759E0">
            <w:pPr>
              <w:pStyle w:val="TableText"/>
              <w:rPr>
                <w:rFonts w:eastAsia="MS Mincho"/>
              </w:rPr>
            </w:pPr>
            <w:r w:rsidRPr="00373691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3691">
              <w:rPr>
                <w:rFonts w:eastAsia="MS Mincho"/>
              </w:rPr>
              <w:instrText xml:space="preserve"> FORMTEXT </w:instrText>
            </w:r>
            <w:r w:rsidRPr="00373691">
              <w:rPr>
                <w:rFonts w:eastAsia="MS Mincho"/>
              </w:rPr>
            </w:r>
            <w:r w:rsidRPr="00373691">
              <w:rPr>
                <w:rFonts w:eastAsia="MS Mincho"/>
              </w:rPr>
              <w:fldChar w:fldCharType="separate"/>
            </w:r>
            <w:r w:rsidRPr="00373691">
              <w:rPr>
                <w:rFonts w:eastAsia="MS Mincho"/>
                <w:noProof/>
              </w:rPr>
              <w:t> </w:t>
            </w:r>
            <w:r w:rsidRPr="00373691">
              <w:rPr>
                <w:rFonts w:eastAsia="MS Mincho"/>
                <w:noProof/>
              </w:rPr>
              <w:t> </w:t>
            </w:r>
            <w:r w:rsidRPr="00373691">
              <w:rPr>
                <w:rFonts w:eastAsia="MS Mincho"/>
                <w:noProof/>
              </w:rPr>
              <w:t> </w:t>
            </w:r>
            <w:r w:rsidRPr="00373691">
              <w:rPr>
                <w:rFonts w:eastAsia="MS Mincho"/>
                <w:noProof/>
              </w:rPr>
              <w:t> </w:t>
            </w:r>
            <w:r w:rsidRPr="00373691">
              <w:rPr>
                <w:rFonts w:eastAsia="MS Mincho"/>
                <w:noProof/>
              </w:rPr>
              <w:t> </w:t>
            </w:r>
            <w:r w:rsidRPr="00373691">
              <w:rPr>
                <w:rFonts w:eastAsia="MS Mincho"/>
              </w:rPr>
              <w:fldChar w:fldCharType="end"/>
            </w:r>
          </w:p>
          <w:p w14:paraId="4AD9BCB1" w14:textId="77777777" w:rsidR="005759E0" w:rsidRPr="00373691" w:rsidRDefault="005759E0" w:rsidP="005759E0">
            <w:pPr>
              <w:pStyle w:val="TableText"/>
              <w:rPr>
                <w:rFonts w:eastAsia="MS Mincho"/>
                <w:i/>
              </w:rPr>
            </w:pPr>
          </w:p>
          <w:p w14:paraId="1E28AD7E" w14:textId="77777777" w:rsidR="005759E0" w:rsidRPr="00373691" w:rsidRDefault="005759E0" w:rsidP="005759E0">
            <w:pPr>
              <w:pStyle w:val="TableText"/>
              <w:rPr>
                <w:rFonts w:eastAsia="MS Mincho"/>
              </w:rPr>
            </w:pPr>
          </w:p>
        </w:tc>
      </w:tr>
      <w:tr w:rsidR="005759E0" w:rsidRPr="00373691" w14:paraId="4E652C51" w14:textId="77777777" w:rsidTr="005759E0">
        <w:trPr>
          <w:cantSplit/>
        </w:trPr>
        <w:tc>
          <w:tcPr>
            <w:tcW w:w="1843" w:type="dxa"/>
            <w:vMerge/>
            <w:shd w:val="clear" w:color="auto" w:fill="auto"/>
          </w:tcPr>
          <w:p w14:paraId="6EA9BB2B" w14:textId="77777777" w:rsidR="005759E0" w:rsidRPr="00373691" w:rsidRDefault="005759E0" w:rsidP="005759E0">
            <w:pPr>
              <w:pStyle w:val="TableText"/>
              <w:rPr>
                <w:rFonts w:eastAsia="MS Mincho"/>
              </w:rPr>
            </w:pPr>
          </w:p>
        </w:tc>
        <w:tc>
          <w:tcPr>
            <w:tcW w:w="2693" w:type="dxa"/>
          </w:tcPr>
          <w:p w14:paraId="007E5BF5" w14:textId="77777777" w:rsidR="005759E0" w:rsidRPr="00373691" w:rsidRDefault="005759E0" w:rsidP="005759E0">
            <w:pPr>
              <w:pStyle w:val="TableText"/>
              <w:numPr>
                <w:ilvl w:val="0"/>
                <w:numId w:val="24"/>
              </w:numPr>
              <w:ind w:left="340" w:hanging="340"/>
              <w:rPr>
                <w:rFonts w:eastAsia="MS Mincho"/>
              </w:rPr>
            </w:pPr>
            <w:r w:rsidRPr="00373691">
              <w:rPr>
                <w:rFonts w:eastAsia="MS Mincho"/>
              </w:rPr>
              <w:t>If temperature remains stable between +2°C and +8°C but powe</w:t>
            </w:r>
            <w:r>
              <w:rPr>
                <w:rFonts w:eastAsia="MS Mincho"/>
              </w:rPr>
              <w:t>r failure is continuing beyond 4</w:t>
            </w:r>
            <w:r w:rsidRPr="00373691">
              <w:rPr>
                <w:rFonts w:eastAsia="MS Mincho"/>
              </w:rPr>
              <w:t xml:space="preserve"> hours. </w:t>
            </w:r>
          </w:p>
          <w:p w14:paraId="0A9A78E2" w14:textId="77777777" w:rsidR="005759E0" w:rsidRPr="00373691" w:rsidRDefault="005759E0" w:rsidP="005759E0">
            <w:pPr>
              <w:pStyle w:val="TableText"/>
              <w:rPr>
                <w:rFonts w:eastAsia="MS Mincho"/>
              </w:rPr>
            </w:pPr>
          </w:p>
        </w:tc>
        <w:tc>
          <w:tcPr>
            <w:tcW w:w="3402" w:type="dxa"/>
            <w:shd w:val="clear" w:color="auto" w:fill="auto"/>
          </w:tcPr>
          <w:p w14:paraId="631C3664" w14:textId="0B2D5273" w:rsidR="005759E0" w:rsidRDefault="005759E0" w:rsidP="005759E0">
            <w:pPr>
              <w:pStyle w:val="TableText"/>
              <w:numPr>
                <w:ilvl w:val="0"/>
                <w:numId w:val="30"/>
              </w:numPr>
              <w:ind w:left="392" w:hanging="283"/>
              <w:rPr>
                <w:rFonts w:eastAsia="MS Mincho"/>
              </w:rPr>
            </w:pPr>
            <w:r>
              <w:rPr>
                <w:rFonts w:eastAsia="MS Mincho"/>
              </w:rPr>
              <w:t>Contact immunisation/cold chain coordinator</w:t>
            </w:r>
            <w:r w:rsidR="006F0F0F">
              <w:rPr>
                <w:rFonts w:eastAsia="MS Mincho"/>
              </w:rPr>
              <w:t>.</w:t>
            </w:r>
          </w:p>
          <w:p w14:paraId="4C5F79D3" w14:textId="64C0AB64" w:rsidR="005759E0" w:rsidRPr="00A02E27" w:rsidRDefault="005759E0" w:rsidP="005759E0">
            <w:pPr>
              <w:pStyle w:val="TableText"/>
              <w:numPr>
                <w:ilvl w:val="0"/>
                <w:numId w:val="30"/>
              </w:numPr>
              <w:ind w:left="392" w:hanging="283"/>
              <w:rPr>
                <w:rFonts w:eastAsia="MS Mincho"/>
              </w:rPr>
            </w:pPr>
            <w:r w:rsidRPr="00A02E27">
              <w:rPr>
                <w:rFonts w:eastAsia="MS Mincho"/>
              </w:rPr>
              <w:t xml:space="preserve">Pack vaccines for transport in accordance with the </w:t>
            </w:r>
            <w:r w:rsidRPr="006F0F0F">
              <w:rPr>
                <w:rFonts w:eastAsia="MS Mincho"/>
                <w:i/>
              </w:rPr>
              <w:t>National Standards for Vaccine Storage and Transportation for Immunisation Providers 2017</w:t>
            </w:r>
            <w:r w:rsidRPr="00A02E27">
              <w:rPr>
                <w:rFonts w:eastAsia="MS Mincho"/>
                <w:i/>
              </w:rPr>
              <w:t xml:space="preserve"> </w:t>
            </w:r>
            <w:r w:rsidRPr="00A02E27">
              <w:rPr>
                <w:rFonts w:eastAsia="MS Mincho"/>
              </w:rPr>
              <w:t xml:space="preserve">and take with </w:t>
            </w:r>
            <w:r w:rsidRPr="00A02E27">
              <w:rPr>
                <w:rFonts w:eastAsia="MS Mincho"/>
                <w:color w:val="548DD4" w:themeColor="text2" w:themeTint="99"/>
              </w:rPr>
              <w:t>temperature recording device</w:t>
            </w:r>
            <w:r w:rsidRPr="00A02E27">
              <w:rPr>
                <w:rFonts w:eastAsia="MS Mincho"/>
              </w:rPr>
              <w:t xml:space="preserve"> to – </w:t>
            </w:r>
            <w:r>
              <w:rPr>
                <w:rFonts w:eastAsia="MS Mincho"/>
                <w:i/>
                <w:color w:val="4F81BD" w:themeColor="accent1"/>
              </w:rPr>
              <w:t>your alternative refrigeration site</w:t>
            </w:r>
            <w:r w:rsidRPr="00A02E27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2E27">
              <w:rPr>
                <w:rFonts w:eastAsia="MS Mincho"/>
              </w:rPr>
              <w:instrText xml:space="preserve"> FORMTEXT </w:instrText>
            </w:r>
            <w:r w:rsidRPr="00A02E27">
              <w:rPr>
                <w:rFonts w:eastAsia="MS Mincho"/>
              </w:rPr>
            </w:r>
            <w:r w:rsidRPr="00A02E27">
              <w:rPr>
                <w:rFonts w:eastAsia="MS Mincho"/>
              </w:rPr>
              <w:fldChar w:fldCharType="separate"/>
            </w:r>
            <w:r w:rsidRPr="00373691">
              <w:rPr>
                <w:rFonts w:eastAsia="MS Mincho"/>
                <w:noProof/>
              </w:rPr>
              <w:t> </w:t>
            </w:r>
            <w:r w:rsidRPr="00373691">
              <w:rPr>
                <w:rFonts w:eastAsia="MS Mincho"/>
                <w:noProof/>
              </w:rPr>
              <w:t> </w:t>
            </w:r>
            <w:r w:rsidRPr="00373691">
              <w:rPr>
                <w:rFonts w:eastAsia="MS Mincho"/>
                <w:noProof/>
              </w:rPr>
              <w:t> </w:t>
            </w:r>
            <w:r w:rsidRPr="00373691">
              <w:rPr>
                <w:rFonts w:eastAsia="MS Mincho"/>
                <w:noProof/>
              </w:rPr>
              <w:t> </w:t>
            </w:r>
            <w:r w:rsidRPr="00373691">
              <w:rPr>
                <w:rFonts w:eastAsia="MS Mincho"/>
                <w:noProof/>
              </w:rPr>
              <w:t> </w:t>
            </w:r>
            <w:r w:rsidRPr="00A02E27">
              <w:rPr>
                <w:rFonts w:eastAsia="MS Mincho"/>
              </w:rPr>
              <w:fldChar w:fldCharType="end"/>
            </w:r>
          </w:p>
        </w:tc>
        <w:tc>
          <w:tcPr>
            <w:tcW w:w="1842" w:type="dxa"/>
            <w:vMerge/>
            <w:shd w:val="clear" w:color="auto" w:fill="auto"/>
          </w:tcPr>
          <w:p w14:paraId="05D16D92" w14:textId="77777777" w:rsidR="005759E0" w:rsidRPr="00373691" w:rsidRDefault="005759E0" w:rsidP="005759E0">
            <w:pPr>
              <w:pStyle w:val="TableText"/>
              <w:rPr>
                <w:rFonts w:eastAsia="MS Mincho"/>
                <w:i/>
              </w:rPr>
            </w:pPr>
          </w:p>
        </w:tc>
      </w:tr>
      <w:tr w:rsidR="005759E0" w:rsidRPr="00373691" w14:paraId="364DD677" w14:textId="77777777" w:rsidTr="005759E0">
        <w:trPr>
          <w:cantSplit/>
        </w:trPr>
        <w:tc>
          <w:tcPr>
            <w:tcW w:w="1843" w:type="dxa"/>
            <w:vMerge/>
            <w:shd w:val="clear" w:color="auto" w:fill="auto"/>
          </w:tcPr>
          <w:p w14:paraId="1A61F4B2" w14:textId="77777777" w:rsidR="005759E0" w:rsidRPr="00373691" w:rsidRDefault="005759E0" w:rsidP="005759E0">
            <w:pPr>
              <w:pStyle w:val="TableText"/>
              <w:rPr>
                <w:rFonts w:eastAsia="MS Mincho"/>
              </w:rPr>
            </w:pPr>
          </w:p>
        </w:tc>
        <w:tc>
          <w:tcPr>
            <w:tcW w:w="2693" w:type="dxa"/>
          </w:tcPr>
          <w:p w14:paraId="3AF51F44" w14:textId="77777777" w:rsidR="005759E0" w:rsidRPr="00373691" w:rsidRDefault="005759E0" w:rsidP="005759E0">
            <w:pPr>
              <w:pStyle w:val="TableText"/>
              <w:numPr>
                <w:ilvl w:val="0"/>
                <w:numId w:val="24"/>
              </w:numPr>
              <w:ind w:left="340" w:hanging="340"/>
              <w:rPr>
                <w:rFonts w:eastAsia="MS Mincho"/>
              </w:rPr>
            </w:pPr>
            <w:r w:rsidRPr="00373691">
              <w:rPr>
                <w:rFonts w:eastAsia="MS Mincho"/>
              </w:rPr>
              <w:t xml:space="preserve">If the refrigerator temperature is below +2°C degrees </w:t>
            </w:r>
          </w:p>
        </w:tc>
        <w:tc>
          <w:tcPr>
            <w:tcW w:w="3402" w:type="dxa"/>
            <w:shd w:val="clear" w:color="auto" w:fill="auto"/>
          </w:tcPr>
          <w:p w14:paraId="68BD3BEF" w14:textId="4E7BFC36" w:rsidR="005759E0" w:rsidRDefault="005759E0" w:rsidP="005759E0">
            <w:pPr>
              <w:pStyle w:val="TableText"/>
              <w:numPr>
                <w:ilvl w:val="0"/>
                <w:numId w:val="31"/>
              </w:numPr>
              <w:ind w:left="392" w:hanging="283"/>
              <w:rPr>
                <w:rFonts w:eastAsia="MS Mincho"/>
              </w:rPr>
            </w:pPr>
            <w:r w:rsidRPr="00373691">
              <w:rPr>
                <w:rFonts w:eastAsia="MS Mincho"/>
              </w:rPr>
              <w:t>Quarantine vaccines</w:t>
            </w:r>
            <w:r>
              <w:rPr>
                <w:rFonts w:eastAsia="MS Mincho"/>
              </w:rPr>
              <w:t xml:space="preserve"> in the refrigerator, download the data l</w:t>
            </w:r>
            <w:r w:rsidRPr="00373691">
              <w:rPr>
                <w:rFonts w:eastAsia="MS Mincho"/>
              </w:rPr>
              <w:t>ogger</w:t>
            </w:r>
            <w:r w:rsidR="006F0F0F">
              <w:rPr>
                <w:rFonts w:eastAsia="MS Mincho"/>
              </w:rPr>
              <w:t>.</w:t>
            </w:r>
            <w:r w:rsidRPr="00373691">
              <w:rPr>
                <w:rFonts w:eastAsia="MS Mincho"/>
              </w:rPr>
              <w:t xml:space="preserve">  </w:t>
            </w:r>
          </w:p>
          <w:p w14:paraId="3EB11D8F" w14:textId="05877824" w:rsidR="005759E0" w:rsidRDefault="005759E0" w:rsidP="005759E0">
            <w:pPr>
              <w:pStyle w:val="TableText"/>
              <w:numPr>
                <w:ilvl w:val="0"/>
                <w:numId w:val="31"/>
              </w:numPr>
              <w:ind w:left="392" w:hanging="283"/>
              <w:rPr>
                <w:rFonts w:eastAsia="MS Mincho"/>
              </w:rPr>
            </w:pPr>
            <w:r>
              <w:rPr>
                <w:rFonts w:eastAsia="MS Mincho"/>
              </w:rPr>
              <w:t>Move your vaccines to your alternative refrigeration site</w:t>
            </w:r>
            <w:r w:rsidR="006F0F0F">
              <w:rPr>
                <w:rFonts w:eastAsia="MS Mincho"/>
              </w:rPr>
              <w:t>.</w:t>
            </w:r>
          </w:p>
          <w:p w14:paraId="2BC7D9B5" w14:textId="77777777" w:rsidR="005759E0" w:rsidRPr="00373691" w:rsidRDefault="005759E0" w:rsidP="005759E0">
            <w:pPr>
              <w:pStyle w:val="TableText"/>
              <w:numPr>
                <w:ilvl w:val="0"/>
                <w:numId w:val="31"/>
              </w:numPr>
              <w:ind w:left="392" w:hanging="283"/>
              <w:rPr>
                <w:rFonts w:eastAsia="MS Mincho"/>
              </w:rPr>
            </w:pPr>
            <w:r>
              <w:rPr>
                <w:rFonts w:eastAsia="MS Mincho"/>
              </w:rPr>
              <w:t>Contact immunisation/cold chain coordinator for further advice.</w:t>
            </w:r>
          </w:p>
        </w:tc>
        <w:tc>
          <w:tcPr>
            <w:tcW w:w="1842" w:type="dxa"/>
            <w:vMerge/>
            <w:shd w:val="clear" w:color="auto" w:fill="auto"/>
          </w:tcPr>
          <w:p w14:paraId="2CF7B7AB" w14:textId="77777777" w:rsidR="005759E0" w:rsidRPr="00373691" w:rsidRDefault="005759E0" w:rsidP="005759E0">
            <w:pPr>
              <w:pStyle w:val="TableText"/>
              <w:rPr>
                <w:rFonts w:eastAsia="MS Mincho"/>
                <w:i/>
              </w:rPr>
            </w:pPr>
          </w:p>
        </w:tc>
      </w:tr>
      <w:tr w:rsidR="005759E0" w:rsidRPr="00373691" w14:paraId="01DC7577" w14:textId="77777777" w:rsidTr="005759E0">
        <w:trPr>
          <w:cantSplit/>
        </w:trPr>
        <w:tc>
          <w:tcPr>
            <w:tcW w:w="1843" w:type="dxa"/>
            <w:vMerge/>
            <w:shd w:val="clear" w:color="auto" w:fill="auto"/>
          </w:tcPr>
          <w:p w14:paraId="632967AC" w14:textId="77777777" w:rsidR="005759E0" w:rsidRPr="00373691" w:rsidRDefault="005759E0" w:rsidP="005759E0">
            <w:pPr>
              <w:pStyle w:val="TableText"/>
              <w:rPr>
                <w:rFonts w:eastAsia="MS Mincho"/>
              </w:rPr>
            </w:pPr>
          </w:p>
        </w:tc>
        <w:tc>
          <w:tcPr>
            <w:tcW w:w="2693" w:type="dxa"/>
          </w:tcPr>
          <w:p w14:paraId="467B2686" w14:textId="77777777" w:rsidR="005759E0" w:rsidRPr="00373691" w:rsidRDefault="005759E0" w:rsidP="005759E0">
            <w:pPr>
              <w:pStyle w:val="TableText"/>
              <w:numPr>
                <w:ilvl w:val="0"/>
                <w:numId w:val="24"/>
              </w:numPr>
              <w:ind w:left="340" w:hanging="340"/>
              <w:rPr>
                <w:rFonts w:eastAsia="MS Mincho"/>
              </w:rPr>
            </w:pPr>
            <w:r w:rsidRPr="00373691">
              <w:rPr>
                <w:rFonts w:eastAsia="MS Mincho"/>
              </w:rPr>
              <w:t xml:space="preserve">If the refrigerator temperature is above +8°C </w:t>
            </w:r>
          </w:p>
        </w:tc>
        <w:tc>
          <w:tcPr>
            <w:tcW w:w="3402" w:type="dxa"/>
            <w:shd w:val="clear" w:color="auto" w:fill="auto"/>
          </w:tcPr>
          <w:p w14:paraId="7D81B1E0" w14:textId="3918AC5C" w:rsidR="005759E0" w:rsidRDefault="005759E0" w:rsidP="005759E0">
            <w:pPr>
              <w:pStyle w:val="TableText"/>
              <w:numPr>
                <w:ilvl w:val="0"/>
                <w:numId w:val="32"/>
              </w:numPr>
              <w:ind w:left="392" w:hanging="283"/>
              <w:rPr>
                <w:rFonts w:eastAsia="MS Mincho"/>
              </w:rPr>
            </w:pPr>
            <w:r>
              <w:rPr>
                <w:rFonts w:eastAsia="MS Mincho"/>
              </w:rPr>
              <w:t>Quarantine the vaccines</w:t>
            </w:r>
            <w:r w:rsidR="006F0F0F">
              <w:rPr>
                <w:rFonts w:eastAsia="MS Mincho"/>
              </w:rPr>
              <w:t>.</w:t>
            </w:r>
          </w:p>
          <w:p w14:paraId="7391DE5A" w14:textId="02991081" w:rsidR="005759E0" w:rsidRDefault="005759E0" w:rsidP="005759E0">
            <w:pPr>
              <w:pStyle w:val="TableText"/>
              <w:numPr>
                <w:ilvl w:val="0"/>
                <w:numId w:val="32"/>
              </w:numPr>
              <w:ind w:left="392" w:hanging="283"/>
              <w:rPr>
                <w:rFonts w:eastAsia="MS Mincho"/>
              </w:rPr>
            </w:pPr>
            <w:r>
              <w:rPr>
                <w:rFonts w:eastAsia="MS Mincho"/>
              </w:rPr>
              <w:t>Download the data logger</w:t>
            </w:r>
            <w:r w:rsidR="006F0F0F">
              <w:rPr>
                <w:rFonts w:eastAsia="MS Mincho"/>
              </w:rPr>
              <w:t>.</w:t>
            </w:r>
          </w:p>
          <w:p w14:paraId="3E0C05D3" w14:textId="451AD87D" w:rsidR="005759E0" w:rsidRDefault="005759E0" w:rsidP="005759E0">
            <w:pPr>
              <w:pStyle w:val="TableText"/>
              <w:numPr>
                <w:ilvl w:val="0"/>
                <w:numId w:val="32"/>
              </w:numPr>
              <w:ind w:left="392" w:hanging="283"/>
              <w:rPr>
                <w:rFonts w:eastAsia="MS Mincho"/>
              </w:rPr>
            </w:pPr>
            <w:r>
              <w:rPr>
                <w:rFonts w:eastAsia="MS Mincho"/>
              </w:rPr>
              <w:t>Discuss with immunisation/cold chain coordinator</w:t>
            </w:r>
            <w:r w:rsidR="006F0F0F">
              <w:rPr>
                <w:rFonts w:eastAsia="MS Mincho"/>
              </w:rPr>
              <w:t>.</w:t>
            </w:r>
          </w:p>
          <w:p w14:paraId="6E48557A" w14:textId="025C99E7" w:rsidR="005759E0" w:rsidRPr="00373691" w:rsidRDefault="005759E0" w:rsidP="006F0F0F">
            <w:pPr>
              <w:pStyle w:val="TableText"/>
              <w:numPr>
                <w:ilvl w:val="0"/>
                <w:numId w:val="32"/>
              </w:numPr>
              <w:ind w:left="392" w:hanging="283"/>
              <w:rPr>
                <w:rFonts w:eastAsia="MS Mincho"/>
              </w:rPr>
            </w:pPr>
            <w:r w:rsidRPr="00373691">
              <w:rPr>
                <w:rFonts w:eastAsia="MS Mincho"/>
              </w:rPr>
              <w:t xml:space="preserve">Pack vaccines for transport in accordance with the </w:t>
            </w:r>
            <w:r>
              <w:rPr>
                <w:rFonts w:eastAsia="MS Mincho"/>
                <w:i/>
              </w:rPr>
              <w:t>National Standards for Vaccine Storage and Transportation for Immunisation Providers 2017</w:t>
            </w:r>
            <w:r w:rsidRPr="00373691">
              <w:rPr>
                <w:rFonts w:eastAsia="MS Mincho"/>
                <w:i/>
              </w:rPr>
              <w:t xml:space="preserve">, </w:t>
            </w:r>
            <w:r w:rsidRPr="00373691">
              <w:rPr>
                <w:rFonts w:eastAsia="MS Mincho"/>
              </w:rPr>
              <w:t xml:space="preserve">and take with </w:t>
            </w:r>
            <w:r w:rsidRPr="00500AD5">
              <w:rPr>
                <w:rFonts w:eastAsia="MS Mincho"/>
                <w:color w:val="548DD4" w:themeColor="text2" w:themeTint="99"/>
              </w:rPr>
              <w:t>temperature recording device</w:t>
            </w:r>
            <w:r w:rsidRPr="00373691">
              <w:rPr>
                <w:rFonts w:eastAsia="MS Mincho"/>
              </w:rPr>
              <w:t xml:space="preserve"> </w:t>
            </w:r>
            <w:r w:rsidRPr="00123080">
              <w:rPr>
                <w:rFonts w:eastAsia="MS Mincho"/>
                <w:color w:val="4F81BD" w:themeColor="accent1"/>
              </w:rPr>
              <w:t xml:space="preserve">to – </w:t>
            </w:r>
            <w:r w:rsidRPr="00123080">
              <w:rPr>
                <w:rFonts w:eastAsia="MS Mincho"/>
                <w:i/>
                <w:color w:val="4F81BD" w:themeColor="accent1"/>
              </w:rPr>
              <w:t>complete</w:t>
            </w:r>
            <w:r w:rsidRPr="00123080">
              <w:rPr>
                <w:rFonts w:eastAsia="MS Mincho"/>
                <w:color w:val="4F81BD" w:themeColor="accen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080">
              <w:rPr>
                <w:rFonts w:eastAsia="MS Mincho"/>
                <w:color w:val="4F81BD" w:themeColor="accent1"/>
              </w:rPr>
              <w:instrText xml:space="preserve"> FORMTEXT </w:instrText>
            </w:r>
            <w:r w:rsidRPr="00123080">
              <w:rPr>
                <w:rFonts w:eastAsia="MS Mincho"/>
                <w:color w:val="4F81BD" w:themeColor="accent1"/>
              </w:rPr>
            </w:r>
            <w:r w:rsidRPr="00123080">
              <w:rPr>
                <w:rFonts w:eastAsia="MS Mincho"/>
                <w:color w:val="4F81BD" w:themeColor="accent1"/>
              </w:rPr>
              <w:fldChar w:fldCharType="separate"/>
            </w:r>
            <w:r w:rsidRPr="00123080">
              <w:rPr>
                <w:rFonts w:eastAsia="MS Mincho"/>
                <w:noProof/>
                <w:color w:val="4F81BD" w:themeColor="accent1"/>
              </w:rPr>
              <w:t> </w:t>
            </w:r>
            <w:r w:rsidRPr="00123080">
              <w:rPr>
                <w:rFonts w:eastAsia="MS Mincho"/>
                <w:noProof/>
                <w:color w:val="4F81BD" w:themeColor="accent1"/>
              </w:rPr>
              <w:t> </w:t>
            </w:r>
            <w:r w:rsidRPr="00123080">
              <w:rPr>
                <w:rFonts w:eastAsia="MS Mincho"/>
                <w:noProof/>
                <w:color w:val="4F81BD" w:themeColor="accent1"/>
              </w:rPr>
              <w:t> </w:t>
            </w:r>
            <w:r w:rsidRPr="00123080">
              <w:rPr>
                <w:rFonts w:eastAsia="MS Mincho"/>
                <w:noProof/>
                <w:color w:val="4F81BD" w:themeColor="accent1"/>
              </w:rPr>
              <w:t> </w:t>
            </w:r>
            <w:r w:rsidRPr="00123080">
              <w:rPr>
                <w:rFonts w:eastAsia="MS Mincho"/>
                <w:noProof/>
                <w:color w:val="4F81BD" w:themeColor="accent1"/>
              </w:rPr>
              <w:t> </w:t>
            </w:r>
            <w:r w:rsidRPr="00123080">
              <w:rPr>
                <w:rFonts w:eastAsia="MS Mincho"/>
                <w:color w:val="4F81BD" w:themeColor="accent1"/>
              </w:rPr>
              <w:fldChar w:fldCharType="end"/>
            </w:r>
          </w:p>
        </w:tc>
        <w:tc>
          <w:tcPr>
            <w:tcW w:w="1842" w:type="dxa"/>
            <w:vMerge/>
            <w:shd w:val="clear" w:color="auto" w:fill="auto"/>
          </w:tcPr>
          <w:p w14:paraId="680423C0" w14:textId="77777777" w:rsidR="005759E0" w:rsidRPr="00373691" w:rsidRDefault="005759E0" w:rsidP="005759E0">
            <w:pPr>
              <w:pStyle w:val="TableText"/>
              <w:rPr>
                <w:rFonts w:eastAsia="MS Mincho"/>
                <w:i/>
              </w:rPr>
            </w:pPr>
          </w:p>
        </w:tc>
      </w:tr>
      <w:tr w:rsidR="005759E0" w:rsidRPr="00373691" w14:paraId="7EBD6F62" w14:textId="77777777" w:rsidTr="005759E0">
        <w:trPr>
          <w:cantSplit/>
        </w:trPr>
        <w:tc>
          <w:tcPr>
            <w:tcW w:w="9780" w:type="dxa"/>
            <w:gridSpan w:val="4"/>
            <w:shd w:val="clear" w:color="auto" w:fill="auto"/>
          </w:tcPr>
          <w:p w14:paraId="0192FB40" w14:textId="29BC1FD5" w:rsidR="005759E0" w:rsidRPr="00373691" w:rsidRDefault="005759E0" w:rsidP="005759E0">
            <w:pPr>
              <w:pStyle w:val="TableText"/>
              <w:rPr>
                <w:rFonts w:eastAsia="MS Mincho"/>
                <w:i/>
              </w:rPr>
            </w:pPr>
            <w:r>
              <w:rPr>
                <w:rFonts w:eastAsia="MS Mincho"/>
              </w:rPr>
              <w:t>Location for alternative</w:t>
            </w:r>
            <w:r w:rsidRPr="00373691">
              <w:rPr>
                <w:rFonts w:eastAsia="MS Mincho"/>
              </w:rPr>
              <w:t xml:space="preserve"> refrigeration – </w:t>
            </w:r>
            <w:r w:rsidRPr="00373691">
              <w:rPr>
                <w:rFonts w:eastAsia="MS Mincho"/>
                <w:i/>
              </w:rPr>
              <w:t>complete</w:t>
            </w:r>
            <w:r w:rsidRPr="00373691">
              <w:rPr>
                <w:rFonts w:eastAsia="MS Mincho"/>
              </w:rPr>
              <w:t xml:space="preserve"> – </w:t>
            </w:r>
            <w:r w:rsidRPr="00373691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3691">
              <w:rPr>
                <w:rFonts w:eastAsia="MS Mincho"/>
              </w:rPr>
              <w:instrText xml:space="preserve"> FORMTEXT </w:instrText>
            </w:r>
            <w:r w:rsidRPr="00373691">
              <w:rPr>
                <w:rFonts w:eastAsia="MS Mincho"/>
              </w:rPr>
            </w:r>
            <w:r w:rsidRPr="00373691">
              <w:rPr>
                <w:rFonts w:eastAsia="MS Mincho"/>
              </w:rPr>
              <w:fldChar w:fldCharType="separate"/>
            </w:r>
            <w:r w:rsidRPr="00373691">
              <w:rPr>
                <w:rFonts w:eastAsia="MS Mincho"/>
                <w:noProof/>
              </w:rPr>
              <w:t> </w:t>
            </w:r>
            <w:r w:rsidRPr="00373691">
              <w:rPr>
                <w:rFonts w:eastAsia="MS Mincho"/>
                <w:noProof/>
              </w:rPr>
              <w:t> </w:t>
            </w:r>
            <w:r w:rsidRPr="00373691">
              <w:rPr>
                <w:rFonts w:eastAsia="MS Mincho"/>
                <w:noProof/>
              </w:rPr>
              <w:t> </w:t>
            </w:r>
            <w:r w:rsidRPr="00373691">
              <w:rPr>
                <w:rFonts w:eastAsia="MS Mincho"/>
                <w:noProof/>
              </w:rPr>
              <w:t> </w:t>
            </w:r>
            <w:r w:rsidRPr="00373691">
              <w:rPr>
                <w:rFonts w:eastAsia="MS Mincho"/>
                <w:noProof/>
              </w:rPr>
              <w:t> </w:t>
            </w:r>
            <w:r w:rsidRPr="00373691">
              <w:rPr>
                <w:rFonts w:eastAsia="MS Mincho"/>
              </w:rPr>
              <w:fldChar w:fldCharType="end"/>
            </w:r>
          </w:p>
        </w:tc>
      </w:tr>
      <w:tr w:rsidR="005759E0" w:rsidRPr="00373691" w14:paraId="51F8EFE0" w14:textId="77777777" w:rsidTr="005759E0">
        <w:trPr>
          <w:cantSplit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70F16" w14:textId="67B28393" w:rsidR="005759E0" w:rsidRDefault="005759E0" w:rsidP="005759E0">
            <w:pPr>
              <w:pStyle w:val="TableText"/>
              <w:rPr>
                <w:rFonts w:eastAsia="MS Mincho"/>
              </w:rPr>
            </w:pPr>
            <w:r>
              <w:rPr>
                <w:rFonts w:eastAsia="MS Mincho"/>
              </w:rPr>
              <w:t>Contact details for alternative</w:t>
            </w:r>
            <w:r w:rsidRPr="009C6635">
              <w:rPr>
                <w:rFonts w:eastAsia="MS Mincho"/>
              </w:rPr>
              <w:t xml:space="preserve"> refrigeration – </w:t>
            </w:r>
            <w:r w:rsidRPr="00373691">
              <w:rPr>
                <w:rFonts w:eastAsia="MS Mincho"/>
              </w:rPr>
              <w:t>complete</w:t>
            </w:r>
            <w:r w:rsidRPr="009C6635">
              <w:rPr>
                <w:rFonts w:eastAsia="MS Mincho"/>
              </w:rPr>
              <w:t xml:space="preserve"> – </w:t>
            </w: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Pr="009C6635">
              <w:rPr>
                <w:rFonts w:eastAsia="MS Mincho"/>
              </w:rPr>
              <w:t> </w:t>
            </w:r>
            <w:r w:rsidRPr="009C6635">
              <w:rPr>
                <w:rFonts w:eastAsia="MS Mincho"/>
              </w:rPr>
              <w:t> </w:t>
            </w:r>
            <w:r w:rsidRPr="009C6635">
              <w:rPr>
                <w:rFonts w:eastAsia="MS Mincho"/>
              </w:rPr>
              <w:t> </w:t>
            </w:r>
            <w:r w:rsidRPr="009C6635">
              <w:rPr>
                <w:rFonts w:eastAsia="MS Mincho"/>
              </w:rPr>
              <w:t> </w:t>
            </w:r>
            <w:r w:rsidRPr="009C6635">
              <w:rPr>
                <w:rFonts w:eastAsia="MS Mincho"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  <w:p w14:paraId="40BA9BD4" w14:textId="16778601" w:rsidR="005759E0" w:rsidRPr="00373691" w:rsidRDefault="005759E0" w:rsidP="005759E0">
            <w:pPr>
              <w:pStyle w:val="TableText"/>
              <w:rPr>
                <w:rFonts w:eastAsia="MS Mincho"/>
              </w:rPr>
            </w:pPr>
            <w:r w:rsidRPr="00373691">
              <w:rPr>
                <w:rFonts w:eastAsia="MS Mincho"/>
              </w:rPr>
              <w:t>Before transporting vaccines</w:t>
            </w:r>
            <w:r w:rsidR="006F0F0F">
              <w:rPr>
                <w:rFonts w:eastAsia="MS Mincho"/>
              </w:rPr>
              <w:t>,</w:t>
            </w:r>
            <w:r w:rsidRPr="00373691">
              <w:rPr>
                <w:rFonts w:eastAsia="MS Mincho"/>
              </w:rPr>
              <w:t xml:space="preserve"> check the alternative facility has storage capacity for the vaccines.</w:t>
            </w:r>
          </w:p>
        </w:tc>
      </w:tr>
      <w:tr w:rsidR="005759E0" w:rsidRPr="009C6635" w14:paraId="58B427DF" w14:textId="77777777" w:rsidTr="005759E0">
        <w:trPr>
          <w:cantSplit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58BD" w14:textId="15235F8D" w:rsidR="005759E0" w:rsidRPr="009C6635" w:rsidRDefault="005759E0" w:rsidP="005759E0">
            <w:pPr>
              <w:pStyle w:val="TableText"/>
              <w:rPr>
                <w:rFonts w:eastAsia="MS Mincho"/>
              </w:rPr>
            </w:pPr>
            <w:r>
              <w:rPr>
                <w:rFonts w:eastAsia="MS Mincho"/>
              </w:rPr>
              <w:t>Contact</w:t>
            </w:r>
            <w:r w:rsidRPr="009C6635">
              <w:rPr>
                <w:rFonts w:eastAsia="MS Mincho"/>
              </w:rPr>
              <w:t xml:space="preserve"> the local immunisation coordinator</w:t>
            </w:r>
            <w:r>
              <w:rPr>
                <w:rFonts w:eastAsia="MS Mincho"/>
              </w:rPr>
              <w:t xml:space="preserve"> to inform them</w:t>
            </w:r>
            <w:r w:rsidRPr="009C6635">
              <w:rPr>
                <w:rFonts w:eastAsia="MS Mincho"/>
              </w:rPr>
              <w:t xml:space="preserve"> of the </w:t>
            </w:r>
            <w:r>
              <w:rPr>
                <w:rFonts w:eastAsia="MS Mincho"/>
              </w:rPr>
              <w:t>breach</w:t>
            </w:r>
            <w:r w:rsidRPr="009C6635">
              <w:rPr>
                <w:rFonts w:eastAsia="MS Mincho"/>
              </w:rPr>
              <w:t xml:space="preserve"> and for further advice.</w:t>
            </w:r>
          </w:p>
        </w:tc>
      </w:tr>
    </w:tbl>
    <w:p w14:paraId="35C23A88" w14:textId="16317021" w:rsidR="00E81681" w:rsidRDefault="00E81681">
      <w:pPr>
        <w:spacing w:line="240" w:lineRule="auto"/>
        <w:rPr>
          <w:sz w:val="18"/>
        </w:rPr>
      </w:pPr>
    </w:p>
    <w:p w14:paraId="34687BC7" w14:textId="77777777" w:rsidR="00500AD5" w:rsidRDefault="00500AD5" w:rsidP="00500AD5">
      <w:pPr>
        <w:pStyle w:val="Heading2"/>
      </w:pPr>
      <w:r w:rsidRPr="007741FC">
        <w:t xml:space="preserve">Vaccine </w:t>
      </w:r>
      <w:r>
        <w:t>d</w:t>
      </w:r>
      <w:r w:rsidRPr="007741FC">
        <w:t>isposal</w:t>
      </w:r>
    </w:p>
    <w:p w14:paraId="27616074" w14:textId="3588D59C" w:rsidR="00500AD5" w:rsidRPr="007741FC" w:rsidRDefault="00500AD5" w:rsidP="00500AD5">
      <w:r>
        <w:t>Before disposing of vaccines (other than for expiry reasons)</w:t>
      </w:r>
      <w:r w:rsidR="006F0F0F">
        <w:t>,</w:t>
      </w:r>
      <w:r>
        <w:t xml:space="preserve"> we will co</w:t>
      </w:r>
      <w:r w:rsidRPr="007741FC">
        <w:t xml:space="preserve">ntact </w:t>
      </w:r>
      <w:r>
        <w:t>the local immunisation</w:t>
      </w:r>
      <w:r w:rsidR="00B80604">
        <w:t>/cold chain</w:t>
      </w:r>
      <w:r>
        <w:t xml:space="preserve"> coordinator. Refer </w:t>
      </w:r>
      <w:r w:rsidR="006069A3">
        <w:t xml:space="preserve">to </w:t>
      </w:r>
      <w:r w:rsidR="006069A3">
        <w:rPr>
          <w:rFonts w:eastAsia="MS Mincho"/>
          <w:i/>
        </w:rPr>
        <w:t>National Standards for Vaccine Storage and Transportation for Immunisation Providers</w:t>
      </w:r>
      <w:r w:rsidR="006069A3" w:rsidRPr="00373691">
        <w:rPr>
          <w:rFonts w:eastAsia="MS Mincho"/>
          <w:i/>
        </w:rPr>
        <w:t xml:space="preserve"> </w:t>
      </w:r>
      <w:r w:rsidR="002D3D05">
        <w:rPr>
          <w:rFonts w:eastAsia="MS Mincho"/>
          <w:i/>
        </w:rPr>
        <w:t xml:space="preserve">2017 </w:t>
      </w:r>
      <w:r>
        <w:t>for more information on vaccine disposal and returning vaccines for destruction.</w:t>
      </w:r>
    </w:p>
    <w:p w14:paraId="5DBE0FD7" w14:textId="77777777" w:rsidR="00020048" w:rsidRDefault="00020048" w:rsidP="001B67B4"/>
    <w:p w14:paraId="307F8DED" w14:textId="77F21066" w:rsidR="000F771C" w:rsidRPr="000F771C" w:rsidRDefault="000F771C" w:rsidP="001B67B4">
      <w:pPr>
        <w:rPr>
          <w:color w:val="548DD4" w:themeColor="text2" w:themeTint="99"/>
        </w:rPr>
      </w:pPr>
      <w:r>
        <w:t xml:space="preserve">All vaccines for disposal will be returned to </w:t>
      </w:r>
      <w:r>
        <w:rPr>
          <w:color w:val="548DD4" w:themeColor="text2" w:themeTint="99"/>
        </w:rPr>
        <w:t xml:space="preserve">please complete your local </w:t>
      </w:r>
      <w:proofErr w:type="spellStart"/>
      <w:r>
        <w:rPr>
          <w:color w:val="548DD4" w:themeColor="text2" w:themeTint="99"/>
        </w:rPr>
        <w:t>ProPharma</w:t>
      </w:r>
      <w:proofErr w:type="spellEnd"/>
      <w:r>
        <w:rPr>
          <w:color w:val="548DD4" w:themeColor="text2" w:themeTint="99"/>
        </w:rPr>
        <w:t xml:space="preserve"> </w:t>
      </w:r>
      <w:r w:rsidR="002C01DD">
        <w:rPr>
          <w:color w:val="548DD4" w:themeColor="text2" w:themeTint="99"/>
        </w:rPr>
        <w:t xml:space="preserve">or your pharmacy arrangement </w:t>
      </w:r>
      <w:r>
        <w:rPr>
          <w:color w:val="548DD4" w:themeColor="text2" w:themeTint="99"/>
        </w:rPr>
        <w:t>details here.</w:t>
      </w:r>
    </w:p>
    <w:p w14:paraId="5F7292CE" w14:textId="77777777" w:rsidR="00E17D18" w:rsidRDefault="00020048" w:rsidP="00B9316A">
      <w:pPr>
        <w:pStyle w:val="Heading2"/>
      </w:pPr>
      <w:r w:rsidRPr="007741FC">
        <w:t>Policy review</w:t>
      </w:r>
    </w:p>
    <w:p w14:paraId="4976D1A9" w14:textId="5793F68F" w:rsidR="00E17D18" w:rsidRDefault="00020048" w:rsidP="00DE19F9">
      <w:pPr>
        <w:keepNext/>
      </w:pPr>
      <w:r w:rsidRPr="007741FC">
        <w:t xml:space="preserve">All new staff </w:t>
      </w:r>
      <w:r w:rsidR="00F15601">
        <w:t>will</w:t>
      </w:r>
      <w:r>
        <w:t xml:space="preserve"> be </w:t>
      </w:r>
      <w:r w:rsidRPr="007741FC">
        <w:t>orientated to</w:t>
      </w:r>
      <w:r>
        <w:t xml:space="preserve"> this</w:t>
      </w:r>
      <w:r w:rsidR="00F15601">
        <w:t xml:space="preserve"> cold chain management policy and</w:t>
      </w:r>
      <w:r w:rsidR="00A02E27">
        <w:t xml:space="preserve"> our </w:t>
      </w:r>
      <w:r w:rsidR="002D3D05">
        <w:t>cold chain process. Staff</w:t>
      </w:r>
      <w:r w:rsidR="00A02E27">
        <w:t xml:space="preserve"> will sign </w:t>
      </w:r>
      <w:r w:rsidR="00F15601">
        <w:t xml:space="preserve">the back page to acknowledge that they have received </w:t>
      </w:r>
      <w:r w:rsidR="00A02E27">
        <w:t xml:space="preserve">cold chain specific </w:t>
      </w:r>
      <w:r w:rsidR="00F15601">
        <w:t>training and information.</w:t>
      </w:r>
      <w:r w:rsidR="002C01DD">
        <w:t xml:space="preserve"> </w:t>
      </w:r>
      <w:r w:rsidR="002C01DD">
        <w:rPr>
          <w:color w:val="548DD4" w:themeColor="text2" w:themeTint="99"/>
        </w:rPr>
        <w:t>If you use another process for recording staff training then please notes this here.</w:t>
      </w:r>
    </w:p>
    <w:p w14:paraId="6E561EA7" w14:textId="77777777" w:rsidR="00020048" w:rsidRDefault="00020048" w:rsidP="00DE19F9">
      <w:pPr>
        <w:keepNext/>
      </w:pPr>
    </w:p>
    <w:p w14:paraId="78E2D9D6" w14:textId="77777777" w:rsidR="00E17D18" w:rsidRDefault="00F15601" w:rsidP="00DE19F9">
      <w:pPr>
        <w:keepNext/>
      </w:pPr>
      <w:r>
        <w:t xml:space="preserve">Our </w:t>
      </w:r>
      <w:r w:rsidR="00020048">
        <w:t xml:space="preserve">cold chain policy </w:t>
      </w:r>
      <w:r>
        <w:t>is</w:t>
      </w:r>
      <w:r w:rsidR="00020048">
        <w:t xml:space="preserve"> r</w:t>
      </w:r>
      <w:r w:rsidR="00020048" w:rsidRPr="007741FC">
        <w:t>eview</w:t>
      </w:r>
      <w:r w:rsidR="00020048">
        <w:t xml:space="preserve">ed </w:t>
      </w:r>
      <w:r w:rsidR="00020048" w:rsidRPr="007741FC">
        <w:t>and update</w:t>
      </w:r>
      <w:r w:rsidR="00020048">
        <w:t xml:space="preserve">d </w:t>
      </w:r>
      <w:r w:rsidR="00020048" w:rsidRPr="007741FC">
        <w:t>annually</w:t>
      </w:r>
      <w:r w:rsidR="00020048">
        <w:t xml:space="preserve"> and when changes are made</w:t>
      </w:r>
      <w:r w:rsidR="00F10CC4">
        <w:t xml:space="preserve"> to designated cold chain staff or the vaccine documents</w:t>
      </w:r>
      <w:r w:rsidR="00020048" w:rsidRPr="007741FC">
        <w:t>.</w:t>
      </w:r>
    </w:p>
    <w:p w14:paraId="31CBD99C" w14:textId="77777777" w:rsidR="00020048" w:rsidRDefault="00020048" w:rsidP="00B9316A"/>
    <w:p w14:paraId="7467FAAE" w14:textId="5F277A8C" w:rsidR="00E17D18" w:rsidRDefault="00703839" w:rsidP="00B9316A">
      <w:r>
        <w:t>The</w:t>
      </w:r>
      <w:r w:rsidR="00020048" w:rsidRPr="007741FC">
        <w:t xml:space="preserve"> immunisat</w:t>
      </w:r>
      <w:r w:rsidR="00020048">
        <w:t>ion</w:t>
      </w:r>
      <w:r w:rsidR="00B80604">
        <w:t>/cold chain</w:t>
      </w:r>
      <w:r w:rsidR="00020048">
        <w:t xml:space="preserve"> coordinator</w:t>
      </w:r>
      <w:r>
        <w:t xml:space="preserve"> will be contacted</w:t>
      </w:r>
      <w:r w:rsidR="00020048">
        <w:t>:</w:t>
      </w:r>
    </w:p>
    <w:p w14:paraId="5408CA37" w14:textId="77777777" w:rsidR="00020048" w:rsidRDefault="00B9316A" w:rsidP="00B9316A">
      <w:pPr>
        <w:pStyle w:val="Bullet"/>
        <w:spacing w:before="60"/>
      </w:pPr>
      <w:r>
        <w:t>w</w:t>
      </w:r>
      <w:r w:rsidR="00020048" w:rsidRPr="007741FC">
        <w:t>hen there is a significant change in staff</w:t>
      </w:r>
      <w:r w:rsidR="00020048">
        <w:t xml:space="preserve"> responsible</w:t>
      </w:r>
      <w:r w:rsidR="006018E0">
        <w:t xml:space="preserve"> </w:t>
      </w:r>
      <w:r w:rsidR="00020048">
        <w:t xml:space="preserve">for </w:t>
      </w:r>
      <w:r w:rsidR="006018E0">
        <w:t xml:space="preserve">cold chain </w:t>
      </w:r>
      <w:r w:rsidR="00020048">
        <w:t>management</w:t>
      </w:r>
    </w:p>
    <w:p w14:paraId="7042741F" w14:textId="75B06F73" w:rsidR="00020048" w:rsidRPr="007741FC" w:rsidRDefault="00B9316A" w:rsidP="00B9316A">
      <w:pPr>
        <w:pStyle w:val="Bullet"/>
        <w:spacing w:before="60"/>
      </w:pPr>
      <w:r>
        <w:t>b</w:t>
      </w:r>
      <w:r w:rsidR="00020048" w:rsidRPr="007741FC">
        <w:t xml:space="preserve">efore purchasing a new </w:t>
      </w:r>
      <w:r w:rsidR="00A02E27">
        <w:t>pharmaceutical</w:t>
      </w:r>
      <w:r w:rsidR="00020048" w:rsidRPr="007741FC">
        <w:t xml:space="preserve"> refrigerator or cold chain equipment</w:t>
      </w:r>
      <w:r w:rsidR="00703839">
        <w:t>, including chilly bins and temperature monitoring equipment</w:t>
      </w:r>
    </w:p>
    <w:p w14:paraId="4EBCCD37" w14:textId="550958DD" w:rsidR="00020048" w:rsidRDefault="00B9316A" w:rsidP="007C5C23">
      <w:pPr>
        <w:pStyle w:val="Bullet"/>
        <w:spacing w:before="60"/>
      </w:pPr>
      <w:r>
        <w:t>i</w:t>
      </w:r>
      <w:r w:rsidR="00020048">
        <w:t xml:space="preserve">n the event of a cold chain </w:t>
      </w:r>
      <w:r w:rsidR="00123080">
        <w:t xml:space="preserve">breach* </w:t>
      </w:r>
      <w:r>
        <w:t>b</w:t>
      </w:r>
      <w:r w:rsidR="00020048">
        <w:t>efore disposing of vaccines</w:t>
      </w:r>
    </w:p>
    <w:p w14:paraId="3C199D09" w14:textId="77777777" w:rsidR="00020048" w:rsidRDefault="00B9316A" w:rsidP="00923B48">
      <w:pPr>
        <w:pStyle w:val="Bullet"/>
        <w:spacing w:before="60"/>
      </w:pPr>
      <w:proofErr w:type="gramStart"/>
      <w:r>
        <w:t>f</w:t>
      </w:r>
      <w:r w:rsidR="00020048">
        <w:t>or</w:t>
      </w:r>
      <w:proofErr w:type="gramEnd"/>
      <w:r w:rsidR="00020048">
        <w:t xml:space="preserve"> cold chain management advice.</w:t>
      </w:r>
    </w:p>
    <w:p w14:paraId="3DAA24E2" w14:textId="77777777" w:rsidR="00020048" w:rsidRDefault="00020048" w:rsidP="00B9316A"/>
    <w:p w14:paraId="62A30660" w14:textId="383F3EA6" w:rsidR="00123080" w:rsidRPr="00A02E27" w:rsidRDefault="006F0F0F" w:rsidP="00B9316A">
      <w:pPr>
        <w:rPr>
          <w:color w:val="548DD4" w:themeColor="text2" w:themeTint="99"/>
        </w:rPr>
      </w:pPr>
      <w:r>
        <w:rPr>
          <w:color w:val="548DD4" w:themeColor="text2" w:themeTint="99"/>
        </w:rPr>
        <w:t>*One-</w:t>
      </w:r>
      <w:r w:rsidR="00123080" w:rsidRPr="00A02E27">
        <w:rPr>
          <w:color w:val="548DD4" w:themeColor="text2" w:themeTint="99"/>
        </w:rPr>
        <w:t xml:space="preserve">off </w:t>
      </w:r>
      <w:r w:rsidR="002C01DD">
        <w:rPr>
          <w:color w:val="548DD4" w:themeColor="text2" w:themeTint="99"/>
        </w:rPr>
        <w:t xml:space="preserve">vaccine </w:t>
      </w:r>
      <w:r w:rsidR="00123080" w:rsidRPr="00A02E27">
        <w:rPr>
          <w:color w:val="548DD4" w:themeColor="text2" w:themeTint="99"/>
        </w:rPr>
        <w:t>temperature variations of up to 12</w:t>
      </w:r>
      <w:r w:rsidR="00123080" w:rsidRPr="00A02E27">
        <w:rPr>
          <w:rFonts w:cs="Arial"/>
          <w:color w:val="548DD4" w:themeColor="text2" w:themeTint="99"/>
        </w:rPr>
        <w:t>˚</w:t>
      </w:r>
      <w:r w:rsidR="00123080" w:rsidRPr="00A02E27">
        <w:rPr>
          <w:color w:val="548DD4" w:themeColor="text2" w:themeTint="99"/>
        </w:rPr>
        <w:t>C for less than 30 minutes that occur for known reasons (</w:t>
      </w:r>
      <w:proofErr w:type="spellStart"/>
      <w:r w:rsidR="00123080" w:rsidRPr="00A02E27">
        <w:rPr>
          <w:color w:val="548DD4" w:themeColor="text2" w:themeTint="99"/>
        </w:rPr>
        <w:t>eg</w:t>
      </w:r>
      <w:proofErr w:type="spellEnd"/>
      <w:r w:rsidR="00123080" w:rsidRPr="00A02E27">
        <w:rPr>
          <w:color w:val="548DD4" w:themeColor="text2" w:themeTint="99"/>
        </w:rPr>
        <w:t xml:space="preserve"> stock take) do not need to be notified to the </w:t>
      </w:r>
      <w:r>
        <w:rPr>
          <w:color w:val="548DD4" w:themeColor="text2" w:themeTint="99"/>
        </w:rPr>
        <w:t>i</w:t>
      </w:r>
      <w:r w:rsidR="00123080" w:rsidRPr="00A02E27">
        <w:rPr>
          <w:color w:val="548DD4" w:themeColor="text2" w:themeTint="99"/>
        </w:rPr>
        <w:t xml:space="preserve">mmunisation </w:t>
      </w:r>
      <w:r>
        <w:rPr>
          <w:color w:val="548DD4" w:themeColor="text2" w:themeTint="99"/>
        </w:rPr>
        <w:t>co</w:t>
      </w:r>
      <w:r w:rsidR="00123080" w:rsidRPr="00A02E27">
        <w:rPr>
          <w:color w:val="548DD4" w:themeColor="text2" w:themeTint="99"/>
        </w:rPr>
        <w:t xml:space="preserve">ordinator, however it must be documented in the </w:t>
      </w:r>
      <w:r w:rsidR="00A02E27" w:rsidRPr="00A02E27">
        <w:rPr>
          <w:color w:val="548DD4" w:themeColor="text2" w:themeTint="99"/>
        </w:rPr>
        <w:t>your</w:t>
      </w:r>
      <w:r w:rsidR="00123080" w:rsidRPr="00A02E27">
        <w:rPr>
          <w:color w:val="548DD4" w:themeColor="text2" w:themeTint="99"/>
        </w:rPr>
        <w:t xml:space="preserve"> records.</w:t>
      </w:r>
    </w:p>
    <w:p w14:paraId="56C2DE28" w14:textId="77777777" w:rsidR="00123080" w:rsidRPr="007741FC" w:rsidRDefault="00123080" w:rsidP="00B9316A"/>
    <w:p w14:paraId="4355B7EF" w14:textId="7ED42E48" w:rsidR="00E17D18" w:rsidRDefault="00020048" w:rsidP="00BB63B1">
      <w:pPr>
        <w:keepNext/>
        <w:spacing w:after="120"/>
      </w:pPr>
      <w:r w:rsidRPr="007741FC">
        <w:t>The undersigned accept this document as th</w:t>
      </w:r>
      <w:r w:rsidR="002C01DD">
        <w:t xml:space="preserve">is services </w:t>
      </w:r>
      <w:r w:rsidRPr="007741FC">
        <w:t xml:space="preserve">cold chain </w:t>
      </w:r>
      <w:r>
        <w:t xml:space="preserve">management </w:t>
      </w:r>
      <w:r w:rsidRPr="007741FC">
        <w:t>policy.</w:t>
      </w: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1276"/>
        <w:gridCol w:w="992"/>
        <w:gridCol w:w="3828"/>
      </w:tblGrid>
      <w:tr w:rsidR="00F15601" w:rsidRPr="007741FC" w14:paraId="2139D92C" w14:textId="77777777" w:rsidTr="00F15601">
        <w:trPr>
          <w:cantSplit/>
          <w:trHeight w:val="1134"/>
        </w:trPr>
        <w:tc>
          <w:tcPr>
            <w:tcW w:w="4820" w:type="dxa"/>
            <w:gridSpan w:val="3"/>
            <w:shd w:val="clear" w:color="auto" w:fill="auto"/>
          </w:tcPr>
          <w:p w14:paraId="4A7E30C1" w14:textId="77777777" w:rsidR="00F15601" w:rsidRPr="009C6635" w:rsidRDefault="00F15601" w:rsidP="00F15601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Signature of 1st designated staff member: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621294A" w14:textId="77777777" w:rsidR="00F15601" w:rsidRPr="009C6635" w:rsidRDefault="00F15601" w:rsidP="00F15601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Signature of 2nd designated staff member:</w:t>
            </w:r>
          </w:p>
        </w:tc>
      </w:tr>
      <w:tr w:rsidR="00F15601" w:rsidRPr="007741FC" w14:paraId="57F8C9F9" w14:textId="77777777" w:rsidTr="00F15601">
        <w:trPr>
          <w:cantSplit/>
        </w:trPr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434D25EE" w14:textId="77777777" w:rsidR="00F15601" w:rsidRPr="009C6635" w:rsidRDefault="00F15601" w:rsidP="00F15601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Position:</w:t>
            </w:r>
          </w:p>
        </w:tc>
        <w:tc>
          <w:tcPr>
            <w:tcW w:w="3827" w:type="dxa"/>
            <w:gridSpan w:val="2"/>
            <w:tcBorders>
              <w:left w:val="nil"/>
            </w:tcBorders>
            <w:shd w:val="clear" w:color="auto" w:fill="auto"/>
          </w:tcPr>
          <w:p w14:paraId="01B4F71A" w14:textId="77777777" w:rsidR="00F15601" w:rsidRPr="009C6635" w:rsidRDefault="00000CA9" w:rsidP="00F15601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14:paraId="1678598B" w14:textId="77777777" w:rsidR="00F15601" w:rsidRPr="009C6635" w:rsidRDefault="00F15601" w:rsidP="00F15601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Position:</w:t>
            </w:r>
          </w:p>
        </w:tc>
        <w:tc>
          <w:tcPr>
            <w:tcW w:w="3828" w:type="dxa"/>
            <w:tcBorders>
              <w:left w:val="nil"/>
            </w:tcBorders>
            <w:shd w:val="clear" w:color="auto" w:fill="auto"/>
          </w:tcPr>
          <w:p w14:paraId="220FECB6" w14:textId="77777777" w:rsidR="00F15601" w:rsidRPr="009C6635" w:rsidRDefault="00000CA9" w:rsidP="00F15601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</w:tr>
      <w:tr w:rsidR="00F15601" w:rsidRPr="007741FC" w14:paraId="5435332A" w14:textId="77777777" w:rsidTr="00F15601">
        <w:trPr>
          <w:cantSplit/>
        </w:trPr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7E6936B6" w14:textId="77777777" w:rsidR="00F15601" w:rsidRPr="009C6635" w:rsidRDefault="00F15601" w:rsidP="00F15601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Name:</w:t>
            </w:r>
          </w:p>
        </w:tc>
        <w:tc>
          <w:tcPr>
            <w:tcW w:w="3827" w:type="dxa"/>
            <w:gridSpan w:val="2"/>
            <w:tcBorders>
              <w:left w:val="nil"/>
            </w:tcBorders>
            <w:shd w:val="clear" w:color="auto" w:fill="auto"/>
          </w:tcPr>
          <w:p w14:paraId="2564DB7B" w14:textId="77777777" w:rsidR="00F15601" w:rsidRPr="009C6635" w:rsidRDefault="00000CA9" w:rsidP="00F15601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14:paraId="2944BECC" w14:textId="77777777" w:rsidR="00F15601" w:rsidRPr="009C6635" w:rsidRDefault="00F15601" w:rsidP="00F15601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Name:</w:t>
            </w:r>
          </w:p>
        </w:tc>
        <w:tc>
          <w:tcPr>
            <w:tcW w:w="3828" w:type="dxa"/>
            <w:tcBorders>
              <w:left w:val="nil"/>
            </w:tcBorders>
            <w:shd w:val="clear" w:color="auto" w:fill="auto"/>
          </w:tcPr>
          <w:p w14:paraId="4D586C07" w14:textId="77777777" w:rsidR="00F15601" w:rsidRPr="009C6635" w:rsidRDefault="00000CA9" w:rsidP="00F15601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</w:tr>
      <w:tr w:rsidR="00F15601" w:rsidRPr="007741FC" w14:paraId="4F9FA4EF" w14:textId="77777777" w:rsidTr="00F15601">
        <w:trPr>
          <w:cantSplit/>
        </w:trPr>
        <w:tc>
          <w:tcPr>
            <w:tcW w:w="3544" w:type="dxa"/>
            <w:gridSpan w:val="2"/>
            <w:tcBorders>
              <w:right w:val="nil"/>
            </w:tcBorders>
            <w:shd w:val="clear" w:color="auto" w:fill="auto"/>
          </w:tcPr>
          <w:p w14:paraId="17F8BE4F" w14:textId="77777777" w:rsidR="00F15601" w:rsidRPr="009C6635" w:rsidRDefault="00F15601" w:rsidP="00F15601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Date policy approved:</w:t>
            </w:r>
          </w:p>
        </w:tc>
        <w:tc>
          <w:tcPr>
            <w:tcW w:w="6096" w:type="dxa"/>
            <w:gridSpan w:val="3"/>
            <w:tcBorders>
              <w:left w:val="nil"/>
            </w:tcBorders>
            <w:shd w:val="clear" w:color="auto" w:fill="auto"/>
          </w:tcPr>
          <w:p w14:paraId="3CA98D54" w14:textId="77777777" w:rsidR="00F15601" w:rsidRPr="009C6635" w:rsidRDefault="00000CA9" w:rsidP="00F15601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</w:tr>
      <w:tr w:rsidR="00F15601" w:rsidRPr="007741FC" w14:paraId="3805266A" w14:textId="77777777" w:rsidTr="00F15601">
        <w:trPr>
          <w:cantSplit/>
        </w:trPr>
        <w:tc>
          <w:tcPr>
            <w:tcW w:w="3544" w:type="dxa"/>
            <w:gridSpan w:val="2"/>
            <w:tcBorders>
              <w:right w:val="nil"/>
            </w:tcBorders>
            <w:shd w:val="clear" w:color="auto" w:fill="auto"/>
          </w:tcPr>
          <w:p w14:paraId="3A87415C" w14:textId="77777777" w:rsidR="00F15601" w:rsidRPr="009C6635" w:rsidRDefault="00F15601" w:rsidP="00F15601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Date of next cold chain policy review:</w:t>
            </w:r>
          </w:p>
        </w:tc>
        <w:tc>
          <w:tcPr>
            <w:tcW w:w="6096" w:type="dxa"/>
            <w:gridSpan w:val="3"/>
            <w:tcBorders>
              <w:left w:val="nil"/>
            </w:tcBorders>
            <w:shd w:val="clear" w:color="auto" w:fill="auto"/>
          </w:tcPr>
          <w:p w14:paraId="71E34CC5" w14:textId="77777777" w:rsidR="00F15601" w:rsidRPr="009C6635" w:rsidRDefault="00000CA9" w:rsidP="00F15601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</w:tr>
    </w:tbl>
    <w:p w14:paraId="3CC9A2E9" w14:textId="2DED72D3" w:rsidR="00F15601" w:rsidRDefault="00F15601" w:rsidP="00703839">
      <w:pPr>
        <w:keepNext/>
        <w:spacing w:before="240" w:after="120"/>
      </w:pPr>
      <w:r>
        <w:t>Clinic</w:t>
      </w:r>
      <w:r w:rsidR="002C01DD">
        <w:t>al</w:t>
      </w:r>
      <w:r>
        <w:t xml:space="preserve"> </w:t>
      </w:r>
      <w:r w:rsidR="006F0F0F">
        <w:t>s</w:t>
      </w:r>
      <w:r>
        <w:t xml:space="preserve">taff who have been orientated to the cold chain process and policy </w:t>
      </w:r>
      <w:r w:rsidRPr="00F15601">
        <w:rPr>
          <w:color w:val="548DD4" w:themeColor="text2" w:themeTint="99"/>
        </w:rPr>
        <w:t>(policy date)</w:t>
      </w:r>
      <w:r>
        <w:t xml:space="preserve"> for this </w:t>
      </w:r>
      <w:r w:rsidR="002C01DD">
        <w:t>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5"/>
        <w:gridCol w:w="3222"/>
        <w:gridCol w:w="3202"/>
      </w:tblGrid>
      <w:tr w:rsidR="00F15601" w14:paraId="20285EF5" w14:textId="77777777" w:rsidTr="00F15601">
        <w:tc>
          <w:tcPr>
            <w:tcW w:w="3285" w:type="dxa"/>
          </w:tcPr>
          <w:p w14:paraId="1E7B9C9D" w14:textId="77777777" w:rsidR="00F15601" w:rsidRDefault="00F15601" w:rsidP="00BB63B1">
            <w:pPr>
              <w:keepNext/>
              <w:spacing w:after="120"/>
            </w:pPr>
            <w:r>
              <w:t>Name</w:t>
            </w:r>
          </w:p>
        </w:tc>
        <w:tc>
          <w:tcPr>
            <w:tcW w:w="3285" w:type="dxa"/>
          </w:tcPr>
          <w:p w14:paraId="0733EFF5" w14:textId="77777777" w:rsidR="00F15601" w:rsidRDefault="00F15601" w:rsidP="00BB63B1">
            <w:pPr>
              <w:keepNext/>
              <w:spacing w:after="120"/>
            </w:pPr>
            <w:r>
              <w:t>Designation</w:t>
            </w:r>
          </w:p>
        </w:tc>
        <w:tc>
          <w:tcPr>
            <w:tcW w:w="3285" w:type="dxa"/>
          </w:tcPr>
          <w:p w14:paraId="6E8930F7" w14:textId="77777777" w:rsidR="00F15601" w:rsidRDefault="00F15601" w:rsidP="00BB63B1">
            <w:pPr>
              <w:keepNext/>
              <w:spacing w:after="120"/>
            </w:pPr>
            <w:r>
              <w:t>Date</w:t>
            </w:r>
          </w:p>
        </w:tc>
      </w:tr>
      <w:tr w:rsidR="00F15601" w14:paraId="48C0DEB4" w14:textId="77777777" w:rsidTr="00F15601">
        <w:tc>
          <w:tcPr>
            <w:tcW w:w="3285" w:type="dxa"/>
          </w:tcPr>
          <w:p w14:paraId="47CF8DC8" w14:textId="77777777" w:rsidR="00F15601" w:rsidRDefault="00F15601" w:rsidP="00BB63B1">
            <w:pPr>
              <w:keepNext/>
              <w:spacing w:after="120"/>
            </w:pPr>
          </w:p>
        </w:tc>
        <w:tc>
          <w:tcPr>
            <w:tcW w:w="3285" w:type="dxa"/>
          </w:tcPr>
          <w:p w14:paraId="007F1504" w14:textId="77777777" w:rsidR="00F15601" w:rsidRDefault="00F15601" w:rsidP="00BB63B1">
            <w:pPr>
              <w:keepNext/>
              <w:spacing w:after="120"/>
            </w:pPr>
          </w:p>
        </w:tc>
        <w:tc>
          <w:tcPr>
            <w:tcW w:w="3285" w:type="dxa"/>
          </w:tcPr>
          <w:p w14:paraId="2655E863" w14:textId="77777777" w:rsidR="00F15601" w:rsidRDefault="00F15601" w:rsidP="00BB63B1">
            <w:pPr>
              <w:keepNext/>
              <w:spacing w:after="120"/>
            </w:pPr>
          </w:p>
        </w:tc>
      </w:tr>
      <w:tr w:rsidR="00F15601" w14:paraId="1F3DF756" w14:textId="77777777" w:rsidTr="00F15601">
        <w:tc>
          <w:tcPr>
            <w:tcW w:w="3285" w:type="dxa"/>
          </w:tcPr>
          <w:p w14:paraId="2A2C8256" w14:textId="77777777" w:rsidR="00F15601" w:rsidRDefault="00F15601" w:rsidP="00BB63B1">
            <w:pPr>
              <w:keepNext/>
              <w:spacing w:after="120"/>
            </w:pPr>
          </w:p>
        </w:tc>
        <w:tc>
          <w:tcPr>
            <w:tcW w:w="3285" w:type="dxa"/>
          </w:tcPr>
          <w:p w14:paraId="0890DE6F" w14:textId="77777777" w:rsidR="00F15601" w:rsidRDefault="00F15601" w:rsidP="00BB63B1">
            <w:pPr>
              <w:keepNext/>
              <w:spacing w:after="120"/>
            </w:pPr>
          </w:p>
        </w:tc>
        <w:tc>
          <w:tcPr>
            <w:tcW w:w="3285" w:type="dxa"/>
          </w:tcPr>
          <w:p w14:paraId="38B1FCDA" w14:textId="77777777" w:rsidR="00F15601" w:rsidRDefault="00F15601" w:rsidP="00BB63B1">
            <w:pPr>
              <w:keepNext/>
              <w:spacing w:after="120"/>
            </w:pPr>
          </w:p>
        </w:tc>
      </w:tr>
      <w:tr w:rsidR="00F15601" w14:paraId="36FA467B" w14:textId="77777777" w:rsidTr="00F15601">
        <w:tc>
          <w:tcPr>
            <w:tcW w:w="3285" w:type="dxa"/>
          </w:tcPr>
          <w:p w14:paraId="2746644D" w14:textId="77777777" w:rsidR="00F15601" w:rsidRDefault="00F15601" w:rsidP="00BB63B1">
            <w:pPr>
              <w:keepNext/>
              <w:spacing w:after="120"/>
            </w:pPr>
          </w:p>
        </w:tc>
        <w:tc>
          <w:tcPr>
            <w:tcW w:w="3285" w:type="dxa"/>
          </w:tcPr>
          <w:p w14:paraId="5282B171" w14:textId="77777777" w:rsidR="00F15601" w:rsidRDefault="00F15601" w:rsidP="00BB63B1">
            <w:pPr>
              <w:keepNext/>
              <w:spacing w:after="120"/>
            </w:pPr>
          </w:p>
        </w:tc>
        <w:tc>
          <w:tcPr>
            <w:tcW w:w="3285" w:type="dxa"/>
          </w:tcPr>
          <w:p w14:paraId="7ADE2339" w14:textId="77777777" w:rsidR="00F15601" w:rsidRDefault="00F15601" w:rsidP="00BB63B1">
            <w:pPr>
              <w:keepNext/>
              <w:spacing w:after="120"/>
            </w:pPr>
          </w:p>
        </w:tc>
      </w:tr>
      <w:tr w:rsidR="00F15601" w14:paraId="511C2E6E" w14:textId="77777777" w:rsidTr="00F15601">
        <w:tc>
          <w:tcPr>
            <w:tcW w:w="3285" w:type="dxa"/>
          </w:tcPr>
          <w:p w14:paraId="3A6EB16E" w14:textId="77777777" w:rsidR="00F15601" w:rsidRDefault="00F15601" w:rsidP="00BB63B1">
            <w:pPr>
              <w:keepNext/>
              <w:spacing w:after="120"/>
            </w:pPr>
          </w:p>
        </w:tc>
        <w:tc>
          <w:tcPr>
            <w:tcW w:w="3285" w:type="dxa"/>
          </w:tcPr>
          <w:p w14:paraId="43998D25" w14:textId="77777777" w:rsidR="00F15601" w:rsidRDefault="00F15601" w:rsidP="00BB63B1">
            <w:pPr>
              <w:keepNext/>
              <w:spacing w:after="120"/>
            </w:pPr>
          </w:p>
        </w:tc>
        <w:tc>
          <w:tcPr>
            <w:tcW w:w="3285" w:type="dxa"/>
          </w:tcPr>
          <w:p w14:paraId="74C8A984" w14:textId="77777777" w:rsidR="00F15601" w:rsidRDefault="00F15601" w:rsidP="00BB63B1">
            <w:pPr>
              <w:keepNext/>
              <w:spacing w:after="120"/>
            </w:pPr>
          </w:p>
        </w:tc>
      </w:tr>
      <w:tr w:rsidR="00F15601" w14:paraId="182E91A1" w14:textId="77777777" w:rsidTr="00F15601">
        <w:tc>
          <w:tcPr>
            <w:tcW w:w="3285" w:type="dxa"/>
          </w:tcPr>
          <w:p w14:paraId="412E0701" w14:textId="77777777" w:rsidR="00F15601" w:rsidRDefault="00F15601" w:rsidP="00BB63B1">
            <w:pPr>
              <w:keepNext/>
              <w:spacing w:after="120"/>
            </w:pPr>
          </w:p>
        </w:tc>
        <w:tc>
          <w:tcPr>
            <w:tcW w:w="3285" w:type="dxa"/>
          </w:tcPr>
          <w:p w14:paraId="1DCF916C" w14:textId="77777777" w:rsidR="00F15601" w:rsidRDefault="00F15601" w:rsidP="00BB63B1">
            <w:pPr>
              <w:keepNext/>
              <w:spacing w:after="120"/>
            </w:pPr>
          </w:p>
        </w:tc>
        <w:tc>
          <w:tcPr>
            <w:tcW w:w="3285" w:type="dxa"/>
          </w:tcPr>
          <w:p w14:paraId="3F0AB0D4" w14:textId="77777777" w:rsidR="00F15601" w:rsidRDefault="00F15601" w:rsidP="00BB63B1">
            <w:pPr>
              <w:keepNext/>
              <w:spacing w:after="120"/>
            </w:pPr>
          </w:p>
        </w:tc>
      </w:tr>
      <w:tr w:rsidR="00F15601" w14:paraId="5FF02D38" w14:textId="77777777" w:rsidTr="00F15601">
        <w:tc>
          <w:tcPr>
            <w:tcW w:w="3285" w:type="dxa"/>
          </w:tcPr>
          <w:p w14:paraId="4D959472" w14:textId="77777777" w:rsidR="00F15601" w:rsidRDefault="00F15601" w:rsidP="00BB63B1">
            <w:pPr>
              <w:keepNext/>
              <w:spacing w:after="120"/>
            </w:pPr>
          </w:p>
        </w:tc>
        <w:tc>
          <w:tcPr>
            <w:tcW w:w="3285" w:type="dxa"/>
          </w:tcPr>
          <w:p w14:paraId="7E6CB3C6" w14:textId="77777777" w:rsidR="00F15601" w:rsidRDefault="00F15601" w:rsidP="00BB63B1">
            <w:pPr>
              <w:keepNext/>
              <w:spacing w:after="120"/>
            </w:pPr>
          </w:p>
        </w:tc>
        <w:tc>
          <w:tcPr>
            <w:tcW w:w="3285" w:type="dxa"/>
          </w:tcPr>
          <w:p w14:paraId="2B39B562" w14:textId="77777777" w:rsidR="00F15601" w:rsidRDefault="00F15601" w:rsidP="00BB63B1">
            <w:pPr>
              <w:keepNext/>
              <w:spacing w:after="120"/>
            </w:pPr>
          </w:p>
        </w:tc>
      </w:tr>
    </w:tbl>
    <w:p w14:paraId="1C03952A" w14:textId="095AD635" w:rsidR="00F15601" w:rsidRDefault="00703839" w:rsidP="00BB63B1">
      <w:pPr>
        <w:keepNext/>
        <w:spacing w:after="120"/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10E7C8BB" wp14:editId="5CC61FDA">
            <wp:simplePos x="0" y="0"/>
            <wp:positionH relativeFrom="margin">
              <wp:posOffset>5441950</wp:posOffset>
            </wp:positionH>
            <wp:positionV relativeFrom="margin">
              <wp:posOffset>9110345</wp:posOffset>
            </wp:positionV>
            <wp:extent cx="1213832" cy="490451"/>
            <wp:effectExtent l="19050" t="0" r="5368" b="0"/>
            <wp:wrapSquare wrapText="bothSides"/>
            <wp:docPr id="3" name="Picture 2" descr="MoH-logoblu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H-logoblu-wh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 l="7208" t="12723" r="8492" b="1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832" cy="49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601">
        <w:t>By signing this</w:t>
      </w:r>
      <w:r w:rsidR="006F0F0F">
        <w:t>,</w:t>
      </w:r>
      <w:r w:rsidR="00F15601">
        <w:t xml:space="preserve"> I acknowledge that I have received training and information in relation to </w:t>
      </w:r>
      <w:r w:rsidR="00F15601" w:rsidRPr="00F15601">
        <w:rPr>
          <w:color w:val="548DD4" w:themeColor="text2" w:themeTint="99"/>
        </w:rPr>
        <w:t>clinic name</w:t>
      </w:r>
      <w:r w:rsidR="00F15601">
        <w:rPr>
          <w:color w:val="548DD4" w:themeColor="text2" w:themeTint="99"/>
        </w:rPr>
        <w:t xml:space="preserve"> </w:t>
      </w:r>
      <w:r w:rsidR="00F15601" w:rsidRPr="00F15601">
        <w:t>cold chain policy and processes.</w:t>
      </w:r>
    </w:p>
    <w:p w14:paraId="507E1B3D" w14:textId="3FCF7425" w:rsidR="00020048" w:rsidRDefault="00CC4ACC" w:rsidP="00A734B3">
      <w:pPr>
        <w:jc w:val="center"/>
      </w:pPr>
      <w:r>
        <w:t>HP 6572</w:t>
      </w:r>
    </w:p>
    <w:sectPr w:rsidR="00020048" w:rsidSect="00E02D54">
      <w:footerReference w:type="default" r:id="rId12"/>
      <w:headerReference w:type="first" r:id="rId13"/>
      <w:footerReference w:type="first" r:id="rId14"/>
      <w:pgSz w:w="11907" w:h="16834" w:code="9"/>
      <w:pgMar w:top="851" w:right="1134" w:bottom="1134" w:left="1134" w:header="425" w:footer="42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BF1D7" w14:textId="77777777" w:rsidR="00E81760" w:rsidRDefault="00E81760">
      <w:pPr>
        <w:spacing w:line="240" w:lineRule="auto"/>
      </w:pPr>
      <w:r>
        <w:separator/>
      </w:r>
    </w:p>
  </w:endnote>
  <w:endnote w:type="continuationSeparator" w:id="0">
    <w:p w14:paraId="01A8890A" w14:textId="77777777" w:rsidR="00E81760" w:rsidRDefault="00E81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29383" w14:textId="1AC12892" w:rsidR="005759E0" w:rsidRDefault="005759E0" w:rsidP="00016930">
    <w:pPr>
      <w:pStyle w:val="RectoFooter"/>
    </w:pPr>
    <w:r>
      <w:tab/>
    </w:r>
    <w:r w:rsidR="008F2771">
      <w:t xml:space="preserve">Sample Template </w:t>
    </w:r>
    <w:r>
      <w:t xml:space="preserve">Cold Chain Management Policy– </w:t>
    </w:r>
    <w:r w:rsidR="00CC4ACC">
      <w:t>March</w:t>
    </w:r>
    <w:r>
      <w:t xml:space="preserve"> 2017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1CBF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72CD6" w14:textId="6075655A" w:rsidR="005759E0" w:rsidRDefault="005759E0" w:rsidP="00434580">
    <w:pPr>
      <w:pStyle w:val="RectoFooter"/>
    </w:pPr>
    <w:r>
      <w:tab/>
      <w:t xml:space="preserve">Cold Chain Management Policy Template – </w:t>
    </w:r>
    <w:r w:rsidR="00CC4ACC">
      <w:t>March</w:t>
    </w:r>
    <w:r>
      <w:t xml:space="preserve"> 201</w:t>
    </w:r>
    <w:r w:rsidR="00CC4ACC">
      <w:t>7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1CB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F31A4" w14:textId="77777777" w:rsidR="00E81760" w:rsidRPr="009C6635" w:rsidRDefault="00E81760">
      <w:pPr>
        <w:rPr>
          <w:color w:val="D9D9D9"/>
        </w:rPr>
      </w:pPr>
    </w:p>
  </w:footnote>
  <w:footnote w:type="continuationSeparator" w:id="0">
    <w:p w14:paraId="5E3A0DD6" w14:textId="77777777" w:rsidR="00E81760" w:rsidRDefault="00E817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35A2F" w14:textId="77777777" w:rsidR="005759E0" w:rsidRDefault="005759E0">
    <w:pPr>
      <w:pStyle w:val="Header"/>
    </w:pPr>
    <w:r>
      <w:rPr>
        <w:noProof/>
        <w:lang w:eastAsia="en-NZ"/>
      </w:rPr>
      <w:drawing>
        <wp:inline distT="0" distB="0" distL="0" distR="0" wp14:anchorId="79CF950C" wp14:editId="2B95F26F">
          <wp:extent cx="6126480" cy="581660"/>
          <wp:effectExtent l="19050" t="0" r="7620" b="0"/>
          <wp:docPr id="2" name="Picture 4" descr="27510 MOH word template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7510 MOH word template mast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474" t="43167" r="6320"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>
    <w:nsid w:val="045721AB"/>
    <w:multiLevelType w:val="hybridMultilevel"/>
    <w:tmpl w:val="8B4C79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E2E83"/>
    <w:multiLevelType w:val="hybridMultilevel"/>
    <w:tmpl w:val="47B670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1E69"/>
    <w:multiLevelType w:val="hybridMultilevel"/>
    <w:tmpl w:val="939416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70EC7"/>
    <w:multiLevelType w:val="hybridMultilevel"/>
    <w:tmpl w:val="19C88AB4"/>
    <w:lvl w:ilvl="0" w:tplc="85FCA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6A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A9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29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EA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4C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68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20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4F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204A9F"/>
    <w:multiLevelType w:val="hybridMultilevel"/>
    <w:tmpl w:val="7D98C1B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11900"/>
    <w:multiLevelType w:val="hybridMultilevel"/>
    <w:tmpl w:val="A6DE26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F0CBC"/>
    <w:multiLevelType w:val="hybridMultilevel"/>
    <w:tmpl w:val="15384732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18E7EAB"/>
    <w:multiLevelType w:val="hybridMultilevel"/>
    <w:tmpl w:val="8C1E00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30A9B"/>
    <w:multiLevelType w:val="hybridMultilevel"/>
    <w:tmpl w:val="203E3A24"/>
    <w:lvl w:ilvl="0" w:tplc="FB323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02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00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2A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C4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AF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6C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43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06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8E7638C"/>
    <w:multiLevelType w:val="hybridMultilevel"/>
    <w:tmpl w:val="725258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57520"/>
    <w:multiLevelType w:val="singleLevel"/>
    <w:tmpl w:val="F3FE0FEA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0"/>
      </w:rPr>
    </w:lvl>
  </w:abstractNum>
  <w:abstractNum w:abstractNumId="13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F728C2"/>
    <w:multiLevelType w:val="hybridMultilevel"/>
    <w:tmpl w:val="5E78BD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83BA7"/>
    <w:multiLevelType w:val="hybridMultilevel"/>
    <w:tmpl w:val="8D8EE9DE"/>
    <w:lvl w:ilvl="0" w:tplc="82800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A3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E7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C0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6A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E9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88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ED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09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4580074"/>
    <w:multiLevelType w:val="hybridMultilevel"/>
    <w:tmpl w:val="DA0449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D0388"/>
    <w:multiLevelType w:val="hybridMultilevel"/>
    <w:tmpl w:val="4874ED5A"/>
    <w:lvl w:ilvl="0" w:tplc="B12ED2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D1BBE"/>
    <w:multiLevelType w:val="hybridMultilevel"/>
    <w:tmpl w:val="016CE4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92818"/>
    <w:multiLevelType w:val="hybridMultilevel"/>
    <w:tmpl w:val="B4DABC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2">
    <w:nsid w:val="71064390"/>
    <w:multiLevelType w:val="hybridMultilevel"/>
    <w:tmpl w:val="7DF45A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A2A45"/>
    <w:multiLevelType w:val="hybridMultilevel"/>
    <w:tmpl w:val="88DCF2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B18B6"/>
    <w:multiLevelType w:val="hybridMultilevel"/>
    <w:tmpl w:val="79DA30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–"/>
        <w:legacy w:legacy="1" w:legacySpace="0" w:legacyIndent="567"/>
        <w:lvlJc w:val="left"/>
        <w:pPr>
          <w:ind w:left="1134" w:hanging="567"/>
        </w:pPr>
        <w:rPr>
          <w:rFonts w:ascii="Times New Roman" w:hAnsi="Times New Roman" w:hint="default"/>
          <w:sz w:val="20"/>
        </w:rPr>
      </w:lvl>
    </w:lvlOverride>
  </w:num>
  <w:num w:numId="3">
    <w:abstractNumId w:val="12"/>
  </w:num>
  <w:num w:numId="4">
    <w:abstractNumId w:val="25"/>
  </w:num>
  <w:num w:numId="5">
    <w:abstractNumId w:val="1"/>
  </w:num>
  <w:num w:numId="6">
    <w:abstractNumId w:val="21"/>
  </w:num>
  <w:num w:numId="7">
    <w:abstractNumId w:val="12"/>
  </w:num>
  <w:num w:numId="8">
    <w:abstractNumId w:val="14"/>
  </w:num>
  <w:num w:numId="9">
    <w:abstractNumId w:val="14"/>
  </w:num>
  <w:num w:numId="10">
    <w:abstractNumId w:val="14"/>
  </w:num>
  <w:num w:numId="11">
    <w:abstractNumId w:val="13"/>
  </w:num>
  <w:num w:numId="12">
    <w:abstractNumId w:val="1"/>
  </w:num>
  <w:num w:numId="13">
    <w:abstractNumId w:val="14"/>
  </w:num>
  <w:num w:numId="14">
    <w:abstractNumId w:val="1"/>
  </w:num>
  <w:num w:numId="15">
    <w:abstractNumId w:val="11"/>
  </w:num>
  <w:num w:numId="16">
    <w:abstractNumId w:val="17"/>
  </w:num>
  <w:num w:numId="17">
    <w:abstractNumId w:val="9"/>
  </w:num>
  <w:num w:numId="18">
    <w:abstractNumId w:val="24"/>
  </w:num>
  <w:num w:numId="19">
    <w:abstractNumId w:val="18"/>
  </w:num>
  <w:num w:numId="20">
    <w:abstractNumId w:val="4"/>
  </w:num>
  <w:num w:numId="21">
    <w:abstractNumId w:val="3"/>
  </w:num>
  <w:num w:numId="22">
    <w:abstractNumId w:val="2"/>
  </w:num>
  <w:num w:numId="23">
    <w:abstractNumId w:val="7"/>
  </w:num>
  <w:num w:numId="24">
    <w:abstractNumId w:val="6"/>
  </w:num>
  <w:num w:numId="25">
    <w:abstractNumId w:val="15"/>
  </w:num>
  <w:num w:numId="26">
    <w:abstractNumId w:val="16"/>
  </w:num>
  <w:num w:numId="27">
    <w:abstractNumId w:val="10"/>
  </w:num>
  <w:num w:numId="28">
    <w:abstractNumId w:val="5"/>
  </w:num>
  <w:num w:numId="29">
    <w:abstractNumId w:val="19"/>
  </w:num>
  <w:num w:numId="30">
    <w:abstractNumId w:val="8"/>
  </w:num>
  <w:num w:numId="31">
    <w:abstractNumId w:val="23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B"/>
    <w:rsid w:val="00000CA9"/>
    <w:rsid w:val="00011826"/>
    <w:rsid w:val="00016930"/>
    <w:rsid w:val="00020048"/>
    <w:rsid w:val="0002026C"/>
    <w:rsid w:val="00030B26"/>
    <w:rsid w:val="00040033"/>
    <w:rsid w:val="00042170"/>
    <w:rsid w:val="00042460"/>
    <w:rsid w:val="00072BD6"/>
    <w:rsid w:val="00074AD1"/>
    <w:rsid w:val="00075B78"/>
    <w:rsid w:val="00091B24"/>
    <w:rsid w:val="000969B0"/>
    <w:rsid w:val="000C3AF4"/>
    <w:rsid w:val="000C7D65"/>
    <w:rsid w:val="000D5D9C"/>
    <w:rsid w:val="000E5C27"/>
    <w:rsid w:val="000E69AE"/>
    <w:rsid w:val="000F2AE2"/>
    <w:rsid w:val="000F771C"/>
    <w:rsid w:val="00102063"/>
    <w:rsid w:val="0010541C"/>
    <w:rsid w:val="00111D50"/>
    <w:rsid w:val="00113B8E"/>
    <w:rsid w:val="00123080"/>
    <w:rsid w:val="0013585C"/>
    <w:rsid w:val="00142954"/>
    <w:rsid w:val="001460E0"/>
    <w:rsid w:val="00147191"/>
    <w:rsid w:val="00147F71"/>
    <w:rsid w:val="00150A6E"/>
    <w:rsid w:val="001808C0"/>
    <w:rsid w:val="001B67B4"/>
    <w:rsid w:val="001D5497"/>
    <w:rsid w:val="002104D3"/>
    <w:rsid w:val="00213A33"/>
    <w:rsid w:val="0022752C"/>
    <w:rsid w:val="002717BF"/>
    <w:rsid w:val="00275D08"/>
    <w:rsid w:val="002865D2"/>
    <w:rsid w:val="0029190A"/>
    <w:rsid w:val="00292C5A"/>
    <w:rsid w:val="002C01DD"/>
    <w:rsid w:val="002C1CBF"/>
    <w:rsid w:val="002C2219"/>
    <w:rsid w:val="002C64DF"/>
    <w:rsid w:val="002D0DF2"/>
    <w:rsid w:val="002D3D05"/>
    <w:rsid w:val="002E205A"/>
    <w:rsid w:val="0030382F"/>
    <w:rsid w:val="003160E7"/>
    <w:rsid w:val="0031739E"/>
    <w:rsid w:val="00334990"/>
    <w:rsid w:val="003423E8"/>
    <w:rsid w:val="00343365"/>
    <w:rsid w:val="0034559B"/>
    <w:rsid w:val="003648EF"/>
    <w:rsid w:val="0038756F"/>
    <w:rsid w:val="003A26A5"/>
    <w:rsid w:val="003A3761"/>
    <w:rsid w:val="003A5FEA"/>
    <w:rsid w:val="003B2B30"/>
    <w:rsid w:val="003B6A10"/>
    <w:rsid w:val="003C583B"/>
    <w:rsid w:val="003E7C46"/>
    <w:rsid w:val="003F4787"/>
    <w:rsid w:val="003F52A7"/>
    <w:rsid w:val="003F684B"/>
    <w:rsid w:val="0040240C"/>
    <w:rsid w:val="00434580"/>
    <w:rsid w:val="00440BE0"/>
    <w:rsid w:val="004417BD"/>
    <w:rsid w:val="00447CB7"/>
    <w:rsid w:val="00460621"/>
    <w:rsid w:val="0046596D"/>
    <w:rsid w:val="00476876"/>
    <w:rsid w:val="004A035B"/>
    <w:rsid w:val="004A778C"/>
    <w:rsid w:val="004C2E6A"/>
    <w:rsid w:val="004C7D08"/>
    <w:rsid w:val="004D02B1"/>
    <w:rsid w:val="004D6520"/>
    <w:rsid w:val="004D69C1"/>
    <w:rsid w:val="004E119C"/>
    <w:rsid w:val="004E7AC8"/>
    <w:rsid w:val="00500AD5"/>
    <w:rsid w:val="0050635B"/>
    <w:rsid w:val="00506438"/>
    <w:rsid w:val="0052716E"/>
    <w:rsid w:val="005279C8"/>
    <w:rsid w:val="00533B90"/>
    <w:rsid w:val="00550256"/>
    <w:rsid w:val="00567B58"/>
    <w:rsid w:val="005759E0"/>
    <w:rsid w:val="005A43BD"/>
    <w:rsid w:val="005E28C6"/>
    <w:rsid w:val="005F7F2A"/>
    <w:rsid w:val="006015D7"/>
    <w:rsid w:val="006018E0"/>
    <w:rsid w:val="006029AC"/>
    <w:rsid w:val="006069A3"/>
    <w:rsid w:val="0061013C"/>
    <w:rsid w:val="00611C9A"/>
    <w:rsid w:val="00626CF8"/>
    <w:rsid w:val="00642868"/>
    <w:rsid w:val="00643D96"/>
    <w:rsid w:val="006512BC"/>
    <w:rsid w:val="006579E6"/>
    <w:rsid w:val="00663EDC"/>
    <w:rsid w:val="00686D80"/>
    <w:rsid w:val="00694895"/>
    <w:rsid w:val="00696A7D"/>
    <w:rsid w:val="006A7F0D"/>
    <w:rsid w:val="006B0E73"/>
    <w:rsid w:val="006B4A4D"/>
    <w:rsid w:val="006C78EB"/>
    <w:rsid w:val="006D1660"/>
    <w:rsid w:val="006E0899"/>
    <w:rsid w:val="006F02C5"/>
    <w:rsid w:val="006F0F0F"/>
    <w:rsid w:val="006F538E"/>
    <w:rsid w:val="006F673F"/>
    <w:rsid w:val="0070091D"/>
    <w:rsid w:val="00702854"/>
    <w:rsid w:val="00703839"/>
    <w:rsid w:val="0071741C"/>
    <w:rsid w:val="0074434D"/>
    <w:rsid w:val="00771B1E"/>
    <w:rsid w:val="00772032"/>
    <w:rsid w:val="0078171E"/>
    <w:rsid w:val="00783AD1"/>
    <w:rsid w:val="00795B34"/>
    <w:rsid w:val="007A4869"/>
    <w:rsid w:val="007B1770"/>
    <w:rsid w:val="007B46B9"/>
    <w:rsid w:val="007C285D"/>
    <w:rsid w:val="007C5C23"/>
    <w:rsid w:val="007D5DE4"/>
    <w:rsid w:val="007E30B9"/>
    <w:rsid w:val="00800A8A"/>
    <w:rsid w:val="0080155C"/>
    <w:rsid w:val="008052E1"/>
    <w:rsid w:val="008221CB"/>
    <w:rsid w:val="00822F2C"/>
    <w:rsid w:val="00824997"/>
    <w:rsid w:val="008305E8"/>
    <w:rsid w:val="00842BA8"/>
    <w:rsid w:val="008575B5"/>
    <w:rsid w:val="00860E21"/>
    <w:rsid w:val="0087692A"/>
    <w:rsid w:val="00880470"/>
    <w:rsid w:val="00880D94"/>
    <w:rsid w:val="008837A3"/>
    <w:rsid w:val="008B264F"/>
    <w:rsid w:val="008B2681"/>
    <w:rsid w:val="008B6F83"/>
    <w:rsid w:val="008D7477"/>
    <w:rsid w:val="008D74D5"/>
    <w:rsid w:val="008E0160"/>
    <w:rsid w:val="008E665D"/>
    <w:rsid w:val="008E6C9B"/>
    <w:rsid w:val="008F2771"/>
    <w:rsid w:val="008F29BE"/>
    <w:rsid w:val="008F51EB"/>
    <w:rsid w:val="00900197"/>
    <w:rsid w:val="00902F55"/>
    <w:rsid w:val="009113B3"/>
    <w:rsid w:val="00921216"/>
    <w:rsid w:val="00923B48"/>
    <w:rsid w:val="00932D69"/>
    <w:rsid w:val="00936149"/>
    <w:rsid w:val="009414B7"/>
    <w:rsid w:val="00944647"/>
    <w:rsid w:val="00961E57"/>
    <w:rsid w:val="00982971"/>
    <w:rsid w:val="009845AD"/>
    <w:rsid w:val="00996538"/>
    <w:rsid w:val="009A2DE5"/>
    <w:rsid w:val="009C151C"/>
    <w:rsid w:val="009C3A5F"/>
    <w:rsid w:val="009C6635"/>
    <w:rsid w:val="009D1B03"/>
    <w:rsid w:val="009D532F"/>
    <w:rsid w:val="009D60B8"/>
    <w:rsid w:val="009D7D4B"/>
    <w:rsid w:val="009E36ED"/>
    <w:rsid w:val="00A02E27"/>
    <w:rsid w:val="00A038B3"/>
    <w:rsid w:val="00A0427E"/>
    <w:rsid w:val="00A043FB"/>
    <w:rsid w:val="00A07779"/>
    <w:rsid w:val="00A116F6"/>
    <w:rsid w:val="00A17198"/>
    <w:rsid w:val="00A20B2E"/>
    <w:rsid w:val="00A3145B"/>
    <w:rsid w:val="00A45AA0"/>
    <w:rsid w:val="00A553CE"/>
    <w:rsid w:val="00A734B3"/>
    <w:rsid w:val="00A80363"/>
    <w:rsid w:val="00A8560E"/>
    <w:rsid w:val="00A9169D"/>
    <w:rsid w:val="00AD3F5C"/>
    <w:rsid w:val="00AF5D65"/>
    <w:rsid w:val="00B072E0"/>
    <w:rsid w:val="00B13A3E"/>
    <w:rsid w:val="00B24E73"/>
    <w:rsid w:val="00B3492B"/>
    <w:rsid w:val="00B40E04"/>
    <w:rsid w:val="00B4646F"/>
    <w:rsid w:val="00B55C7D"/>
    <w:rsid w:val="00B63038"/>
    <w:rsid w:val="00B701D1"/>
    <w:rsid w:val="00B73AF2"/>
    <w:rsid w:val="00B7551A"/>
    <w:rsid w:val="00B80604"/>
    <w:rsid w:val="00B9316A"/>
    <w:rsid w:val="00BB4D0D"/>
    <w:rsid w:val="00BB63B1"/>
    <w:rsid w:val="00BD5509"/>
    <w:rsid w:val="00BF3DE1"/>
    <w:rsid w:val="00BF42E8"/>
    <w:rsid w:val="00BF5205"/>
    <w:rsid w:val="00C0128C"/>
    <w:rsid w:val="00C27F76"/>
    <w:rsid w:val="00C312FA"/>
    <w:rsid w:val="00C3283A"/>
    <w:rsid w:val="00C76BFF"/>
    <w:rsid w:val="00C77282"/>
    <w:rsid w:val="00C853A4"/>
    <w:rsid w:val="00C86248"/>
    <w:rsid w:val="00CA4C33"/>
    <w:rsid w:val="00CC4ACC"/>
    <w:rsid w:val="00CD36AC"/>
    <w:rsid w:val="00CE4DAD"/>
    <w:rsid w:val="00CF1747"/>
    <w:rsid w:val="00D25FFE"/>
    <w:rsid w:val="00D33BA2"/>
    <w:rsid w:val="00D4476F"/>
    <w:rsid w:val="00D54D50"/>
    <w:rsid w:val="00D65AB5"/>
    <w:rsid w:val="00D66797"/>
    <w:rsid w:val="00D7087C"/>
    <w:rsid w:val="00D82F26"/>
    <w:rsid w:val="00D875F5"/>
    <w:rsid w:val="00D87C87"/>
    <w:rsid w:val="00DB39CF"/>
    <w:rsid w:val="00DB6895"/>
    <w:rsid w:val="00DE19F9"/>
    <w:rsid w:val="00DE6C94"/>
    <w:rsid w:val="00DE6FD7"/>
    <w:rsid w:val="00DF0E44"/>
    <w:rsid w:val="00E02D54"/>
    <w:rsid w:val="00E17D18"/>
    <w:rsid w:val="00E24F80"/>
    <w:rsid w:val="00E43236"/>
    <w:rsid w:val="00E511D5"/>
    <w:rsid w:val="00E6149B"/>
    <w:rsid w:val="00E65269"/>
    <w:rsid w:val="00E81681"/>
    <w:rsid w:val="00E81760"/>
    <w:rsid w:val="00E95EA3"/>
    <w:rsid w:val="00EB1856"/>
    <w:rsid w:val="00EC50CE"/>
    <w:rsid w:val="00EC5B34"/>
    <w:rsid w:val="00ED6D5F"/>
    <w:rsid w:val="00EE4ADE"/>
    <w:rsid w:val="00EE5CB7"/>
    <w:rsid w:val="00F10CC4"/>
    <w:rsid w:val="00F1274E"/>
    <w:rsid w:val="00F15601"/>
    <w:rsid w:val="00F2298E"/>
    <w:rsid w:val="00F51348"/>
    <w:rsid w:val="00F667C9"/>
    <w:rsid w:val="00F90569"/>
    <w:rsid w:val="00F946C9"/>
    <w:rsid w:val="00FA74EE"/>
    <w:rsid w:val="00FC46E7"/>
    <w:rsid w:val="00FC5D25"/>
    <w:rsid w:val="00FC6853"/>
    <w:rsid w:val="00FD0D7E"/>
    <w:rsid w:val="00FE6E13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4045D4"/>
  <w15:docId w15:val="{BEA0BF95-D5D0-4DBC-9CFB-A50B2973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438"/>
    <w:pPr>
      <w:spacing w:line="264" w:lineRule="auto"/>
    </w:pPr>
    <w:rPr>
      <w:rFonts w:ascii="Arial" w:hAnsi="Arial"/>
      <w:lang w:eastAsia="en-GB"/>
    </w:rPr>
  </w:style>
  <w:style w:type="paragraph" w:styleId="Heading1">
    <w:name w:val="heading 1"/>
    <w:basedOn w:val="Normal"/>
    <w:next w:val="Normal"/>
    <w:qFormat/>
    <w:rsid w:val="00147191"/>
    <w:pPr>
      <w:spacing w:before="480" w:after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434580"/>
    <w:pPr>
      <w:keepNext/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7D5DE4"/>
    <w:pPr>
      <w:keepNext/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585C"/>
    <w:pPr>
      <w:keepNext/>
      <w:spacing w:before="120" w:after="1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D7087C"/>
    <w:pPr>
      <w:tabs>
        <w:tab w:val="right" w:pos="8505"/>
      </w:tabs>
      <w:spacing w:before="300"/>
      <w:ind w:right="567"/>
    </w:pPr>
    <w:rPr>
      <w:sz w:val="28"/>
    </w:rPr>
  </w:style>
  <w:style w:type="paragraph" w:styleId="TOC2">
    <w:name w:val="toc 2"/>
    <w:basedOn w:val="Normal"/>
    <w:next w:val="Normal"/>
    <w:semiHidden/>
    <w:rsid w:val="00D7087C"/>
    <w:pPr>
      <w:tabs>
        <w:tab w:val="right" w:pos="8505"/>
      </w:tabs>
      <w:spacing w:before="60"/>
      <w:ind w:left="567" w:right="567"/>
    </w:pPr>
  </w:style>
  <w:style w:type="paragraph" w:styleId="TOC3">
    <w:name w:val="toc 3"/>
    <w:basedOn w:val="Normal"/>
    <w:next w:val="Normal"/>
    <w:semiHidden/>
    <w:rsid w:val="00D7087C"/>
    <w:pPr>
      <w:tabs>
        <w:tab w:val="right" w:pos="8505"/>
      </w:tabs>
      <w:spacing w:before="60"/>
      <w:ind w:left="1134" w:right="567" w:hanging="1134"/>
    </w:pPr>
  </w:style>
  <w:style w:type="paragraph" w:customStyle="1" w:styleId="Bullet">
    <w:name w:val="Bullet"/>
    <w:basedOn w:val="Normal"/>
    <w:qFormat/>
    <w:rsid w:val="009E36ED"/>
    <w:pPr>
      <w:numPr>
        <w:numId w:val="4"/>
      </w:numPr>
      <w:spacing w:before="120"/>
    </w:pPr>
  </w:style>
  <w:style w:type="paragraph" w:styleId="Quote">
    <w:name w:val="Quote"/>
    <w:basedOn w:val="Normal"/>
    <w:next w:val="Normal"/>
    <w:qFormat/>
    <w:rsid w:val="00CE4DAD"/>
    <w:pPr>
      <w:spacing w:before="120"/>
      <w:ind w:left="284" w:right="284"/>
    </w:pPr>
  </w:style>
  <w:style w:type="paragraph" w:styleId="FootnoteText">
    <w:name w:val="footnote text"/>
    <w:basedOn w:val="Normal"/>
    <w:semiHidden/>
    <w:rsid w:val="00CE4DAD"/>
    <w:pPr>
      <w:spacing w:before="60"/>
      <w:ind w:left="284" w:hanging="284"/>
    </w:pPr>
  </w:style>
  <w:style w:type="paragraph" w:styleId="Header">
    <w:name w:val="header"/>
    <w:basedOn w:val="Normal"/>
    <w:qFormat/>
    <w:rsid w:val="00D25FFE"/>
  </w:style>
  <w:style w:type="paragraph" w:styleId="Title">
    <w:name w:val="Title"/>
    <w:basedOn w:val="Normal"/>
    <w:next w:val="Normal"/>
    <w:qFormat/>
    <w:rsid w:val="00A07779"/>
    <w:pPr>
      <w:ind w:right="1701"/>
    </w:pPr>
    <w:rPr>
      <w:b/>
      <w:sz w:val="72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qFormat/>
    <w:rsid w:val="00447CB7"/>
    <w:pPr>
      <w:pBdr>
        <w:bottom w:val="single" w:sz="4" w:space="4" w:color="auto"/>
      </w:pBdr>
    </w:pPr>
  </w:style>
  <w:style w:type="character" w:styleId="PageNumber">
    <w:name w:val="page number"/>
    <w:rsid w:val="00DF0E44"/>
    <w:rPr>
      <w:rFonts w:ascii="Arial" w:hAnsi="Arial"/>
      <w:b/>
      <w:sz w:val="22"/>
    </w:rPr>
  </w:style>
  <w:style w:type="paragraph" w:customStyle="1" w:styleId="VersoFooter">
    <w:name w:val="Verso Footer"/>
    <w:basedOn w:val="Footer"/>
    <w:rsid w:val="00FC46E7"/>
    <w:pPr>
      <w:pBdr>
        <w:top w:val="single" w:sz="4" w:space="4" w:color="auto"/>
        <w:bottom w:val="none" w:sz="0" w:space="0" w:color="auto"/>
      </w:pBdr>
      <w:ind w:left="567" w:right="-1559" w:hanging="567"/>
    </w:pPr>
  </w:style>
  <w:style w:type="paragraph" w:customStyle="1" w:styleId="RectoFooter">
    <w:name w:val="Recto Footer"/>
    <w:basedOn w:val="Footer"/>
    <w:rsid w:val="0052716E"/>
    <w:pPr>
      <w:pBdr>
        <w:top w:val="single" w:sz="4" w:space="4" w:color="auto"/>
        <w:bottom w:val="none" w:sz="0" w:space="0" w:color="auto"/>
      </w:pBdr>
      <w:tabs>
        <w:tab w:val="right" w:pos="9072"/>
        <w:tab w:val="right" w:pos="9639"/>
      </w:tabs>
      <w:spacing w:line="240" w:lineRule="auto"/>
    </w:pPr>
    <w:rPr>
      <w:sz w:val="18"/>
    </w:rPr>
  </w:style>
  <w:style w:type="paragraph" w:customStyle="1" w:styleId="Figure">
    <w:name w:val="Figure"/>
    <w:basedOn w:val="Normal"/>
    <w:next w:val="Normal"/>
    <w:qFormat/>
    <w:rsid w:val="00EE4ADE"/>
    <w:pPr>
      <w:keepNext/>
      <w:pBdr>
        <w:top w:val="single" w:sz="18" w:space="6" w:color="auto"/>
      </w:pBdr>
      <w:spacing w:before="120" w:after="120"/>
    </w:pPr>
    <w:rPr>
      <w:b/>
    </w:rPr>
  </w:style>
  <w:style w:type="character" w:styleId="FootnoteReference">
    <w:name w:val="footnote reference"/>
    <w:semiHidden/>
    <w:rsid w:val="00CE4DAD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11"/>
      </w:numPr>
      <w:spacing w:before="60"/>
    </w:pPr>
  </w:style>
  <w:style w:type="paragraph" w:customStyle="1" w:styleId="TableText">
    <w:name w:val="TableText"/>
    <w:basedOn w:val="Normal"/>
    <w:qFormat/>
    <w:rsid w:val="00663EDC"/>
    <w:pPr>
      <w:spacing w:before="80" w:after="80"/>
    </w:pPr>
  </w:style>
  <w:style w:type="paragraph" w:customStyle="1" w:styleId="TableBullet">
    <w:name w:val="TableBullet"/>
    <w:basedOn w:val="TableText"/>
    <w:qFormat/>
    <w:rsid w:val="00B73AF2"/>
    <w:pPr>
      <w:numPr>
        <w:numId w:val="14"/>
      </w:numPr>
      <w:spacing w:before="0"/>
    </w:pPr>
  </w:style>
  <w:style w:type="paragraph" w:customStyle="1" w:styleId="Box">
    <w:name w:val="Box"/>
    <w:basedOn w:val="Normal"/>
    <w:qFormat/>
    <w:rsid w:val="00CE4DAD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sid w:val="00CE4DAD"/>
    <w:rPr>
      <w:b/>
      <w:sz w:val="24"/>
    </w:rPr>
  </w:style>
  <w:style w:type="paragraph" w:customStyle="1" w:styleId="BoxBullet">
    <w:name w:val="BoxBullet"/>
    <w:basedOn w:val="Box"/>
    <w:qFormat/>
    <w:rsid w:val="000D5D9C"/>
    <w:pPr>
      <w:numPr>
        <w:numId w:val="6"/>
      </w:num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tabs>
        <w:tab w:val="clear" w:pos="360"/>
      </w:tabs>
      <w:spacing w:before="60"/>
      <w:ind w:left="426" w:right="142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150A6E"/>
  </w:style>
  <w:style w:type="paragraph" w:customStyle="1" w:styleId="Note">
    <w:name w:val="Note"/>
    <w:basedOn w:val="Normal"/>
    <w:next w:val="Normal"/>
    <w:link w:val="NoteChar"/>
    <w:qFormat/>
    <w:rsid w:val="00ED6D5F"/>
    <w:pPr>
      <w:spacing w:before="80"/>
      <w:ind w:left="284" w:hanging="284"/>
    </w:pPr>
    <w:rPr>
      <w:sz w:val="18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sid w:val="00CE4DAD"/>
    <w:rPr>
      <w:color w:val="auto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13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A07779"/>
    <w:pPr>
      <w:pBdr>
        <w:bottom w:val="single" w:sz="48" w:space="6" w:color="auto"/>
      </w:pBdr>
    </w:pPr>
    <w:rPr>
      <w:sz w:val="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8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283A"/>
    <w:rPr>
      <w:rFonts w:ascii="Tahoma" w:hAnsi="Tahoma" w:cs="Tahoma"/>
      <w:sz w:val="16"/>
      <w:szCs w:val="16"/>
      <w:lang w:eastAsia="en-GB"/>
    </w:rPr>
  </w:style>
  <w:style w:type="character" w:customStyle="1" w:styleId="Heading2Char">
    <w:name w:val="Heading 2 Char"/>
    <w:link w:val="Heading2"/>
    <w:rsid w:val="00434580"/>
    <w:rPr>
      <w:rFonts w:ascii="Arial" w:hAnsi="Arial"/>
      <w:b/>
      <w:sz w:val="24"/>
      <w:lang w:eastAsia="en-GB"/>
    </w:rPr>
  </w:style>
  <w:style w:type="character" w:customStyle="1" w:styleId="Heading3Char">
    <w:name w:val="Heading 3 Char"/>
    <w:link w:val="Heading3"/>
    <w:rsid w:val="00020048"/>
    <w:rPr>
      <w:rFonts w:ascii="Arial" w:hAnsi="Arial"/>
      <w:b/>
      <w:sz w:val="24"/>
      <w:lang w:eastAsia="en-GB"/>
    </w:rPr>
  </w:style>
  <w:style w:type="table" w:styleId="TableGrid">
    <w:name w:val="Table Grid"/>
    <w:basedOn w:val="TableNormal"/>
    <w:uiPriority w:val="59"/>
    <w:rsid w:val="0002004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091B24"/>
    <w:rPr>
      <w:color w:val="808080"/>
    </w:rPr>
  </w:style>
  <w:style w:type="paragraph" w:styleId="ListParagraph">
    <w:name w:val="List Paragraph"/>
    <w:basedOn w:val="Normal"/>
    <w:uiPriority w:val="34"/>
    <w:qFormat/>
    <w:rsid w:val="00F156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2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BA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BA8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BA8"/>
    <w:rPr>
      <w:rFonts w:ascii="Arial" w:hAnsi="Arial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312FA"/>
    <w:rPr>
      <w:rFonts w:ascii="Times New Roman" w:hAnsi="Times New Roman"/>
      <w:sz w:val="24"/>
      <w:szCs w:val="24"/>
    </w:rPr>
  </w:style>
  <w:style w:type="character" w:customStyle="1" w:styleId="NoteChar">
    <w:name w:val="Note Char"/>
    <w:link w:val="Note"/>
    <w:rsid w:val="007C5C23"/>
    <w:rPr>
      <w:rFonts w:ascii="Arial" w:hAnsi="Arial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t.nz/col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mmu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.govt.nz/coldchai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2357-957F-436A-9B52-DFA07265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2</TotalTime>
  <Pages>8</Pages>
  <Words>3025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Wordprocessing Services</Company>
  <LinksUpToDate>false</LinksUpToDate>
  <CharactersWithSpaces>21174</CharactersWithSpaces>
  <SharedDoc>false</SharedDoc>
  <HLinks>
    <vt:vector size="6" baseType="variant">
      <vt:variant>
        <vt:i4>1310823</vt:i4>
      </vt:variant>
      <vt:variant>
        <vt:i4>129</vt:i4>
      </vt:variant>
      <vt:variant>
        <vt:i4>0</vt:i4>
      </vt:variant>
      <vt:variant>
        <vt:i4>5</vt:i4>
      </vt:variant>
      <vt:variant>
        <vt:lpwstr>mailto:immunisation@moh.govt.nz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Grain</dc:creator>
  <cp:lastModifiedBy>Bernadette Heaphy</cp:lastModifiedBy>
  <cp:revision>2</cp:revision>
  <cp:lastPrinted>2017-03-02T03:51:00Z</cp:lastPrinted>
  <dcterms:created xsi:type="dcterms:W3CDTF">2017-03-02T22:38:00Z</dcterms:created>
  <dcterms:modified xsi:type="dcterms:W3CDTF">2017-03-02T22:38:00Z</dcterms:modified>
</cp:coreProperties>
</file>