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7949C" w14:textId="5990482A" w:rsidR="008C2973" w:rsidRPr="006112F5" w:rsidRDefault="00BF007E" w:rsidP="00796297">
      <w:pPr>
        <w:spacing w:before="0" w:after="180"/>
        <w:rPr>
          <w:rFonts w:cs="Arial"/>
          <w:b/>
          <w:sz w:val="48"/>
          <w:szCs w:val="48"/>
        </w:rPr>
      </w:pPr>
      <w:bookmarkStart w:id="0" w:name="_GoBack"/>
      <w:bookmarkEnd w:id="0"/>
      <w:r w:rsidRPr="006112F5">
        <w:rPr>
          <w:rFonts w:cs="Arial"/>
          <w:b/>
          <w:sz w:val="48"/>
          <w:szCs w:val="48"/>
        </w:rPr>
        <w:t>Cold Chain Accreditation Self-Assessment Form</w:t>
      </w:r>
    </w:p>
    <w:p w14:paraId="610CEF4C" w14:textId="1F0EBEDD" w:rsidR="00EE3AB7" w:rsidRDefault="00BF007E" w:rsidP="00EE3AB7">
      <w:r w:rsidRPr="006112F5">
        <w:t xml:space="preserve">Cold Chain Accreditation (CCA) is </w:t>
      </w:r>
      <w:r w:rsidR="00FB699E">
        <w:t xml:space="preserve">an </w:t>
      </w:r>
      <w:r w:rsidR="00B4522D">
        <w:t>audit</w:t>
      </w:r>
      <w:r w:rsidR="00FB699E">
        <w:t xml:space="preserve"> tool used to assess </w:t>
      </w:r>
      <w:r w:rsidR="00B4522D">
        <w:t xml:space="preserve">an </w:t>
      </w:r>
      <w:r w:rsidR="00FB699E">
        <w:t>immunisation provider</w:t>
      </w:r>
      <w:r w:rsidR="008B6ABF">
        <w:t>’</w:t>
      </w:r>
      <w:r w:rsidR="00FB699E">
        <w:t xml:space="preserve">s </w:t>
      </w:r>
      <w:r w:rsidRPr="006112F5">
        <w:t>cold chain management practice</w:t>
      </w:r>
      <w:r w:rsidR="003B500D" w:rsidRPr="006112F5">
        <w:t>s</w:t>
      </w:r>
      <w:r w:rsidR="001A2B0A" w:rsidRPr="006112F5">
        <w:t xml:space="preserve"> </w:t>
      </w:r>
      <w:r w:rsidR="00FB699E">
        <w:t>and ensure that they meet the required 10 standards as outline</w:t>
      </w:r>
      <w:r w:rsidR="00EE3AB7">
        <w:t>d</w:t>
      </w:r>
      <w:r w:rsidR="00FB699E">
        <w:t xml:space="preserve"> in the </w:t>
      </w:r>
      <w:r w:rsidR="00FB699E" w:rsidRPr="00E53385">
        <w:rPr>
          <w:i/>
        </w:rPr>
        <w:t>National Standards for Vaccine Storage and Transportation for Immunisation Providers</w:t>
      </w:r>
      <w:r w:rsidR="00B4522D">
        <w:rPr>
          <w:i/>
        </w:rPr>
        <w:t xml:space="preserve"> 2017</w:t>
      </w:r>
      <w:r w:rsidR="0098354A">
        <w:rPr>
          <w:i/>
        </w:rPr>
        <w:t xml:space="preserve"> </w:t>
      </w:r>
      <w:r w:rsidR="0098354A">
        <w:t>(the Standards)</w:t>
      </w:r>
      <w:r w:rsidRPr="006112F5">
        <w:t>.</w:t>
      </w:r>
      <w:r w:rsidR="008B6ABF" w:rsidRPr="008B6ABF">
        <w:t xml:space="preserve"> </w:t>
      </w:r>
      <w:r w:rsidR="008B6ABF">
        <w:t>To achieve CCA, an external review is conducted by an approved reviewer to ensure that the immunisation provider meets all the standards. Prior to the review, the immunisation provider is required to complete the self-assessment tool to ensure that they are ready for CCA.</w:t>
      </w:r>
      <w:r w:rsidRPr="006112F5">
        <w:t>. All immunisation providers who store and/or offer vaccines must achieve CCA</w:t>
      </w:r>
      <w:r w:rsidR="00EE3AB7">
        <w:t xml:space="preserve"> (or Cold Chain Compliance</w:t>
      </w:r>
      <w:r w:rsidR="00886808">
        <w:t>*</w:t>
      </w:r>
      <w:r w:rsidR="00B4522D">
        <w:t xml:space="preserve"> (CCC)</w:t>
      </w:r>
      <w:r w:rsidR="00EE3AB7">
        <w:t xml:space="preserve"> if appropriate)</w:t>
      </w:r>
      <w:r w:rsidRPr="006112F5">
        <w:t xml:space="preserve">, </w:t>
      </w:r>
      <w:r w:rsidR="00EE3AB7" w:rsidRPr="00526F5E">
        <w:t xml:space="preserve">including </w:t>
      </w:r>
      <w:r w:rsidR="00EE3AB7">
        <w:t xml:space="preserve">but not limited </w:t>
      </w:r>
      <w:r w:rsidR="002C416C">
        <w:t xml:space="preserve">to </w:t>
      </w:r>
      <w:r w:rsidR="00EE3AB7" w:rsidRPr="00526F5E">
        <w:t xml:space="preserve">general practices, public health units, </w:t>
      </w:r>
      <w:r w:rsidR="00EE3AB7">
        <w:t xml:space="preserve">community </w:t>
      </w:r>
      <w:r w:rsidR="008B6ABF">
        <w:t xml:space="preserve">and hospital </w:t>
      </w:r>
      <w:r w:rsidR="00EE3AB7" w:rsidRPr="00526F5E">
        <w:t xml:space="preserve">pharmacies, </w:t>
      </w:r>
      <w:r w:rsidR="00EE3AB7">
        <w:t xml:space="preserve">corrections facilities, outreach immunisation services, </w:t>
      </w:r>
      <w:r w:rsidR="00EE3AB7" w:rsidRPr="00526F5E">
        <w:t xml:space="preserve">travel clinics, emergency medical services, hospital wards and departments and occupational health </w:t>
      </w:r>
      <w:r w:rsidR="00EE3AB7">
        <w:t>services before they offer an immunisation service</w:t>
      </w:r>
      <w:r w:rsidR="00EE3AB7" w:rsidRPr="00526F5E">
        <w:t>.</w:t>
      </w:r>
      <w:r w:rsidR="008B6ABF">
        <w:t xml:space="preserve"> The accreditation is valid for</w:t>
      </w:r>
      <w:r w:rsidR="00886808">
        <w:t xml:space="preserve"> up to three </w:t>
      </w:r>
      <w:r w:rsidR="008B6ABF">
        <w:t xml:space="preserve">years and must be renewed after that time in order for vaccine supply to be continued. </w:t>
      </w:r>
    </w:p>
    <w:p w14:paraId="21D620ED" w14:textId="77777777" w:rsidR="00BF007E" w:rsidRPr="006112F5" w:rsidRDefault="00D805CF" w:rsidP="00EE3AB7">
      <w:r>
        <w:t>Notes to providers</w:t>
      </w:r>
    </w:p>
    <w:p w14:paraId="2EB9F300" w14:textId="32E3AFBB" w:rsidR="00BF007E" w:rsidRPr="006112F5" w:rsidRDefault="00BF007E" w:rsidP="00796297">
      <w:pPr>
        <w:pStyle w:val="Bullet"/>
      </w:pPr>
      <w:r w:rsidRPr="006112F5">
        <w:t>All vaccines must be stored between +2</w:t>
      </w:r>
      <w:r w:rsidR="009E107C" w:rsidRPr="006112F5">
        <w:t>°</w:t>
      </w:r>
      <w:r w:rsidRPr="006112F5">
        <w:t>C and +8</w:t>
      </w:r>
      <w:r w:rsidR="009E107C" w:rsidRPr="006112F5">
        <w:t>°</w:t>
      </w:r>
      <w:r w:rsidRPr="006112F5">
        <w:t xml:space="preserve">C at all times to ensure vaccine </w:t>
      </w:r>
      <w:r w:rsidR="00886808">
        <w:t>effectiveness</w:t>
      </w:r>
      <w:r w:rsidR="00886808" w:rsidRPr="006112F5">
        <w:t xml:space="preserve"> </w:t>
      </w:r>
      <w:r w:rsidRPr="006112F5">
        <w:t xml:space="preserve">is not </w:t>
      </w:r>
      <w:r w:rsidR="00EE3AB7">
        <w:t>damaged during st</w:t>
      </w:r>
      <w:r w:rsidRPr="006112F5">
        <w:t>orage.</w:t>
      </w:r>
    </w:p>
    <w:p w14:paraId="2EAC04BE" w14:textId="77777777" w:rsidR="001A2B0A" w:rsidRPr="006112F5" w:rsidRDefault="00BF007E" w:rsidP="00796297">
      <w:pPr>
        <w:pStyle w:val="Bullet"/>
      </w:pPr>
      <w:r w:rsidRPr="006112F5">
        <w:t xml:space="preserve">All immunisation providers </w:t>
      </w:r>
      <w:r w:rsidRPr="00440839">
        <w:rPr>
          <w:u w:val="single"/>
        </w:rPr>
        <w:t>must</w:t>
      </w:r>
      <w:r w:rsidRPr="006112F5">
        <w:t xml:space="preserve"> use a pharmaceutical refrigerator to</w:t>
      </w:r>
      <w:r w:rsidR="00796297">
        <w:t xml:space="preserve"> store vaccines to achieve CCA.</w:t>
      </w:r>
      <w:r w:rsidR="00FB699E">
        <w:t xml:space="preserve"> All </w:t>
      </w:r>
      <w:r w:rsidR="00BF0D88">
        <w:t>pharmaceutical</w:t>
      </w:r>
      <w:r w:rsidR="00FB699E">
        <w:t xml:space="preserve"> refrigerators </w:t>
      </w:r>
      <w:r w:rsidR="00FB699E" w:rsidRPr="00B96D75">
        <w:rPr>
          <w:b/>
        </w:rPr>
        <w:t>must</w:t>
      </w:r>
      <w:r w:rsidR="00FB699E">
        <w:t xml:space="preserve"> be replaced every 10 years.</w:t>
      </w:r>
    </w:p>
    <w:p w14:paraId="183EBA47" w14:textId="3502E4BA" w:rsidR="00D22087" w:rsidRPr="006112F5" w:rsidRDefault="001A2B0A" w:rsidP="00242711">
      <w:pPr>
        <w:pStyle w:val="Bullet"/>
      </w:pPr>
      <w:r w:rsidRPr="006112F5">
        <w:t xml:space="preserve">Should an </w:t>
      </w:r>
      <w:r w:rsidR="00D805CF">
        <w:t>i</w:t>
      </w:r>
      <w:r w:rsidRPr="006112F5">
        <w:t xml:space="preserve">mmunisation </w:t>
      </w:r>
      <w:r w:rsidR="00D805CF">
        <w:t>p</w:t>
      </w:r>
      <w:r w:rsidRPr="006112F5">
        <w:t>rovider not meet the minimum requirements for CCA</w:t>
      </w:r>
      <w:r w:rsidR="00D805CF">
        <w:t>,</w:t>
      </w:r>
      <w:r w:rsidRPr="006112F5">
        <w:t xml:space="preserve"> a remedial plan will be put in place in conjunction with the CCA reviewer, while the provider works to meet </w:t>
      </w:r>
      <w:r w:rsidR="00B4522D">
        <w:t xml:space="preserve">the </w:t>
      </w:r>
      <w:r w:rsidRPr="006112F5">
        <w:t>CCA requirements.</w:t>
      </w:r>
      <w:r w:rsidR="00242711" w:rsidRPr="00242711">
        <w:t xml:space="preserve"> The maximum timeframe for completing the remedial plan is three months.</w:t>
      </w:r>
      <w:r w:rsidRPr="006112F5">
        <w:t xml:space="preserve"> The provider is still able to administer vaccines while this remedial plan is being achieved, if the recommended temperature range of +2</w:t>
      </w:r>
      <w:r w:rsidR="00D51D22" w:rsidRPr="006112F5">
        <w:t>°</w:t>
      </w:r>
      <w:r w:rsidRPr="006112F5">
        <w:t>C and +8</w:t>
      </w:r>
      <w:r w:rsidR="00D51D22" w:rsidRPr="006112F5">
        <w:t>°</w:t>
      </w:r>
      <w:r w:rsidRPr="006112F5">
        <w:t>C can be maintained at all times and the provider works within the agreed timeframes outline</w:t>
      </w:r>
      <w:r w:rsidR="00175CEE" w:rsidRPr="006112F5">
        <w:t>d</w:t>
      </w:r>
      <w:r w:rsidRPr="006112F5">
        <w:t xml:space="preserve"> in the plan. If a provider is not willing to work on a remedial plan or does not keep to the agreed timeframes, the </w:t>
      </w:r>
      <w:r w:rsidR="0098354A">
        <w:t xml:space="preserve">DHB, PHO, </w:t>
      </w:r>
      <w:r w:rsidR="00B46884">
        <w:t>m</w:t>
      </w:r>
      <w:r w:rsidR="0098354A">
        <w:t xml:space="preserve">edical </w:t>
      </w:r>
      <w:r w:rsidR="00B46884">
        <w:t>o</w:t>
      </w:r>
      <w:r w:rsidR="0098354A">
        <w:t xml:space="preserve">fficer of </w:t>
      </w:r>
      <w:r w:rsidR="00B46884">
        <w:t>h</w:t>
      </w:r>
      <w:r w:rsidR="0098354A">
        <w:t xml:space="preserve">ealth and IMAC </w:t>
      </w:r>
      <w:r w:rsidR="00B46884">
        <w:t>r</w:t>
      </w:r>
      <w:r w:rsidR="0098354A">
        <w:t xml:space="preserve">egional </w:t>
      </w:r>
      <w:r w:rsidR="00B46884">
        <w:t>a</w:t>
      </w:r>
      <w:r w:rsidR="0098354A">
        <w:t xml:space="preserve">dvisor </w:t>
      </w:r>
      <w:r w:rsidR="00D22087" w:rsidRPr="006112F5">
        <w:t>will be notified and further action taken</w:t>
      </w:r>
      <w:r w:rsidR="00FB699E">
        <w:t>, which may include suspension of vaccine supply.</w:t>
      </w:r>
    </w:p>
    <w:p w14:paraId="397CF3AF" w14:textId="77777777" w:rsidR="00BF007E" w:rsidRPr="006112F5" w:rsidRDefault="00BF007E" w:rsidP="00796297">
      <w:pPr>
        <w:pStyle w:val="Bullet"/>
      </w:pPr>
      <w:r w:rsidRPr="006112F5">
        <w:rPr>
          <w:b/>
        </w:rPr>
        <w:t xml:space="preserve">Please complete and return this form to your </w:t>
      </w:r>
      <w:r w:rsidR="001639D7" w:rsidRPr="006112F5">
        <w:rPr>
          <w:b/>
        </w:rPr>
        <w:t xml:space="preserve">CCA </w:t>
      </w:r>
      <w:r w:rsidRPr="006112F5">
        <w:rPr>
          <w:b/>
        </w:rPr>
        <w:t xml:space="preserve">reviewer </w:t>
      </w:r>
      <w:r w:rsidR="00D805CF">
        <w:rPr>
          <w:b/>
        </w:rPr>
        <w:t>before</w:t>
      </w:r>
      <w:r w:rsidRPr="006112F5">
        <w:rPr>
          <w:b/>
        </w:rPr>
        <w:t xml:space="preserve"> your review</w:t>
      </w:r>
      <w:r w:rsidRPr="006112F5">
        <w:t>. If you are unsure about any questions on this form</w:t>
      </w:r>
      <w:r w:rsidR="00D805CF">
        <w:t>,</w:t>
      </w:r>
      <w:r w:rsidRPr="006112F5">
        <w:t xml:space="preserve"> contact your </w:t>
      </w:r>
      <w:r w:rsidR="00E91B8C" w:rsidRPr="006112F5">
        <w:t xml:space="preserve">CCA </w:t>
      </w:r>
      <w:r w:rsidRPr="006112F5">
        <w:t>reviewer or leave the questions blank to discuss during your CCA review.</w:t>
      </w:r>
    </w:p>
    <w:p w14:paraId="099D5BC4" w14:textId="77777777" w:rsidR="00BF007E" w:rsidRDefault="00BF007E" w:rsidP="007A1871">
      <w:pPr>
        <w:spacing w:before="180"/>
        <w:rPr>
          <w:rFonts w:cs="Arial"/>
        </w:rPr>
      </w:pPr>
      <w:r w:rsidRPr="006112F5">
        <w:rPr>
          <w:rFonts w:cs="Arial"/>
        </w:rPr>
        <w:t xml:space="preserve">If you answer </w:t>
      </w:r>
      <w:r w:rsidR="00A05E49" w:rsidRPr="006112F5">
        <w:rPr>
          <w:rFonts w:cs="Arial"/>
        </w:rPr>
        <w:t>‘</w:t>
      </w:r>
      <w:r w:rsidRPr="006112F5">
        <w:rPr>
          <w:rFonts w:cs="Arial"/>
        </w:rPr>
        <w:t>no</w:t>
      </w:r>
      <w:r w:rsidR="00A05E49" w:rsidRPr="006112F5">
        <w:rPr>
          <w:rFonts w:cs="Arial"/>
        </w:rPr>
        <w:t>’</w:t>
      </w:r>
      <w:r w:rsidRPr="006112F5">
        <w:rPr>
          <w:rFonts w:cs="Arial"/>
        </w:rPr>
        <w:t xml:space="preserve"> to any questions</w:t>
      </w:r>
      <w:r w:rsidR="00D805CF">
        <w:rPr>
          <w:rFonts w:cs="Arial"/>
        </w:rPr>
        <w:t>,</w:t>
      </w:r>
      <w:r w:rsidRPr="006112F5">
        <w:rPr>
          <w:rFonts w:cs="Arial"/>
        </w:rPr>
        <w:t xml:space="preserve"> your </w:t>
      </w:r>
      <w:r w:rsidR="001639D7" w:rsidRPr="006112F5">
        <w:rPr>
          <w:rFonts w:cs="Arial"/>
        </w:rPr>
        <w:t xml:space="preserve">CCA </w:t>
      </w:r>
      <w:r w:rsidRPr="006112F5">
        <w:rPr>
          <w:rFonts w:cs="Arial"/>
        </w:rPr>
        <w:t xml:space="preserve">reviewer will discuss </w:t>
      </w:r>
      <w:r w:rsidR="000C3DEB" w:rsidRPr="006112F5">
        <w:rPr>
          <w:rFonts w:cs="Arial"/>
        </w:rPr>
        <w:t xml:space="preserve">these with you </w:t>
      </w:r>
      <w:r w:rsidR="001A2B0A" w:rsidRPr="006112F5">
        <w:rPr>
          <w:rFonts w:cs="Arial"/>
        </w:rPr>
        <w:t>before the CCA appointment</w:t>
      </w:r>
      <w:r w:rsidRPr="006112F5">
        <w:rPr>
          <w:rFonts w:cs="Arial"/>
        </w:rPr>
        <w:t>.</w:t>
      </w:r>
    </w:p>
    <w:p w14:paraId="508D2668" w14:textId="56085E3B" w:rsidR="00886808" w:rsidRDefault="00BF007E" w:rsidP="00886808">
      <w:pPr>
        <w:spacing w:before="90"/>
        <w:rPr>
          <w:rFonts w:cs="Arial"/>
        </w:rPr>
      </w:pPr>
      <w:r w:rsidRPr="006112F5">
        <w:rPr>
          <w:rFonts w:cs="Arial"/>
          <w:b/>
        </w:rPr>
        <w:t>Fax or email the completed form</w:t>
      </w:r>
      <w:r w:rsidR="006C0A7D" w:rsidRPr="006112F5">
        <w:rPr>
          <w:rFonts w:cs="Arial"/>
          <w:b/>
        </w:rPr>
        <w:t xml:space="preserve"> </w:t>
      </w:r>
      <w:r w:rsidRPr="006112F5">
        <w:rPr>
          <w:rFonts w:cs="Arial"/>
          <w:b/>
        </w:rPr>
        <w:t>to</w:t>
      </w:r>
      <w:r w:rsidR="00D805CF">
        <w:rPr>
          <w:rFonts w:cs="Arial"/>
          <w:b/>
        </w:rPr>
        <w:t>:</w:t>
      </w:r>
      <w:r w:rsidR="006C0A7D" w:rsidRPr="006112F5">
        <w:rPr>
          <w:rFonts w:cs="Arial"/>
        </w:rPr>
        <w:t xml:space="preserve"> </w:t>
      </w:r>
      <w:bookmarkStart w:id="1" w:name="Text3"/>
      <w:r w:rsidR="00C807C9" w:rsidRPr="006112F5">
        <w:rPr>
          <w:rFonts w:cs="Arial"/>
        </w:rPr>
        <w:fldChar w:fldCharType="begin">
          <w:ffData>
            <w:name w:val="Text3"/>
            <w:enabled/>
            <w:calcOnExit w:val="0"/>
            <w:textInput/>
          </w:ffData>
        </w:fldChar>
      </w:r>
      <w:r w:rsidR="000B10B8" w:rsidRPr="006112F5">
        <w:rPr>
          <w:rFonts w:cs="Arial"/>
        </w:rPr>
        <w:instrText xml:space="preserve"> FORMTEXT </w:instrText>
      </w:r>
      <w:r w:rsidR="00C807C9" w:rsidRPr="006112F5">
        <w:rPr>
          <w:rFonts w:cs="Arial"/>
        </w:rPr>
      </w:r>
      <w:r w:rsidR="00C807C9" w:rsidRPr="006112F5">
        <w:rPr>
          <w:rFonts w:cs="Arial"/>
        </w:rPr>
        <w:fldChar w:fldCharType="separate"/>
      </w:r>
      <w:r w:rsidR="000B10B8" w:rsidRPr="006112F5">
        <w:rPr>
          <w:rFonts w:cs="Arial"/>
          <w:noProof/>
        </w:rPr>
        <w:t> </w:t>
      </w:r>
      <w:r w:rsidR="000B10B8" w:rsidRPr="006112F5">
        <w:rPr>
          <w:rFonts w:cs="Arial"/>
          <w:noProof/>
        </w:rPr>
        <w:t> </w:t>
      </w:r>
      <w:r w:rsidR="000B10B8" w:rsidRPr="006112F5">
        <w:rPr>
          <w:rFonts w:cs="Arial"/>
          <w:noProof/>
        </w:rPr>
        <w:t> </w:t>
      </w:r>
      <w:r w:rsidR="000B10B8" w:rsidRPr="006112F5">
        <w:rPr>
          <w:rFonts w:cs="Arial"/>
          <w:noProof/>
        </w:rPr>
        <w:t> </w:t>
      </w:r>
      <w:r w:rsidR="000B10B8" w:rsidRPr="006112F5">
        <w:rPr>
          <w:rFonts w:cs="Arial"/>
          <w:noProof/>
        </w:rPr>
        <w:t> </w:t>
      </w:r>
      <w:r w:rsidR="00C807C9" w:rsidRPr="006112F5">
        <w:rPr>
          <w:rFonts w:cs="Arial"/>
        </w:rPr>
        <w:fldChar w:fldCharType="end"/>
      </w:r>
      <w:bookmarkEnd w:id="1"/>
      <w:r w:rsidR="009E107C" w:rsidRPr="006112F5">
        <w:rPr>
          <w:rFonts w:cs="Arial"/>
        </w:rPr>
        <w:t xml:space="preserve"> </w:t>
      </w:r>
      <w:r w:rsidR="00D2638D" w:rsidRPr="006112F5">
        <w:rPr>
          <w:rFonts w:cs="Arial"/>
        </w:rPr>
        <w:t xml:space="preserve">                                        </w:t>
      </w:r>
      <w:r w:rsidR="00974E98" w:rsidRPr="006112F5">
        <w:rPr>
          <w:rFonts w:cs="Arial"/>
        </w:rPr>
        <w:t>to arrange an appointment for your CCA review</w:t>
      </w:r>
      <w:r w:rsidR="007A1871" w:rsidRPr="006112F5">
        <w:rPr>
          <w:rFonts w:cs="Arial"/>
        </w:rPr>
        <w:t xml:space="preserve"> </w:t>
      </w:r>
      <w:r w:rsidRPr="006112F5">
        <w:rPr>
          <w:rFonts w:cs="Arial"/>
        </w:rPr>
        <w:t>by</w:t>
      </w:r>
      <w:r w:rsidR="00D805CF">
        <w:rPr>
          <w:rFonts w:cs="Arial"/>
        </w:rPr>
        <w:t>:</w:t>
      </w:r>
      <w:r w:rsidR="008A636B">
        <w:rPr>
          <w:rFonts w:cs="Arial"/>
        </w:rPr>
        <w:t xml:space="preserve"> </w:t>
      </w:r>
      <w:r w:rsidR="00C807C9" w:rsidRPr="006112F5">
        <w:rPr>
          <w:rFonts w:cs="Arial"/>
        </w:rPr>
        <w:fldChar w:fldCharType="begin">
          <w:ffData>
            <w:name w:val="Text4"/>
            <w:enabled/>
            <w:calcOnExit w:val="0"/>
            <w:textInput/>
          </w:ffData>
        </w:fldChar>
      </w:r>
      <w:bookmarkStart w:id="2" w:name="Text4"/>
      <w:r w:rsidRPr="006112F5">
        <w:rPr>
          <w:rFonts w:cs="Arial"/>
        </w:rPr>
        <w:instrText xml:space="preserve"> FORMTEXT </w:instrText>
      </w:r>
      <w:r w:rsidR="00C807C9" w:rsidRPr="006112F5">
        <w:rPr>
          <w:rFonts w:cs="Arial"/>
        </w:rPr>
      </w:r>
      <w:r w:rsidR="00C807C9"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00C807C9" w:rsidRPr="006112F5">
        <w:rPr>
          <w:rFonts w:cs="Arial"/>
        </w:rPr>
        <w:fldChar w:fldCharType="end"/>
      </w:r>
      <w:bookmarkEnd w:id="2"/>
      <w:r w:rsidR="001B2BDF">
        <w:rPr>
          <w:rFonts w:cs="Arial"/>
        </w:rPr>
        <w:t xml:space="preserve">                         </w:t>
      </w:r>
    </w:p>
    <w:p w14:paraId="45A794BC" w14:textId="4DD5A406" w:rsidR="00886808" w:rsidRDefault="00886808" w:rsidP="00886808">
      <w:pPr>
        <w:spacing w:before="90"/>
        <w:rPr>
          <w:noProof/>
          <w:sz w:val="18"/>
          <w:szCs w:val="18"/>
          <w:lang w:eastAsia="en-NZ"/>
        </w:rPr>
      </w:pPr>
    </w:p>
    <w:p w14:paraId="74D623D9" w14:textId="0F2D5DBC" w:rsidR="001A2B0A" w:rsidRPr="00D51D22" w:rsidRDefault="00886808" w:rsidP="00886808">
      <w:pPr>
        <w:spacing w:before="90"/>
      </w:pPr>
      <w:r>
        <w:rPr>
          <w:noProof/>
          <w:lang w:eastAsia="en-NZ"/>
        </w:rPr>
        <w:drawing>
          <wp:anchor distT="0" distB="0" distL="114300" distR="114300" simplePos="0" relativeHeight="251658240" behindDoc="1" locked="0" layoutInCell="1" allowOverlap="1" wp14:anchorId="05CEC0BC" wp14:editId="6AA222AC">
            <wp:simplePos x="0" y="0"/>
            <wp:positionH relativeFrom="page">
              <wp:posOffset>8705850</wp:posOffset>
            </wp:positionH>
            <wp:positionV relativeFrom="paragraph">
              <wp:posOffset>-188595</wp:posOffset>
            </wp:positionV>
            <wp:extent cx="1755140" cy="941070"/>
            <wp:effectExtent l="0" t="0" r="0" b="0"/>
            <wp:wrapTight wrapText="bothSides">
              <wp:wrapPolygon edited="0">
                <wp:start x="0" y="0"/>
                <wp:lineTo x="0" y="20988"/>
                <wp:lineTo x="21334" y="20988"/>
                <wp:lineTo x="213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882"/>
                    <a:stretch/>
                  </pic:blipFill>
                  <pic:spPr bwMode="auto">
                    <a:xfrm>
                      <a:off x="0" y="0"/>
                      <a:ext cx="1755140" cy="941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6808">
        <w:rPr>
          <w:noProof/>
          <w:sz w:val="18"/>
          <w:szCs w:val="18"/>
          <w:lang w:eastAsia="en-NZ"/>
        </w:rPr>
        <w:t>*CCC is issued when</w:t>
      </w:r>
      <w:r w:rsidR="001B2BDF">
        <w:rPr>
          <w:noProof/>
          <w:sz w:val="18"/>
          <w:szCs w:val="18"/>
          <w:lang w:eastAsia="en-NZ"/>
        </w:rPr>
        <w:t xml:space="preserve"> the</w:t>
      </w:r>
      <w:r w:rsidRPr="00886808">
        <w:rPr>
          <w:noProof/>
          <w:sz w:val="18"/>
          <w:szCs w:val="18"/>
          <w:lang w:eastAsia="en-NZ"/>
        </w:rPr>
        <w:t xml:space="preserve"> provider meets all of the requirements for CCA but is unable to show the three month continuous temperature records due to being a new provider or offering a shor</w:t>
      </w:r>
      <w:r w:rsidR="00B46884">
        <w:rPr>
          <w:noProof/>
          <w:sz w:val="18"/>
          <w:szCs w:val="18"/>
          <w:lang w:eastAsia="en-NZ"/>
        </w:rPr>
        <w:t>t-term vaccination service</w:t>
      </w:r>
      <w:r w:rsidRPr="00886808">
        <w:rPr>
          <w:noProof/>
          <w:sz w:val="18"/>
          <w:szCs w:val="18"/>
          <w:lang w:eastAsia="en-NZ"/>
        </w:rPr>
        <w:t>.</w:t>
      </w:r>
      <w:r w:rsidR="00EE3AB7">
        <w:br w:type="page"/>
      </w:r>
    </w:p>
    <w:p w14:paraId="562A3E22" w14:textId="77777777" w:rsidR="00BF007E" w:rsidRPr="00524876" w:rsidRDefault="00BF007E" w:rsidP="006244D5">
      <w:pPr>
        <w:pStyle w:val="Heading2"/>
        <w:spacing w:before="0"/>
        <w:rPr>
          <w:rFonts w:cs="Arial"/>
          <w:sz w:val="24"/>
          <w:szCs w:val="24"/>
        </w:rPr>
      </w:pPr>
      <w:r w:rsidRPr="00524876">
        <w:rPr>
          <w:rFonts w:cs="Arial"/>
          <w:sz w:val="24"/>
          <w:szCs w:val="24"/>
        </w:rPr>
        <w:lastRenderedPageBreak/>
        <w:t>Immunisation provider details</w:t>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977"/>
        <w:gridCol w:w="3827"/>
        <w:gridCol w:w="2268"/>
        <w:gridCol w:w="709"/>
        <w:gridCol w:w="921"/>
        <w:gridCol w:w="780"/>
        <w:gridCol w:w="3119"/>
      </w:tblGrid>
      <w:tr w:rsidR="00AF1894" w:rsidRPr="006112F5" w14:paraId="2F7A4E16" w14:textId="77777777" w:rsidTr="00E355CA">
        <w:trPr>
          <w:cantSplit/>
        </w:trPr>
        <w:tc>
          <w:tcPr>
            <w:tcW w:w="2977" w:type="dxa"/>
            <w:tcBorders>
              <w:bottom w:val="single" w:sz="4" w:space="0" w:color="A6A6A6"/>
            </w:tcBorders>
            <w:shd w:val="clear" w:color="auto" w:fill="auto"/>
          </w:tcPr>
          <w:p w14:paraId="2D9E7366" w14:textId="77777777" w:rsidR="00AF1894" w:rsidRPr="006112F5" w:rsidRDefault="00AF1894" w:rsidP="00EA6DD8">
            <w:pPr>
              <w:pStyle w:val="TableText"/>
              <w:spacing w:before="50" w:after="50"/>
              <w:rPr>
                <w:rFonts w:cs="Arial"/>
              </w:rPr>
            </w:pPr>
            <w:r w:rsidRPr="006112F5">
              <w:rPr>
                <w:rFonts w:cs="Arial"/>
              </w:rPr>
              <w:t>Name of provider:</w:t>
            </w:r>
          </w:p>
        </w:tc>
        <w:tc>
          <w:tcPr>
            <w:tcW w:w="3827" w:type="dxa"/>
            <w:tcBorders>
              <w:bottom w:val="single" w:sz="4" w:space="0" w:color="A6A6A6"/>
            </w:tcBorders>
            <w:shd w:val="clear" w:color="auto" w:fill="auto"/>
          </w:tcPr>
          <w:p w14:paraId="32BDC9C0" w14:textId="77777777" w:rsidR="00AF1894" w:rsidRPr="006112F5" w:rsidRDefault="00C807C9" w:rsidP="00EA6DD8">
            <w:pPr>
              <w:pStyle w:val="TableText"/>
              <w:spacing w:before="50" w:after="50"/>
              <w:rPr>
                <w:rFonts w:cs="Arial"/>
              </w:rPr>
            </w:pPr>
            <w:r w:rsidRPr="006112F5">
              <w:rPr>
                <w:rFonts w:cs="Arial"/>
              </w:rPr>
              <w:fldChar w:fldCharType="begin">
                <w:ffData>
                  <w:name w:val="Text5"/>
                  <w:enabled/>
                  <w:calcOnExit w:val="0"/>
                  <w:textInput/>
                </w:ffData>
              </w:fldChar>
            </w:r>
            <w:bookmarkStart w:id="3" w:name="Text5"/>
            <w:r w:rsidR="00AF1894" w:rsidRPr="006112F5">
              <w:rPr>
                <w:rFonts w:cs="Arial"/>
              </w:rPr>
              <w:instrText xml:space="preserve"> FORMTEXT </w:instrText>
            </w:r>
            <w:r w:rsidRPr="006112F5">
              <w:rPr>
                <w:rFonts w:cs="Arial"/>
              </w:rPr>
            </w:r>
            <w:r w:rsidRPr="006112F5">
              <w:rPr>
                <w:rFonts w:cs="Arial"/>
              </w:rPr>
              <w:fldChar w:fldCharType="separate"/>
            </w:r>
            <w:r w:rsidR="00AF1894" w:rsidRPr="006112F5">
              <w:rPr>
                <w:rFonts w:cs="Arial"/>
                <w:noProof/>
              </w:rPr>
              <w:t> </w:t>
            </w:r>
            <w:r w:rsidR="00AF1894" w:rsidRPr="006112F5">
              <w:rPr>
                <w:rFonts w:cs="Arial"/>
                <w:noProof/>
              </w:rPr>
              <w:t> </w:t>
            </w:r>
            <w:r w:rsidR="00AF1894" w:rsidRPr="006112F5">
              <w:rPr>
                <w:rFonts w:cs="Arial"/>
                <w:noProof/>
              </w:rPr>
              <w:t> </w:t>
            </w:r>
            <w:r w:rsidR="00AF1894" w:rsidRPr="006112F5">
              <w:rPr>
                <w:rFonts w:cs="Arial"/>
                <w:noProof/>
              </w:rPr>
              <w:t> </w:t>
            </w:r>
            <w:r w:rsidR="00AF1894" w:rsidRPr="006112F5">
              <w:rPr>
                <w:rFonts w:cs="Arial"/>
                <w:noProof/>
              </w:rPr>
              <w:t> </w:t>
            </w:r>
            <w:r w:rsidRPr="006112F5">
              <w:rPr>
                <w:rFonts w:cs="Arial"/>
              </w:rPr>
              <w:fldChar w:fldCharType="end"/>
            </w:r>
          </w:p>
        </w:tc>
        <w:tc>
          <w:tcPr>
            <w:tcW w:w="4678" w:type="dxa"/>
            <w:gridSpan w:val="4"/>
            <w:tcBorders>
              <w:bottom w:val="single" w:sz="4" w:space="0" w:color="A6A6A6"/>
            </w:tcBorders>
            <w:shd w:val="clear" w:color="auto" w:fill="auto"/>
          </w:tcPr>
          <w:p w14:paraId="35F19F58" w14:textId="77777777" w:rsidR="00AF1894" w:rsidRPr="006112F5" w:rsidRDefault="00AF1894" w:rsidP="00EA6DD8">
            <w:pPr>
              <w:pStyle w:val="TableText"/>
              <w:spacing w:before="50" w:after="50"/>
              <w:rPr>
                <w:rFonts w:cs="Arial"/>
              </w:rPr>
            </w:pPr>
            <w:r w:rsidRPr="006112F5">
              <w:rPr>
                <w:rFonts w:cs="Arial"/>
              </w:rPr>
              <w:t>Name of individual(s) completing the self-assessment:</w:t>
            </w:r>
          </w:p>
        </w:tc>
        <w:bookmarkEnd w:id="3"/>
        <w:tc>
          <w:tcPr>
            <w:tcW w:w="3119" w:type="dxa"/>
            <w:tcBorders>
              <w:bottom w:val="single" w:sz="4" w:space="0" w:color="A6A6A6"/>
            </w:tcBorders>
            <w:shd w:val="clear" w:color="auto" w:fill="auto"/>
          </w:tcPr>
          <w:p w14:paraId="117ACF95" w14:textId="77777777" w:rsidR="00AF1894" w:rsidRPr="006112F5" w:rsidRDefault="00C807C9" w:rsidP="00EA6DD8">
            <w:pPr>
              <w:pStyle w:val="TableText"/>
              <w:spacing w:before="50" w:after="50"/>
              <w:rPr>
                <w:rFonts w:cs="Arial"/>
              </w:rPr>
            </w:pPr>
            <w:r w:rsidRPr="006112F5">
              <w:rPr>
                <w:rFonts w:cs="Arial"/>
              </w:rPr>
              <w:fldChar w:fldCharType="begin">
                <w:ffData>
                  <w:name w:val="Text6"/>
                  <w:enabled/>
                  <w:calcOnExit w:val="0"/>
                  <w:textInput/>
                </w:ffData>
              </w:fldChar>
            </w:r>
            <w:bookmarkStart w:id="4" w:name="Text6"/>
            <w:r w:rsidR="00AF1894" w:rsidRPr="006112F5">
              <w:rPr>
                <w:rFonts w:cs="Arial"/>
              </w:rPr>
              <w:instrText xml:space="preserve"> FORMTEXT </w:instrText>
            </w:r>
            <w:r w:rsidRPr="006112F5">
              <w:rPr>
                <w:rFonts w:cs="Arial"/>
              </w:rPr>
            </w:r>
            <w:r w:rsidRPr="006112F5">
              <w:rPr>
                <w:rFonts w:cs="Arial"/>
              </w:rPr>
              <w:fldChar w:fldCharType="separate"/>
            </w:r>
            <w:r w:rsidR="00AF1894" w:rsidRPr="006112F5">
              <w:rPr>
                <w:rFonts w:cs="Arial"/>
                <w:noProof/>
              </w:rPr>
              <w:t> </w:t>
            </w:r>
            <w:r w:rsidR="00AF1894" w:rsidRPr="006112F5">
              <w:rPr>
                <w:rFonts w:cs="Arial"/>
                <w:noProof/>
              </w:rPr>
              <w:t> </w:t>
            </w:r>
            <w:r w:rsidR="00AF1894" w:rsidRPr="006112F5">
              <w:rPr>
                <w:rFonts w:cs="Arial"/>
                <w:noProof/>
              </w:rPr>
              <w:t> </w:t>
            </w:r>
            <w:r w:rsidR="00AF1894" w:rsidRPr="006112F5">
              <w:rPr>
                <w:rFonts w:cs="Arial"/>
                <w:noProof/>
              </w:rPr>
              <w:t> </w:t>
            </w:r>
            <w:r w:rsidR="00AF1894" w:rsidRPr="006112F5">
              <w:rPr>
                <w:rFonts w:cs="Arial"/>
                <w:noProof/>
              </w:rPr>
              <w:t> </w:t>
            </w:r>
            <w:r w:rsidRPr="006112F5">
              <w:rPr>
                <w:rFonts w:cs="Arial"/>
              </w:rPr>
              <w:fldChar w:fldCharType="end"/>
            </w:r>
            <w:bookmarkEnd w:id="4"/>
          </w:p>
        </w:tc>
      </w:tr>
      <w:tr w:rsidR="00AF1894" w:rsidRPr="006112F5" w14:paraId="50367679" w14:textId="77777777" w:rsidTr="00E355CA">
        <w:trPr>
          <w:cantSplit/>
        </w:trPr>
        <w:tc>
          <w:tcPr>
            <w:tcW w:w="2977" w:type="dxa"/>
            <w:tcBorders>
              <w:top w:val="single" w:sz="4" w:space="0" w:color="A6A6A6"/>
              <w:bottom w:val="single" w:sz="4" w:space="0" w:color="A6A6A6"/>
            </w:tcBorders>
            <w:shd w:val="clear" w:color="auto" w:fill="auto"/>
          </w:tcPr>
          <w:p w14:paraId="02127C5C" w14:textId="77777777" w:rsidR="00AF1894" w:rsidRPr="006112F5" w:rsidRDefault="00AF1894" w:rsidP="00EA6DD8">
            <w:pPr>
              <w:pStyle w:val="TableText"/>
              <w:spacing w:before="50" w:after="50"/>
              <w:rPr>
                <w:rFonts w:cs="Arial"/>
              </w:rPr>
            </w:pPr>
            <w:r w:rsidRPr="006112F5">
              <w:rPr>
                <w:rFonts w:cs="Arial"/>
              </w:rPr>
              <w:t>Provider physical address:</w:t>
            </w:r>
          </w:p>
        </w:tc>
        <w:tc>
          <w:tcPr>
            <w:tcW w:w="3827" w:type="dxa"/>
            <w:tcBorders>
              <w:top w:val="single" w:sz="4" w:space="0" w:color="A6A6A6"/>
              <w:bottom w:val="single" w:sz="4" w:space="0" w:color="A6A6A6"/>
            </w:tcBorders>
            <w:shd w:val="clear" w:color="auto" w:fill="auto"/>
          </w:tcPr>
          <w:p w14:paraId="1A398B26" w14:textId="77777777" w:rsidR="00AF1894" w:rsidRPr="006112F5" w:rsidRDefault="00C807C9" w:rsidP="00EA6DD8">
            <w:pPr>
              <w:pStyle w:val="TableText"/>
              <w:spacing w:before="50" w:after="50"/>
              <w:rPr>
                <w:rFonts w:cs="Arial"/>
              </w:rPr>
            </w:pPr>
            <w:r w:rsidRPr="006112F5">
              <w:rPr>
                <w:rFonts w:cs="Arial"/>
              </w:rPr>
              <w:fldChar w:fldCharType="begin">
                <w:ffData>
                  <w:name w:val="Text7"/>
                  <w:enabled/>
                  <w:calcOnExit w:val="0"/>
                  <w:textInput/>
                </w:ffData>
              </w:fldChar>
            </w:r>
            <w:bookmarkStart w:id="5" w:name="Text7"/>
            <w:r w:rsidR="00AF1894" w:rsidRPr="006112F5">
              <w:rPr>
                <w:rFonts w:cs="Arial"/>
              </w:rPr>
              <w:instrText xml:space="preserve"> FORMTEXT </w:instrText>
            </w:r>
            <w:r w:rsidRPr="006112F5">
              <w:rPr>
                <w:rFonts w:cs="Arial"/>
              </w:rPr>
            </w:r>
            <w:r w:rsidRPr="006112F5">
              <w:rPr>
                <w:rFonts w:cs="Arial"/>
              </w:rPr>
              <w:fldChar w:fldCharType="separate"/>
            </w:r>
            <w:r w:rsidR="00AF1894" w:rsidRPr="006112F5">
              <w:rPr>
                <w:rFonts w:cs="Arial"/>
                <w:noProof/>
              </w:rPr>
              <w:t> </w:t>
            </w:r>
            <w:r w:rsidR="00AF1894" w:rsidRPr="006112F5">
              <w:rPr>
                <w:rFonts w:cs="Arial"/>
                <w:noProof/>
              </w:rPr>
              <w:t> </w:t>
            </w:r>
            <w:r w:rsidR="00AF1894" w:rsidRPr="006112F5">
              <w:rPr>
                <w:rFonts w:cs="Arial"/>
                <w:noProof/>
              </w:rPr>
              <w:t> </w:t>
            </w:r>
            <w:r w:rsidR="00AF1894" w:rsidRPr="006112F5">
              <w:rPr>
                <w:rFonts w:cs="Arial"/>
                <w:noProof/>
              </w:rPr>
              <w:t> </w:t>
            </w:r>
            <w:r w:rsidR="00AF1894" w:rsidRPr="006112F5">
              <w:rPr>
                <w:rFonts w:cs="Arial"/>
                <w:noProof/>
              </w:rPr>
              <w:t> </w:t>
            </w:r>
            <w:r w:rsidRPr="006112F5">
              <w:rPr>
                <w:rFonts w:cs="Arial"/>
              </w:rPr>
              <w:fldChar w:fldCharType="end"/>
            </w:r>
          </w:p>
        </w:tc>
        <w:tc>
          <w:tcPr>
            <w:tcW w:w="2268" w:type="dxa"/>
            <w:tcBorders>
              <w:top w:val="single" w:sz="4" w:space="0" w:color="A6A6A6"/>
              <w:bottom w:val="single" w:sz="4" w:space="0" w:color="A6A6A6"/>
            </w:tcBorders>
            <w:shd w:val="clear" w:color="auto" w:fill="auto"/>
          </w:tcPr>
          <w:p w14:paraId="2C9BED5A" w14:textId="77777777" w:rsidR="00AF1894" w:rsidRPr="006112F5" w:rsidRDefault="00AF1894" w:rsidP="00EA6DD8">
            <w:pPr>
              <w:pStyle w:val="TableText"/>
              <w:spacing w:before="50" w:after="50"/>
              <w:rPr>
                <w:rFonts w:cs="Arial"/>
              </w:rPr>
            </w:pPr>
            <w:r w:rsidRPr="006112F5">
              <w:rPr>
                <w:rFonts w:cs="Arial"/>
              </w:rPr>
              <w:t>Provider postal address:</w:t>
            </w:r>
          </w:p>
        </w:tc>
        <w:bookmarkEnd w:id="5"/>
        <w:tc>
          <w:tcPr>
            <w:tcW w:w="5529" w:type="dxa"/>
            <w:gridSpan w:val="4"/>
            <w:tcBorders>
              <w:top w:val="single" w:sz="4" w:space="0" w:color="A6A6A6"/>
              <w:bottom w:val="single" w:sz="4" w:space="0" w:color="A6A6A6"/>
            </w:tcBorders>
            <w:shd w:val="clear" w:color="auto" w:fill="auto"/>
          </w:tcPr>
          <w:p w14:paraId="74ED572E" w14:textId="77777777" w:rsidR="00AF1894" w:rsidRPr="006112F5" w:rsidRDefault="00C807C9" w:rsidP="00EA6DD8">
            <w:pPr>
              <w:pStyle w:val="TableText"/>
              <w:spacing w:before="50" w:after="50"/>
              <w:rPr>
                <w:rFonts w:cs="Arial"/>
              </w:rPr>
            </w:pPr>
            <w:r w:rsidRPr="006112F5">
              <w:rPr>
                <w:rFonts w:cs="Arial"/>
              </w:rPr>
              <w:fldChar w:fldCharType="begin">
                <w:ffData>
                  <w:name w:val="Text8"/>
                  <w:enabled/>
                  <w:calcOnExit w:val="0"/>
                  <w:textInput/>
                </w:ffData>
              </w:fldChar>
            </w:r>
            <w:bookmarkStart w:id="6" w:name="Text8"/>
            <w:r w:rsidR="00AF1894" w:rsidRPr="006112F5">
              <w:rPr>
                <w:rFonts w:cs="Arial"/>
              </w:rPr>
              <w:instrText xml:space="preserve"> FORMTEXT </w:instrText>
            </w:r>
            <w:r w:rsidRPr="006112F5">
              <w:rPr>
                <w:rFonts w:cs="Arial"/>
              </w:rPr>
            </w:r>
            <w:r w:rsidRPr="006112F5">
              <w:rPr>
                <w:rFonts w:cs="Arial"/>
              </w:rPr>
              <w:fldChar w:fldCharType="separate"/>
            </w:r>
            <w:r w:rsidR="00AF1894" w:rsidRPr="006112F5">
              <w:rPr>
                <w:rFonts w:cs="Arial"/>
                <w:noProof/>
              </w:rPr>
              <w:t> </w:t>
            </w:r>
            <w:r w:rsidR="00AF1894" w:rsidRPr="006112F5">
              <w:rPr>
                <w:rFonts w:cs="Arial"/>
                <w:noProof/>
              </w:rPr>
              <w:t> </w:t>
            </w:r>
            <w:r w:rsidR="00AF1894" w:rsidRPr="006112F5">
              <w:rPr>
                <w:rFonts w:cs="Arial"/>
                <w:noProof/>
              </w:rPr>
              <w:t> </w:t>
            </w:r>
            <w:r w:rsidR="00AF1894" w:rsidRPr="006112F5">
              <w:rPr>
                <w:rFonts w:cs="Arial"/>
                <w:noProof/>
              </w:rPr>
              <w:t> </w:t>
            </w:r>
            <w:r w:rsidR="00AF1894" w:rsidRPr="006112F5">
              <w:rPr>
                <w:rFonts w:cs="Arial"/>
                <w:noProof/>
              </w:rPr>
              <w:t> </w:t>
            </w:r>
            <w:r w:rsidRPr="006112F5">
              <w:rPr>
                <w:rFonts w:cs="Arial"/>
              </w:rPr>
              <w:fldChar w:fldCharType="end"/>
            </w:r>
            <w:bookmarkEnd w:id="6"/>
          </w:p>
        </w:tc>
      </w:tr>
      <w:tr w:rsidR="00E355CA" w:rsidRPr="006112F5" w14:paraId="651821CB" w14:textId="77777777" w:rsidTr="00E355CA">
        <w:trPr>
          <w:cantSplit/>
        </w:trPr>
        <w:tc>
          <w:tcPr>
            <w:tcW w:w="2977" w:type="dxa"/>
            <w:tcBorders>
              <w:top w:val="single" w:sz="4" w:space="0" w:color="A6A6A6"/>
              <w:bottom w:val="single" w:sz="4" w:space="0" w:color="A6A6A6"/>
            </w:tcBorders>
            <w:shd w:val="clear" w:color="auto" w:fill="auto"/>
          </w:tcPr>
          <w:p w14:paraId="546BD60C" w14:textId="77777777" w:rsidR="00E355CA" w:rsidRPr="006112F5" w:rsidRDefault="00E355CA" w:rsidP="00EA6DD8">
            <w:pPr>
              <w:pStyle w:val="TableText"/>
              <w:spacing w:before="50" w:after="50"/>
              <w:rPr>
                <w:rFonts w:cs="Arial"/>
              </w:rPr>
            </w:pPr>
            <w:r w:rsidRPr="006112F5">
              <w:rPr>
                <w:rFonts w:cs="Arial"/>
              </w:rPr>
              <w:t>Provider contact details:</w:t>
            </w:r>
          </w:p>
        </w:tc>
        <w:tc>
          <w:tcPr>
            <w:tcW w:w="3827" w:type="dxa"/>
            <w:tcBorders>
              <w:top w:val="single" w:sz="4" w:space="0" w:color="A6A6A6"/>
              <w:bottom w:val="single" w:sz="4" w:space="0" w:color="A6A6A6"/>
            </w:tcBorders>
            <w:shd w:val="clear" w:color="auto" w:fill="auto"/>
          </w:tcPr>
          <w:p w14:paraId="47FF7F3F" w14:textId="77777777" w:rsidR="00E355CA" w:rsidRPr="006112F5" w:rsidRDefault="00E355CA" w:rsidP="00D51D22">
            <w:pPr>
              <w:pStyle w:val="TableText"/>
              <w:tabs>
                <w:tab w:val="left" w:pos="2069"/>
              </w:tabs>
              <w:spacing w:before="50" w:after="50"/>
              <w:rPr>
                <w:rFonts w:cs="Arial"/>
              </w:rPr>
            </w:pPr>
            <w:r w:rsidRPr="006112F5">
              <w:rPr>
                <w:rFonts w:cs="Arial"/>
              </w:rPr>
              <w:t xml:space="preserve">Phone: </w:t>
            </w:r>
            <w:r w:rsidRPr="006112F5">
              <w:rPr>
                <w:rFonts w:cs="Arial"/>
              </w:rPr>
              <w:fldChar w:fldCharType="begin">
                <w:ffData>
                  <w:name w:val="Text7"/>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r w:rsidRPr="006112F5">
              <w:rPr>
                <w:rFonts w:cs="Arial"/>
              </w:rPr>
              <w:tab/>
              <w:t xml:space="preserve">Fax: </w:t>
            </w:r>
            <w:r w:rsidRPr="006112F5">
              <w:rPr>
                <w:rFonts w:cs="Arial"/>
              </w:rPr>
              <w:fldChar w:fldCharType="begin">
                <w:ffData>
                  <w:name w:val="Text13"/>
                  <w:enabled/>
                  <w:calcOnExit w:val="0"/>
                  <w:textInput/>
                </w:ffData>
              </w:fldChar>
            </w:r>
            <w:bookmarkStart w:id="7" w:name="Text13"/>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bookmarkEnd w:id="7"/>
          </w:p>
        </w:tc>
        <w:tc>
          <w:tcPr>
            <w:tcW w:w="3898" w:type="dxa"/>
            <w:gridSpan w:val="3"/>
            <w:tcBorders>
              <w:top w:val="single" w:sz="4" w:space="0" w:color="A6A6A6"/>
              <w:bottom w:val="single" w:sz="4" w:space="0" w:color="A6A6A6"/>
            </w:tcBorders>
            <w:shd w:val="clear" w:color="auto" w:fill="auto"/>
          </w:tcPr>
          <w:p w14:paraId="2FC17B84" w14:textId="77777777" w:rsidR="00E355CA" w:rsidRPr="006112F5" w:rsidRDefault="00E355CA" w:rsidP="00EA6DD8">
            <w:pPr>
              <w:pStyle w:val="TableText"/>
              <w:spacing w:before="50" w:after="50"/>
              <w:rPr>
                <w:rFonts w:cs="Arial"/>
              </w:rPr>
            </w:pPr>
            <w:r>
              <w:rPr>
                <w:rFonts w:cs="Arial"/>
              </w:rPr>
              <w:t>Mobile:</w:t>
            </w:r>
          </w:p>
        </w:tc>
        <w:tc>
          <w:tcPr>
            <w:tcW w:w="3899" w:type="dxa"/>
            <w:gridSpan w:val="2"/>
            <w:tcBorders>
              <w:top w:val="single" w:sz="4" w:space="0" w:color="A6A6A6"/>
              <w:bottom w:val="single" w:sz="4" w:space="0" w:color="A6A6A6"/>
            </w:tcBorders>
            <w:shd w:val="clear" w:color="auto" w:fill="auto"/>
          </w:tcPr>
          <w:p w14:paraId="2CAC3273" w14:textId="77777777" w:rsidR="00E355CA" w:rsidRPr="006112F5" w:rsidRDefault="00E355CA" w:rsidP="00EA6DD8">
            <w:pPr>
              <w:pStyle w:val="TableText"/>
              <w:spacing w:before="50" w:after="50"/>
              <w:rPr>
                <w:rFonts w:cs="Arial"/>
              </w:rPr>
            </w:pPr>
            <w:r w:rsidRPr="006112F5">
              <w:rPr>
                <w:rFonts w:cs="Arial"/>
              </w:rPr>
              <w:t xml:space="preserve">Email: </w:t>
            </w:r>
            <w:r w:rsidRPr="006112F5">
              <w:rPr>
                <w:rFonts w:cs="Arial"/>
              </w:rPr>
              <w:fldChar w:fldCharType="begin">
                <w:ffData>
                  <w:name w:val="Text8"/>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p>
        </w:tc>
      </w:tr>
      <w:tr w:rsidR="00BF007E" w:rsidRPr="006112F5" w14:paraId="77EF38FB" w14:textId="77777777" w:rsidTr="00E355CA">
        <w:trPr>
          <w:cantSplit/>
        </w:trPr>
        <w:tc>
          <w:tcPr>
            <w:tcW w:w="2977" w:type="dxa"/>
            <w:tcBorders>
              <w:top w:val="single" w:sz="4" w:space="0" w:color="A6A6A6"/>
              <w:bottom w:val="single" w:sz="4" w:space="0" w:color="A6A6A6"/>
            </w:tcBorders>
            <w:shd w:val="clear" w:color="auto" w:fill="auto"/>
          </w:tcPr>
          <w:p w14:paraId="69D5558A" w14:textId="77777777" w:rsidR="00BF007E" w:rsidRPr="006112F5" w:rsidRDefault="00BF007E" w:rsidP="00EE3AB7">
            <w:pPr>
              <w:pStyle w:val="TableText"/>
              <w:spacing w:before="50" w:after="50"/>
              <w:rPr>
                <w:rFonts w:cs="Arial"/>
              </w:rPr>
            </w:pPr>
            <w:r w:rsidRPr="006112F5">
              <w:rPr>
                <w:rFonts w:cs="Arial"/>
              </w:rPr>
              <w:t>Name of</w:t>
            </w:r>
            <w:r w:rsidR="00EE3AB7">
              <w:rPr>
                <w:rFonts w:cs="Arial"/>
              </w:rPr>
              <w:t xml:space="preserve"> </w:t>
            </w:r>
            <w:r w:rsidRPr="006112F5">
              <w:rPr>
                <w:rFonts w:cs="Arial"/>
              </w:rPr>
              <w:t>PHO</w:t>
            </w:r>
            <w:r w:rsidR="00EE3AB7">
              <w:rPr>
                <w:rFonts w:cs="Arial"/>
              </w:rPr>
              <w:t xml:space="preserve"> and </w:t>
            </w:r>
            <w:r w:rsidRPr="006112F5">
              <w:rPr>
                <w:rFonts w:cs="Arial"/>
              </w:rPr>
              <w:t>DHB or other</w:t>
            </w:r>
            <w:r w:rsidR="003E38FB" w:rsidRPr="006112F5">
              <w:rPr>
                <w:rFonts w:cs="Arial"/>
              </w:rPr>
              <w:t>:</w:t>
            </w:r>
          </w:p>
        </w:tc>
        <w:tc>
          <w:tcPr>
            <w:tcW w:w="11624" w:type="dxa"/>
            <w:gridSpan w:val="6"/>
            <w:tcBorders>
              <w:top w:val="single" w:sz="4" w:space="0" w:color="A6A6A6"/>
              <w:bottom w:val="single" w:sz="4" w:space="0" w:color="A6A6A6"/>
            </w:tcBorders>
            <w:shd w:val="clear" w:color="auto" w:fill="auto"/>
            <w:vAlign w:val="center"/>
          </w:tcPr>
          <w:p w14:paraId="383F8572" w14:textId="77777777" w:rsidR="00BF007E" w:rsidRPr="006112F5" w:rsidRDefault="00C807C9" w:rsidP="00EA6DD8">
            <w:pPr>
              <w:pStyle w:val="TableText"/>
              <w:spacing w:before="50" w:after="50"/>
              <w:rPr>
                <w:rFonts w:cs="Arial"/>
              </w:rPr>
            </w:pPr>
            <w:r w:rsidRPr="006112F5">
              <w:rPr>
                <w:rFonts w:cs="Arial"/>
              </w:rPr>
              <w:fldChar w:fldCharType="begin">
                <w:ffData>
                  <w:name w:val="Text12"/>
                  <w:enabled/>
                  <w:calcOnExit w:val="0"/>
                  <w:textInput/>
                </w:ffData>
              </w:fldChar>
            </w:r>
            <w:bookmarkStart w:id="8" w:name="Text12"/>
            <w:r w:rsidR="003E38FB" w:rsidRPr="006112F5">
              <w:rPr>
                <w:rFonts w:cs="Arial"/>
              </w:rPr>
              <w:instrText xml:space="preserve"> FORMTEXT </w:instrText>
            </w:r>
            <w:r w:rsidRPr="006112F5">
              <w:rPr>
                <w:rFonts w:cs="Arial"/>
              </w:rPr>
            </w:r>
            <w:r w:rsidRPr="006112F5">
              <w:rPr>
                <w:rFonts w:cs="Arial"/>
              </w:rPr>
              <w:fldChar w:fldCharType="separate"/>
            </w:r>
            <w:r w:rsidR="003E38FB" w:rsidRPr="006112F5">
              <w:rPr>
                <w:rFonts w:cs="Arial"/>
                <w:noProof/>
              </w:rPr>
              <w:t> </w:t>
            </w:r>
            <w:r w:rsidR="003E38FB" w:rsidRPr="006112F5">
              <w:rPr>
                <w:rFonts w:cs="Arial"/>
                <w:noProof/>
              </w:rPr>
              <w:t> </w:t>
            </w:r>
            <w:r w:rsidR="003E38FB" w:rsidRPr="006112F5">
              <w:rPr>
                <w:rFonts w:cs="Arial"/>
                <w:noProof/>
              </w:rPr>
              <w:t> </w:t>
            </w:r>
            <w:r w:rsidR="003E38FB" w:rsidRPr="006112F5">
              <w:rPr>
                <w:rFonts w:cs="Arial"/>
                <w:noProof/>
              </w:rPr>
              <w:t> </w:t>
            </w:r>
            <w:r w:rsidR="003E38FB" w:rsidRPr="006112F5">
              <w:rPr>
                <w:rFonts w:cs="Arial"/>
                <w:noProof/>
              </w:rPr>
              <w:t> </w:t>
            </w:r>
            <w:r w:rsidRPr="006112F5">
              <w:rPr>
                <w:rFonts w:cs="Arial"/>
              </w:rPr>
              <w:fldChar w:fldCharType="end"/>
            </w:r>
            <w:bookmarkEnd w:id="8"/>
          </w:p>
        </w:tc>
      </w:tr>
      <w:tr w:rsidR="00897BCE" w:rsidRPr="006112F5" w14:paraId="5AC52375" w14:textId="77777777" w:rsidTr="00E355CA">
        <w:trPr>
          <w:cantSplit/>
        </w:trPr>
        <w:tc>
          <w:tcPr>
            <w:tcW w:w="2977" w:type="dxa"/>
            <w:tcBorders>
              <w:top w:val="single" w:sz="4" w:space="0" w:color="A6A6A6"/>
            </w:tcBorders>
            <w:shd w:val="clear" w:color="auto" w:fill="auto"/>
          </w:tcPr>
          <w:p w14:paraId="2F69FBD5" w14:textId="77777777" w:rsidR="00897BCE" w:rsidRPr="006112F5" w:rsidRDefault="00897BCE" w:rsidP="00EA6DD8">
            <w:pPr>
              <w:pStyle w:val="TableText"/>
              <w:spacing w:before="50" w:after="50"/>
              <w:rPr>
                <w:rFonts w:cs="Arial"/>
              </w:rPr>
            </w:pPr>
            <w:r w:rsidRPr="006112F5">
              <w:rPr>
                <w:rFonts w:cs="Arial"/>
              </w:rPr>
              <w:t>Date of CCA self-assessment:</w:t>
            </w:r>
          </w:p>
        </w:tc>
        <w:tc>
          <w:tcPr>
            <w:tcW w:w="3827" w:type="dxa"/>
            <w:tcBorders>
              <w:top w:val="single" w:sz="4" w:space="0" w:color="A6A6A6"/>
            </w:tcBorders>
            <w:shd w:val="clear" w:color="auto" w:fill="auto"/>
          </w:tcPr>
          <w:p w14:paraId="0FEEDD98" w14:textId="77777777" w:rsidR="00897BCE" w:rsidRPr="006112F5" w:rsidRDefault="00C807C9" w:rsidP="00EA6DD8">
            <w:pPr>
              <w:pStyle w:val="TableText"/>
              <w:spacing w:before="50" w:after="50"/>
              <w:rPr>
                <w:rFonts w:cs="Arial"/>
              </w:rPr>
            </w:pPr>
            <w:r w:rsidRPr="006112F5">
              <w:rPr>
                <w:rFonts w:cs="Arial"/>
              </w:rPr>
              <w:fldChar w:fldCharType="begin">
                <w:ffData>
                  <w:name w:val="Text7"/>
                  <w:enabled/>
                  <w:calcOnExit w:val="0"/>
                  <w:textInput/>
                </w:ffData>
              </w:fldChar>
            </w:r>
            <w:r w:rsidR="00897BCE" w:rsidRPr="006112F5">
              <w:rPr>
                <w:rFonts w:cs="Arial"/>
              </w:rPr>
              <w:instrText xml:space="preserve"> FORMTEXT </w:instrText>
            </w:r>
            <w:r w:rsidRPr="006112F5">
              <w:rPr>
                <w:rFonts w:cs="Arial"/>
              </w:rPr>
            </w:r>
            <w:r w:rsidRPr="006112F5">
              <w:rPr>
                <w:rFonts w:cs="Arial"/>
              </w:rPr>
              <w:fldChar w:fldCharType="separate"/>
            </w:r>
            <w:r w:rsidR="00897BCE" w:rsidRPr="006112F5">
              <w:rPr>
                <w:rFonts w:cs="Arial"/>
                <w:noProof/>
              </w:rPr>
              <w:t> </w:t>
            </w:r>
            <w:r w:rsidR="00897BCE" w:rsidRPr="006112F5">
              <w:rPr>
                <w:rFonts w:cs="Arial"/>
                <w:noProof/>
              </w:rPr>
              <w:t> </w:t>
            </w:r>
            <w:r w:rsidR="00897BCE" w:rsidRPr="006112F5">
              <w:rPr>
                <w:rFonts w:cs="Arial"/>
                <w:noProof/>
              </w:rPr>
              <w:t> </w:t>
            </w:r>
            <w:r w:rsidR="00897BCE" w:rsidRPr="006112F5">
              <w:rPr>
                <w:rFonts w:cs="Arial"/>
                <w:noProof/>
              </w:rPr>
              <w:t> </w:t>
            </w:r>
            <w:r w:rsidR="00897BCE" w:rsidRPr="006112F5">
              <w:rPr>
                <w:rFonts w:cs="Arial"/>
                <w:noProof/>
              </w:rPr>
              <w:t> </w:t>
            </w:r>
            <w:r w:rsidRPr="006112F5">
              <w:rPr>
                <w:rFonts w:cs="Arial"/>
              </w:rPr>
              <w:fldChar w:fldCharType="end"/>
            </w:r>
          </w:p>
        </w:tc>
        <w:tc>
          <w:tcPr>
            <w:tcW w:w="2977" w:type="dxa"/>
            <w:gridSpan w:val="2"/>
            <w:tcBorders>
              <w:top w:val="single" w:sz="4" w:space="0" w:color="A6A6A6"/>
            </w:tcBorders>
            <w:shd w:val="clear" w:color="auto" w:fill="auto"/>
          </w:tcPr>
          <w:p w14:paraId="59B7C112" w14:textId="77777777" w:rsidR="00897BCE" w:rsidRPr="006112F5" w:rsidRDefault="00897BCE" w:rsidP="00EA6DD8">
            <w:pPr>
              <w:pStyle w:val="TableText"/>
              <w:spacing w:before="50" w:after="50"/>
              <w:rPr>
                <w:rFonts w:cs="Arial"/>
              </w:rPr>
            </w:pPr>
            <w:r w:rsidRPr="006112F5">
              <w:rPr>
                <w:rFonts w:cs="Arial"/>
              </w:rPr>
              <w:t>Preferred appointment days/times:</w:t>
            </w:r>
          </w:p>
        </w:tc>
        <w:tc>
          <w:tcPr>
            <w:tcW w:w="4820" w:type="dxa"/>
            <w:gridSpan w:val="3"/>
            <w:tcBorders>
              <w:top w:val="single" w:sz="4" w:space="0" w:color="A6A6A6"/>
            </w:tcBorders>
            <w:shd w:val="clear" w:color="auto" w:fill="auto"/>
          </w:tcPr>
          <w:p w14:paraId="7976B9DC" w14:textId="77777777" w:rsidR="00897BCE" w:rsidRPr="006112F5" w:rsidRDefault="00C807C9" w:rsidP="00EA6DD8">
            <w:pPr>
              <w:pStyle w:val="TableText"/>
              <w:spacing w:before="50" w:after="50"/>
              <w:rPr>
                <w:rFonts w:cs="Arial"/>
              </w:rPr>
            </w:pPr>
            <w:r w:rsidRPr="006112F5">
              <w:rPr>
                <w:rFonts w:cs="Arial"/>
              </w:rPr>
              <w:fldChar w:fldCharType="begin">
                <w:ffData>
                  <w:name w:val="Text8"/>
                  <w:enabled/>
                  <w:calcOnExit w:val="0"/>
                  <w:textInput/>
                </w:ffData>
              </w:fldChar>
            </w:r>
            <w:r w:rsidR="00897BCE" w:rsidRPr="006112F5">
              <w:rPr>
                <w:rFonts w:cs="Arial"/>
              </w:rPr>
              <w:instrText xml:space="preserve"> FORMTEXT </w:instrText>
            </w:r>
            <w:r w:rsidRPr="006112F5">
              <w:rPr>
                <w:rFonts w:cs="Arial"/>
              </w:rPr>
            </w:r>
            <w:r w:rsidRPr="006112F5">
              <w:rPr>
                <w:rFonts w:cs="Arial"/>
              </w:rPr>
              <w:fldChar w:fldCharType="separate"/>
            </w:r>
            <w:r w:rsidR="00897BCE" w:rsidRPr="006112F5">
              <w:rPr>
                <w:rFonts w:cs="Arial"/>
                <w:noProof/>
              </w:rPr>
              <w:t> </w:t>
            </w:r>
            <w:r w:rsidR="00897BCE" w:rsidRPr="006112F5">
              <w:rPr>
                <w:rFonts w:cs="Arial"/>
                <w:noProof/>
              </w:rPr>
              <w:t> </w:t>
            </w:r>
            <w:r w:rsidR="00897BCE" w:rsidRPr="006112F5">
              <w:rPr>
                <w:rFonts w:cs="Arial"/>
                <w:noProof/>
              </w:rPr>
              <w:t> </w:t>
            </w:r>
            <w:r w:rsidR="00897BCE" w:rsidRPr="006112F5">
              <w:rPr>
                <w:rFonts w:cs="Arial"/>
                <w:noProof/>
              </w:rPr>
              <w:t> </w:t>
            </w:r>
            <w:r w:rsidR="00897BCE" w:rsidRPr="006112F5">
              <w:rPr>
                <w:rFonts w:cs="Arial"/>
                <w:noProof/>
              </w:rPr>
              <w:t> </w:t>
            </w:r>
            <w:r w:rsidRPr="006112F5">
              <w:rPr>
                <w:rFonts w:cs="Arial"/>
              </w:rPr>
              <w:fldChar w:fldCharType="end"/>
            </w:r>
          </w:p>
        </w:tc>
      </w:tr>
    </w:tbl>
    <w:p w14:paraId="57EE2721" w14:textId="77777777" w:rsidR="00BF007E" w:rsidRPr="00524876" w:rsidRDefault="00BF007E" w:rsidP="002C1B84">
      <w:pPr>
        <w:pStyle w:val="Heading2"/>
        <w:spacing w:before="120" w:after="60"/>
        <w:rPr>
          <w:rFonts w:cs="Arial"/>
          <w:sz w:val="24"/>
          <w:szCs w:val="24"/>
        </w:rPr>
      </w:pPr>
      <w:r w:rsidRPr="00524876">
        <w:rPr>
          <w:rFonts w:cs="Arial"/>
          <w:sz w:val="24"/>
          <w:szCs w:val="24"/>
        </w:rPr>
        <w:t>Vaccine reference information</w:t>
      </w:r>
    </w:p>
    <w:tbl>
      <w:tblPr>
        <w:tblW w:w="14601" w:type="dxa"/>
        <w:tblInd w:w="108" w:type="dxa"/>
        <w:tblBorders>
          <w:top w:val="single" w:sz="4" w:space="0" w:color="auto"/>
          <w:bottom w:val="single" w:sz="4" w:space="0" w:color="auto"/>
        </w:tblBorders>
        <w:tblLook w:val="0000" w:firstRow="0" w:lastRow="0" w:firstColumn="0" w:lastColumn="0" w:noHBand="0" w:noVBand="0"/>
      </w:tblPr>
      <w:tblGrid>
        <w:gridCol w:w="11907"/>
        <w:gridCol w:w="1347"/>
        <w:gridCol w:w="1347"/>
      </w:tblGrid>
      <w:tr w:rsidR="00E22DD6" w:rsidRPr="006112F5" w14:paraId="10843371" w14:textId="77777777" w:rsidTr="0098171D">
        <w:tc>
          <w:tcPr>
            <w:tcW w:w="11907" w:type="dxa"/>
            <w:shd w:val="clear" w:color="auto" w:fill="auto"/>
          </w:tcPr>
          <w:p w14:paraId="665FFED8" w14:textId="08CF2116" w:rsidR="00E22DD6" w:rsidRPr="006112F5" w:rsidRDefault="00E22DD6" w:rsidP="002C416C">
            <w:pPr>
              <w:pStyle w:val="TableText"/>
              <w:spacing w:after="50"/>
              <w:rPr>
                <w:rFonts w:cs="Arial"/>
              </w:rPr>
            </w:pPr>
            <w:r w:rsidRPr="006112F5">
              <w:rPr>
                <w:rFonts w:cs="Arial"/>
              </w:rPr>
              <w:t>Do you have</w:t>
            </w:r>
            <w:r w:rsidR="00B96D75">
              <w:rPr>
                <w:rFonts w:cs="Arial"/>
              </w:rPr>
              <w:t xml:space="preserve"> copies of or</w:t>
            </w:r>
            <w:r w:rsidRPr="006112F5">
              <w:rPr>
                <w:rFonts w:cs="Arial"/>
              </w:rPr>
              <w:t xml:space="preserve"> </w:t>
            </w:r>
            <w:r w:rsidR="00055D7A">
              <w:rPr>
                <w:rFonts w:cs="Arial"/>
              </w:rPr>
              <w:t>access to the online versions of</w:t>
            </w:r>
            <w:r w:rsidR="00914945">
              <w:rPr>
                <w:rFonts w:cs="Arial"/>
              </w:rPr>
              <w:t xml:space="preserve"> the</w:t>
            </w:r>
            <w:r w:rsidRPr="006112F5">
              <w:rPr>
                <w:rFonts w:cs="Arial"/>
              </w:rPr>
              <w:t>:</w:t>
            </w:r>
          </w:p>
        </w:tc>
        <w:tc>
          <w:tcPr>
            <w:tcW w:w="1347" w:type="dxa"/>
            <w:shd w:val="clear" w:color="auto" w:fill="auto"/>
          </w:tcPr>
          <w:p w14:paraId="0BC086DA" w14:textId="77777777" w:rsidR="00E22DD6" w:rsidRPr="006112F5" w:rsidRDefault="00E22DD6" w:rsidP="00F5093C">
            <w:pPr>
              <w:pStyle w:val="TableText"/>
              <w:spacing w:after="50"/>
              <w:jc w:val="center"/>
              <w:rPr>
                <w:rFonts w:cs="Arial"/>
              </w:rPr>
            </w:pPr>
            <w:r w:rsidRPr="006112F5">
              <w:rPr>
                <w:rFonts w:cs="Arial"/>
              </w:rPr>
              <w:t>Yes</w:t>
            </w:r>
          </w:p>
        </w:tc>
        <w:tc>
          <w:tcPr>
            <w:tcW w:w="1347" w:type="dxa"/>
            <w:shd w:val="clear" w:color="auto" w:fill="auto"/>
          </w:tcPr>
          <w:p w14:paraId="74021FA0" w14:textId="77777777" w:rsidR="00E22DD6" w:rsidRPr="006112F5" w:rsidRDefault="00E22DD6" w:rsidP="00F5093C">
            <w:pPr>
              <w:pStyle w:val="TableText"/>
              <w:spacing w:after="50"/>
              <w:jc w:val="center"/>
              <w:rPr>
                <w:rFonts w:cs="Arial"/>
              </w:rPr>
            </w:pPr>
            <w:r w:rsidRPr="006112F5">
              <w:rPr>
                <w:rFonts w:cs="Arial"/>
              </w:rPr>
              <w:t>No</w:t>
            </w:r>
          </w:p>
        </w:tc>
      </w:tr>
      <w:tr w:rsidR="00E22DD6" w:rsidRPr="006112F5" w14:paraId="1DD46FD9" w14:textId="77777777" w:rsidTr="0098171D">
        <w:tc>
          <w:tcPr>
            <w:tcW w:w="11907" w:type="dxa"/>
            <w:shd w:val="clear" w:color="auto" w:fill="auto"/>
            <w:vAlign w:val="center"/>
          </w:tcPr>
          <w:p w14:paraId="3AB62256" w14:textId="10F865A2" w:rsidR="00E22DD6" w:rsidRPr="006112F5" w:rsidRDefault="00E22DD6" w:rsidP="00D9727D">
            <w:pPr>
              <w:pStyle w:val="TableBullet"/>
              <w:spacing w:after="50"/>
              <w:rPr>
                <w:rFonts w:cs="Arial"/>
              </w:rPr>
            </w:pPr>
            <w:r w:rsidRPr="006112F5">
              <w:rPr>
                <w:rFonts w:cs="Arial"/>
              </w:rPr>
              <w:t xml:space="preserve">current </w:t>
            </w:r>
            <w:r w:rsidRPr="006112F5">
              <w:rPr>
                <w:rFonts w:cs="Arial"/>
                <w:i/>
              </w:rPr>
              <w:t>Immunisation Handbook</w:t>
            </w:r>
            <w:r w:rsidR="00D22087" w:rsidRPr="006112F5">
              <w:rPr>
                <w:rFonts w:cs="Arial"/>
                <w:i/>
              </w:rPr>
              <w:t xml:space="preserve"> </w:t>
            </w:r>
            <w:r w:rsidR="00BF0D88">
              <w:rPr>
                <w:rFonts w:cs="Arial"/>
              </w:rPr>
              <w:t xml:space="preserve">(available </w:t>
            </w:r>
            <w:r w:rsidR="00914945">
              <w:rPr>
                <w:rFonts w:cs="Arial"/>
              </w:rPr>
              <w:t>on the</w:t>
            </w:r>
            <w:r w:rsidR="00BF0D88">
              <w:rPr>
                <w:rFonts w:cs="Arial"/>
              </w:rPr>
              <w:t xml:space="preserve"> Ministry of Health website </w:t>
            </w:r>
            <w:r w:rsidR="00B46884">
              <w:rPr>
                <w:rFonts w:cs="Arial"/>
              </w:rPr>
              <w:t xml:space="preserve">at: </w:t>
            </w:r>
            <w:r w:rsidR="00D9727D">
              <w:rPr>
                <w:rFonts w:cs="Arial"/>
              </w:rPr>
              <w:t>www.health.govt.nz</w:t>
            </w:r>
            <w:r w:rsidR="00BF0D88">
              <w:rPr>
                <w:rFonts w:cs="Arial"/>
              </w:rPr>
              <w:t>)</w:t>
            </w:r>
          </w:p>
        </w:tc>
        <w:tc>
          <w:tcPr>
            <w:tcW w:w="1347" w:type="dxa"/>
            <w:shd w:val="clear" w:color="auto" w:fill="auto"/>
          </w:tcPr>
          <w:p w14:paraId="784FFE21" w14:textId="77777777" w:rsidR="00E22DD6" w:rsidRPr="006112F5" w:rsidRDefault="00C807C9" w:rsidP="00F5093C">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bookmarkStart w:id="9" w:name="Check2"/>
            <w:r w:rsidR="00E22DD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bookmarkEnd w:id="9"/>
          </w:p>
        </w:tc>
        <w:tc>
          <w:tcPr>
            <w:tcW w:w="1347" w:type="dxa"/>
            <w:shd w:val="clear" w:color="auto" w:fill="auto"/>
          </w:tcPr>
          <w:p w14:paraId="2FD51D5E" w14:textId="77777777" w:rsidR="00E22DD6" w:rsidRPr="006112F5" w:rsidRDefault="00C807C9" w:rsidP="00F5093C">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bookmarkStart w:id="10" w:name="Check3"/>
            <w:r w:rsidR="00E22DD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bookmarkEnd w:id="10"/>
          </w:p>
        </w:tc>
      </w:tr>
      <w:tr w:rsidR="00E22DD6" w:rsidRPr="006112F5" w14:paraId="24F51D1B" w14:textId="77777777" w:rsidTr="0098171D">
        <w:tc>
          <w:tcPr>
            <w:tcW w:w="11907" w:type="dxa"/>
            <w:shd w:val="clear" w:color="auto" w:fill="auto"/>
          </w:tcPr>
          <w:p w14:paraId="79D3A35B" w14:textId="245FA14A" w:rsidR="00E22DD6" w:rsidRPr="006112F5" w:rsidRDefault="0087014B" w:rsidP="0087014B">
            <w:pPr>
              <w:pStyle w:val="TableBullet"/>
              <w:spacing w:after="50"/>
              <w:rPr>
                <w:rFonts w:cs="Arial"/>
              </w:rPr>
            </w:pPr>
            <w:r w:rsidRPr="006112F5">
              <w:rPr>
                <w:rFonts w:cs="Arial"/>
              </w:rPr>
              <w:t>current</w:t>
            </w:r>
            <w:r w:rsidRPr="006112F5">
              <w:rPr>
                <w:rFonts w:cs="Arial"/>
                <w:i/>
              </w:rPr>
              <w:t xml:space="preserve"> National </w:t>
            </w:r>
            <w:r>
              <w:rPr>
                <w:rFonts w:cs="Arial"/>
                <w:i/>
              </w:rPr>
              <w:t xml:space="preserve">Standards for Vaccine Storage and Transportation for Immunisation Providers </w:t>
            </w:r>
            <w:r w:rsidRPr="006112F5">
              <w:rPr>
                <w:rFonts w:cs="Arial"/>
              </w:rPr>
              <w:t>(available on the Ministry of Health website at</w:t>
            </w:r>
            <w:r w:rsidR="00B46884">
              <w:rPr>
                <w:rFonts w:cs="Arial"/>
              </w:rPr>
              <w:t>:</w:t>
            </w:r>
            <w:r w:rsidRPr="006112F5">
              <w:rPr>
                <w:rFonts w:cs="Arial"/>
              </w:rPr>
              <w:t xml:space="preserve"> </w:t>
            </w:r>
            <w:hyperlink r:id="rId9" w:history="1">
              <w:r w:rsidRPr="006112F5">
                <w:rPr>
                  <w:rStyle w:val="Hyperlink"/>
                  <w:rFonts w:cs="Arial"/>
                </w:rPr>
                <w:t>www.health.govt.nz/coldchain</w:t>
              </w:r>
            </w:hyperlink>
            <w:r w:rsidRPr="006112F5">
              <w:rPr>
                <w:rStyle w:val="Hyperlink"/>
                <w:rFonts w:cs="Arial"/>
                <w:sz w:val="16"/>
                <w:szCs w:val="16"/>
              </w:rPr>
              <w:t>)</w:t>
            </w:r>
          </w:p>
        </w:tc>
        <w:tc>
          <w:tcPr>
            <w:tcW w:w="1347" w:type="dxa"/>
            <w:shd w:val="clear" w:color="auto" w:fill="auto"/>
            <w:vAlign w:val="center"/>
          </w:tcPr>
          <w:p w14:paraId="472EDDDB" w14:textId="77777777" w:rsidR="00E22DD6" w:rsidRPr="006112F5" w:rsidRDefault="00C807C9" w:rsidP="00F5093C">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E22DD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shd w:val="clear" w:color="auto" w:fill="auto"/>
            <w:vAlign w:val="center"/>
          </w:tcPr>
          <w:p w14:paraId="6C0207E0" w14:textId="77777777" w:rsidR="00E22DD6" w:rsidRPr="006112F5" w:rsidRDefault="00C807C9" w:rsidP="00F5093C">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E22DD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E22DD6" w:rsidRPr="006112F5" w14:paraId="5C6EB383" w14:textId="77777777" w:rsidTr="0098171D">
        <w:tc>
          <w:tcPr>
            <w:tcW w:w="11907" w:type="dxa"/>
            <w:shd w:val="clear" w:color="auto" w:fill="auto"/>
          </w:tcPr>
          <w:p w14:paraId="6A6A4AAE" w14:textId="03BB5885" w:rsidR="00E22DD6" w:rsidRPr="006112F5" w:rsidRDefault="0087014B" w:rsidP="00FB699E">
            <w:pPr>
              <w:pStyle w:val="TableBullet"/>
              <w:spacing w:after="50"/>
              <w:rPr>
                <w:rFonts w:cs="Arial"/>
              </w:rPr>
            </w:pPr>
            <w:r w:rsidRPr="006112F5">
              <w:rPr>
                <w:rFonts w:cs="Arial"/>
                <w:i/>
              </w:rPr>
              <w:t>Annual Cold Chain Management Record</w:t>
            </w:r>
            <w:r w:rsidRPr="006112F5">
              <w:rPr>
                <w:rFonts w:cs="Arial"/>
              </w:rPr>
              <w:t xml:space="preserve"> (</w:t>
            </w:r>
            <w:r>
              <w:rPr>
                <w:rFonts w:cs="Arial"/>
              </w:rPr>
              <w:t xml:space="preserve">soft copies </w:t>
            </w:r>
            <w:r w:rsidRPr="006112F5">
              <w:rPr>
                <w:rFonts w:cs="Arial"/>
              </w:rPr>
              <w:t>available on the Ministry of Health website at</w:t>
            </w:r>
            <w:r w:rsidR="00B46884">
              <w:rPr>
                <w:rFonts w:cs="Arial"/>
              </w:rPr>
              <w:t>:</w:t>
            </w:r>
            <w:r w:rsidRPr="006112F5">
              <w:rPr>
                <w:rFonts w:cs="Arial"/>
              </w:rPr>
              <w:t xml:space="preserve"> </w:t>
            </w:r>
            <w:hyperlink r:id="rId10" w:history="1">
              <w:r w:rsidRPr="006112F5">
                <w:rPr>
                  <w:rStyle w:val="Hyperlink"/>
                  <w:rFonts w:cs="Arial"/>
                </w:rPr>
                <w:t>www.health.govt.nz/coldchain</w:t>
              </w:r>
            </w:hyperlink>
            <w:r>
              <w:rPr>
                <w:rStyle w:val="Hyperlink"/>
                <w:rFonts w:cs="Arial"/>
              </w:rPr>
              <w:t>)</w:t>
            </w:r>
          </w:p>
        </w:tc>
        <w:tc>
          <w:tcPr>
            <w:tcW w:w="1347" w:type="dxa"/>
            <w:shd w:val="clear" w:color="auto" w:fill="auto"/>
          </w:tcPr>
          <w:p w14:paraId="0ABFE60E" w14:textId="77777777" w:rsidR="00E22DD6" w:rsidRPr="006112F5" w:rsidRDefault="00C807C9" w:rsidP="00F5093C">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E22DD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shd w:val="clear" w:color="auto" w:fill="auto"/>
          </w:tcPr>
          <w:p w14:paraId="7EE96FB0" w14:textId="77777777" w:rsidR="00E22DD6" w:rsidRPr="006112F5" w:rsidRDefault="00C807C9" w:rsidP="00F5093C">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E22DD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E22DD6" w:rsidRPr="006112F5" w14:paraId="186C3FF0" w14:textId="77777777" w:rsidTr="000344B3">
        <w:tc>
          <w:tcPr>
            <w:tcW w:w="11907" w:type="dxa"/>
            <w:tcBorders>
              <w:bottom w:val="nil"/>
            </w:tcBorders>
            <w:shd w:val="clear" w:color="auto" w:fill="auto"/>
          </w:tcPr>
          <w:p w14:paraId="1DE99D1B" w14:textId="63573960" w:rsidR="00E22DD6" w:rsidRPr="006112F5" w:rsidRDefault="00E22DD6" w:rsidP="00B46884">
            <w:pPr>
              <w:pStyle w:val="TableBullet"/>
            </w:pPr>
            <w:r w:rsidRPr="006112F5">
              <w:t xml:space="preserve">Medsafe vaccine data sheets </w:t>
            </w:r>
            <w:r w:rsidR="009E107C" w:rsidRPr="006112F5">
              <w:t>(</w:t>
            </w:r>
            <w:r w:rsidRPr="006112F5">
              <w:t xml:space="preserve">available from the Medsafe website </w:t>
            </w:r>
            <w:r w:rsidR="00D2638D" w:rsidRPr="006112F5">
              <w:t>at</w:t>
            </w:r>
            <w:r w:rsidR="00B46884">
              <w:t xml:space="preserve">: </w:t>
            </w:r>
            <w:r w:rsidR="00886808" w:rsidRPr="00886808">
              <w:rPr>
                <w:rFonts w:cs="Arial"/>
              </w:rPr>
              <w:t>www.medsafe.govt.nz/Medicines/infoSearch.asp</w:t>
            </w:r>
            <w:r w:rsidR="00D9727D">
              <w:rPr>
                <w:rFonts w:cs="Arial"/>
              </w:rPr>
              <w:t>)</w:t>
            </w:r>
            <w:r w:rsidR="00D9727D">
              <w:t xml:space="preserve"> </w:t>
            </w:r>
          </w:p>
        </w:tc>
        <w:tc>
          <w:tcPr>
            <w:tcW w:w="1347" w:type="dxa"/>
            <w:tcBorders>
              <w:bottom w:val="nil"/>
            </w:tcBorders>
            <w:shd w:val="clear" w:color="auto" w:fill="auto"/>
          </w:tcPr>
          <w:p w14:paraId="263CD998" w14:textId="77777777" w:rsidR="00E22DD6" w:rsidRPr="006112F5" w:rsidRDefault="00C807C9" w:rsidP="00E22DD6">
            <w:pPr>
              <w:pStyle w:val="TableText"/>
              <w:spacing w:before="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E22DD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bottom w:val="nil"/>
            </w:tcBorders>
            <w:shd w:val="clear" w:color="auto" w:fill="auto"/>
          </w:tcPr>
          <w:p w14:paraId="07746C52" w14:textId="77777777" w:rsidR="00E22DD6" w:rsidRPr="006112F5" w:rsidRDefault="00C807C9" w:rsidP="00E22DD6">
            <w:pPr>
              <w:pStyle w:val="TableText"/>
              <w:spacing w:before="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E22DD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E22DD6" w:rsidRPr="006112F5" w14:paraId="14244B0F" w14:textId="77777777" w:rsidTr="000344B3">
        <w:tc>
          <w:tcPr>
            <w:tcW w:w="11907" w:type="dxa"/>
            <w:tcBorders>
              <w:top w:val="nil"/>
              <w:bottom w:val="single" w:sz="4" w:space="0" w:color="auto"/>
            </w:tcBorders>
            <w:shd w:val="clear" w:color="auto" w:fill="auto"/>
            <w:vAlign w:val="center"/>
          </w:tcPr>
          <w:p w14:paraId="0BDD8BDE" w14:textId="77777777" w:rsidR="00E22DD6" w:rsidRPr="006112F5" w:rsidRDefault="00E22DD6" w:rsidP="00642225">
            <w:pPr>
              <w:pStyle w:val="TableText"/>
              <w:rPr>
                <w:rFonts w:cs="Arial"/>
              </w:rPr>
            </w:pPr>
            <w:r w:rsidRPr="006112F5">
              <w:rPr>
                <w:rFonts w:cs="Arial"/>
              </w:rPr>
              <w:t>Are you able to access the intranet/internet at your workplace to access these documents and other immunisation information?</w:t>
            </w:r>
          </w:p>
        </w:tc>
        <w:tc>
          <w:tcPr>
            <w:tcW w:w="1347" w:type="dxa"/>
            <w:tcBorders>
              <w:top w:val="nil"/>
              <w:bottom w:val="single" w:sz="4" w:space="0" w:color="auto"/>
            </w:tcBorders>
            <w:shd w:val="clear" w:color="auto" w:fill="auto"/>
          </w:tcPr>
          <w:p w14:paraId="4D4B8788" w14:textId="77777777" w:rsidR="00E22DD6" w:rsidRPr="006112F5" w:rsidRDefault="00C807C9" w:rsidP="00642225">
            <w:pPr>
              <w:pStyle w:val="TableText"/>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E22DD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top w:val="nil"/>
              <w:bottom w:val="single" w:sz="4" w:space="0" w:color="auto"/>
            </w:tcBorders>
            <w:shd w:val="clear" w:color="auto" w:fill="auto"/>
          </w:tcPr>
          <w:p w14:paraId="659B5BF9" w14:textId="77777777" w:rsidR="00E22DD6" w:rsidRPr="006112F5" w:rsidRDefault="00C807C9" w:rsidP="00642225">
            <w:pPr>
              <w:pStyle w:val="TableText"/>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E22DD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bl>
    <w:p w14:paraId="4F602BA1" w14:textId="77777777" w:rsidR="00BF007E" w:rsidRPr="00524876" w:rsidRDefault="000344B3" w:rsidP="002C1B84">
      <w:pPr>
        <w:pStyle w:val="Heading2"/>
        <w:spacing w:before="120" w:after="60"/>
        <w:rPr>
          <w:rFonts w:cs="Arial"/>
          <w:sz w:val="24"/>
          <w:szCs w:val="24"/>
        </w:rPr>
      </w:pPr>
      <w:r w:rsidRPr="00524876">
        <w:rPr>
          <w:rFonts w:cs="Arial"/>
          <w:sz w:val="24"/>
          <w:szCs w:val="24"/>
        </w:rPr>
        <w:t xml:space="preserve">Provider’s cold chain </w:t>
      </w:r>
      <w:r w:rsidR="00BF007E" w:rsidRPr="00524876">
        <w:rPr>
          <w:rFonts w:cs="Arial"/>
          <w:sz w:val="24"/>
          <w:szCs w:val="24"/>
        </w:rPr>
        <w:t>policies</w:t>
      </w:r>
    </w:p>
    <w:p w14:paraId="3776ADA2" w14:textId="72E05057" w:rsidR="00BF007E" w:rsidRPr="00E53385" w:rsidRDefault="00914945" w:rsidP="002C1B84">
      <w:pPr>
        <w:spacing w:before="0" w:after="120"/>
        <w:rPr>
          <w:sz w:val="18"/>
          <w:szCs w:val="18"/>
        </w:rPr>
      </w:pPr>
      <w:r>
        <w:rPr>
          <w:sz w:val="18"/>
          <w:szCs w:val="18"/>
        </w:rPr>
        <w:t xml:space="preserve">All immunisation providers are required to have a </w:t>
      </w:r>
      <w:r w:rsidR="00320F6C">
        <w:rPr>
          <w:sz w:val="18"/>
          <w:szCs w:val="18"/>
        </w:rPr>
        <w:t>documented</w:t>
      </w:r>
      <w:r>
        <w:rPr>
          <w:sz w:val="18"/>
          <w:szCs w:val="18"/>
        </w:rPr>
        <w:t xml:space="preserve"> cold chain policy that is reviewed annually. </w:t>
      </w:r>
      <w:r w:rsidR="00BF007E" w:rsidRPr="00E53385">
        <w:rPr>
          <w:sz w:val="18"/>
          <w:szCs w:val="18"/>
        </w:rPr>
        <w:t>The Ministry of Health has developed a cold chain policy template covering all the areas of cold chain manag</w:t>
      </w:r>
      <w:r w:rsidR="00AA22DA" w:rsidRPr="00E53385">
        <w:rPr>
          <w:sz w:val="18"/>
          <w:szCs w:val="18"/>
        </w:rPr>
        <w:t xml:space="preserve">ement required to achieve CCA. </w:t>
      </w:r>
      <w:r w:rsidR="00BF007E" w:rsidRPr="00E53385">
        <w:rPr>
          <w:sz w:val="18"/>
          <w:szCs w:val="18"/>
        </w:rPr>
        <w:t xml:space="preserve">The template can be found on the Ministry of Health website at </w:t>
      </w:r>
      <w:hyperlink r:id="rId11" w:history="1">
        <w:r w:rsidR="00BF007E" w:rsidRPr="00E53385">
          <w:rPr>
            <w:rStyle w:val="Hyperlink"/>
            <w:rFonts w:cs="Arial"/>
            <w:sz w:val="18"/>
            <w:szCs w:val="18"/>
          </w:rPr>
          <w:t>www.health.govt.nz/coldchain</w:t>
        </w:r>
      </w:hyperlink>
      <w:r w:rsidR="00BF007E" w:rsidRPr="00E53385">
        <w:rPr>
          <w:rStyle w:val="Hyperlink"/>
          <w:rFonts w:cs="Arial"/>
          <w:sz w:val="18"/>
          <w:szCs w:val="18"/>
        </w:rPr>
        <w:t>.</w:t>
      </w:r>
      <w:r w:rsidR="00BF007E" w:rsidRPr="00E53385">
        <w:rPr>
          <w:sz w:val="18"/>
          <w:szCs w:val="18"/>
        </w:rPr>
        <w:t xml:space="preserve"> </w:t>
      </w:r>
      <w:r w:rsidR="00D22087" w:rsidRPr="00E53385">
        <w:rPr>
          <w:sz w:val="18"/>
          <w:szCs w:val="18"/>
        </w:rPr>
        <w:t>The</w:t>
      </w:r>
      <w:r w:rsidR="00175CEE" w:rsidRPr="00E53385">
        <w:rPr>
          <w:sz w:val="18"/>
          <w:szCs w:val="18"/>
        </w:rPr>
        <w:t xml:space="preserve"> template</w:t>
      </w:r>
      <w:r w:rsidR="00D22087" w:rsidRPr="00E53385">
        <w:rPr>
          <w:sz w:val="18"/>
          <w:szCs w:val="18"/>
        </w:rPr>
        <w:t xml:space="preserve"> can be altered</w:t>
      </w:r>
      <w:r w:rsidR="00175CEE" w:rsidRPr="00E53385">
        <w:rPr>
          <w:sz w:val="18"/>
          <w:szCs w:val="18"/>
        </w:rPr>
        <w:t xml:space="preserve"> to fit your clinical area </w:t>
      </w:r>
      <w:r w:rsidR="00D22087" w:rsidRPr="00E53385">
        <w:rPr>
          <w:sz w:val="18"/>
          <w:szCs w:val="18"/>
        </w:rPr>
        <w:t>and immunisation clinic/services</w:t>
      </w:r>
      <w:r w:rsidR="00175CEE" w:rsidRPr="00E53385">
        <w:rPr>
          <w:sz w:val="18"/>
          <w:szCs w:val="18"/>
        </w:rPr>
        <w:t xml:space="preserve">. </w:t>
      </w:r>
      <w:r w:rsidR="00BF007E" w:rsidRPr="00E53385">
        <w:rPr>
          <w:sz w:val="18"/>
          <w:szCs w:val="18"/>
        </w:rPr>
        <w:t>Contact your local immunisation coordinator</w:t>
      </w:r>
      <w:r w:rsidR="00E91B8C" w:rsidRPr="00E53385">
        <w:rPr>
          <w:sz w:val="18"/>
          <w:szCs w:val="18"/>
        </w:rPr>
        <w:t xml:space="preserve"> </w:t>
      </w:r>
      <w:r w:rsidR="00FC2736" w:rsidRPr="00E53385">
        <w:rPr>
          <w:sz w:val="18"/>
          <w:szCs w:val="18"/>
        </w:rPr>
        <w:t>or C</w:t>
      </w:r>
      <w:r w:rsidR="001639D7" w:rsidRPr="00E53385">
        <w:rPr>
          <w:sz w:val="18"/>
          <w:szCs w:val="18"/>
        </w:rPr>
        <w:t xml:space="preserve">CA </w:t>
      </w:r>
      <w:r w:rsidR="00371F5A" w:rsidRPr="00E53385">
        <w:rPr>
          <w:sz w:val="18"/>
          <w:szCs w:val="18"/>
        </w:rPr>
        <w:t xml:space="preserve">reviewer </w:t>
      </w:r>
      <w:r w:rsidR="00BF007E" w:rsidRPr="00E53385">
        <w:rPr>
          <w:sz w:val="18"/>
          <w:szCs w:val="18"/>
        </w:rPr>
        <w:t>if you have any questions about the template or your own policy.</w:t>
      </w:r>
      <w:r w:rsidR="0098354A">
        <w:rPr>
          <w:sz w:val="18"/>
          <w:szCs w:val="18"/>
        </w:rPr>
        <w:t xml:space="preserve"> More information about the provider cold chain policy requirements can be found in the Standards.</w:t>
      </w:r>
    </w:p>
    <w:tbl>
      <w:tblPr>
        <w:tblW w:w="14601" w:type="dxa"/>
        <w:tblInd w:w="108" w:type="dxa"/>
        <w:tblBorders>
          <w:top w:val="single" w:sz="4" w:space="0" w:color="auto"/>
          <w:bottom w:val="single" w:sz="4" w:space="0" w:color="auto"/>
        </w:tblBorders>
        <w:tblLayout w:type="fixed"/>
        <w:tblLook w:val="0000" w:firstRow="0" w:lastRow="0" w:firstColumn="0" w:lastColumn="0" w:noHBand="0" w:noVBand="0"/>
      </w:tblPr>
      <w:tblGrid>
        <w:gridCol w:w="11907"/>
        <w:gridCol w:w="1347"/>
        <w:gridCol w:w="1347"/>
      </w:tblGrid>
      <w:tr w:rsidR="00307AEA" w:rsidRPr="006112F5" w14:paraId="589C4546" w14:textId="77777777" w:rsidTr="002C1B84">
        <w:trPr>
          <w:cantSplit/>
        </w:trPr>
        <w:tc>
          <w:tcPr>
            <w:tcW w:w="11907" w:type="dxa"/>
            <w:tcBorders>
              <w:top w:val="nil"/>
              <w:bottom w:val="nil"/>
            </w:tcBorders>
            <w:shd w:val="clear" w:color="auto" w:fill="auto"/>
          </w:tcPr>
          <w:p w14:paraId="5EEFFA23" w14:textId="77777777" w:rsidR="00307AEA" w:rsidRPr="006112F5" w:rsidRDefault="00307AEA" w:rsidP="002C416C">
            <w:pPr>
              <w:pStyle w:val="TableText"/>
              <w:spacing w:after="50"/>
              <w:ind w:hanging="108"/>
              <w:rPr>
                <w:rFonts w:cs="Arial"/>
              </w:rPr>
            </w:pPr>
            <w:r w:rsidRPr="006112F5">
              <w:rPr>
                <w:rFonts w:cs="Arial"/>
              </w:rPr>
              <w:t xml:space="preserve">Does </w:t>
            </w:r>
            <w:r w:rsidR="002C416C">
              <w:rPr>
                <w:rFonts w:cs="Arial"/>
              </w:rPr>
              <w:t>the</w:t>
            </w:r>
            <w:r w:rsidRPr="006112F5">
              <w:rPr>
                <w:rFonts w:cs="Arial"/>
              </w:rPr>
              <w:t xml:space="preserve"> cold chain management policy include the following information:</w:t>
            </w:r>
          </w:p>
        </w:tc>
        <w:tc>
          <w:tcPr>
            <w:tcW w:w="1347" w:type="dxa"/>
            <w:tcBorders>
              <w:top w:val="nil"/>
              <w:bottom w:val="nil"/>
            </w:tcBorders>
            <w:shd w:val="clear" w:color="auto" w:fill="auto"/>
          </w:tcPr>
          <w:p w14:paraId="375C0C33" w14:textId="77777777" w:rsidR="00307AEA" w:rsidRPr="006112F5" w:rsidRDefault="00307AEA" w:rsidP="00575ED6">
            <w:pPr>
              <w:pStyle w:val="TableText"/>
              <w:spacing w:after="50"/>
              <w:jc w:val="center"/>
              <w:rPr>
                <w:rFonts w:cs="Arial"/>
              </w:rPr>
            </w:pPr>
            <w:r w:rsidRPr="006112F5">
              <w:rPr>
                <w:rFonts w:cs="Arial"/>
              </w:rPr>
              <w:t>Yes</w:t>
            </w:r>
          </w:p>
        </w:tc>
        <w:tc>
          <w:tcPr>
            <w:tcW w:w="1347" w:type="dxa"/>
            <w:tcBorders>
              <w:top w:val="nil"/>
              <w:bottom w:val="nil"/>
            </w:tcBorders>
            <w:shd w:val="clear" w:color="auto" w:fill="auto"/>
          </w:tcPr>
          <w:p w14:paraId="614CC130" w14:textId="77777777" w:rsidR="00307AEA" w:rsidRPr="006112F5" w:rsidRDefault="00307AEA" w:rsidP="00575ED6">
            <w:pPr>
              <w:pStyle w:val="TableText"/>
              <w:spacing w:after="50"/>
              <w:jc w:val="center"/>
              <w:rPr>
                <w:rFonts w:cs="Arial"/>
              </w:rPr>
            </w:pPr>
            <w:r w:rsidRPr="006112F5">
              <w:rPr>
                <w:rFonts w:cs="Arial"/>
              </w:rPr>
              <w:t>No</w:t>
            </w:r>
          </w:p>
        </w:tc>
      </w:tr>
      <w:tr w:rsidR="00307AEA" w:rsidRPr="006112F5" w14:paraId="258B5577" w14:textId="77777777" w:rsidTr="002C1B84">
        <w:tc>
          <w:tcPr>
            <w:tcW w:w="11907" w:type="dxa"/>
            <w:tcBorders>
              <w:top w:val="nil"/>
            </w:tcBorders>
            <w:shd w:val="clear" w:color="auto" w:fill="auto"/>
            <w:vAlign w:val="center"/>
          </w:tcPr>
          <w:p w14:paraId="7E1A6B6A" w14:textId="45FF2E16" w:rsidR="00307AEA" w:rsidRPr="006112F5" w:rsidRDefault="00307AEA" w:rsidP="001D7F79">
            <w:pPr>
              <w:pStyle w:val="TableText"/>
              <w:spacing w:before="0" w:after="50"/>
              <w:ind w:left="351" w:hanging="425"/>
              <w:rPr>
                <w:rFonts w:cs="Arial"/>
              </w:rPr>
            </w:pPr>
            <w:r w:rsidRPr="006112F5">
              <w:rPr>
                <w:rFonts w:cs="Arial"/>
              </w:rPr>
              <w:t>a)</w:t>
            </w:r>
            <w:r w:rsidRPr="006112F5">
              <w:rPr>
                <w:rFonts w:cs="Arial"/>
              </w:rPr>
              <w:tab/>
            </w:r>
            <w:r w:rsidR="009E107C" w:rsidRPr="006112F5">
              <w:rPr>
                <w:rFonts w:cs="Arial"/>
              </w:rPr>
              <w:t xml:space="preserve">names of the </w:t>
            </w:r>
            <w:r w:rsidRPr="006112F5">
              <w:rPr>
                <w:rFonts w:cs="Arial"/>
              </w:rPr>
              <w:t>designated staff member</w:t>
            </w:r>
            <w:r w:rsidR="00CD7A37">
              <w:rPr>
                <w:rFonts w:cs="Arial"/>
              </w:rPr>
              <w:t>s</w:t>
            </w:r>
            <w:r w:rsidRPr="006112F5">
              <w:rPr>
                <w:rFonts w:cs="Arial"/>
              </w:rPr>
              <w:t xml:space="preserve"> responsible for your cold chain management (</w:t>
            </w:r>
            <w:r w:rsidR="00CD7A37" w:rsidRPr="006112F5">
              <w:rPr>
                <w:rFonts w:cs="Arial"/>
              </w:rPr>
              <w:t>i.e.</w:t>
            </w:r>
            <w:r w:rsidRPr="006112F5">
              <w:rPr>
                <w:rFonts w:cs="Arial"/>
              </w:rPr>
              <w:t>, two or more staff</w:t>
            </w:r>
            <w:r w:rsidR="00175CEE" w:rsidRPr="006112F5">
              <w:rPr>
                <w:rFonts w:cs="Arial"/>
              </w:rPr>
              <w:t>, the cold chain lead should be an authorised vaccinator</w:t>
            </w:r>
            <w:r w:rsidR="00440839">
              <w:rPr>
                <w:rFonts w:cs="Arial"/>
              </w:rPr>
              <w:t>, GP or a pharmacist vaccinator</w:t>
            </w:r>
            <w:r w:rsidRPr="006112F5">
              <w:rPr>
                <w:rFonts w:cs="Arial"/>
              </w:rPr>
              <w:t>)</w:t>
            </w:r>
          </w:p>
        </w:tc>
        <w:tc>
          <w:tcPr>
            <w:tcW w:w="1347" w:type="dxa"/>
            <w:tcBorders>
              <w:top w:val="nil"/>
            </w:tcBorders>
            <w:shd w:val="clear" w:color="auto" w:fill="auto"/>
          </w:tcPr>
          <w:p w14:paraId="5697AB4E"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top w:val="nil"/>
            </w:tcBorders>
            <w:shd w:val="clear" w:color="auto" w:fill="auto"/>
          </w:tcPr>
          <w:p w14:paraId="1393BB76"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307AEA" w:rsidRPr="006112F5" w14:paraId="585A64D6" w14:textId="77777777" w:rsidTr="002C1B84">
        <w:tc>
          <w:tcPr>
            <w:tcW w:w="11907" w:type="dxa"/>
            <w:shd w:val="clear" w:color="auto" w:fill="auto"/>
            <w:vAlign w:val="center"/>
          </w:tcPr>
          <w:p w14:paraId="6D5A8786" w14:textId="77777777" w:rsidR="00307AEA" w:rsidRPr="006112F5" w:rsidRDefault="00307AEA" w:rsidP="001D7F79">
            <w:pPr>
              <w:pStyle w:val="TableText"/>
              <w:spacing w:before="0" w:after="50"/>
              <w:ind w:left="351" w:hanging="425"/>
              <w:rPr>
                <w:rFonts w:cs="Arial"/>
              </w:rPr>
            </w:pPr>
            <w:r w:rsidRPr="006112F5">
              <w:rPr>
                <w:rFonts w:cs="Arial"/>
              </w:rPr>
              <w:t>b)</w:t>
            </w:r>
            <w:r w:rsidRPr="006112F5">
              <w:rPr>
                <w:rFonts w:cs="Arial"/>
              </w:rPr>
              <w:tab/>
              <w:t>vaccine stock requirements</w:t>
            </w:r>
            <w:r w:rsidR="006505F0" w:rsidRPr="006112F5">
              <w:rPr>
                <w:rFonts w:cs="Arial"/>
              </w:rPr>
              <w:t xml:space="preserve"> specific to your workplace</w:t>
            </w:r>
          </w:p>
        </w:tc>
        <w:tc>
          <w:tcPr>
            <w:tcW w:w="1347" w:type="dxa"/>
            <w:shd w:val="clear" w:color="auto" w:fill="auto"/>
          </w:tcPr>
          <w:p w14:paraId="450E22F4"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shd w:val="clear" w:color="auto" w:fill="auto"/>
          </w:tcPr>
          <w:p w14:paraId="4A5FCD79"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307AEA" w:rsidRPr="006112F5" w14:paraId="42D88BA6" w14:textId="77777777" w:rsidTr="002C1B84">
        <w:tc>
          <w:tcPr>
            <w:tcW w:w="11907" w:type="dxa"/>
            <w:shd w:val="clear" w:color="auto" w:fill="auto"/>
            <w:vAlign w:val="center"/>
          </w:tcPr>
          <w:p w14:paraId="1EDB4354" w14:textId="77777777" w:rsidR="00307AEA" w:rsidRPr="006112F5" w:rsidRDefault="00307AEA" w:rsidP="001D7F79">
            <w:pPr>
              <w:pStyle w:val="TableText"/>
              <w:spacing w:before="0" w:after="50"/>
              <w:ind w:left="351" w:hanging="425"/>
              <w:rPr>
                <w:rFonts w:cs="Arial"/>
              </w:rPr>
            </w:pPr>
            <w:r w:rsidRPr="006112F5">
              <w:rPr>
                <w:rFonts w:cs="Arial"/>
              </w:rPr>
              <w:t>c)</w:t>
            </w:r>
            <w:r w:rsidRPr="006112F5">
              <w:rPr>
                <w:rFonts w:cs="Arial"/>
              </w:rPr>
              <w:tab/>
              <w:t>vaccine ordering and stock keeping</w:t>
            </w:r>
            <w:r w:rsidR="006505F0" w:rsidRPr="006112F5">
              <w:rPr>
                <w:rFonts w:cs="Arial"/>
              </w:rPr>
              <w:t xml:space="preserve"> processes</w:t>
            </w:r>
            <w:r w:rsidR="0098354A">
              <w:rPr>
                <w:rFonts w:cs="Arial"/>
              </w:rPr>
              <w:t xml:space="preserve"> (including a vaccine register)</w:t>
            </w:r>
          </w:p>
        </w:tc>
        <w:tc>
          <w:tcPr>
            <w:tcW w:w="1347" w:type="dxa"/>
            <w:shd w:val="clear" w:color="auto" w:fill="auto"/>
          </w:tcPr>
          <w:p w14:paraId="5CB2C255"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shd w:val="clear" w:color="auto" w:fill="auto"/>
          </w:tcPr>
          <w:p w14:paraId="50D62865"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307AEA" w:rsidRPr="006112F5" w14:paraId="5B1B25C8" w14:textId="77777777" w:rsidTr="002C1B84">
        <w:tc>
          <w:tcPr>
            <w:tcW w:w="11907" w:type="dxa"/>
            <w:shd w:val="clear" w:color="auto" w:fill="auto"/>
            <w:vAlign w:val="center"/>
          </w:tcPr>
          <w:p w14:paraId="08723ACC" w14:textId="77777777" w:rsidR="00307AEA" w:rsidRPr="006112F5" w:rsidRDefault="00307AEA" w:rsidP="001D7F79">
            <w:pPr>
              <w:pStyle w:val="TableText"/>
              <w:spacing w:before="0" w:after="50"/>
              <w:ind w:left="351" w:hanging="425"/>
              <w:rPr>
                <w:rFonts w:cs="Arial"/>
              </w:rPr>
            </w:pPr>
            <w:r w:rsidRPr="006112F5">
              <w:rPr>
                <w:rFonts w:cs="Arial"/>
              </w:rPr>
              <w:t>d)</w:t>
            </w:r>
            <w:r w:rsidRPr="006112F5">
              <w:rPr>
                <w:rFonts w:cs="Arial"/>
              </w:rPr>
              <w:tab/>
              <w:t>receipt and storage of vaccines</w:t>
            </w:r>
            <w:r w:rsidR="00860BC0" w:rsidRPr="006112F5">
              <w:rPr>
                <w:rFonts w:cs="Arial"/>
              </w:rPr>
              <w:t xml:space="preserve"> processes</w:t>
            </w:r>
          </w:p>
        </w:tc>
        <w:tc>
          <w:tcPr>
            <w:tcW w:w="1347" w:type="dxa"/>
            <w:shd w:val="clear" w:color="auto" w:fill="auto"/>
          </w:tcPr>
          <w:p w14:paraId="21464F45"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shd w:val="clear" w:color="auto" w:fill="auto"/>
          </w:tcPr>
          <w:p w14:paraId="215BD585"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307AEA" w:rsidRPr="006112F5" w14:paraId="3DCA24C0" w14:textId="77777777" w:rsidTr="002C1B84">
        <w:tc>
          <w:tcPr>
            <w:tcW w:w="11907" w:type="dxa"/>
            <w:shd w:val="clear" w:color="auto" w:fill="auto"/>
            <w:vAlign w:val="center"/>
          </w:tcPr>
          <w:p w14:paraId="3B855B06" w14:textId="77777777" w:rsidR="00307AEA" w:rsidRPr="006112F5" w:rsidRDefault="00307AEA" w:rsidP="001D7F79">
            <w:pPr>
              <w:pStyle w:val="TableText"/>
              <w:spacing w:before="0" w:after="50"/>
              <w:ind w:left="351" w:hanging="425"/>
              <w:rPr>
                <w:rFonts w:cs="Arial"/>
              </w:rPr>
            </w:pPr>
            <w:r w:rsidRPr="006112F5">
              <w:rPr>
                <w:rFonts w:cs="Arial"/>
              </w:rPr>
              <w:t>e)</w:t>
            </w:r>
            <w:r w:rsidRPr="006112F5">
              <w:rPr>
                <w:rFonts w:cs="Arial"/>
              </w:rPr>
              <w:tab/>
              <w:t>action</w:t>
            </w:r>
            <w:r w:rsidR="00371F5A" w:rsidRPr="006112F5">
              <w:rPr>
                <w:rFonts w:cs="Arial"/>
              </w:rPr>
              <w:t xml:space="preserve"> to be taken </w:t>
            </w:r>
            <w:r w:rsidRPr="006112F5">
              <w:rPr>
                <w:rFonts w:cs="Arial"/>
              </w:rPr>
              <w:t xml:space="preserve">if you receive a </w:t>
            </w:r>
            <w:r w:rsidR="002C416C">
              <w:rPr>
                <w:rFonts w:cs="Arial"/>
              </w:rPr>
              <w:t xml:space="preserve">vaccine distributor or </w:t>
            </w:r>
            <w:r w:rsidRPr="006112F5">
              <w:rPr>
                <w:rFonts w:cs="Arial"/>
              </w:rPr>
              <w:t xml:space="preserve">National Cold Chain Audit </w:t>
            </w:r>
            <w:r w:rsidR="002C416C">
              <w:rPr>
                <w:rFonts w:cs="Arial"/>
              </w:rPr>
              <w:t>data logger</w:t>
            </w:r>
          </w:p>
        </w:tc>
        <w:tc>
          <w:tcPr>
            <w:tcW w:w="1347" w:type="dxa"/>
            <w:shd w:val="clear" w:color="auto" w:fill="auto"/>
          </w:tcPr>
          <w:p w14:paraId="0601C834"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shd w:val="clear" w:color="auto" w:fill="auto"/>
          </w:tcPr>
          <w:p w14:paraId="0D6A3043"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307AEA" w:rsidRPr="006112F5" w14:paraId="036D01AF" w14:textId="77777777" w:rsidTr="002C1B84">
        <w:tc>
          <w:tcPr>
            <w:tcW w:w="11907" w:type="dxa"/>
            <w:tcBorders>
              <w:bottom w:val="nil"/>
            </w:tcBorders>
            <w:shd w:val="clear" w:color="auto" w:fill="auto"/>
            <w:vAlign w:val="center"/>
          </w:tcPr>
          <w:p w14:paraId="0EF0AC40" w14:textId="77777777" w:rsidR="00307AEA" w:rsidRPr="006112F5" w:rsidRDefault="00262770" w:rsidP="001D7F79">
            <w:pPr>
              <w:pStyle w:val="TableText"/>
              <w:spacing w:before="0" w:after="50"/>
              <w:ind w:left="351" w:hanging="425"/>
              <w:rPr>
                <w:rFonts w:cs="Arial"/>
              </w:rPr>
            </w:pPr>
            <w:r w:rsidRPr="006112F5">
              <w:rPr>
                <w:rFonts w:cs="Arial"/>
              </w:rPr>
              <w:t>f)</w:t>
            </w:r>
            <w:r w:rsidRPr="006112F5">
              <w:rPr>
                <w:rFonts w:cs="Arial"/>
              </w:rPr>
              <w:tab/>
              <w:t>operation and annual maintenance plan and schedule</w:t>
            </w:r>
            <w:r w:rsidR="001639D7" w:rsidRPr="006112F5">
              <w:rPr>
                <w:rFonts w:cs="Arial"/>
              </w:rPr>
              <w:t xml:space="preserve"> for all your cold chain equipment</w:t>
            </w:r>
          </w:p>
        </w:tc>
        <w:tc>
          <w:tcPr>
            <w:tcW w:w="1347" w:type="dxa"/>
            <w:tcBorders>
              <w:bottom w:val="nil"/>
            </w:tcBorders>
            <w:shd w:val="clear" w:color="auto" w:fill="auto"/>
          </w:tcPr>
          <w:p w14:paraId="420CC634"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bottom w:val="nil"/>
            </w:tcBorders>
            <w:shd w:val="clear" w:color="auto" w:fill="auto"/>
          </w:tcPr>
          <w:p w14:paraId="7F1C8025"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307AEA" w:rsidRPr="006112F5" w14:paraId="2032EFBC" w14:textId="77777777" w:rsidTr="002C1B84">
        <w:tc>
          <w:tcPr>
            <w:tcW w:w="11907" w:type="dxa"/>
            <w:tcBorders>
              <w:top w:val="nil"/>
              <w:bottom w:val="nil"/>
            </w:tcBorders>
            <w:shd w:val="clear" w:color="auto" w:fill="auto"/>
            <w:vAlign w:val="center"/>
          </w:tcPr>
          <w:p w14:paraId="07E63BF8" w14:textId="77777777" w:rsidR="00307AEA" w:rsidRPr="006112F5" w:rsidRDefault="00262770" w:rsidP="001D7F79">
            <w:pPr>
              <w:pStyle w:val="TableText"/>
              <w:spacing w:before="0" w:after="50"/>
              <w:ind w:left="351" w:hanging="425"/>
              <w:rPr>
                <w:rFonts w:cs="Arial"/>
              </w:rPr>
            </w:pPr>
            <w:r w:rsidRPr="006112F5">
              <w:rPr>
                <w:rFonts w:cs="Arial"/>
              </w:rPr>
              <w:t>g)</w:t>
            </w:r>
            <w:r w:rsidRPr="006112F5">
              <w:rPr>
                <w:rFonts w:cs="Arial"/>
              </w:rPr>
              <w:tab/>
              <w:t>refrigerator temperature monitoring</w:t>
            </w:r>
            <w:r w:rsidR="006505F0" w:rsidRPr="006112F5">
              <w:rPr>
                <w:rFonts w:cs="Arial"/>
              </w:rPr>
              <w:t xml:space="preserve"> processes</w:t>
            </w:r>
            <w:r w:rsidR="0098354A">
              <w:rPr>
                <w:rFonts w:cs="Arial"/>
              </w:rPr>
              <w:t xml:space="preserve"> (including instruction on data logger use)</w:t>
            </w:r>
          </w:p>
        </w:tc>
        <w:tc>
          <w:tcPr>
            <w:tcW w:w="1347" w:type="dxa"/>
            <w:tcBorders>
              <w:top w:val="nil"/>
              <w:bottom w:val="nil"/>
            </w:tcBorders>
            <w:shd w:val="clear" w:color="auto" w:fill="auto"/>
          </w:tcPr>
          <w:p w14:paraId="26973EB6"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top w:val="nil"/>
              <w:bottom w:val="nil"/>
            </w:tcBorders>
            <w:shd w:val="clear" w:color="auto" w:fill="auto"/>
          </w:tcPr>
          <w:p w14:paraId="134D86A4"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307AEA" w:rsidRPr="006112F5" w14:paraId="0CAB45EF" w14:textId="77777777" w:rsidTr="00CB57E3">
        <w:tc>
          <w:tcPr>
            <w:tcW w:w="11907" w:type="dxa"/>
            <w:tcBorders>
              <w:top w:val="nil"/>
              <w:bottom w:val="nil"/>
            </w:tcBorders>
            <w:shd w:val="clear" w:color="auto" w:fill="auto"/>
            <w:vAlign w:val="center"/>
          </w:tcPr>
          <w:p w14:paraId="5D23D4F0" w14:textId="77777777" w:rsidR="00307AEA" w:rsidRPr="006112F5" w:rsidRDefault="00262770" w:rsidP="001D7F79">
            <w:pPr>
              <w:pStyle w:val="TableText"/>
              <w:spacing w:before="0" w:after="50"/>
              <w:ind w:left="351" w:hanging="425"/>
              <w:rPr>
                <w:rFonts w:cs="Arial"/>
              </w:rPr>
            </w:pPr>
            <w:r w:rsidRPr="006112F5">
              <w:rPr>
                <w:rFonts w:cs="Arial"/>
              </w:rPr>
              <w:t>h)</w:t>
            </w:r>
            <w:r w:rsidRPr="006112F5">
              <w:rPr>
                <w:rFonts w:cs="Arial"/>
              </w:rPr>
              <w:tab/>
              <w:t>actions if your temperature recordings are outside the +2°C to +8°C range</w:t>
            </w:r>
          </w:p>
        </w:tc>
        <w:tc>
          <w:tcPr>
            <w:tcW w:w="1347" w:type="dxa"/>
            <w:tcBorders>
              <w:top w:val="nil"/>
              <w:bottom w:val="nil"/>
            </w:tcBorders>
            <w:shd w:val="clear" w:color="auto" w:fill="auto"/>
          </w:tcPr>
          <w:p w14:paraId="42ACECA1"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top w:val="nil"/>
              <w:bottom w:val="nil"/>
            </w:tcBorders>
            <w:shd w:val="clear" w:color="auto" w:fill="auto"/>
          </w:tcPr>
          <w:p w14:paraId="7EFEB679"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307AEA" w:rsidRPr="006112F5" w14:paraId="4EF4F695" w14:textId="77777777" w:rsidTr="00CB57E3">
        <w:tc>
          <w:tcPr>
            <w:tcW w:w="11907" w:type="dxa"/>
            <w:tcBorders>
              <w:top w:val="nil"/>
              <w:bottom w:val="nil"/>
            </w:tcBorders>
            <w:shd w:val="clear" w:color="auto" w:fill="auto"/>
            <w:vAlign w:val="center"/>
          </w:tcPr>
          <w:p w14:paraId="21A68C9C" w14:textId="2695109B" w:rsidR="00307AEA" w:rsidRPr="006112F5" w:rsidRDefault="00262770" w:rsidP="002E47DE">
            <w:pPr>
              <w:pStyle w:val="TableText"/>
              <w:spacing w:before="0" w:after="50"/>
              <w:ind w:left="351" w:hanging="425"/>
              <w:rPr>
                <w:rFonts w:cs="Arial"/>
              </w:rPr>
            </w:pPr>
            <w:r w:rsidRPr="006112F5">
              <w:rPr>
                <w:rFonts w:cs="Arial"/>
              </w:rPr>
              <w:t>i)</w:t>
            </w:r>
            <w:r w:rsidRPr="006112F5">
              <w:rPr>
                <w:rFonts w:cs="Arial"/>
              </w:rPr>
              <w:tab/>
            </w:r>
            <w:r w:rsidR="0087014B" w:rsidRPr="0087014B">
              <w:rPr>
                <w:rFonts w:cs="Arial"/>
              </w:rPr>
              <w:t>emergency plans and equipment for use in the event of refrigerator failure and/or power outage, including a nominated back –up provider</w:t>
            </w:r>
          </w:p>
        </w:tc>
        <w:tc>
          <w:tcPr>
            <w:tcW w:w="1347" w:type="dxa"/>
            <w:tcBorders>
              <w:top w:val="nil"/>
              <w:bottom w:val="nil"/>
            </w:tcBorders>
            <w:shd w:val="clear" w:color="auto" w:fill="auto"/>
          </w:tcPr>
          <w:p w14:paraId="0D6D0BA6"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top w:val="nil"/>
              <w:bottom w:val="nil"/>
            </w:tcBorders>
            <w:shd w:val="clear" w:color="auto" w:fill="auto"/>
          </w:tcPr>
          <w:p w14:paraId="2B64A404" w14:textId="77777777" w:rsidR="00307AEA" w:rsidRPr="006112F5" w:rsidRDefault="00C807C9" w:rsidP="00575ED6">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00307AEA"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bl>
    <w:p w14:paraId="26A496C2" w14:textId="77777777" w:rsidR="002C1B84" w:rsidRDefault="002C1B84">
      <w:r>
        <w:br w:type="page"/>
      </w:r>
    </w:p>
    <w:tbl>
      <w:tblPr>
        <w:tblW w:w="18853" w:type="dxa"/>
        <w:tblInd w:w="108" w:type="dxa"/>
        <w:tblBorders>
          <w:top w:val="single" w:sz="4" w:space="0" w:color="auto"/>
          <w:bottom w:val="single" w:sz="4" w:space="0" w:color="auto"/>
        </w:tblBorders>
        <w:tblLayout w:type="fixed"/>
        <w:tblLook w:val="0000" w:firstRow="0" w:lastRow="0" w:firstColumn="0" w:lastColumn="0" w:noHBand="0" w:noVBand="0"/>
      </w:tblPr>
      <w:tblGrid>
        <w:gridCol w:w="11907"/>
        <w:gridCol w:w="1347"/>
        <w:gridCol w:w="1347"/>
        <w:gridCol w:w="4252"/>
      </w:tblGrid>
      <w:tr w:rsidR="002C1B84" w:rsidRPr="006112F5" w14:paraId="5674814D" w14:textId="77777777" w:rsidTr="002C1B84">
        <w:trPr>
          <w:gridAfter w:val="1"/>
          <w:wAfter w:w="4252" w:type="dxa"/>
        </w:trPr>
        <w:tc>
          <w:tcPr>
            <w:tcW w:w="11907" w:type="dxa"/>
            <w:tcBorders>
              <w:top w:val="single" w:sz="4" w:space="0" w:color="auto"/>
              <w:bottom w:val="single" w:sz="4" w:space="0" w:color="auto"/>
            </w:tcBorders>
            <w:shd w:val="clear" w:color="auto" w:fill="auto"/>
            <w:vAlign w:val="center"/>
          </w:tcPr>
          <w:p w14:paraId="13386825" w14:textId="77777777" w:rsidR="002C1B84" w:rsidRPr="000344B3" w:rsidRDefault="002C1B84" w:rsidP="008B6ABF">
            <w:pPr>
              <w:pStyle w:val="TableText"/>
              <w:spacing w:before="0" w:after="50"/>
              <w:ind w:left="351" w:hanging="425"/>
              <w:rPr>
                <w:rFonts w:cs="Arial"/>
                <w:b/>
              </w:rPr>
            </w:pPr>
            <w:r w:rsidRPr="000344B3">
              <w:rPr>
                <w:rFonts w:cs="Arial"/>
                <w:b/>
              </w:rPr>
              <w:lastRenderedPageBreak/>
              <w:t>Provider’s cold chain policies continued</w:t>
            </w:r>
          </w:p>
        </w:tc>
        <w:tc>
          <w:tcPr>
            <w:tcW w:w="1347" w:type="dxa"/>
            <w:tcBorders>
              <w:top w:val="single" w:sz="4" w:space="0" w:color="auto"/>
              <w:bottom w:val="single" w:sz="4" w:space="0" w:color="auto"/>
            </w:tcBorders>
            <w:shd w:val="clear" w:color="auto" w:fill="auto"/>
          </w:tcPr>
          <w:p w14:paraId="76001AD8" w14:textId="77777777" w:rsidR="002C1B84" w:rsidRPr="006112F5" w:rsidRDefault="002C1B84" w:rsidP="008B6ABF">
            <w:pPr>
              <w:pStyle w:val="TableText"/>
              <w:spacing w:before="0" w:after="50"/>
              <w:jc w:val="center"/>
              <w:rPr>
                <w:rFonts w:cs="Arial"/>
                <w:sz w:val="24"/>
                <w:szCs w:val="24"/>
              </w:rPr>
            </w:pPr>
          </w:p>
        </w:tc>
        <w:tc>
          <w:tcPr>
            <w:tcW w:w="1347" w:type="dxa"/>
            <w:tcBorders>
              <w:top w:val="single" w:sz="4" w:space="0" w:color="auto"/>
              <w:bottom w:val="single" w:sz="4" w:space="0" w:color="auto"/>
            </w:tcBorders>
            <w:shd w:val="clear" w:color="auto" w:fill="auto"/>
          </w:tcPr>
          <w:p w14:paraId="7D12D4A4" w14:textId="77777777" w:rsidR="002C1B84" w:rsidRPr="006112F5" w:rsidRDefault="002C1B84" w:rsidP="008B6ABF">
            <w:pPr>
              <w:pStyle w:val="TableText"/>
              <w:spacing w:before="0" w:after="50"/>
              <w:jc w:val="center"/>
              <w:rPr>
                <w:rFonts w:cs="Arial"/>
                <w:sz w:val="24"/>
                <w:szCs w:val="24"/>
              </w:rPr>
            </w:pPr>
          </w:p>
        </w:tc>
      </w:tr>
      <w:tr w:rsidR="001D7F79" w:rsidRPr="006112F5" w14:paraId="277DC899" w14:textId="77777777" w:rsidTr="002C1B84">
        <w:tc>
          <w:tcPr>
            <w:tcW w:w="11907" w:type="dxa"/>
            <w:shd w:val="clear" w:color="auto" w:fill="auto"/>
          </w:tcPr>
          <w:p w14:paraId="4E914C33" w14:textId="77777777" w:rsidR="001D7F79" w:rsidRPr="0061290F" w:rsidDel="00003064" w:rsidRDefault="001D7F79" w:rsidP="001D7F79">
            <w:pPr>
              <w:pStyle w:val="TableText"/>
              <w:numPr>
                <w:ilvl w:val="0"/>
                <w:numId w:val="8"/>
              </w:numPr>
              <w:ind w:left="351" w:hanging="425"/>
              <w:rPr>
                <w:rFonts w:cs="Arial"/>
              </w:rPr>
            </w:pPr>
            <w:r>
              <w:rPr>
                <w:rFonts w:cs="Arial"/>
              </w:rPr>
              <w:t>details of equipment to be used for offsite vaccination clinics, including chilly bin(s), insulation material and temperature monitoring equipment</w:t>
            </w:r>
          </w:p>
        </w:tc>
        <w:tc>
          <w:tcPr>
            <w:tcW w:w="1347" w:type="dxa"/>
            <w:shd w:val="clear" w:color="auto" w:fill="auto"/>
          </w:tcPr>
          <w:p w14:paraId="37252994" w14:textId="77777777" w:rsidR="001D7F79" w:rsidRPr="001D7F79" w:rsidRDefault="001D7F79" w:rsidP="001D7F79">
            <w:pPr>
              <w:pStyle w:val="TableText"/>
              <w:jc w:val="center"/>
              <w:rPr>
                <w:rFonts w:cs="Arial"/>
                <w:sz w:val="24"/>
                <w:szCs w:val="24"/>
              </w:rPr>
            </w:pPr>
            <w:r w:rsidRPr="001D7F79">
              <w:rPr>
                <w:rFonts w:cs="Arial"/>
                <w:sz w:val="24"/>
                <w:szCs w:val="24"/>
              </w:rPr>
              <w:fldChar w:fldCharType="begin">
                <w:ffData>
                  <w:name w:val="Check2"/>
                  <w:enabled/>
                  <w:calcOnExit w:val="0"/>
                  <w:checkBox>
                    <w:sizeAuto/>
                    <w:default w:val="0"/>
                  </w:checkBox>
                </w:ffData>
              </w:fldChar>
            </w:r>
            <w:r w:rsidRPr="001D7F79">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1D7F79">
              <w:rPr>
                <w:rFonts w:cs="Arial"/>
                <w:sz w:val="24"/>
                <w:szCs w:val="24"/>
              </w:rPr>
              <w:fldChar w:fldCharType="end"/>
            </w:r>
          </w:p>
        </w:tc>
        <w:tc>
          <w:tcPr>
            <w:tcW w:w="1347" w:type="dxa"/>
            <w:shd w:val="clear" w:color="auto" w:fill="auto"/>
          </w:tcPr>
          <w:p w14:paraId="27B8DF92" w14:textId="77777777" w:rsidR="001D7F79" w:rsidRPr="001D7F79" w:rsidRDefault="001D7F79" w:rsidP="001D7F79">
            <w:pPr>
              <w:pStyle w:val="TableText"/>
              <w:jc w:val="center"/>
              <w:rPr>
                <w:rFonts w:cs="Arial"/>
                <w:sz w:val="24"/>
                <w:szCs w:val="24"/>
              </w:rPr>
            </w:pPr>
            <w:r w:rsidRPr="001D7F79">
              <w:rPr>
                <w:rFonts w:cs="Arial"/>
                <w:sz w:val="24"/>
                <w:szCs w:val="24"/>
              </w:rPr>
              <w:fldChar w:fldCharType="begin">
                <w:ffData>
                  <w:name w:val="Check3"/>
                  <w:enabled/>
                  <w:calcOnExit w:val="0"/>
                  <w:checkBox>
                    <w:sizeAuto/>
                    <w:default w:val="0"/>
                  </w:checkBox>
                </w:ffData>
              </w:fldChar>
            </w:r>
            <w:r w:rsidRPr="001D7F79">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1D7F79">
              <w:rPr>
                <w:rFonts w:cs="Arial"/>
                <w:sz w:val="24"/>
                <w:szCs w:val="24"/>
              </w:rPr>
              <w:fldChar w:fldCharType="end"/>
            </w:r>
          </w:p>
        </w:tc>
        <w:tc>
          <w:tcPr>
            <w:tcW w:w="4252" w:type="dxa"/>
          </w:tcPr>
          <w:p w14:paraId="7A659E7B" w14:textId="77777777" w:rsidR="001D7F79" w:rsidRPr="001D7F79" w:rsidRDefault="001D7F79" w:rsidP="001D7F79">
            <w:pPr>
              <w:pStyle w:val="TableText"/>
              <w:rPr>
                <w:rFonts w:cs="Arial"/>
                <w:sz w:val="24"/>
                <w:szCs w:val="24"/>
              </w:rPr>
            </w:pPr>
            <w:r w:rsidRPr="001D7F79">
              <w:rPr>
                <w:rFonts w:cs="Arial"/>
                <w:sz w:val="24"/>
                <w:szCs w:val="24"/>
              </w:rPr>
              <w:fldChar w:fldCharType="begin">
                <w:ffData>
                  <w:name w:val="Check3"/>
                  <w:enabled/>
                  <w:calcOnExit w:val="0"/>
                  <w:checkBox>
                    <w:sizeAuto/>
                    <w:default w:val="0"/>
                  </w:checkBox>
                </w:ffData>
              </w:fldChar>
            </w:r>
            <w:r w:rsidRPr="001D7F79">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1D7F79">
              <w:rPr>
                <w:rFonts w:cs="Arial"/>
                <w:sz w:val="24"/>
                <w:szCs w:val="24"/>
              </w:rPr>
              <w:fldChar w:fldCharType="end"/>
            </w:r>
            <w:r w:rsidRPr="001D7F79">
              <w:rPr>
                <w:rFonts w:cs="Arial"/>
                <w:sz w:val="24"/>
                <w:szCs w:val="24"/>
              </w:rPr>
              <w:t xml:space="preserve"> </w:t>
            </w:r>
            <w:r w:rsidRPr="001D7F79">
              <w:rPr>
                <w:rFonts w:cs="Arial"/>
                <w:szCs w:val="18"/>
              </w:rPr>
              <w:t>N/A</w:t>
            </w:r>
          </w:p>
        </w:tc>
      </w:tr>
      <w:tr w:rsidR="00246142" w:rsidRPr="006112F5" w14:paraId="07F4918E" w14:textId="77777777" w:rsidTr="002C1B84">
        <w:tc>
          <w:tcPr>
            <w:tcW w:w="11907" w:type="dxa"/>
            <w:shd w:val="clear" w:color="auto" w:fill="auto"/>
          </w:tcPr>
          <w:p w14:paraId="09D21250" w14:textId="7B0A1DF3" w:rsidR="00246142" w:rsidRDefault="00246142" w:rsidP="00246142">
            <w:pPr>
              <w:pStyle w:val="TableText"/>
              <w:numPr>
                <w:ilvl w:val="0"/>
                <w:numId w:val="8"/>
              </w:numPr>
              <w:ind w:left="351" w:hanging="425"/>
              <w:rPr>
                <w:rFonts w:cs="Arial"/>
              </w:rPr>
            </w:pPr>
            <w:r w:rsidRPr="00246142">
              <w:rPr>
                <w:rFonts w:cs="Arial"/>
              </w:rPr>
              <w:t>process for temperature monitoring while vaccines are being stored in chilly bin(s) for offsite immunisation clinics</w:t>
            </w:r>
          </w:p>
        </w:tc>
        <w:tc>
          <w:tcPr>
            <w:tcW w:w="1347" w:type="dxa"/>
            <w:shd w:val="clear" w:color="auto" w:fill="auto"/>
          </w:tcPr>
          <w:p w14:paraId="5B1546D3" w14:textId="5BC719BE" w:rsidR="00246142" w:rsidRPr="001D7F79" w:rsidRDefault="00246142" w:rsidP="00246142">
            <w:pPr>
              <w:pStyle w:val="TableText"/>
              <w:jc w:val="center"/>
              <w:rPr>
                <w:rFonts w:cs="Arial"/>
                <w:sz w:val="24"/>
                <w:szCs w:val="24"/>
              </w:rPr>
            </w:pPr>
            <w:r w:rsidRPr="001D7F79">
              <w:rPr>
                <w:rFonts w:cs="Arial"/>
                <w:sz w:val="24"/>
                <w:szCs w:val="24"/>
              </w:rPr>
              <w:fldChar w:fldCharType="begin">
                <w:ffData>
                  <w:name w:val="Check2"/>
                  <w:enabled/>
                  <w:calcOnExit w:val="0"/>
                  <w:checkBox>
                    <w:sizeAuto/>
                    <w:default w:val="0"/>
                  </w:checkBox>
                </w:ffData>
              </w:fldChar>
            </w:r>
            <w:r w:rsidRPr="001D7F79">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1D7F79">
              <w:rPr>
                <w:rFonts w:cs="Arial"/>
                <w:sz w:val="24"/>
                <w:szCs w:val="24"/>
              </w:rPr>
              <w:fldChar w:fldCharType="end"/>
            </w:r>
          </w:p>
        </w:tc>
        <w:tc>
          <w:tcPr>
            <w:tcW w:w="1347" w:type="dxa"/>
            <w:shd w:val="clear" w:color="auto" w:fill="auto"/>
          </w:tcPr>
          <w:p w14:paraId="5A4AFC98" w14:textId="00337FD8" w:rsidR="00246142" w:rsidRPr="001D7F79" w:rsidRDefault="00246142" w:rsidP="00246142">
            <w:pPr>
              <w:pStyle w:val="TableText"/>
              <w:jc w:val="center"/>
              <w:rPr>
                <w:rFonts w:cs="Arial"/>
                <w:sz w:val="24"/>
                <w:szCs w:val="24"/>
              </w:rPr>
            </w:pPr>
            <w:r w:rsidRPr="001D7F79">
              <w:rPr>
                <w:rFonts w:cs="Arial"/>
                <w:sz w:val="24"/>
                <w:szCs w:val="24"/>
              </w:rPr>
              <w:fldChar w:fldCharType="begin">
                <w:ffData>
                  <w:name w:val="Check3"/>
                  <w:enabled/>
                  <w:calcOnExit w:val="0"/>
                  <w:checkBox>
                    <w:sizeAuto/>
                    <w:default w:val="0"/>
                  </w:checkBox>
                </w:ffData>
              </w:fldChar>
            </w:r>
            <w:r w:rsidRPr="001D7F79">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1D7F79">
              <w:rPr>
                <w:rFonts w:cs="Arial"/>
                <w:sz w:val="24"/>
                <w:szCs w:val="24"/>
              </w:rPr>
              <w:fldChar w:fldCharType="end"/>
            </w:r>
          </w:p>
        </w:tc>
        <w:tc>
          <w:tcPr>
            <w:tcW w:w="4252" w:type="dxa"/>
          </w:tcPr>
          <w:p w14:paraId="09C93B4C" w14:textId="52BC3192" w:rsidR="00246142" w:rsidRPr="001D7F79" w:rsidRDefault="00246142" w:rsidP="00246142">
            <w:pPr>
              <w:pStyle w:val="TableText"/>
              <w:rPr>
                <w:rFonts w:cs="Arial"/>
                <w:sz w:val="24"/>
                <w:szCs w:val="24"/>
              </w:rPr>
            </w:pPr>
            <w:r w:rsidRPr="001D7F79">
              <w:rPr>
                <w:rFonts w:cs="Arial"/>
                <w:sz w:val="24"/>
                <w:szCs w:val="24"/>
              </w:rPr>
              <w:fldChar w:fldCharType="begin">
                <w:ffData>
                  <w:name w:val="Check3"/>
                  <w:enabled/>
                  <w:calcOnExit w:val="0"/>
                  <w:checkBox>
                    <w:sizeAuto/>
                    <w:default w:val="0"/>
                  </w:checkBox>
                </w:ffData>
              </w:fldChar>
            </w:r>
            <w:r w:rsidRPr="001D7F79">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1D7F79">
              <w:rPr>
                <w:rFonts w:cs="Arial"/>
                <w:sz w:val="24"/>
                <w:szCs w:val="24"/>
              </w:rPr>
              <w:fldChar w:fldCharType="end"/>
            </w:r>
            <w:r w:rsidRPr="001D7F79">
              <w:rPr>
                <w:rFonts w:cs="Arial"/>
                <w:sz w:val="24"/>
                <w:szCs w:val="24"/>
              </w:rPr>
              <w:t xml:space="preserve"> </w:t>
            </w:r>
            <w:r w:rsidRPr="001D7F79">
              <w:rPr>
                <w:rFonts w:cs="Arial"/>
                <w:szCs w:val="18"/>
              </w:rPr>
              <w:t>N/A</w:t>
            </w:r>
          </w:p>
        </w:tc>
      </w:tr>
      <w:tr w:rsidR="00E670E8" w:rsidRPr="006112F5" w14:paraId="0F964708" w14:textId="77777777" w:rsidTr="002C1B84">
        <w:tc>
          <w:tcPr>
            <w:tcW w:w="11907" w:type="dxa"/>
            <w:shd w:val="clear" w:color="auto" w:fill="auto"/>
          </w:tcPr>
          <w:p w14:paraId="200CC957" w14:textId="47D93A08" w:rsidR="00E670E8" w:rsidRPr="00246142" w:rsidRDefault="00E670E8" w:rsidP="00246142">
            <w:pPr>
              <w:pStyle w:val="TableText"/>
              <w:numPr>
                <w:ilvl w:val="0"/>
                <w:numId w:val="8"/>
              </w:numPr>
              <w:ind w:left="351" w:hanging="425"/>
              <w:rPr>
                <w:rFonts w:cs="Arial"/>
              </w:rPr>
            </w:pPr>
            <w:r w:rsidRPr="00E670E8">
              <w:rPr>
                <w:rFonts w:cs="Arial"/>
              </w:rPr>
              <w:t>action to be taken when the refrigerator/chilly bin(s) temperature recordings are outside the + 2°C to + 8°C range</w:t>
            </w:r>
          </w:p>
        </w:tc>
        <w:tc>
          <w:tcPr>
            <w:tcW w:w="1347" w:type="dxa"/>
            <w:shd w:val="clear" w:color="auto" w:fill="auto"/>
          </w:tcPr>
          <w:p w14:paraId="2594CBFA" w14:textId="15B64332" w:rsidR="00E670E8" w:rsidRPr="001D7F79" w:rsidRDefault="00E670E8" w:rsidP="00246142">
            <w:pPr>
              <w:pStyle w:val="TableText"/>
              <w:jc w:val="center"/>
              <w:rPr>
                <w:rFonts w:cs="Arial"/>
                <w:sz w:val="24"/>
                <w:szCs w:val="24"/>
              </w:rPr>
            </w:pPr>
            <w:r w:rsidRPr="001D7F79">
              <w:rPr>
                <w:rFonts w:cs="Arial"/>
                <w:sz w:val="24"/>
                <w:szCs w:val="24"/>
              </w:rPr>
              <w:fldChar w:fldCharType="begin">
                <w:ffData>
                  <w:name w:val="Check2"/>
                  <w:enabled/>
                  <w:calcOnExit w:val="0"/>
                  <w:checkBox>
                    <w:sizeAuto/>
                    <w:default w:val="0"/>
                  </w:checkBox>
                </w:ffData>
              </w:fldChar>
            </w:r>
            <w:r w:rsidRPr="001D7F79">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1D7F79">
              <w:rPr>
                <w:rFonts w:cs="Arial"/>
                <w:sz w:val="24"/>
                <w:szCs w:val="24"/>
              </w:rPr>
              <w:fldChar w:fldCharType="end"/>
            </w:r>
          </w:p>
        </w:tc>
        <w:tc>
          <w:tcPr>
            <w:tcW w:w="1347" w:type="dxa"/>
            <w:shd w:val="clear" w:color="auto" w:fill="auto"/>
          </w:tcPr>
          <w:p w14:paraId="5861EBBB" w14:textId="0C3CA0C5" w:rsidR="00E670E8" w:rsidRPr="001D7F79" w:rsidRDefault="00E670E8" w:rsidP="00246142">
            <w:pPr>
              <w:pStyle w:val="TableText"/>
              <w:jc w:val="center"/>
              <w:rPr>
                <w:rFonts w:cs="Arial"/>
                <w:sz w:val="24"/>
                <w:szCs w:val="24"/>
              </w:rPr>
            </w:pPr>
            <w:r w:rsidRPr="001D7F79">
              <w:rPr>
                <w:rFonts w:cs="Arial"/>
                <w:sz w:val="24"/>
                <w:szCs w:val="24"/>
              </w:rPr>
              <w:fldChar w:fldCharType="begin">
                <w:ffData>
                  <w:name w:val="Check2"/>
                  <w:enabled/>
                  <w:calcOnExit w:val="0"/>
                  <w:checkBox>
                    <w:sizeAuto/>
                    <w:default w:val="0"/>
                  </w:checkBox>
                </w:ffData>
              </w:fldChar>
            </w:r>
            <w:r w:rsidRPr="001D7F79">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1D7F79">
              <w:rPr>
                <w:rFonts w:cs="Arial"/>
                <w:sz w:val="24"/>
                <w:szCs w:val="24"/>
              </w:rPr>
              <w:fldChar w:fldCharType="end"/>
            </w:r>
          </w:p>
        </w:tc>
        <w:tc>
          <w:tcPr>
            <w:tcW w:w="4252" w:type="dxa"/>
          </w:tcPr>
          <w:p w14:paraId="3F9D4614" w14:textId="77777777" w:rsidR="00E670E8" w:rsidRPr="001D7F79" w:rsidRDefault="00E670E8" w:rsidP="00246142">
            <w:pPr>
              <w:pStyle w:val="TableText"/>
              <w:rPr>
                <w:rFonts w:cs="Arial"/>
                <w:sz w:val="24"/>
                <w:szCs w:val="24"/>
              </w:rPr>
            </w:pPr>
          </w:p>
        </w:tc>
      </w:tr>
      <w:tr w:rsidR="001D7F79" w:rsidRPr="006112F5" w14:paraId="18D8C8B6" w14:textId="77777777" w:rsidTr="002C1B84">
        <w:trPr>
          <w:gridAfter w:val="1"/>
          <w:wAfter w:w="4252" w:type="dxa"/>
        </w:trPr>
        <w:tc>
          <w:tcPr>
            <w:tcW w:w="11907" w:type="dxa"/>
            <w:shd w:val="clear" w:color="auto" w:fill="auto"/>
            <w:vAlign w:val="center"/>
          </w:tcPr>
          <w:p w14:paraId="1F856F6C" w14:textId="7D2A1A6E" w:rsidR="001D7F79" w:rsidRPr="006112F5" w:rsidRDefault="00E670E8" w:rsidP="001D7F79">
            <w:pPr>
              <w:pStyle w:val="TableText"/>
              <w:spacing w:before="0" w:after="50"/>
              <w:ind w:left="351" w:hanging="425"/>
              <w:rPr>
                <w:rFonts w:cs="Arial"/>
              </w:rPr>
            </w:pPr>
            <w:r>
              <w:rPr>
                <w:rFonts w:cs="Arial"/>
              </w:rPr>
              <w:t>m</w:t>
            </w:r>
            <w:r w:rsidR="001D7F79" w:rsidRPr="006112F5">
              <w:rPr>
                <w:rFonts w:cs="Arial"/>
              </w:rPr>
              <w:t>)</w:t>
            </w:r>
            <w:r w:rsidR="001D7F79" w:rsidRPr="006112F5">
              <w:rPr>
                <w:rFonts w:cs="Arial"/>
              </w:rPr>
              <w:tab/>
              <w:t>process for the disposal of vaccines</w:t>
            </w:r>
          </w:p>
        </w:tc>
        <w:tc>
          <w:tcPr>
            <w:tcW w:w="1347" w:type="dxa"/>
            <w:shd w:val="clear" w:color="auto" w:fill="auto"/>
          </w:tcPr>
          <w:p w14:paraId="5D1053E8" w14:textId="77777777" w:rsidR="001D7F79" w:rsidRPr="006112F5" w:rsidRDefault="001D7F79" w:rsidP="001D7F79">
            <w:pPr>
              <w:pStyle w:val="TableText"/>
              <w:spacing w:before="0" w:after="5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shd w:val="clear" w:color="auto" w:fill="auto"/>
          </w:tcPr>
          <w:p w14:paraId="566FC4AB" w14:textId="77777777" w:rsidR="001D7F79" w:rsidRPr="006112F5" w:rsidRDefault="001D7F79" w:rsidP="001D7F79">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1D7F79" w:rsidRPr="006112F5" w14:paraId="1F44A544" w14:textId="77777777" w:rsidTr="002C1B84">
        <w:trPr>
          <w:gridAfter w:val="1"/>
          <w:wAfter w:w="4252" w:type="dxa"/>
        </w:trPr>
        <w:tc>
          <w:tcPr>
            <w:tcW w:w="11907" w:type="dxa"/>
            <w:tcBorders>
              <w:bottom w:val="nil"/>
            </w:tcBorders>
            <w:shd w:val="clear" w:color="auto" w:fill="auto"/>
            <w:vAlign w:val="center"/>
          </w:tcPr>
          <w:p w14:paraId="4F98B9DE" w14:textId="1588BD8F" w:rsidR="001D7F79" w:rsidRPr="006112F5" w:rsidRDefault="00E670E8" w:rsidP="001D7F79">
            <w:pPr>
              <w:pStyle w:val="TableText"/>
              <w:spacing w:before="0" w:after="50"/>
              <w:ind w:left="351" w:hanging="425"/>
              <w:rPr>
                <w:rFonts w:cs="Arial"/>
              </w:rPr>
            </w:pPr>
            <w:r>
              <w:rPr>
                <w:rFonts w:cs="Arial"/>
              </w:rPr>
              <w:t>n</w:t>
            </w:r>
            <w:r w:rsidR="001D7F79" w:rsidRPr="006112F5">
              <w:rPr>
                <w:rFonts w:cs="Arial"/>
              </w:rPr>
              <w:t>)</w:t>
            </w:r>
            <w:r w:rsidR="001D7F79" w:rsidRPr="006112F5">
              <w:rPr>
                <w:rFonts w:cs="Arial"/>
              </w:rPr>
              <w:tab/>
            </w:r>
            <w:r w:rsidR="00F974C6">
              <w:rPr>
                <w:rFonts w:cs="Arial"/>
              </w:rPr>
              <w:t>date of next</w:t>
            </w:r>
            <w:r w:rsidR="00914945">
              <w:rPr>
                <w:rFonts w:cs="Arial"/>
              </w:rPr>
              <w:t xml:space="preserve"> </w:t>
            </w:r>
            <w:r w:rsidR="00B15FB6">
              <w:rPr>
                <w:rFonts w:cs="Arial"/>
              </w:rPr>
              <w:t xml:space="preserve">planned </w:t>
            </w:r>
            <w:r w:rsidR="001D7F79" w:rsidRPr="006112F5">
              <w:rPr>
                <w:rFonts w:cs="Arial"/>
              </w:rPr>
              <w:t>annual review of your cold chain policy</w:t>
            </w:r>
          </w:p>
        </w:tc>
        <w:tc>
          <w:tcPr>
            <w:tcW w:w="1347" w:type="dxa"/>
            <w:tcBorders>
              <w:bottom w:val="nil"/>
            </w:tcBorders>
            <w:shd w:val="clear" w:color="auto" w:fill="auto"/>
          </w:tcPr>
          <w:p w14:paraId="311F6BFE" w14:textId="77777777" w:rsidR="001D7F79" w:rsidRPr="006112F5" w:rsidRDefault="001D7F79" w:rsidP="00246142">
            <w:pPr>
              <w:pStyle w:val="TableText"/>
              <w:spacing w:before="0" w:after="50"/>
              <w:ind w:left="-74" w:firstLine="74"/>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bottom w:val="nil"/>
            </w:tcBorders>
            <w:shd w:val="clear" w:color="auto" w:fill="auto"/>
          </w:tcPr>
          <w:p w14:paraId="1D7EA9CB" w14:textId="77777777" w:rsidR="001D7F79" w:rsidRPr="006112F5" w:rsidRDefault="001D7F79" w:rsidP="001D7F79">
            <w:pPr>
              <w:pStyle w:val="TableText"/>
              <w:spacing w:before="0" w:after="5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1D7F79" w:rsidRPr="006112F5" w14:paraId="1F2A31F6" w14:textId="77777777" w:rsidTr="002C1B84">
        <w:trPr>
          <w:gridAfter w:val="1"/>
          <w:wAfter w:w="4252" w:type="dxa"/>
        </w:trPr>
        <w:tc>
          <w:tcPr>
            <w:tcW w:w="11907" w:type="dxa"/>
            <w:tcBorders>
              <w:top w:val="nil"/>
              <w:bottom w:val="nil"/>
            </w:tcBorders>
            <w:shd w:val="clear" w:color="auto" w:fill="auto"/>
            <w:vAlign w:val="center"/>
          </w:tcPr>
          <w:p w14:paraId="2784F759" w14:textId="669C25C7" w:rsidR="001D7F79" w:rsidRPr="006112F5" w:rsidRDefault="00E670E8" w:rsidP="001D7F79">
            <w:pPr>
              <w:pStyle w:val="TableText"/>
              <w:spacing w:before="0"/>
              <w:ind w:left="351" w:hanging="425"/>
              <w:rPr>
                <w:rFonts w:cs="Arial"/>
              </w:rPr>
            </w:pPr>
            <w:r>
              <w:rPr>
                <w:rFonts w:cs="Arial"/>
              </w:rPr>
              <w:t>o</w:t>
            </w:r>
            <w:r w:rsidR="001D7F79" w:rsidRPr="006112F5">
              <w:rPr>
                <w:rFonts w:cs="Arial"/>
              </w:rPr>
              <w:t>)</w:t>
            </w:r>
            <w:r w:rsidR="001D7F79" w:rsidRPr="006112F5">
              <w:rPr>
                <w:rFonts w:cs="Arial"/>
              </w:rPr>
              <w:tab/>
              <w:t xml:space="preserve">an orientation process for </w:t>
            </w:r>
            <w:r w:rsidR="00D9727D">
              <w:rPr>
                <w:rFonts w:cs="Arial"/>
              </w:rPr>
              <w:t xml:space="preserve">new </w:t>
            </w:r>
            <w:r w:rsidR="001D7F79" w:rsidRPr="006112F5">
              <w:rPr>
                <w:rFonts w:cs="Arial"/>
              </w:rPr>
              <w:t>staff</w:t>
            </w:r>
            <w:r w:rsidR="00914945">
              <w:rPr>
                <w:rFonts w:cs="Arial"/>
              </w:rPr>
              <w:t xml:space="preserve"> </w:t>
            </w:r>
            <w:r w:rsidR="001D7F79" w:rsidRPr="006112F5">
              <w:rPr>
                <w:rFonts w:cs="Arial"/>
              </w:rPr>
              <w:t xml:space="preserve">to cold chain </w:t>
            </w:r>
            <w:r w:rsidR="001D7F79">
              <w:rPr>
                <w:rFonts w:cs="Arial"/>
              </w:rPr>
              <w:t xml:space="preserve">management </w:t>
            </w:r>
            <w:r w:rsidR="001D7F79" w:rsidRPr="006112F5">
              <w:rPr>
                <w:rFonts w:cs="Arial"/>
              </w:rPr>
              <w:t>practices</w:t>
            </w:r>
          </w:p>
        </w:tc>
        <w:tc>
          <w:tcPr>
            <w:tcW w:w="1347" w:type="dxa"/>
            <w:tcBorders>
              <w:top w:val="nil"/>
              <w:bottom w:val="nil"/>
            </w:tcBorders>
            <w:shd w:val="clear" w:color="auto" w:fill="auto"/>
          </w:tcPr>
          <w:p w14:paraId="3311DC69" w14:textId="77777777" w:rsidR="001D7F79" w:rsidRPr="006112F5" w:rsidRDefault="001D7F79" w:rsidP="001D7F79">
            <w:pPr>
              <w:pStyle w:val="TableText"/>
              <w:spacing w:before="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top w:val="nil"/>
              <w:bottom w:val="nil"/>
            </w:tcBorders>
            <w:shd w:val="clear" w:color="auto" w:fill="auto"/>
          </w:tcPr>
          <w:p w14:paraId="4F418222" w14:textId="77777777" w:rsidR="001D7F79" w:rsidRPr="006112F5" w:rsidRDefault="001D7F79" w:rsidP="001D7F79">
            <w:pPr>
              <w:pStyle w:val="TableText"/>
              <w:spacing w:before="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2E47DE" w:rsidRPr="006112F5" w14:paraId="3E8AE11D" w14:textId="77777777" w:rsidTr="002C1B84">
        <w:trPr>
          <w:gridAfter w:val="1"/>
          <w:wAfter w:w="4252" w:type="dxa"/>
        </w:trPr>
        <w:tc>
          <w:tcPr>
            <w:tcW w:w="11907" w:type="dxa"/>
            <w:tcBorders>
              <w:top w:val="nil"/>
              <w:bottom w:val="nil"/>
            </w:tcBorders>
            <w:shd w:val="clear" w:color="auto" w:fill="auto"/>
            <w:vAlign w:val="center"/>
          </w:tcPr>
          <w:p w14:paraId="30CB7B84" w14:textId="4285CD34" w:rsidR="002E47DE" w:rsidRPr="006112F5" w:rsidRDefault="00E670E8" w:rsidP="002E47DE">
            <w:pPr>
              <w:pStyle w:val="TableText"/>
              <w:spacing w:before="0"/>
              <w:ind w:left="351" w:hanging="425"/>
              <w:rPr>
                <w:rFonts w:cs="Arial"/>
              </w:rPr>
            </w:pPr>
            <w:r>
              <w:rPr>
                <w:rFonts w:cs="Arial"/>
              </w:rPr>
              <w:t>p</w:t>
            </w:r>
            <w:r w:rsidR="002E47DE" w:rsidRPr="006112F5">
              <w:rPr>
                <w:rFonts w:cs="Arial"/>
              </w:rPr>
              <w:t>)</w:t>
            </w:r>
            <w:r w:rsidR="002E47DE" w:rsidRPr="006112F5">
              <w:rPr>
                <w:rFonts w:cs="Arial"/>
              </w:rPr>
              <w:tab/>
            </w:r>
            <w:r w:rsidR="002E47DE">
              <w:rPr>
                <w:rFonts w:cs="Arial"/>
              </w:rPr>
              <w:t>a cold chain equipment replacement plan, including replacement of refrigerator every 10 years</w:t>
            </w:r>
          </w:p>
        </w:tc>
        <w:tc>
          <w:tcPr>
            <w:tcW w:w="1347" w:type="dxa"/>
            <w:tcBorders>
              <w:top w:val="nil"/>
              <w:bottom w:val="nil"/>
            </w:tcBorders>
            <w:shd w:val="clear" w:color="auto" w:fill="auto"/>
          </w:tcPr>
          <w:p w14:paraId="094E45EE" w14:textId="77777777" w:rsidR="002E47DE" w:rsidRPr="006112F5" w:rsidRDefault="002E47DE" w:rsidP="002E47DE">
            <w:pPr>
              <w:pStyle w:val="TableText"/>
              <w:spacing w:before="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top w:val="nil"/>
              <w:bottom w:val="nil"/>
            </w:tcBorders>
            <w:shd w:val="clear" w:color="auto" w:fill="auto"/>
          </w:tcPr>
          <w:p w14:paraId="1ADD802C" w14:textId="77777777" w:rsidR="002E47DE" w:rsidRPr="006112F5" w:rsidRDefault="002E47DE" w:rsidP="002E47DE">
            <w:pPr>
              <w:pStyle w:val="TableText"/>
              <w:spacing w:before="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2E47DE" w:rsidRPr="006112F5" w14:paraId="3CD9C56B" w14:textId="77777777" w:rsidTr="002C1B84">
        <w:trPr>
          <w:gridAfter w:val="1"/>
          <w:wAfter w:w="4252" w:type="dxa"/>
        </w:trPr>
        <w:tc>
          <w:tcPr>
            <w:tcW w:w="11907" w:type="dxa"/>
            <w:tcBorders>
              <w:top w:val="nil"/>
              <w:bottom w:val="nil"/>
            </w:tcBorders>
            <w:shd w:val="clear" w:color="auto" w:fill="auto"/>
            <w:vAlign w:val="center"/>
          </w:tcPr>
          <w:p w14:paraId="70EAFA29" w14:textId="794A7663" w:rsidR="002E47DE" w:rsidRPr="006112F5" w:rsidRDefault="00E670E8" w:rsidP="002E47DE">
            <w:pPr>
              <w:pStyle w:val="TableText"/>
              <w:spacing w:before="0"/>
              <w:ind w:left="351" w:hanging="425"/>
              <w:rPr>
                <w:rFonts w:cs="Arial"/>
              </w:rPr>
            </w:pPr>
            <w:r>
              <w:rPr>
                <w:rFonts w:cs="Arial"/>
              </w:rPr>
              <w:t>q</w:t>
            </w:r>
            <w:r w:rsidR="002E47DE" w:rsidRPr="006112F5">
              <w:rPr>
                <w:rFonts w:cs="Arial"/>
              </w:rPr>
              <w:t>)</w:t>
            </w:r>
            <w:r w:rsidR="002E47DE" w:rsidRPr="006112F5">
              <w:rPr>
                <w:rFonts w:cs="Arial"/>
              </w:rPr>
              <w:tab/>
            </w:r>
            <w:r w:rsidR="002E47DE">
              <w:rPr>
                <w:rFonts w:cs="Arial"/>
              </w:rPr>
              <w:t>the cold chain policy is signed by all relevant staff</w:t>
            </w:r>
            <w:r w:rsidR="00914945">
              <w:rPr>
                <w:rFonts w:cs="Arial"/>
              </w:rPr>
              <w:t>.</w:t>
            </w:r>
          </w:p>
        </w:tc>
        <w:tc>
          <w:tcPr>
            <w:tcW w:w="1347" w:type="dxa"/>
            <w:tcBorders>
              <w:top w:val="nil"/>
              <w:bottom w:val="nil"/>
            </w:tcBorders>
            <w:shd w:val="clear" w:color="auto" w:fill="auto"/>
          </w:tcPr>
          <w:p w14:paraId="018BF4EE" w14:textId="77777777" w:rsidR="002E47DE" w:rsidRPr="006112F5" w:rsidRDefault="002E47DE" w:rsidP="002E47DE">
            <w:pPr>
              <w:pStyle w:val="TableText"/>
              <w:spacing w:before="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c>
          <w:tcPr>
            <w:tcW w:w="1347" w:type="dxa"/>
            <w:tcBorders>
              <w:top w:val="nil"/>
              <w:bottom w:val="nil"/>
            </w:tcBorders>
            <w:shd w:val="clear" w:color="auto" w:fill="auto"/>
          </w:tcPr>
          <w:p w14:paraId="713FEFA7" w14:textId="77777777" w:rsidR="002E47DE" w:rsidRPr="006112F5" w:rsidRDefault="002E47DE" w:rsidP="002E47DE">
            <w:pPr>
              <w:pStyle w:val="TableText"/>
              <w:spacing w:before="0"/>
              <w:jc w:val="center"/>
              <w:rPr>
                <w:rFonts w:cs="Arial"/>
                <w:sz w:val="24"/>
                <w:szCs w:val="24"/>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bl>
    <w:p w14:paraId="0083E4C2" w14:textId="1C2D4810" w:rsidR="00993671" w:rsidRPr="00E53385" w:rsidRDefault="00E5222E" w:rsidP="002C1B84">
      <w:pPr>
        <w:spacing w:before="0"/>
        <w:rPr>
          <w:rFonts w:cs="Arial"/>
          <w:sz w:val="18"/>
          <w:szCs w:val="18"/>
        </w:rPr>
      </w:pPr>
      <w:r w:rsidRPr="00E53385">
        <w:rPr>
          <w:rFonts w:cs="Arial"/>
          <w:sz w:val="18"/>
          <w:szCs w:val="18"/>
        </w:rPr>
        <w:t xml:space="preserve">Note: </w:t>
      </w:r>
      <w:r w:rsidR="00262770" w:rsidRPr="00E53385">
        <w:rPr>
          <w:rFonts w:cs="Arial"/>
          <w:sz w:val="18"/>
          <w:szCs w:val="18"/>
        </w:rPr>
        <w:t xml:space="preserve">If you answered </w:t>
      </w:r>
      <w:r w:rsidR="00A05E49" w:rsidRPr="00E53385">
        <w:rPr>
          <w:rFonts w:cs="Arial"/>
          <w:sz w:val="18"/>
          <w:szCs w:val="18"/>
        </w:rPr>
        <w:t>‘</w:t>
      </w:r>
      <w:r w:rsidR="00262770" w:rsidRPr="00E53385">
        <w:rPr>
          <w:rFonts w:cs="Arial"/>
          <w:sz w:val="18"/>
          <w:szCs w:val="18"/>
        </w:rPr>
        <w:t>no</w:t>
      </w:r>
      <w:r w:rsidR="00A05E49" w:rsidRPr="00E53385">
        <w:rPr>
          <w:rFonts w:cs="Arial"/>
          <w:sz w:val="18"/>
          <w:szCs w:val="18"/>
        </w:rPr>
        <w:t>’</w:t>
      </w:r>
      <w:r w:rsidR="00262770" w:rsidRPr="00E53385">
        <w:rPr>
          <w:rFonts w:cs="Arial"/>
          <w:sz w:val="18"/>
          <w:szCs w:val="18"/>
        </w:rPr>
        <w:t xml:space="preserve"> to any of these questions please ensure you update your cold chain management policy to include the relevant information. Ensure your cold chain management policy has been updated </w:t>
      </w:r>
      <w:r w:rsidR="00D805CF" w:rsidRPr="00E53385">
        <w:rPr>
          <w:rFonts w:cs="Arial"/>
          <w:sz w:val="18"/>
          <w:szCs w:val="18"/>
        </w:rPr>
        <w:t>before</w:t>
      </w:r>
      <w:r w:rsidR="00262770" w:rsidRPr="00E53385">
        <w:rPr>
          <w:rFonts w:cs="Arial"/>
          <w:sz w:val="18"/>
          <w:szCs w:val="18"/>
        </w:rPr>
        <w:t xml:space="preserve"> your CCA review. If you have any questions</w:t>
      </w:r>
      <w:r w:rsidR="00FC2736" w:rsidRPr="00E53385">
        <w:rPr>
          <w:rFonts w:cs="Arial"/>
          <w:sz w:val="18"/>
          <w:szCs w:val="18"/>
        </w:rPr>
        <w:t>,</w:t>
      </w:r>
      <w:r w:rsidR="00262770" w:rsidRPr="00E53385">
        <w:rPr>
          <w:rFonts w:cs="Arial"/>
          <w:sz w:val="18"/>
          <w:szCs w:val="18"/>
        </w:rPr>
        <w:t xml:space="preserve"> please contact your local </w:t>
      </w:r>
      <w:r w:rsidR="001639D7" w:rsidRPr="00E53385">
        <w:rPr>
          <w:rFonts w:cs="Arial"/>
          <w:sz w:val="18"/>
          <w:szCs w:val="18"/>
        </w:rPr>
        <w:t>i</w:t>
      </w:r>
      <w:r w:rsidR="00262770" w:rsidRPr="00E53385">
        <w:rPr>
          <w:rFonts w:cs="Arial"/>
          <w:sz w:val="18"/>
          <w:szCs w:val="18"/>
        </w:rPr>
        <w:t>mmunisation coordinator</w:t>
      </w:r>
      <w:r w:rsidR="00FC2736" w:rsidRPr="00E53385">
        <w:rPr>
          <w:rFonts w:cs="Arial"/>
          <w:sz w:val="18"/>
          <w:szCs w:val="18"/>
        </w:rPr>
        <w:t xml:space="preserve"> or CCA</w:t>
      </w:r>
      <w:r w:rsidR="001639D7" w:rsidRPr="00E53385">
        <w:rPr>
          <w:rFonts w:cs="Arial"/>
          <w:sz w:val="18"/>
          <w:szCs w:val="18"/>
        </w:rPr>
        <w:t xml:space="preserve"> </w:t>
      </w:r>
      <w:r w:rsidR="00371F5A" w:rsidRPr="00E53385">
        <w:rPr>
          <w:rFonts w:cs="Arial"/>
          <w:sz w:val="18"/>
          <w:szCs w:val="18"/>
        </w:rPr>
        <w:t>reviewer</w:t>
      </w:r>
      <w:r w:rsidR="00262770" w:rsidRPr="00E53385">
        <w:rPr>
          <w:rFonts w:cs="Arial"/>
          <w:sz w:val="18"/>
          <w:szCs w:val="18"/>
        </w:rPr>
        <w:t>.</w:t>
      </w:r>
    </w:p>
    <w:p w14:paraId="43BEFFE6" w14:textId="77777777" w:rsidR="00BF007E" w:rsidRPr="00524876" w:rsidRDefault="00BF007E" w:rsidP="002C1B84">
      <w:pPr>
        <w:pStyle w:val="Heading2"/>
        <w:pBdr>
          <w:top w:val="single" w:sz="4" w:space="1" w:color="auto"/>
        </w:pBdr>
        <w:spacing w:before="120" w:after="0"/>
        <w:rPr>
          <w:sz w:val="24"/>
          <w:szCs w:val="24"/>
        </w:rPr>
      </w:pPr>
      <w:r w:rsidRPr="00524876">
        <w:rPr>
          <w:sz w:val="24"/>
          <w:szCs w:val="24"/>
        </w:rPr>
        <w:t>Temperature monitoring and refrigerator performance</w:t>
      </w:r>
    </w:p>
    <w:tbl>
      <w:tblPr>
        <w:tblW w:w="14601" w:type="dxa"/>
        <w:tblInd w:w="108" w:type="dxa"/>
        <w:tblBorders>
          <w:top w:val="single" w:sz="4" w:space="0" w:color="auto"/>
          <w:bottom w:val="single" w:sz="4" w:space="0" w:color="auto"/>
        </w:tblBorders>
        <w:tblLayout w:type="fixed"/>
        <w:tblLook w:val="0000" w:firstRow="0" w:lastRow="0" w:firstColumn="0" w:lastColumn="0" w:noHBand="0" w:noVBand="0"/>
      </w:tblPr>
      <w:tblGrid>
        <w:gridCol w:w="10348"/>
        <w:gridCol w:w="1701"/>
        <w:gridCol w:w="34"/>
        <w:gridCol w:w="1100"/>
        <w:gridCol w:w="1418"/>
      </w:tblGrid>
      <w:tr w:rsidR="00D51D22" w:rsidRPr="006112F5" w14:paraId="4F5CD486" w14:textId="77777777" w:rsidTr="002C1B84">
        <w:tc>
          <w:tcPr>
            <w:tcW w:w="10348" w:type="dxa"/>
            <w:tcBorders>
              <w:top w:val="nil"/>
              <w:bottom w:val="nil"/>
            </w:tcBorders>
            <w:shd w:val="clear" w:color="auto" w:fill="auto"/>
            <w:vAlign w:val="center"/>
          </w:tcPr>
          <w:p w14:paraId="116BE0C4" w14:textId="77777777" w:rsidR="00D51D22" w:rsidRPr="006112F5" w:rsidRDefault="00D51D22" w:rsidP="002C1B84">
            <w:pPr>
              <w:pStyle w:val="TableText"/>
              <w:spacing w:before="0" w:after="0"/>
              <w:rPr>
                <w:rFonts w:cs="Arial"/>
              </w:rPr>
            </w:pPr>
            <w:r w:rsidRPr="006112F5">
              <w:rPr>
                <w:rFonts w:cs="Arial"/>
              </w:rPr>
              <w:t>Do you use a pharmaceutical refrigerator to store vaccines?</w:t>
            </w:r>
          </w:p>
        </w:tc>
        <w:tc>
          <w:tcPr>
            <w:tcW w:w="1701" w:type="dxa"/>
            <w:tcBorders>
              <w:top w:val="nil"/>
              <w:bottom w:val="nil"/>
            </w:tcBorders>
            <w:shd w:val="clear" w:color="auto" w:fill="auto"/>
          </w:tcPr>
          <w:p w14:paraId="729A7A3E" w14:textId="77777777" w:rsidR="00D51D22" w:rsidRPr="006112F5" w:rsidRDefault="00D51D22" w:rsidP="002E47DE">
            <w:pPr>
              <w:pStyle w:val="TableText"/>
              <w:spacing w:after="0"/>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Yes</w:t>
            </w:r>
          </w:p>
        </w:tc>
        <w:tc>
          <w:tcPr>
            <w:tcW w:w="2552" w:type="dxa"/>
            <w:gridSpan w:val="3"/>
            <w:tcBorders>
              <w:top w:val="nil"/>
              <w:bottom w:val="nil"/>
            </w:tcBorders>
            <w:shd w:val="clear" w:color="auto" w:fill="auto"/>
          </w:tcPr>
          <w:p w14:paraId="2B50A1D3" w14:textId="77777777" w:rsidR="00D51D22" w:rsidRPr="006112F5" w:rsidRDefault="00D51D22" w:rsidP="002E47DE">
            <w:pPr>
              <w:pStyle w:val="TableText"/>
              <w:spacing w:after="0"/>
              <w:rPr>
                <w:rFonts w:cs="Arial"/>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No</w:t>
            </w:r>
          </w:p>
        </w:tc>
      </w:tr>
      <w:tr w:rsidR="00245BAB" w:rsidRPr="006112F5" w14:paraId="16789DD9" w14:textId="77777777" w:rsidTr="002E47DE">
        <w:tc>
          <w:tcPr>
            <w:tcW w:w="10348" w:type="dxa"/>
            <w:tcBorders>
              <w:top w:val="nil"/>
              <w:bottom w:val="nil"/>
            </w:tcBorders>
            <w:shd w:val="clear" w:color="auto" w:fill="auto"/>
            <w:vAlign w:val="center"/>
          </w:tcPr>
          <w:p w14:paraId="3751ED59" w14:textId="77777777" w:rsidR="00245BAB" w:rsidRPr="006112F5" w:rsidRDefault="00245BAB" w:rsidP="002E47DE">
            <w:pPr>
              <w:pStyle w:val="TableText"/>
              <w:spacing w:before="0"/>
              <w:ind w:left="34"/>
              <w:rPr>
                <w:rFonts w:cs="Arial"/>
              </w:rPr>
            </w:pPr>
            <w:r w:rsidRPr="006112F5">
              <w:rPr>
                <w:rFonts w:cs="Arial"/>
              </w:rPr>
              <w:t>If no</w:t>
            </w:r>
            <w:r w:rsidR="00E5222E">
              <w:rPr>
                <w:rFonts w:cs="Arial"/>
              </w:rPr>
              <w:t>t</w:t>
            </w:r>
            <w:r w:rsidRPr="006112F5">
              <w:rPr>
                <w:rFonts w:cs="Arial"/>
              </w:rPr>
              <w:t xml:space="preserve">, </w:t>
            </w:r>
            <w:r w:rsidR="001A2B0A" w:rsidRPr="006112F5">
              <w:rPr>
                <w:rFonts w:cs="Arial"/>
              </w:rPr>
              <w:t>you will not be able to achieve CCA and must work with the reviewer to purchase one within an agreed timeframe.</w:t>
            </w:r>
          </w:p>
        </w:tc>
        <w:tc>
          <w:tcPr>
            <w:tcW w:w="4253" w:type="dxa"/>
            <w:gridSpan w:val="4"/>
            <w:tcBorders>
              <w:top w:val="nil"/>
              <w:bottom w:val="nil"/>
            </w:tcBorders>
            <w:shd w:val="clear" w:color="auto" w:fill="auto"/>
          </w:tcPr>
          <w:p w14:paraId="5D0B52E9" w14:textId="77777777" w:rsidR="00245BAB" w:rsidRPr="006112F5" w:rsidRDefault="00C807C9" w:rsidP="002E47DE">
            <w:pPr>
              <w:pStyle w:val="TableText"/>
              <w:rPr>
                <w:rFonts w:cs="Arial"/>
              </w:rPr>
            </w:pPr>
            <w:r w:rsidRPr="006112F5">
              <w:rPr>
                <w:rFonts w:cs="Arial"/>
              </w:rPr>
              <w:fldChar w:fldCharType="begin">
                <w:ffData>
                  <w:name w:val="Text18"/>
                  <w:enabled/>
                  <w:calcOnExit w:val="0"/>
                  <w:textInput/>
                </w:ffData>
              </w:fldChar>
            </w:r>
            <w:r w:rsidR="00245BAB" w:rsidRPr="006112F5">
              <w:rPr>
                <w:rFonts w:cs="Arial"/>
              </w:rPr>
              <w:instrText xml:space="preserve"> FORMTEXT </w:instrText>
            </w:r>
            <w:r w:rsidRPr="006112F5">
              <w:rPr>
                <w:rFonts w:cs="Arial"/>
              </w:rPr>
            </w:r>
            <w:r w:rsidRPr="006112F5">
              <w:rPr>
                <w:rFonts w:cs="Arial"/>
              </w:rPr>
              <w:fldChar w:fldCharType="separate"/>
            </w:r>
            <w:r w:rsidR="00245BAB" w:rsidRPr="006112F5">
              <w:rPr>
                <w:rFonts w:cs="Arial"/>
                <w:noProof/>
              </w:rPr>
              <w:t> </w:t>
            </w:r>
            <w:r w:rsidR="00245BAB" w:rsidRPr="006112F5">
              <w:rPr>
                <w:rFonts w:cs="Arial"/>
                <w:noProof/>
              </w:rPr>
              <w:t> </w:t>
            </w:r>
            <w:r w:rsidR="00245BAB" w:rsidRPr="006112F5">
              <w:rPr>
                <w:rFonts w:cs="Arial"/>
                <w:noProof/>
              </w:rPr>
              <w:t> </w:t>
            </w:r>
            <w:r w:rsidR="00245BAB" w:rsidRPr="006112F5">
              <w:rPr>
                <w:rFonts w:cs="Arial"/>
                <w:noProof/>
              </w:rPr>
              <w:t> </w:t>
            </w:r>
            <w:r w:rsidR="00245BAB" w:rsidRPr="006112F5">
              <w:rPr>
                <w:rFonts w:cs="Arial"/>
                <w:noProof/>
              </w:rPr>
              <w:t> </w:t>
            </w:r>
            <w:r w:rsidRPr="006112F5">
              <w:rPr>
                <w:rFonts w:cs="Arial"/>
              </w:rPr>
              <w:fldChar w:fldCharType="end"/>
            </w:r>
          </w:p>
        </w:tc>
      </w:tr>
      <w:tr w:rsidR="00D51D22" w:rsidRPr="006112F5" w14:paraId="7660FC93" w14:textId="77777777" w:rsidTr="002E47DE">
        <w:tc>
          <w:tcPr>
            <w:tcW w:w="10348" w:type="dxa"/>
            <w:tcBorders>
              <w:top w:val="nil"/>
              <w:bottom w:val="nil"/>
            </w:tcBorders>
            <w:shd w:val="clear" w:color="auto" w:fill="auto"/>
            <w:vAlign w:val="center"/>
          </w:tcPr>
          <w:p w14:paraId="2C4C4235" w14:textId="77777777" w:rsidR="00D51D22" w:rsidRPr="006112F5" w:rsidRDefault="00D51D22" w:rsidP="002E47DE">
            <w:pPr>
              <w:pStyle w:val="TableText"/>
              <w:rPr>
                <w:rFonts w:cs="Arial"/>
              </w:rPr>
            </w:pPr>
            <w:r w:rsidRPr="006112F5">
              <w:rPr>
                <w:rFonts w:cs="Arial"/>
              </w:rPr>
              <w:t>Do you have the last three months of your pharmaceutical refrigerator(s) daily minimum/maximum temperature recordings available to discuss at the time of your CCA review?</w:t>
            </w:r>
          </w:p>
        </w:tc>
        <w:tc>
          <w:tcPr>
            <w:tcW w:w="1701" w:type="dxa"/>
            <w:tcBorders>
              <w:top w:val="nil"/>
              <w:bottom w:val="nil"/>
            </w:tcBorders>
            <w:shd w:val="clear" w:color="auto" w:fill="auto"/>
          </w:tcPr>
          <w:p w14:paraId="0494C3D3" w14:textId="77777777" w:rsidR="00D51D22" w:rsidRPr="006112F5" w:rsidRDefault="00D51D22" w:rsidP="002E47DE">
            <w:pPr>
              <w:pStyle w:val="TableText"/>
              <w:spacing w:after="0"/>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Yes</w:t>
            </w:r>
          </w:p>
        </w:tc>
        <w:tc>
          <w:tcPr>
            <w:tcW w:w="2552" w:type="dxa"/>
            <w:gridSpan w:val="3"/>
            <w:tcBorders>
              <w:top w:val="nil"/>
              <w:bottom w:val="nil"/>
            </w:tcBorders>
            <w:shd w:val="clear" w:color="auto" w:fill="auto"/>
          </w:tcPr>
          <w:p w14:paraId="5A291D96" w14:textId="77777777" w:rsidR="00D51D22" w:rsidRPr="006112F5" w:rsidRDefault="00D51D22" w:rsidP="002E47DE">
            <w:pPr>
              <w:pStyle w:val="TableText"/>
              <w:spacing w:after="0"/>
              <w:rPr>
                <w:rFonts w:cs="Arial"/>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No</w:t>
            </w:r>
          </w:p>
        </w:tc>
      </w:tr>
      <w:tr w:rsidR="00D51D22" w:rsidRPr="006112F5" w14:paraId="45DB85DB" w14:textId="77777777" w:rsidTr="002E47DE">
        <w:tc>
          <w:tcPr>
            <w:tcW w:w="10348" w:type="dxa"/>
            <w:tcBorders>
              <w:top w:val="nil"/>
              <w:bottom w:val="nil"/>
            </w:tcBorders>
            <w:shd w:val="clear" w:color="auto" w:fill="auto"/>
            <w:vAlign w:val="center"/>
          </w:tcPr>
          <w:p w14:paraId="01C681A0" w14:textId="77777777" w:rsidR="00D51D22" w:rsidRPr="006112F5" w:rsidRDefault="00D51D22" w:rsidP="002E47DE">
            <w:pPr>
              <w:pStyle w:val="TableText"/>
              <w:spacing w:after="0"/>
              <w:rPr>
                <w:rFonts w:cs="Arial"/>
              </w:rPr>
            </w:pPr>
            <w:r w:rsidRPr="006112F5">
              <w:rPr>
                <w:rFonts w:cs="Arial"/>
              </w:rPr>
              <w:t xml:space="preserve">Do you have the last three months of your electronic temperature recording device </w:t>
            </w:r>
            <w:r w:rsidR="00055D7A">
              <w:rPr>
                <w:rFonts w:cs="Arial"/>
              </w:rPr>
              <w:t>(</w:t>
            </w:r>
            <w:r w:rsidR="002E47DE">
              <w:rPr>
                <w:rFonts w:cs="Arial"/>
              </w:rPr>
              <w:t>eg</w:t>
            </w:r>
            <w:r w:rsidR="00CD7A37">
              <w:rPr>
                <w:rFonts w:cs="Arial"/>
              </w:rPr>
              <w:t>.</w:t>
            </w:r>
            <w:r>
              <w:rPr>
                <w:rFonts w:cs="Arial"/>
              </w:rPr>
              <w:t xml:space="preserve"> data logger</w:t>
            </w:r>
            <w:r w:rsidR="002E47DE">
              <w:rPr>
                <w:rFonts w:cs="Arial"/>
              </w:rPr>
              <w:t xml:space="preserve"> or external </w:t>
            </w:r>
            <w:r w:rsidR="002C1B84">
              <w:rPr>
                <w:rFonts w:cs="Arial"/>
              </w:rPr>
              <w:t>monitoring</w:t>
            </w:r>
            <w:r>
              <w:rPr>
                <w:rFonts w:cs="Arial"/>
              </w:rPr>
              <w:t xml:space="preserve">) </w:t>
            </w:r>
            <w:r w:rsidRPr="006112F5">
              <w:rPr>
                <w:rFonts w:cs="Arial"/>
              </w:rPr>
              <w:t xml:space="preserve">recordings available to discuss </w:t>
            </w:r>
            <w:r>
              <w:rPr>
                <w:rFonts w:cs="Arial"/>
              </w:rPr>
              <w:t>at the time of your CCA review?</w:t>
            </w:r>
          </w:p>
        </w:tc>
        <w:tc>
          <w:tcPr>
            <w:tcW w:w="1701" w:type="dxa"/>
            <w:tcBorders>
              <w:top w:val="nil"/>
              <w:bottom w:val="nil"/>
            </w:tcBorders>
            <w:shd w:val="clear" w:color="auto" w:fill="auto"/>
          </w:tcPr>
          <w:p w14:paraId="37679218" w14:textId="77777777" w:rsidR="00D51D22" w:rsidRPr="00D51D22" w:rsidRDefault="00D51D22" w:rsidP="002E47DE">
            <w:pPr>
              <w:pStyle w:val="TableText"/>
              <w:spacing w:after="0"/>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Yes</w:t>
            </w:r>
          </w:p>
        </w:tc>
        <w:tc>
          <w:tcPr>
            <w:tcW w:w="2552" w:type="dxa"/>
            <w:gridSpan w:val="3"/>
            <w:tcBorders>
              <w:top w:val="nil"/>
              <w:bottom w:val="nil"/>
            </w:tcBorders>
            <w:shd w:val="clear" w:color="auto" w:fill="auto"/>
          </w:tcPr>
          <w:p w14:paraId="1B5C7AB1" w14:textId="77777777" w:rsidR="00D51D22" w:rsidRPr="006112F5" w:rsidRDefault="00D51D22" w:rsidP="002E47DE">
            <w:pPr>
              <w:pStyle w:val="TableText"/>
              <w:spacing w:after="0"/>
              <w:rPr>
                <w:rFonts w:cs="Arial"/>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No</w:t>
            </w:r>
          </w:p>
        </w:tc>
      </w:tr>
      <w:tr w:rsidR="00D51D22" w:rsidRPr="006112F5" w14:paraId="768C0702" w14:textId="77777777" w:rsidTr="002E47DE">
        <w:tc>
          <w:tcPr>
            <w:tcW w:w="10348" w:type="dxa"/>
            <w:tcBorders>
              <w:top w:val="nil"/>
              <w:bottom w:val="nil"/>
            </w:tcBorders>
            <w:shd w:val="clear" w:color="auto" w:fill="auto"/>
            <w:vAlign w:val="center"/>
          </w:tcPr>
          <w:p w14:paraId="11AB0D2F" w14:textId="77777777" w:rsidR="00D51D22" w:rsidRPr="006112F5" w:rsidRDefault="002E47DE" w:rsidP="002E47DE">
            <w:pPr>
              <w:pStyle w:val="TableText"/>
              <w:rPr>
                <w:rFonts w:cs="Arial"/>
              </w:rPr>
            </w:pPr>
            <w:r>
              <w:rPr>
                <w:rFonts w:cs="Arial"/>
              </w:rPr>
              <w:t>Have the electronic temperature recordings</w:t>
            </w:r>
            <w:r w:rsidR="00D51D22" w:rsidRPr="006112F5">
              <w:rPr>
                <w:rFonts w:cs="Arial"/>
              </w:rPr>
              <w:t xml:space="preserve"> been used to validate the daily minimum/maximum temperature recording</w:t>
            </w:r>
            <w:r w:rsidR="00E53385">
              <w:rPr>
                <w:rFonts w:cs="Arial"/>
              </w:rPr>
              <w:t xml:space="preserve"> every week</w:t>
            </w:r>
            <w:r w:rsidR="00D51D22" w:rsidRPr="006112F5">
              <w:rPr>
                <w:rFonts w:cs="Arial"/>
              </w:rPr>
              <w:t>?</w:t>
            </w:r>
          </w:p>
        </w:tc>
        <w:tc>
          <w:tcPr>
            <w:tcW w:w="1701" w:type="dxa"/>
            <w:tcBorders>
              <w:top w:val="nil"/>
              <w:bottom w:val="nil"/>
            </w:tcBorders>
            <w:shd w:val="clear" w:color="auto" w:fill="auto"/>
          </w:tcPr>
          <w:p w14:paraId="6A2589C1" w14:textId="77777777" w:rsidR="00D51D22" w:rsidRPr="006112F5" w:rsidRDefault="00D51D22" w:rsidP="002E47DE">
            <w:pPr>
              <w:pStyle w:val="TableText"/>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Yes</w:t>
            </w:r>
          </w:p>
        </w:tc>
        <w:tc>
          <w:tcPr>
            <w:tcW w:w="2552" w:type="dxa"/>
            <w:gridSpan w:val="3"/>
            <w:tcBorders>
              <w:top w:val="nil"/>
              <w:bottom w:val="nil"/>
            </w:tcBorders>
            <w:shd w:val="clear" w:color="auto" w:fill="auto"/>
          </w:tcPr>
          <w:p w14:paraId="3D22AE78" w14:textId="77777777" w:rsidR="00D51D22" w:rsidRPr="006112F5" w:rsidRDefault="00D51D22" w:rsidP="002E47DE">
            <w:pPr>
              <w:pStyle w:val="TableText"/>
              <w:rPr>
                <w:rFonts w:cs="Arial"/>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No</w:t>
            </w:r>
          </w:p>
        </w:tc>
      </w:tr>
      <w:tr w:rsidR="001A2B0A" w:rsidRPr="006112F5" w14:paraId="6DC190BF" w14:textId="77777777" w:rsidTr="002E47DE">
        <w:tc>
          <w:tcPr>
            <w:tcW w:w="10348" w:type="dxa"/>
            <w:tcBorders>
              <w:top w:val="nil"/>
              <w:bottom w:val="nil"/>
            </w:tcBorders>
            <w:shd w:val="clear" w:color="auto" w:fill="auto"/>
            <w:vAlign w:val="center"/>
          </w:tcPr>
          <w:p w14:paraId="74F5DAA0" w14:textId="77777777" w:rsidR="001A2B0A" w:rsidRPr="006112F5" w:rsidRDefault="001A2B0A" w:rsidP="002E47DE">
            <w:pPr>
              <w:pStyle w:val="TableText"/>
              <w:rPr>
                <w:rFonts w:cs="Arial"/>
              </w:rPr>
            </w:pPr>
            <w:r w:rsidRPr="006112F5">
              <w:rPr>
                <w:rFonts w:cs="Arial"/>
              </w:rPr>
              <w:t xml:space="preserve">Where do you store your daily temperature recordings in the </w:t>
            </w:r>
            <w:r w:rsidR="00440839">
              <w:rPr>
                <w:rFonts w:cs="Arial"/>
              </w:rPr>
              <w:t>short (&lt;</w:t>
            </w:r>
            <w:r w:rsidRPr="006112F5">
              <w:rPr>
                <w:rFonts w:cs="Arial"/>
              </w:rPr>
              <w:t>3 months) and long (&gt;3 months)</w:t>
            </w:r>
            <w:r w:rsidR="00D805CF" w:rsidRPr="006112F5">
              <w:rPr>
                <w:rFonts w:cs="Arial"/>
              </w:rPr>
              <w:t xml:space="preserve"> term?</w:t>
            </w:r>
          </w:p>
        </w:tc>
        <w:tc>
          <w:tcPr>
            <w:tcW w:w="4253" w:type="dxa"/>
            <w:gridSpan w:val="4"/>
            <w:tcBorders>
              <w:top w:val="nil"/>
              <w:bottom w:val="nil"/>
            </w:tcBorders>
            <w:shd w:val="clear" w:color="auto" w:fill="auto"/>
          </w:tcPr>
          <w:p w14:paraId="16D1128E" w14:textId="77777777" w:rsidR="001A2B0A" w:rsidRPr="006112F5" w:rsidRDefault="00BF0D88" w:rsidP="002E47DE">
            <w:pPr>
              <w:pStyle w:val="TableText"/>
              <w:rPr>
                <w:rFonts w:cs="Arial"/>
              </w:rPr>
            </w:pPr>
            <w:r>
              <w:rPr>
                <w:rFonts w:cs="Arial"/>
              </w:rPr>
              <w:t xml:space="preserve">&lt;3months </w:t>
            </w:r>
            <w:r w:rsidRPr="006112F5">
              <w:rPr>
                <w:rFonts w:cs="Arial"/>
              </w:rPr>
              <w:fldChar w:fldCharType="begin">
                <w:ffData>
                  <w:name w:val="Text19"/>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r>
              <w:rPr>
                <w:rFonts w:cs="Arial"/>
              </w:rPr>
              <w:t xml:space="preserve">       &gt;3months </w:t>
            </w:r>
            <w:r w:rsidRPr="006112F5">
              <w:rPr>
                <w:rFonts w:cs="Arial"/>
              </w:rPr>
              <w:fldChar w:fldCharType="begin">
                <w:ffData>
                  <w:name w:val="Text19"/>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p>
        </w:tc>
      </w:tr>
      <w:tr w:rsidR="00D51D22" w:rsidRPr="006112F5" w14:paraId="286B721B" w14:textId="77777777" w:rsidTr="002E47DE">
        <w:tc>
          <w:tcPr>
            <w:tcW w:w="10348" w:type="dxa"/>
            <w:tcBorders>
              <w:top w:val="nil"/>
              <w:bottom w:val="nil"/>
            </w:tcBorders>
            <w:shd w:val="clear" w:color="auto" w:fill="auto"/>
            <w:vAlign w:val="center"/>
          </w:tcPr>
          <w:p w14:paraId="35DAF44F" w14:textId="469FAADC" w:rsidR="00D51D22" w:rsidRPr="006112F5" w:rsidRDefault="00D51D22" w:rsidP="002E47DE">
            <w:pPr>
              <w:pStyle w:val="TableText"/>
              <w:spacing w:after="0"/>
              <w:rPr>
                <w:rFonts w:cs="Arial"/>
              </w:rPr>
            </w:pPr>
            <w:r w:rsidRPr="006112F5">
              <w:rPr>
                <w:rFonts w:cs="Arial"/>
              </w:rPr>
              <w:t>Has your refrigerator temperature been outside the +2°C to +8°C range</w:t>
            </w:r>
            <w:r w:rsidR="00D9727D">
              <w:rPr>
                <w:rFonts w:cs="Arial"/>
              </w:rPr>
              <w:t xml:space="preserve"> in the last 3 months</w:t>
            </w:r>
            <w:r w:rsidRPr="006112F5">
              <w:rPr>
                <w:rFonts w:cs="Arial"/>
              </w:rPr>
              <w:t>?</w:t>
            </w:r>
          </w:p>
        </w:tc>
        <w:tc>
          <w:tcPr>
            <w:tcW w:w="1701" w:type="dxa"/>
            <w:tcBorders>
              <w:top w:val="nil"/>
              <w:bottom w:val="nil"/>
            </w:tcBorders>
            <w:shd w:val="clear" w:color="auto" w:fill="auto"/>
          </w:tcPr>
          <w:p w14:paraId="2BDB5D88" w14:textId="77777777" w:rsidR="00D51D22" w:rsidRPr="006112F5" w:rsidRDefault="00D51D22" w:rsidP="002E47DE">
            <w:pPr>
              <w:pStyle w:val="TableText"/>
              <w:spacing w:after="0"/>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Yes</w:t>
            </w:r>
          </w:p>
        </w:tc>
        <w:tc>
          <w:tcPr>
            <w:tcW w:w="2552" w:type="dxa"/>
            <w:gridSpan w:val="3"/>
            <w:tcBorders>
              <w:top w:val="nil"/>
              <w:bottom w:val="nil"/>
            </w:tcBorders>
            <w:shd w:val="clear" w:color="auto" w:fill="auto"/>
          </w:tcPr>
          <w:p w14:paraId="199FF44A" w14:textId="77777777" w:rsidR="00D51D22" w:rsidRPr="006112F5" w:rsidRDefault="00D51D22" w:rsidP="002E47DE">
            <w:pPr>
              <w:pStyle w:val="TableText"/>
              <w:spacing w:after="0"/>
              <w:rPr>
                <w:rFonts w:cs="Arial"/>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No</w:t>
            </w:r>
          </w:p>
        </w:tc>
      </w:tr>
      <w:tr w:rsidR="001A2B0A" w:rsidRPr="006112F5" w14:paraId="7939ED88" w14:textId="77777777" w:rsidTr="002E47DE">
        <w:tc>
          <w:tcPr>
            <w:tcW w:w="10348" w:type="dxa"/>
            <w:tcBorders>
              <w:top w:val="nil"/>
              <w:bottom w:val="nil"/>
            </w:tcBorders>
            <w:shd w:val="clear" w:color="auto" w:fill="auto"/>
            <w:vAlign w:val="center"/>
          </w:tcPr>
          <w:p w14:paraId="3D054AA1" w14:textId="77777777" w:rsidR="001A2B0A" w:rsidRPr="006112F5" w:rsidRDefault="001A2B0A" w:rsidP="002E47DE">
            <w:pPr>
              <w:pStyle w:val="TableText"/>
              <w:spacing w:before="0" w:after="0"/>
              <w:rPr>
                <w:rFonts w:cs="Arial"/>
              </w:rPr>
            </w:pPr>
            <w:r w:rsidRPr="006112F5">
              <w:rPr>
                <w:rFonts w:cs="Arial"/>
              </w:rPr>
              <w:t>If yes, what action was taken and was that action documented? Please attach the documentation to this form.</w:t>
            </w:r>
          </w:p>
        </w:tc>
        <w:tc>
          <w:tcPr>
            <w:tcW w:w="4253" w:type="dxa"/>
            <w:gridSpan w:val="4"/>
            <w:tcBorders>
              <w:top w:val="nil"/>
              <w:bottom w:val="nil"/>
            </w:tcBorders>
            <w:shd w:val="clear" w:color="auto" w:fill="auto"/>
          </w:tcPr>
          <w:p w14:paraId="0F0CCDA5" w14:textId="77777777" w:rsidR="001A2B0A" w:rsidRPr="006112F5" w:rsidRDefault="00C807C9" w:rsidP="002E47DE">
            <w:pPr>
              <w:pStyle w:val="TableText"/>
              <w:rPr>
                <w:rFonts w:cs="Arial"/>
              </w:rPr>
            </w:pPr>
            <w:r w:rsidRPr="006112F5">
              <w:rPr>
                <w:rFonts w:cs="Arial"/>
              </w:rPr>
              <w:fldChar w:fldCharType="begin">
                <w:ffData>
                  <w:name w:val="Text18"/>
                  <w:enabled/>
                  <w:calcOnExit w:val="0"/>
                  <w:textInput/>
                </w:ffData>
              </w:fldChar>
            </w:r>
            <w:bookmarkStart w:id="11" w:name="Text18"/>
            <w:r w:rsidR="001A2B0A" w:rsidRPr="006112F5">
              <w:rPr>
                <w:rFonts w:cs="Arial"/>
              </w:rPr>
              <w:instrText xml:space="preserve"> FORMTEXT </w:instrText>
            </w:r>
            <w:r w:rsidRPr="006112F5">
              <w:rPr>
                <w:rFonts w:cs="Arial"/>
              </w:rPr>
            </w:r>
            <w:r w:rsidRPr="006112F5">
              <w:rPr>
                <w:rFonts w:cs="Arial"/>
              </w:rPr>
              <w:fldChar w:fldCharType="separate"/>
            </w:r>
            <w:r w:rsidR="001A2B0A" w:rsidRPr="006112F5">
              <w:rPr>
                <w:rFonts w:cs="Arial"/>
                <w:noProof/>
              </w:rPr>
              <w:t> </w:t>
            </w:r>
            <w:r w:rsidR="001A2B0A" w:rsidRPr="006112F5">
              <w:rPr>
                <w:rFonts w:cs="Arial"/>
                <w:noProof/>
              </w:rPr>
              <w:t> </w:t>
            </w:r>
            <w:r w:rsidR="001A2B0A" w:rsidRPr="006112F5">
              <w:rPr>
                <w:rFonts w:cs="Arial"/>
                <w:noProof/>
              </w:rPr>
              <w:t> </w:t>
            </w:r>
            <w:r w:rsidR="001A2B0A" w:rsidRPr="006112F5">
              <w:rPr>
                <w:rFonts w:cs="Arial"/>
                <w:noProof/>
              </w:rPr>
              <w:t> </w:t>
            </w:r>
            <w:r w:rsidR="001A2B0A" w:rsidRPr="006112F5">
              <w:rPr>
                <w:rFonts w:cs="Arial"/>
                <w:noProof/>
              </w:rPr>
              <w:t> </w:t>
            </w:r>
            <w:r w:rsidRPr="006112F5">
              <w:rPr>
                <w:rFonts w:cs="Arial"/>
              </w:rPr>
              <w:fldChar w:fldCharType="end"/>
            </w:r>
            <w:bookmarkEnd w:id="11"/>
          </w:p>
        </w:tc>
      </w:tr>
      <w:tr w:rsidR="00D51D22" w:rsidRPr="006112F5" w14:paraId="5324CEFF" w14:textId="77777777" w:rsidTr="002E47DE">
        <w:tc>
          <w:tcPr>
            <w:tcW w:w="10348" w:type="dxa"/>
            <w:tcBorders>
              <w:top w:val="nil"/>
              <w:bottom w:val="nil"/>
            </w:tcBorders>
            <w:shd w:val="clear" w:color="auto" w:fill="auto"/>
            <w:vAlign w:val="center"/>
          </w:tcPr>
          <w:p w14:paraId="3E5A7C42" w14:textId="77777777" w:rsidR="00D51D22" w:rsidRPr="006112F5" w:rsidRDefault="00D51D22" w:rsidP="002E47DE">
            <w:pPr>
              <w:pStyle w:val="TableText"/>
              <w:rPr>
                <w:rFonts w:cs="Arial"/>
              </w:rPr>
            </w:pPr>
            <w:r w:rsidRPr="006112F5">
              <w:rPr>
                <w:rFonts w:cs="Arial"/>
              </w:rPr>
              <w:t>Do you have enough portable vaccine storage equipment (chilly bins, digital minimum/maximum thermometers with audible alarm, ice packs and insulation material) should you have an equipment and/or power failure</w:t>
            </w:r>
            <w:r>
              <w:rPr>
                <w:rFonts w:cs="Arial"/>
              </w:rPr>
              <w:t>?</w:t>
            </w:r>
          </w:p>
        </w:tc>
        <w:tc>
          <w:tcPr>
            <w:tcW w:w="1701" w:type="dxa"/>
            <w:tcBorders>
              <w:top w:val="nil"/>
              <w:bottom w:val="nil"/>
            </w:tcBorders>
            <w:shd w:val="clear" w:color="auto" w:fill="auto"/>
          </w:tcPr>
          <w:p w14:paraId="305DC193" w14:textId="77777777" w:rsidR="00D51D22" w:rsidRPr="006112F5" w:rsidRDefault="00D51D22" w:rsidP="002E47DE">
            <w:pPr>
              <w:pStyle w:val="TableText"/>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Yes</w:t>
            </w:r>
          </w:p>
        </w:tc>
        <w:tc>
          <w:tcPr>
            <w:tcW w:w="2552" w:type="dxa"/>
            <w:gridSpan w:val="3"/>
            <w:tcBorders>
              <w:top w:val="nil"/>
              <w:bottom w:val="nil"/>
            </w:tcBorders>
            <w:shd w:val="clear" w:color="auto" w:fill="auto"/>
          </w:tcPr>
          <w:p w14:paraId="17D7F6D4" w14:textId="77777777" w:rsidR="00D51D22" w:rsidRPr="006112F5" w:rsidRDefault="00D51D22" w:rsidP="002E47DE">
            <w:pPr>
              <w:pStyle w:val="TableText"/>
              <w:rPr>
                <w:rFonts w:cs="Arial"/>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No</w:t>
            </w:r>
          </w:p>
        </w:tc>
      </w:tr>
      <w:tr w:rsidR="002E47DE" w:rsidRPr="006112F5" w14:paraId="63ACED02" w14:textId="77777777" w:rsidTr="002E47DE">
        <w:tc>
          <w:tcPr>
            <w:tcW w:w="10348" w:type="dxa"/>
            <w:tcBorders>
              <w:top w:val="nil"/>
              <w:bottom w:val="nil"/>
            </w:tcBorders>
            <w:shd w:val="clear" w:color="auto" w:fill="auto"/>
            <w:vAlign w:val="center"/>
          </w:tcPr>
          <w:p w14:paraId="4625FE61" w14:textId="77777777" w:rsidR="002E47DE" w:rsidRPr="006112F5" w:rsidRDefault="002E47DE" w:rsidP="002C1B84">
            <w:pPr>
              <w:pStyle w:val="TableText"/>
              <w:rPr>
                <w:rFonts w:cs="Arial"/>
              </w:rPr>
            </w:pPr>
            <w:r>
              <w:rPr>
                <w:rFonts w:cs="Arial"/>
              </w:rPr>
              <w:t xml:space="preserve">Do you have appropriate equipment for the running of off-site vaccination clinics including chilly bin(s), insulation material and </w:t>
            </w:r>
            <w:r w:rsidR="002C1B84">
              <w:rPr>
                <w:rFonts w:cs="Arial"/>
              </w:rPr>
              <w:t>a data logger for t</w:t>
            </w:r>
            <w:r>
              <w:rPr>
                <w:rFonts w:cs="Arial"/>
              </w:rPr>
              <w:t>emperature monitoring?</w:t>
            </w:r>
          </w:p>
        </w:tc>
        <w:tc>
          <w:tcPr>
            <w:tcW w:w="1735" w:type="dxa"/>
            <w:gridSpan w:val="2"/>
            <w:tcBorders>
              <w:top w:val="nil"/>
              <w:bottom w:val="nil"/>
            </w:tcBorders>
            <w:shd w:val="clear" w:color="auto" w:fill="auto"/>
          </w:tcPr>
          <w:p w14:paraId="3A9C9EBD" w14:textId="77777777" w:rsidR="002E47DE" w:rsidRPr="006112F5" w:rsidRDefault="002E47DE" w:rsidP="002E47DE">
            <w:pPr>
              <w:pStyle w:val="TableText"/>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Yes</w:t>
            </w:r>
          </w:p>
        </w:tc>
        <w:tc>
          <w:tcPr>
            <w:tcW w:w="1100" w:type="dxa"/>
            <w:tcBorders>
              <w:top w:val="nil"/>
              <w:bottom w:val="nil"/>
            </w:tcBorders>
            <w:shd w:val="clear" w:color="auto" w:fill="auto"/>
          </w:tcPr>
          <w:p w14:paraId="258287C9" w14:textId="77777777" w:rsidR="002E47DE" w:rsidRPr="006112F5" w:rsidRDefault="002E47DE" w:rsidP="002E47DE">
            <w:pPr>
              <w:pStyle w:val="TableText"/>
              <w:rPr>
                <w:rFonts w:cs="Arial"/>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No</w:t>
            </w:r>
          </w:p>
        </w:tc>
        <w:tc>
          <w:tcPr>
            <w:tcW w:w="1418" w:type="dxa"/>
            <w:tcBorders>
              <w:top w:val="nil"/>
              <w:bottom w:val="nil"/>
            </w:tcBorders>
            <w:shd w:val="clear" w:color="auto" w:fill="auto"/>
          </w:tcPr>
          <w:p w14:paraId="1B9FFCAB" w14:textId="77777777" w:rsidR="002E47DE" w:rsidRPr="006112F5" w:rsidRDefault="002E47DE" w:rsidP="002E47DE">
            <w:pPr>
              <w:pStyle w:val="TableText"/>
              <w:rPr>
                <w:rFonts w:cs="Arial"/>
              </w:rPr>
            </w:pPr>
            <w:r w:rsidRPr="001D7F79">
              <w:rPr>
                <w:rFonts w:cs="Arial"/>
                <w:sz w:val="24"/>
                <w:szCs w:val="24"/>
              </w:rPr>
              <w:fldChar w:fldCharType="begin">
                <w:ffData>
                  <w:name w:val="Check3"/>
                  <w:enabled/>
                  <w:calcOnExit w:val="0"/>
                  <w:checkBox>
                    <w:sizeAuto/>
                    <w:default w:val="0"/>
                  </w:checkBox>
                </w:ffData>
              </w:fldChar>
            </w:r>
            <w:r w:rsidRPr="001D7F79">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1D7F79">
              <w:rPr>
                <w:rFonts w:cs="Arial"/>
                <w:sz w:val="24"/>
                <w:szCs w:val="24"/>
              </w:rPr>
              <w:fldChar w:fldCharType="end"/>
            </w:r>
            <w:r w:rsidRPr="001D7F79">
              <w:rPr>
                <w:rFonts w:cs="Arial"/>
                <w:sz w:val="24"/>
                <w:szCs w:val="24"/>
              </w:rPr>
              <w:t xml:space="preserve"> </w:t>
            </w:r>
            <w:r w:rsidRPr="001D7F79">
              <w:rPr>
                <w:rFonts w:cs="Arial"/>
                <w:szCs w:val="18"/>
              </w:rPr>
              <w:t>N/A</w:t>
            </w:r>
          </w:p>
        </w:tc>
      </w:tr>
      <w:tr w:rsidR="002C1B84" w:rsidRPr="006112F5" w14:paraId="0B1A19E8" w14:textId="77777777" w:rsidTr="002C1B84">
        <w:tc>
          <w:tcPr>
            <w:tcW w:w="10348" w:type="dxa"/>
            <w:tcBorders>
              <w:top w:val="nil"/>
              <w:bottom w:val="nil"/>
            </w:tcBorders>
            <w:shd w:val="clear" w:color="auto" w:fill="auto"/>
            <w:vAlign w:val="center"/>
          </w:tcPr>
          <w:p w14:paraId="7C0D4B1A" w14:textId="77777777" w:rsidR="002C1B84" w:rsidRPr="006112F5" w:rsidRDefault="002C1B84" w:rsidP="002C1B84">
            <w:pPr>
              <w:pStyle w:val="TableText"/>
              <w:spacing w:after="0"/>
              <w:rPr>
                <w:rFonts w:cs="Arial"/>
              </w:rPr>
            </w:pPr>
            <w:r>
              <w:rPr>
                <w:rFonts w:cs="Arial"/>
              </w:rPr>
              <w:t>Have you trialled your offsite equipment and have evidence that it maintains the required</w:t>
            </w:r>
            <w:r w:rsidRPr="006112F5">
              <w:rPr>
                <w:rFonts w:cs="Arial"/>
              </w:rPr>
              <w:t xml:space="preserve">+2°C to +8°C </w:t>
            </w:r>
            <w:r>
              <w:rPr>
                <w:rFonts w:cs="Arial"/>
              </w:rPr>
              <w:t xml:space="preserve">temperature </w:t>
            </w:r>
            <w:r w:rsidRPr="006112F5">
              <w:rPr>
                <w:rFonts w:cs="Arial"/>
              </w:rPr>
              <w:t>range</w:t>
            </w:r>
            <w:r>
              <w:rPr>
                <w:rFonts w:cs="Arial"/>
              </w:rPr>
              <w:t>?</w:t>
            </w:r>
          </w:p>
        </w:tc>
        <w:tc>
          <w:tcPr>
            <w:tcW w:w="1735" w:type="dxa"/>
            <w:gridSpan w:val="2"/>
            <w:tcBorders>
              <w:top w:val="nil"/>
              <w:bottom w:val="nil"/>
            </w:tcBorders>
            <w:shd w:val="clear" w:color="auto" w:fill="auto"/>
          </w:tcPr>
          <w:p w14:paraId="25071B6F" w14:textId="77777777" w:rsidR="002C1B84" w:rsidRPr="006112F5" w:rsidRDefault="002C1B84" w:rsidP="002C1B84">
            <w:pPr>
              <w:pStyle w:val="TableText"/>
              <w:ind w:right="-1"/>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Yes</w:t>
            </w:r>
          </w:p>
        </w:tc>
        <w:tc>
          <w:tcPr>
            <w:tcW w:w="1100" w:type="dxa"/>
            <w:tcBorders>
              <w:top w:val="nil"/>
              <w:bottom w:val="nil"/>
            </w:tcBorders>
            <w:shd w:val="clear" w:color="auto" w:fill="auto"/>
          </w:tcPr>
          <w:p w14:paraId="1CB435E3" w14:textId="77777777" w:rsidR="002C1B84" w:rsidRPr="006112F5" w:rsidRDefault="002C1B84" w:rsidP="002C1B84">
            <w:pPr>
              <w:pStyle w:val="TableText"/>
              <w:ind w:right="-1"/>
              <w:rPr>
                <w:rFonts w:cs="Arial"/>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No</w:t>
            </w:r>
          </w:p>
        </w:tc>
        <w:tc>
          <w:tcPr>
            <w:tcW w:w="1418" w:type="dxa"/>
            <w:tcBorders>
              <w:top w:val="nil"/>
              <w:bottom w:val="nil"/>
            </w:tcBorders>
            <w:shd w:val="clear" w:color="auto" w:fill="auto"/>
          </w:tcPr>
          <w:p w14:paraId="488400A8" w14:textId="77777777" w:rsidR="002C1B84" w:rsidRPr="006112F5" w:rsidRDefault="002C1B84" w:rsidP="002C1B84">
            <w:pPr>
              <w:pStyle w:val="TableText"/>
              <w:ind w:right="-1"/>
              <w:rPr>
                <w:rFonts w:cs="Arial"/>
              </w:rPr>
            </w:pPr>
            <w:r w:rsidRPr="001D7F79">
              <w:rPr>
                <w:rFonts w:cs="Arial"/>
                <w:sz w:val="24"/>
                <w:szCs w:val="24"/>
              </w:rPr>
              <w:fldChar w:fldCharType="begin">
                <w:ffData>
                  <w:name w:val="Check3"/>
                  <w:enabled/>
                  <w:calcOnExit w:val="0"/>
                  <w:checkBox>
                    <w:sizeAuto/>
                    <w:default w:val="0"/>
                  </w:checkBox>
                </w:ffData>
              </w:fldChar>
            </w:r>
            <w:r w:rsidRPr="001D7F79">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1D7F79">
              <w:rPr>
                <w:rFonts w:cs="Arial"/>
                <w:sz w:val="24"/>
                <w:szCs w:val="24"/>
              </w:rPr>
              <w:fldChar w:fldCharType="end"/>
            </w:r>
            <w:r w:rsidRPr="001D7F79">
              <w:rPr>
                <w:rFonts w:cs="Arial"/>
                <w:sz w:val="24"/>
                <w:szCs w:val="24"/>
              </w:rPr>
              <w:t xml:space="preserve"> </w:t>
            </w:r>
            <w:r w:rsidRPr="001D7F79">
              <w:rPr>
                <w:rFonts w:cs="Arial"/>
                <w:szCs w:val="18"/>
              </w:rPr>
              <w:t>N/A</w:t>
            </w:r>
          </w:p>
        </w:tc>
      </w:tr>
      <w:tr w:rsidR="001A2B0A" w:rsidRPr="006112F5" w14:paraId="46922975" w14:textId="77777777" w:rsidTr="000344B3">
        <w:tc>
          <w:tcPr>
            <w:tcW w:w="10348" w:type="dxa"/>
            <w:tcBorders>
              <w:top w:val="nil"/>
              <w:bottom w:val="nil"/>
            </w:tcBorders>
            <w:shd w:val="clear" w:color="auto" w:fill="auto"/>
            <w:vAlign w:val="center"/>
          </w:tcPr>
          <w:p w14:paraId="036089D7" w14:textId="77777777" w:rsidR="001A2B0A" w:rsidRPr="006112F5" w:rsidRDefault="001A2B0A" w:rsidP="005F5E34">
            <w:pPr>
              <w:pStyle w:val="TableText"/>
              <w:spacing w:after="0"/>
              <w:rPr>
                <w:rFonts w:cs="Arial"/>
              </w:rPr>
            </w:pPr>
            <w:r w:rsidRPr="006112F5">
              <w:rPr>
                <w:rFonts w:cs="Arial"/>
              </w:rPr>
              <w:t>When was your refrigerator’s last annual independent validation (including the minimum/maximum thermometer)?</w:t>
            </w:r>
          </w:p>
        </w:tc>
        <w:tc>
          <w:tcPr>
            <w:tcW w:w="4253" w:type="dxa"/>
            <w:gridSpan w:val="4"/>
            <w:tcBorders>
              <w:top w:val="nil"/>
              <w:bottom w:val="nil"/>
            </w:tcBorders>
            <w:shd w:val="clear" w:color="auto" w:fill="auto"/>
          </w:tcPr>
          <w:p w14:paraId="2994A532" w14:textId="77777777" w:rsidR="001A2B0A" w:rsidRPr="006112F5" w:rsidRDefault="001A2B0A" w:rsidP="005F5E34">
            <w:pPr>
              <w:pStyle w:val="TableText"/>
              <w:spacing w:after="0"/>
              <w:rPr>
                <w:rFonts w:cs="Arial"/>
              </w:rPr>
            </w:pPr>
            <w:r w:rsidRPr="006112F5">
              <w:rPr>
                <w:rFonts w:cs="Arial"/>
              </w:rPr>
              <w:t xml:space="preserve">Date: </w:t>
            </w:r>
            <w:r w:rsidR="00C807C9" w:rsidRPr="006112F5">
              <w:rPr>
                <w:rFonts w:cs="Arial"/>
              </w:rPr>
              <w:fldChar w:fldCharType="begin">
                <w:ffData>
                  <w:name w:val="Text19"/>
                  <w:enabled/>
                  <w:calcOnExit w:val="0"/>
                  <w:textInput/>
                </w:ffData>
              </w:fldChar>
            </w:r>
            <w:bookmarkStart w:id="12" w:name="Text19"/>
            <w:r w:rsidRPr="006112F5">
              <w:rPr>
                <w:rFonts w:cs="Arial"/>
              </w:rPr>
              <w:instrText xml:space="preserve"> FORMTEXT </w:instrText>
            </w:r>
            <w:r w:rsidR="00C807C9" w:rsidRPr="006112F5">
              <w:rPr>
                <w:rFonts w:cs="Arial"/>
              </w:rPr>
            </w:r>
            <w:r w:rsidR="00C807C9"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00C807C9" w:rsidRPr="006112F5">
              <w:rPr>
                <w:rFonts w:cs="Arial"/>
              </w:rPr>
              <w:fldChar w:fldCharType="end"/>
            </w:r>
            <w:bookmarkEnd w:id="12"/>
          </w:p>
        </w:tc>
      </w:tr>
      <w:tr w:rsidR="001A2B0A" w:rsidRPr="006112F5" w14:paraId="4B648B41" w14:textId="77777777" w:rsidTr="000344B3">
        <w:tc>
          <w:tcPr>
            <w:tcW w:w="10348" w:type="dxa"/>
            <w:tcBorders>
              <w:top w:val="nil"/>
              <w:bottom w:val="nil"/>
            </w:tcBorders>
            <w:shd w:val="clear" w:color="auto" w:fill="auto"/>
            <w:vAlign w:val="center"/>
          </w:tcPr>
          <w:p w14:paraId="704D537B" w14:textId="77777777" w:rsidR="001A2B0A" w:rsidRPr="006112F5" w:rsidRDefault="001A2B0A" w:rsidP="00C26DAC">
            <w:pPr>
              <w:pStyle w:val="TableText"/>
              <w:spacing w:after="0"/>
              <w:rPr>
                <w:rFonts w:cs="Arial"/>
              </w:rPr>
            </w:pPr>
            <w:r w:rsidRPr="006112F5">
              <w:rPr>
                <w:rFonts w:cs="Arial"/>
              </w:rPr>
              <w:t>Who undertook this independent validation?</w:t>
            </w:r>
          </w:p>
        </w:tc>
        <w:tc>
          <w:tcPr>
            <w:tcW w:w="4253" w:type="dxa"/>
            <w:gridSpan w:val="4"/>
            <w:tcBorders>
              <w:top w:val="nil"/>
              <w:bottom w:val="nil"/>
            </w:tcBorders>
            <w:shd w:val="clear" w:color="auto" w:fill="auto"/>
          </w:tcPr>
          <w:p w14:paraId="618877B0" w14:textId="77777777" w:rsidR="001A2B0A" w:rsidRPr="006112F5" w:rsidRDefault="001A2B0A" w:rsidP="006B09DF">
            <w:pPr>
              <w:pStyle w:val="TableText"/>
              <w:rPr>
                <w:rFonts w:cs="Arial"/>
              </w:rPr>
            </w:pPr>
            <w:r w:rsidRPr="006112F5">
              <w:rPr>
                <w:rFonts w:cs="Arial"/>
              </w:rPr>
              <w:t xml:space="preserve">Who: </w:t>
            </w:r>
            <w:r w:rsidR="00C807C9" w:rsidRPr="006112F5">
              <w:rPr>
                <w:rFonts w:cs="Arial"/>
              </w:rPr>
              <w:fldChar w:fldCharType="begin">
                <w:ffData>
                  <w:name w:val="Text20"/>
                  <w:enabled/>
                  <w:calcOnExit w:val="0"/>
                  <w:textInput/>
                </w:ffData>
              </w:fldChar>
            </w:r>
            <w:bookmarkStart w:id="13" w:name="Text20"/>
            <w:r w:rsidRPr="006112F5">
              <w:rPr>
                <w:rFonts w:cs="Arial"/>
              </w:rPr>
              <w:instrText xml:space="preserve"> FORMTEXT </w:instrText>
            </w:r>
            <w:r w:rsidR="00C807C9" w:rsidRPr="006112F5">
              <w:rPr>
                <w:rFonts w:cs="Arial"/>
              </w:rPr>
            </w:r>
            <w:r w:rsidR="00C807C9"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00C807C9" w:rsidRPr="006112F5">
              <w:rPr>
                <w:rFonts w:cs="Arial"/>
              </w:rPr>
              <w:fldChar w:fldCharType="end"/>
            </w:r>
            <w:bookmarkEnd w:id="13"/>
          </w:p>
        </w:tc>
      </w:tr>
      <w:tr w:rsidR="001A2B0A" w:rsidRPr="006112F5" w14:paraId="3BD1F864" w14:textId="77777777" w:rsidTr="000344B3">
        <w:tc>
          <w:tcPr>
            <w:tcW w:w="10348" w:type="dxa"/>
            <w:tcBorders>
              <w:top w:val="nil"/>
              <w:bottom w:val="nil"/>
            </w:tcBorders>
            <w:shd w:val="clear" w:color="auto" w:fill="auto"/>
            <w:vAlign w:val="center"/>
          </w:tcPr>
          <w:p w14:paraId="6B3F212A" w14:textId="2F7D84F2" w:rsidR="001A2B0A" w:rsidRPr="006112F5" w:rsidRDefault="001A2B0A" w:rsidP="00524876">
            <w:pPr>
              <w:pStyle w:val="TableText"/>
              <w:rPr>
                <w:rFonts w:cs="Arial"/>
              </w:rPr>
            </w:pPr>
            <w:r w:rsidRPr="006112F5">
              <w:rPr>
                <w:rFonts w:cs="Arial"/>
              </w:rPr>
              <w:t xml:space="preserve">When </w:t>
            </w:r>
            <w:r w:rsidR="00524876" w:rsidRPr="006112F5">
              <w:rPr>
                <w:rFonts w:cs="Arial"/>
              </w:rPr>
              <w:t>the refrigerator was</w:t>
            </w:r>
            <w:r w:rsidRPr="006112F5">
              <w:rPr>
                <w:rFonts w:cs="Arial"/>
              </w:rPr>
              <w:t xml:space="preserve"> last serviced as per the manufacturer’s recommendations?</w:t>
            </w:r>
          </w:p>
        </w:tc>
        <w:tc>
          <w:tcPr>
            <w:tcW w:w="4253" w:type="dxa"/>
            <w:gridSpan w:val="4"/>
            <w:tcBorders>
              <w:top w:val="nil"/>
              <w:bottom w:val="nil"/>
            </w:tcBorders>
            <w:shd w:val="clear" w:color="auto" w:fill="auto"/>
          </w:tcPr>
          <w:p w14:paraId="6FE83F51" w14:textId="77777777" w:rsidR="001A2B0A" w:rsidRPr="006112F5" w:rsidRDefault="001A2B0A" w:rsidP="006B09DF">
            <w:pPr>
              <w:pStyle w:val="TableText"/>
              <w:rPr>
                <w:rFonts w:cs="Arial"/>
              </w:rPr>
            </w:pPr>
            <w:r w:rsidRPr="006112F5">
              <w:rPr>
                <w:rFonts w:cs="Arial"/>
              </w:rPr>
              <w:t>Date:</w:t>
            </w:r>
            <w:r w:rsidR="00C807C9" w:rsidRPr="006112F5">
              <w:rPr>
                <w:rFonts w:cs="Arial"/>
              </w:rPr>
              <w:fldChar w:fldCharType="begin">
                <w:ffData>
                  <w:name w:val="Text21"/>
                  <w:enabled/>
                  <w:calcOnExit w:val="0"/>
                  <w:textInput/>
                </w:ffData>
              </w:fldChar>
            </w:r>
            <w:bookmarkStart w:id="14" w:name="Text21"/>
            <w:r w:rsidRPr="006112F5">
              <w:rPr>
                <w:rFonts w:cs="Arial"/>
              </w:rPr>
              <w:instrText xml:space="preserve"> FORMTEXT </w:instrText>
            </w:r>
            <w:r w:rsidR="00C807C9" w:rsidRPr="006112F5">
              <w:rPr>
                <w:rFonts w:cs="Arial"/>
              </w:rPr>
            </w:r>
            <w:r w:rsidR="00C807C9"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00C807C9" w:rsidRPr="006112F5">
              <w:rPr>
                <w:rFonts w:cs="Arial"/>
              </w:rPr>
              <w:fldChar w:fldCharType="end"/>
            </w:r>
            <w:bookmarkEnd w:id="14"/>
          </w:p>
        </w:tc>
      </w:tr>
      <w:tr w:rsidR="00D51D22" w:rsidRPr="006112F5" w14:paraId="4C0302BC" w14:textId="77777777" w:rsidTr="000344B3">
        <w:tc>
          <w:tcPr>
            <w:tcW w:w="10348" w:type="dxa"/>
            <w:tcBorders>
              <w:top w:val="nil"/>
              <w:bottom w:val="nil"/>
            </w:tcBorders>
            <w:shd w:val="clear" w:color="auto" w:fill="auto"/>
            <w:vAlign w:val="center"/>
          </w:tcPr>
          <w:p w14:paraId="0132F8D0" w14:textId="4CF2A516" w:rsidR="00D51D22" w:rsidRPr="006112F5" w:rsidRDefault="00D51D22" w:rsidP="00D51D22">
            <w:pPr>
              <w:pStyle w:val="TableText"/>
              <w:spacing w:after="0"/>
              <w:rPr>
                <w:rFonts w:cs="Arial"/>
              </w:rPr>
            </w:pPr>
            <w:r w:rsidRPr="006112F5">
              <w:rPr>
                <w:rFonts w:cs="Arial"/>
              </w:rPr>
              <w:t>Does your electronic temperature recording device (</w:t>
            </w:r>
            <w:r w:rsidR="00CD7A37">
              <w:rPr>
                <w:rFonts w:cs="Arial"/>
              </w:rPr>
              <w:t>i.e.</w:t>
            </w:r>
            <w:r w:rsidRPr="006112F5">
              <w:rPr>
                <w:rFonts w:cs="Arial"/>
              </w:rPr>
              <w:t xml:space="preserve"> data logger) require calibration?</w:t>
            </w:r>
            <w:r w:rsidR="00524876">
              <w:rPr>
                <w:rFonts w:cs="Arial"/>
              </w:rPr>
              <w:t xml:space="preserve"> </w:t>
            </w:r>
            <w:r w:rsidR="00524876" w:rsidRPr="006112F5">
              <w:rPr>
                <w:rFonts w:cs="Arial"/>
              </w:rPr>
              <w:t>If yes, when was the last calibration done</w:t>
            </w:r>
            <w:r w:rsidR="00524876">
              <w:rPr>
                <w:rFonts w:cs="Arial"/>
              </w:rPr>
              <w:t xml:space="preserve"> and by who</w:t>
            </w:r>
            <w:r w:rsidR="00524876" w:rsidRPr="006112F5">
              <w:rPr>
                <w:rFonts w:cs="Arial"/>
              </w:rPr>
              <w:t>?</w:t>
            </w:r>
            <w:r w:rsidR="00524876">
              <w:rPr>
                <w:rFonts w:cs="Arial"/>
              </w:rPr>
              <w:t xml:space="preserve">                                                                                         </w:t>
            </w:r>
            <w:r w:rsidR="00524876" w:rsidRPr="006112F5">
              <w:rPr>
                <w:rFonts w:cs="Arial"/>
              </w:rPr>
              <w:t xml:space="preserve">Date: </w:t>
            </w:r>
            <w:r w:rsidR="00524876" w:rsidRPr="006112F5">
              <w:rPr>
                <w:rFonts w:cs="Arial"/>
              </w:rPr>
              <w:fldChar w:fldCharType="begin">
                <w:ffData>
                  <w:name w:val="Text22"/>
                  <w:enabled/>
                  <w:calcOnExit w:val="0"/>
                  <w:textInput/>
                </w:ffData>
              </w:fldChar>
            </w:r>
            <w:bookmarkStart w:id="15" w:name="Text22"/>
            <w:r w:rsidR="00524876" w:rsidRPr="006112F5">
              <w:rPr>
                <w:rFonts w:cs="Arial"/>
              </w:rPr>
              <w:instrText xml:space="preserve"> FORMTEXT </w:instrText>
            </w:r>
            <w:r w:rsidR="00524876" w:rsidRPr="006112F5">
              <w:rPr>
                <w:rFonts w:cs="Arial"/>
              </w:rPr>
            </w:r>
            <w:r w:rsidR="00524876" w:rsidRPr="006112F5">
              <w:rPr>
                <w:rFonts w:cs="Arial"/>
              </w:rPr>
              <w:fldChar w:fldCharType="separate"/>
            </w:r>
            <w:r w:rsidR="00524876" w:rsidRPr="006112F5">
              <w:rPr>
                <w:rFonts w:cs="Arial"/>
                <w:noProof/>
              </w:rPr>
              <w:t> </w:t>
            </w:r>
            <w:r w:rsidR="00524876" w:rsidRPr="006112F5">
              <w:rPr>
                <w:rFonts w:cs="Arial"/>
                <w:noProof/>
              </w:rPr>
              <w:t> </w:t>
            </w:r>
            <w:r w:rsidR="00524876" w:rsidRPr="006112F5">
              <w:rPr>
                <w:rFonts w:cs="Arial"/>
                <w:noProof/>
              </w:rPr>
              <w:t> </w:t>
            </w:r>
            <w:r w:rsidR="00524876" w:rsidRPr="006112F5">
              <w:rPr>
                <w:rFonts w:cs="Arial"/>
                <w:noProof/>
              </w:rPr>
              <w:t> </w:t>
            </w:r>
            <w:r w:rsidR="00524876" w:rsidRPr="006112F5">
              <w:rPr>
                <w:rFonts w:cs="Arial"/>
                <w:noProof/>
              </w:rPr>
              <w:t> </w:t>
            </w:r>
            <w:r w:rsidR="00524876" w:rsidRPr="006112F5">
              <w:rPr>
                <w:rFonts w:cs="Arial"/>
              </w:rPr>
              <w:fldChar w:fldCharType="end"/>
            </w:r>
            <w:bookmarkEnd w:id="15"/>
            <w:r w:rsidR="00524876" w:rsidRPr="006112F5">
              <w:rPr>
                <w:rFonts w:cs="Arial"/>
              </w:rPr>
              <w:t xml:space="preserve"> </w:t>
            </w:r>
            <w:r w:rsidR="00524876">
              <w:rPr>
                <w:rFonts w:cs="Arial"/>
              </w:rPr>
              <w:t xml:space="preserve">           </w:t>
            </w:r>
            <w:r w:rsidR="00524876" w:rsidRPr="006112F5">
              <w:rPr>
                <w:rFonts w:cs="Arial"/>
              </w:rPr>
              <w:t>Who:</w:t>
            </w:r>
            <w:r w:rsidR="00524876" w:rsidRPr="006112F5">
              <w:rPr>
                <w:rFonts w:cs="Arial"/>
              </w:rPr>
              <w:fldChar w:fldCharType="begin">
                <w:ffData>
                  <w:name w:val="Text23"/>
                  <w:enabled/>
                  <w:calcOnExit w:val="0"/>
                  <w:textInput/>
                </w:ffData>
              </w:fldChar>
            </w:r>
            <w:bookmarkStart w:id="16" w:name="Text23"/>
            <w:r w:rsidR="00524876" w:rsidRPr="006112F5">
              <w:rPr>
                <w:rFonts w:cs="Arial"/>
              </w:rPr>
              <w:instrText xml:space="preserve"> FORMTEXT </w:instrText>
            </w:r>
            <w:r w:rsidR="00524876" w:rsidRPr="006112F5">
              <w:rPr>
                <w:rFonts w:cs="Arial"/>
              </w:rPr>
            </w:r>
            <w:r w:rsidR="00524876" w:rsidRPr="006112F5">
              <w:rPr>
                <w:rFonts w:cs="Arial"/>
              </w:rPr>
              <w:fldChar w:fldCharType="separate"/>
            </w:r>
            <w:r w:rsidR="00524876" w:rsidRPr="006112F5">
              <w:rPr>
                <w:rFonts w:cs="Arial"/>
                <w:noProof/>
              </w:rPr>
              <w:t> </w:t>
            </w:r>
            <w:r w:rsidR="00524876" w:rsidRPr="006112F5">
              <w:rPr>
                <w:rFonts w:cs="Arial"/>
                <w:noProof/>
              </w:rPr>
              <w:t> </w:t>
            </w:r>
            <w:r w:rsidR="00524876" w:rsidRPr="006112F5">
              <w:rPr>
                <w:rFonts w:cs="Arial"/>
                <w:noProof/>
              </w:rPr>
              <w:t> </w:t>
            </w:r>
            <w:r w:rsidR="00524876" w:rsidRPr="006112F5">
              <w:rPr>
                <w:rFonts w:cs="Arial"/>
                <w:noProof/>
              </w:rPr>
              <w:t> </w:t>
            </w:r>
            <w:r w:rsidR="00524876" w:rsidRPr="006112F5">
              <w:rPr>
                <w:rFonts w:cs="Arial"/>
                <w:noProof/>
              </w:rPr>
              <w:t> </w:t>
            </w:r>
            <w:r w:rsidR="00524876" w:rsidRPr="006112F5">
              <w:rPr>
                <w:rFonts w:cs="Arial"/>
              </w:rPr>
              <w:fldChar w:fldCharType="end"/>
            </w:r>
            <w:bookmarkEnd w:id="16"/>
          </w:p>
        </w:tc>
        <w:tc>
          <w:tcPr>
            <w:tcW w:w="1701" w:type="dxa"/>
            <w:tcBorders>
              <w:top w:val="nil"/>
              <w:bottom w:val="nil"/>
            </w:tcBorders>
            <w:shd w:val="clear" w:color="auto" w:fill="auto"/>
          </w:tcPr>
          <w:p w14:paraId="1B7FE6EE" w14:textId="77777777" w:rsidR="00D51D22" w:rsidRPr="006112F5" w:rsidRDefault="00D51D22" w:rsidP="00D51D22">
            <w:pPr>
              <w:pStyle w:val="TableText"/>
              <w:spacing w:after="0"/>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Yes</w:t>
            </w:r>
          </w:p>
        </w:tc>
        <w:tc>
          <w:tcPr>
            <w:tcW w:w="2552" w:type="dxa"/>
            <w:gridSpan w:val="3"/>
            <w:tcBorders>
              <w:top w:val="nil"/>
              <w:bottom w:val="nil"/>
            </w:tcBorders>
            <w:shd w:val="clear" w:color="auto" w:fill="auto"/>
          </w:tcPr>
          <w:p w14:paraId="14CB081D" w14:textId="77777777" w:rsidR="00D51D22" w:rsidRPr="006112F5" w:rsidRDefault="00D51D22" w:rsidP="00D51D22">
            <w:pPr>
              <w:pStyle w:val="TableText"/>
              <w:spacing w:after="0"/>
              <w:rPr>
                <w:rFonts w:cs="Arial"/>
              </w:rPr>
            </w:pPr>
            <w:r w:rsidRPr="006112F5">
              <w:rPr>
                <w:rFonts w:cs="Arial"/>
                <w:sz w:val="24"/>
                <w:szCs w:val="24"/>
              </w:rPr>
              <w:fldChar w:fldCharType="begin">
                <w:ffData>
                  <w:name w:val="Check3"/>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Pr="006112F5">
              <w:rPr>
                <w:rFonts w:cs="Arial"/>
              </w:rPr>
              <w:t xml:space="preserve"> No</w:t>
            </w:r>
          </w:p>
        </w:tc>
      </w:tr>
    </w:tbl>
    <w:p w14:paraId="0102CBB4" w14:textId="77777777" w:rsidR="00096D5B" w:rsidRPr="00524876" w:rsidRDefault="00096D5B" w:rsidP="002C1B84">
      <w:pPr>
        <w:pStyle w:val="Heading2"/>
        <w:spacing w:before="120"/>
        <w:rPr>
          <w:sz w:val="24"/>
          <w:szCs w:val="24"/>
        </w:rPr>
      </w:pPr>
      <w:r w:rsidRPr="00524876">
        <w:rPr>
          <w:sz w:val="24"/>
          <w:szCs w:val="24"/>
        </w:rPr>
        <w:lastRenderedPageBreak/>
        <w:t>Pharmaceutical refrigerator details (enter information</w:t>
      </w:r>
      <w:r w:rsidR="00A05E49" w:rsidRPr="00524876">
        <w:rPr>
          <w:sz w:val="24"/>
          <w:szCs w:val="24"/>
        </w:rPr>
        <w:t xml:space="preserve"> </w:t>
      </w:r>
      <w:r w:rsidRPr="00524876">
        <w:rPr>
          <w:sz w:val="24"/>
          <w:szCs w:val="24"/>
        </w:rPr>
        <w:t>for each refrigerator where vaccine is stored)</w:t>
      </w:r>
    </w:p>
    <w:tbl>
      <w:tblPr>
        <w:tblW w:w="14601"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379"/>
        <w:gridCol w:w="1027"/>
        <w:gridCol w:w="1028"/>
        <w:gridCol w:w="1028"/>
        <w:gridCol w:w="1028"/>
        <w:gridCol w:w="1027"/>
        <w:gridCol w:w="1028"/>
        <w:gridCol w:w="1028"/>
        <w:gridCol w:w="1028"/>
      </w:tblGrid>
      <w:tr w:rsidR="00723374" w:rsidRPr="006112F5" w14:paraId="4FAAE8F2" w14:textId="77777777" w:rsidTr="00BC4975">
        <w:trPr>
          <w:cantSplit/>
        </w:trPr>
        <w:tc>
          <w:tcPr>
            <w:tcW w:w="6379" w:type="dxa"/>
            <w:tcBorders>
              <w:top w:val="single" w:sz="4" w:space="0" w:color="auto"/>
              <w:bottom w:val="single" w:sz="4" w:space="0" w:color="auto"/>
              <w:right w:val="single" w:sz="4" w:space="0" w:color="A6A6A6"/>
            </w:tcBorders>
            <w:shd w:val="clear" w:color="auto" w:fill="auto"/>
          </w:tcPr>
          <w:p w14:paraId="634D5D07" w14:textId="77777777" w:rsidR="00723374" w:rsidRPr="006112F5" w:rsidRDefault="00723374" w:rsidP="00723374">
            <w:pPr>
              <w:pStyle w:val="TableText"/>
              <w:rPr>
                <w:rFonts w:cs="Arial"/>
                <w:b/>
              </w:rPr>
            </w:pPr>
          </w:p>
        </w:tc>
        <w:tc>
          <w:tcPr>
            <w:tcW w:w="2055" w:type="dxa"/>
            <w:gridSpan w:val="2"/>
            <w:tcBorders>
              <w:top w:val="single" w:sz="4" w:space="0" w:color="auto"/>
              <w:left w:val="single" w:sz="4" w:space="0" w:color="A6A6A6"/>
              <w:bottom w:val="single" w:sz="4" w:space="0" w:color="auto"/>
              <w:right w:val="single" w:sz="4" w:space="0" w:color="A6A6A6"/>
            </w:tcBorders>
            <w:shd w:val="clear" w:color="auto" w:fill="auto"/>
          </w:tcPr>
          <w:p w14:paraId="29F6CEEE" w14:textId="77777777" w:rsidR="00723374" w:rsidRPr="006112F5" w:rsidRDefault="00723374" w:rsidP="00EC75E5">
            <w:pPr>
              <w:pStyle w:val="TableText"/>
              <w:jc w:val="center"/>
              <w:rPr>
                <w:rFonts w:cs="Arial"/>
                <w:b/>
              </w:rPr>
            </w:pPr>
            <w:r w:rsidRPr="006112F5">
              <w:rPr>
                <w:rFonts w:cs="Arial"/>
                <w:b/>
              </w:rPr>
              <w:t>Refrigerator 1</w:t>
            </w:r>
          </w:p>
        </w:tc>
        <w:tc>
          <w:tcPr>
            <w:tcW w:w="2056" w:type="dxa"/>
            <w:gridSpan w:val="2"/>
            <w:tcBorders>
              <w:top w:val="single" w:sz="4" w:space="0" w:color="auto"/>
              <w:left w:val="single" w:sz="4" w:space="0" w:color="A6A6A6"/>
              <w:bottom w:val="single" w:sz="4" w:space="0" w:color="auto"/>
              <w:right w:val="single" w:sz="4" w:space="0" w:color="A6A6A6"/>
            </w:tcBorders>
            <w:shd w:val="clear" w:color="auto" w:fill="auto"/>
          </w:tcPr>
          <w:p w14:paraId="7C6D494A" w14:textId="77777777" w:rsidR="00723374" w:rsidRPr="006112F5" w:rsidRDefault="00723374" w:rsidP="00EC75E5">
            <w:pPr>
              <w:pStyle w:val="TableText"/>
              <w:jc w:val="center"/>
              <w:rPr>
                <w:rFonts w:cs="Arial"/>
                <w:b/>
              </w:rPr>
            </w:pPr>
            <w:r w:rsidRPr="006112F5">
              <w:rPr>
                <w:rFonts w:cs="Arial"/>
                <w:b/>
              </w:rPr>
              <w:t>Refrigerator 2</w:t>
            </w:r>
          </w:p>
        </w:tc>
        <w:tc>
          <w:tcPr>
            <w:tcW w:w="2055" w:type="dxa"/>
            <w:gridSpan w:val="2"/>
            <w:tcBorders>
              <w:top w:val="single" w:sz="4" w:space="0" w:color="auto"/>
              <w:left w:val="single" w:sz="4" w:space="0" w:color="A6A6A6"/>
              <w:bottom w:val="single" w:sz="4" w:space="0" w:color="auto"/>
              <w:right w:val="single" w:sz="4" w:space="0" w:color="A6A6A6"/>
            </w:tcBorders>
            <w:shd w:val="clear" w:color="auto" w:fill="auto"/>
          </w:tcPr>
          <w:p w14:paraId="07A18B01" w14:textId="77777777" w:rsidR="00723374" w:rsidRPr="006112F5" w:rsidRDefault="00723374" w:rsidP="00EC75E5">
            <w:pPr>
              <w:pStyle w:val="TableText"/>
              <w:jc w:val="center"/>
              <w:rPr>
                <w:rFonts w:cs="Arial"/>
                <w:b/>
              </w:rPr>
            </w:pPr>
            <w:r w:rsidRPr="006112F5">
              <w:rPr>
                <w:rFonts w:cs="Arial"/>
                <w:b/>
              </w:rPr>
              <w:t>Refrigerator 3</w:t>
            </w:r>
          </w:p>
        </w:tc>
        <w:tc>
          <w:tcPr>
            <w:tcW w:w="2056" w:type="dxa"/>
            <w:gridSpan w:val="2"/>
            <w:tcBorders>
              <w:top w:val="single" w:sz="4" w:space="0" w:color="auto"/>
              <w:left w:val="single" w:sz="4" w:space="0" w:color="A6A6A6"/>
              <w:bottom w:val="single" w:sz="4" w:space="0" w:color="auto"/>
            </w:tcBorders>
            <w:shd w:val="clear" w:color="auto" w:fill="auto"/>
          </w:tcPr>
          <w:p w14:paraId="5B5E6739" w14:textId="77777777" w:rsidR="00723374" w:rsidRPr="006112F5" w:rsidRDefault="00723374" w:rsidP="00EC75E5">
            <w:pPr>
              <w:pStyle w:val="TableText"/>
              <w:jc w:val="center"/>
              <w:rPr>
                <w:rFonts w:cs="Arial"/>
                <w:b/>
              </w:rPr>
            </w:pPr>
            <w:r w:rsidRPr="006112F5">
              <w:rPr>
                <w:rFonts w:cs="Arial"/>
                <w:b/>
              </w:rPr>
              <w:t>Refrigerator 4</w:t>
            </w:r>
          </w:p>
        </w:tc>
      </w:tr>
      <w:tr w:rsidR="006C0630" w:rsidRPr="006112F5" w14:paraId="1C598149" w14:textId="77777777" w:rsidTr="00BC4975">
        <w:trPr>
          <w:cantSplit/>
        </w:trPr>
        <w:tc>
          <w:tcPr>
            <w:tcW w:w="6379" w:type="dxa"/>
            <w:tcBorders>
              <w:top w:val="single" w:sz="4" w:space="0" w:color="auto"/>
              <w:bottom w:val="single" w:sz="4" w:space="0" w:color="A6A6A6"/>
              <w:right w:val="single" w:sz="4" w:space="0" w:color="A6A6A6"/>
            </w:tcBorders>
            <w:shd w:val="clear" w:color="auto" w:fill="auto"/>
          </w:tcPr>
          <w:p w14:paraId="6AB773B0" w14:textId="77777777" w:rsidR="006C0630" w:rsidRPr="006112F5" w:rsidRDefault="006C0630" w:rsidP="00723374">
            <w:pPr>
              <w:pStyle w:val="TableText"/>
              <w:rPr>
                <w:rFonts w:cs="Arial"/>
              </w:rPr>
            </w:pPr>
            <w:r w:rsidRPr="006112F5">
              <w:rPr>
                <w:rFonts w:cs="Arial"/>
              </w:rPr>
              <w:t>Brand</w:t>
            </w:r>
          </w:p>
        </w:tc>
        <w:tc>
          <w:tcPr>
            <w:tcW w:w="2055" w:type="dxa"/>
            <w:gridSpan w:val="2"/>
            <w:tcBorders>
              <w:top w:val="single" w:sz="4" w:space="0" w:color="auto"/>
              <w:left w:val="single" w:sz="4" w:space="0" w:color="A6A6A6"/>
              <w:bottom w:val="single" w:sz="4" w:space="0" w:color="A6A6A6"/>
              <w:right w:val="single" w:sz="4" w:space="0" w:color="A6A6A6"/>
            </w:tcBorders>
            <w:shd w:val="clear" w:color="auto" w:fill="auto"/>
          </w:tcPr>
          <w:p w14:paraId="1ADE16BC"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bookmarkStart w:id="17" w:name="Text24"/>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bookmarkEnd w:id="17"/>
          </w:p>
        </w:tc>
        <w:tc>
          <w:tcPr>
            <w:tcW w:w="2056" w:type="dxa"/>
            <w:gridSpan w:val="2"/>
            <w:tcBorders>
              <w:top w:val="single" w:sz="4" w:space="0" w:color="auto"/>
              <w:left w:val="single" w:sz="4" w:space="0" w:color="A6A6A6"/>
              <w:bottom w:val="single" w:sz="4" w:space="0" w:color="A6A6A6"/>
              <w:right w:val="single" w:sz="4" w:space="0" w:color="A6A6A6"/>
            </w:tcBorders>
            <w:shd w:val="clear" w:color="auto" w:fill="auto"/>
          </w:tcPr>
          <w:p w14:paraId="551ADE12"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c>
          <w:tcPr>
            <w:tcW w:w="2055" w:type="dxa"/>
            <w:gridSpan w:val="2"/>
            <w:tcBorders>
              <w:top w:val="single" w:sz="4" w:space="0" w:color="auto"/>
              <w:left w:val="single" w:sz="4" w:space="0" w:color="A6A6A6"/>
              <w:bottom w:val="single" w:sz="4" w:space="0" w:color="A6A6A6"/>
              <w:right w:val="single" w:sz="4" w:space="0" w:color="A6A6A6"/>
            </w:tcBorders>
            <w:shd w:val="clear" w:color="auto" w:fill="auto"/>
          </w:tcPr>
          <w:p w14:paraId="02C64617"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c>
          <w:tcPr>
            <w:tcW w:w="2056" w:type="dxa"/>
            <w:gridSpan w:val="2"/>
            <w:tcBorders>
              <w:top w:val="single" w:sz="4" w:space="0" w:color="auto"/>
              <w:left w:val="single" w:sz="4" w:space="0" w:color="A6A6A6"/>
              <w:bottom w:val="single" w:sz="4" w:space="0" w:color="A6A6A6"/>
            </w:tcBorders>
            <w:shd w:val="clear" w:color="auto" w:fill="auto"/>
          </w:tcPr>
          <w:p w14:paraId="0B7B82E7"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r>
      <w:tr w:rsidR="006C0630" w:rsidRPr="006112F5" w14:paraId="3BC65F07" w14:textId="77777777" w:rsidTr="00BC4975">
        <w:trPr>
          <w:cantSplit/>
        </w:trPr>
        <w:tc>
          <w:tcPr>
            <w:tcW w:w="6379" w:type="dxa"/>
            <w:tcBorders>
              <w:top w:val="single" w:sz="4" w:space="0" w:color="A6A6A6"/>
              <w:bottom w:val="single" w:sz="4" w:space="0" w:color="A6A6A6"/>
              <w:right w:val="single" w:sz="4" w:space="0" w:color="A6A6A6"/>
            </w:tcBorders>
            <w:shd w:val="clear" w:color="auto" w:fill="auto"/>
          </w:tcPr>
          <w:p w14:paraId="30C17BD1" w14:textId="77777777" w:rsidR="006C0630" w:rsidRPr="006112F5" w:rsidRDefault="006C0630" w:rsidP="00723374">
            <w:pPr>
              <w:pStyle w:val="TableText"/>
              <w:rPr>
                <w:rFonts w:cs="Arial"/>
              </w:rPr>
            </w:pPr>
            <w:r w:rsidRPr="006112F5">
              <w:rPr>
                <w:rFonts w:cs="Arial"/>
              </w:rPr>
              <w:t>Model number</w:t>
            </w:r>
          </w:p>
        </w:tc>
        <w:tc>
          <w:tcPr>
            <w:tcW w:w="2055" w:type="dxa"/>
            <w:gridSpan w:val="2"/>
            <w:tcBorders>
              <w:top w:val="single" w:sz="4" w:space="0" w:color="A6A6A6"/>
              <w:left w:val="single" w:sz="4" w:space="0" w:color="A6A6A6"/>
              <w:bottom w:val="single" w:sz="4" w:space="0" w:color="A6A6A6"/>
              <w:right w:val="single" w:sz="4" w:space="0" w:color="A6A6A6"/>
            </w:tcBorders>
            <w:shd w:val="clear" w:color="auto" w:fill="auto"/>
          </w:tcPr>
          <w:p w14:paraId="09B7D543"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c>
          <w:tcPr>
            <w:tcW w:w="2056" w:type="dxa"/>
            <w:gridSpan w:val="2"/>
            <w:tcBorders>
              <w:top w:val="single" w:sz="4" w:space="0" w:color="A6A6A6"/>
              <w:left w:val="single" w:sz="4" w:space="0" w:color="A6A6A6"/>
              <w:bottom w:val="single" w:sz="4" w:space="0" w:color="A6A6A6"/>
              <w:right w:val="single" w:sz="4" w:space="0" w:color="A6A6A6"/>
            </w:tcBorders>
            <w:shd w:val="clear" w:color="auto" w:fill="auto"/>
          </w:tcPr>
          <w:p w14:paraId="6C7D1C61"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c>
          <w:tcPr>
            <w:tcW w:w="2055" w:type="dxa"/>
            <w:gridSpan w:val="2"/>
            <w:tcBorders>
              <w:top w:val="single" w:sz="4" w:space="0" w:color="A6A6A6"/>
              <w:left w:val="single" w:sz="4" w:space="0" w:color="A6A6A6"/>
              <w:bottom w:val="single" w:sz="4" w:space="0" w:color="A6A6A6"/>
              <w:right w:val="single" w:sz="4" w:space="0" w:color="A6A6A6"/>
            </w:tcBorders>
            <w:shd w:val="clear" w:color="auto" w:fill="auto"/>
          </w:tcPr>
          <w:p w14:paraId="16B69DCE"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c>
          <w:tcPr>
            <w:tcW w:w="2056" w:type="dxa"/>
            <w:gridSpan w:val="2"/>
            <w:tcBorders>
              <w:top w:val="single" w:sz="4" w:space="0" w:color="A6A6A6"/>
              <w:left w:val="single" w:sz="4" w:space="0" w:color="A6A6A6"/>
              <w:bottom w:val="single" w:sz="4" w:space="0" w:color="A6A6A6"/>
            </w:tcBorders>
            <w:shd w:val="clear" w:color="auto" w:fill="auto"/>
          </w:tcPr>
          <w:p w14:paraId="76D09A8F"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r>
      <w:tr w:rsidR="006C0630" w:rsidRPr="006112F5" w14:paraId="025DD9BE" w14:textId="77777777" w:rsidTr="00BC4975">
        <w:trPr>
          <w:cantSplit/>
        </w:trPr>
        <w:tc>
          <w:tcPr>
            <w:tcW w:w="6379" w:type="dxa"/>
            <w:tcBorders>
              <w:top w:val="single" w:sz="4" w:space="0" w:color="A6A6A6"/>
              <w:bottom w:val="single" w:sz="4" w:space="0" w:color="A6A6A6"/>
              <w:right w:val="single" w:sz="4" w:space="0" w:color="A6A6A6"/>
            </w:tcBorders>
            <w:shd w:val="clear" w:color="auto" w:fill="auto"/>
          </w:tcPr>
          <w:p w14:paraId="44386BC8" w14:textId="222E0F78" w:rsidR="006C0630" w:rsidRPr="006112F5" w:rsidRDefault="006C0630" w:rsidP="00D9727D">
            <w:pPr>
              <w:pStyle w:val="TableText"/>
              <w:rPr>
                <w:rFonts w:cs="Arial"/>
              </w:rPr>
            </w:pPr>
            <w:r w:rsidRPr="006112F5">
              <w:rPr>
                <w:rFonts w:cs="Arial"/>
              </w:rPr>
              <w:t xml:space="preserve">Year purchased </w:t>
            </w:r>
          </w:p>
        </w:tc>
        <w:tc>
          <w:tcPr>
            <w:tcW w:w="20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38BA223"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c>
          <w:tcPr>
            <w:tcW w:w="205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ED7E152"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c>
          <w:tcPr>
            <w:tcW w:w="20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AEBE101"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c>
          <w:tcPr>
            <w:tcW w:w="2056" w:type="dxa"/>
            <w:gridSpan w:val="2"/>
            <w:tcBorders>
              <w:top w:val="single" w:sz="4" w:space="0" w:color="A6A6A6"/>
              <w:left w:val="single" w:sz="4" w:space="0" w:color="A6A6A6"/>
              <w:bottom w:val="single" w:sz="4" w:space="0" w:color="A6A6A6"/>
            </w:tcBorders>
            <w:shd w:val="clear" w:color="auto" w:fill="auto"/>
            <w:vAlign w:val="center"/>
          </w:tcPr>
          <w:p w14:paraId="6623B183" w14:textId="77777777" w:rsidR="006C0630" w:rsidRPr="006112F5" w:rsidRDefault="00C807C9" w:rsidP="00EC75E5">
            <w:pPr>
              <w:pStyle w:val="TableText"/>
              <w:jc w:val="center"/>
              <w:rPr>
                <w:rFonts w:cs="Arial"/>
              </w:rPr>
            </w:pPr>
            <w:r w:rsidRPr="006112F5">
              <w:rPr>
                <w:rFonts w:cs="Arial"/>
              </w:rPr>
              <w:fldChar w:fldCharType="begin">
                <w:ffData>
                  <w:name w:val="Text24"/>
                  <w:enabled/>
                  <w:calcOnExit w:val="0"/>
                  <w:textInput/>
                </w:ffData>
              </w:fldChar>
            </w:r>
            <w:r w:rsidR="006C0630" w:rsidRPr="006112F5">
              <w:rPr>
                <w:rFonts w:cs="Arial"/>
              </w:rPr>
              <w:instrText xml:space="preserve"> FORMTEXT </w:instrText>
            </w:r>
            <w:r w:rsidRPr="006112F5">
              <w:rPr>
                <w:rFonts w:cs="Arial"/>
              </w:rPr>
            </w:r>
            <w:r w:rsidRPr="006112F5">
              <w:rPr>
                <w:rFonts w:cs="Arial"/>
              </w:rPr>
              <w:fldChar w:fldCharType="separate"/>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006C0630" w:rsidRPr="006112F5">
              <w:rPr>
                <w:rFonts w:cs="Arial"/>
                <w:noProof/>
              </w:rPr>
              <w:t> </w:t>
            </w:r>
            <w:r w:rsidRPr="006112F5">
              <w:rPr>
                <w:rFonts w:cs="Arial"/>
              </w:rPr>
              <w:fldChar w:fldCharType="end"/>
            </w:r>
          </w:p>
        </w:tc>
      </w:tr>
      <w:tr w:rsidR="00D9727D" w:rsidRPr="006112F5" w14:paraId="6F5BFF04" w14:textId="77777777" w:rsidTr="00BC4975">
        <w:trPr>
          <w:cantSplit/>
        </w:trPr>
        <w:tc>
          <w:tcPr>
            <w:tcW w:w="6379" w:type="dxa"/>
            <w:tcBorders>
              <w:top w:val="single" w:sz="4" w:space="0" w:color="A6A6A6"/>
              <w:bottom w:val="single" w:sz="4" w:space="0" w:color="A6A6A6"/>
              <w:right w:val="single" w:sz="4" w:space="0" w:color="A6A6A6"/>
            </w:tcBorders>
            <w:shd w:val="clear" w:color="auto" w:fill="auto"/>
          </w:tcPr>
          <w:p w14:paraId="23BAC932" w14:textId="46CD98DD" w:rsidR="00D9727D" w:rsidRPr="006112F5" w:rsidRDefault="00D9727D" w:rsidP="00723374">
            <w:pPr>
              <w:pStyle w:val="TableText"/>
              <w:rPr>
                <w:rFonts w:cs="Arial"/>
              </w:rPr>
            </w:pPr>
            <w:r>
              <w:rPr>
                <w:rFonts w:cs="Arial"/>
              </w:rPr>
              <w:t>Age of refrigerator, if was not new in year purchased</w:t>
            </w:r>
          </w:p>
        </w:tc>
        <w:tc>
          <w:tcPr>
            <w:tcW w:w="20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FC5378A" w14:textId="77777777" w:rsidR="00D9727D" w:rsidRPr="006112F5" w:rsidRDefault="00D9727D" w:rsidP="00EC75E5">
            <w:pPr>
              <w:pStyle w:val="TableText"/>
              <w:jc w:val="center"/>
              <w:rPr>
                <w:rFonts w:cs="Arial"/>
              </w:rPr>
            </w:pPr>
          </w:p>
        </w:tc>
        <w:tc>
          <w:tcPr>
            <w:tcW w:w="205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BF081B2" w14:textId="77777777" w:rsidR="00D9727D" w:rsidRPr="006112F5" w:rsidRDefault="00D9727D" w:rsidP="00EC75E5">
            <w:pPr>
              <w:pStyle w:val="TableText"/>
              <w:jc w:val="center"/>
              <w:rPr>
                <w:rFonts w:cs="Arial"/>
              </w:rPr>
            </w:pPr>
          </w:p>
        </w:tc>
        <w:tc>
          <w:tcPr>
            <w:tcW w:w="20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4AC7E54" w14:textId="77777777" w:rsidR="00D9727D" w:rsidRPr="006112F5" w:rsidRDefault="00D9727D" w:rsidP="00EC75E5">
            <w:pPr>
              <w:pStyle w:val="TableText"/>
              <w:jc w:val="center"/>
              <w:rPr>
                <w:rFonts w:cs="Arial"/>
              </w:rPr>
            </w:pPr>
          </w:p>
        </w:tc>
        <w:tc>
          <w:tcPr>
            <w:tcW w:w="2056" w:type="dxa"/>
            <w:gridSpan w:val="2"/>
            <w:tcBorders>
              <w:top w:val="single" w:sz="4" w:space="0" w:color="A6A6A6"/>
              <w:left w:val="single" w:sz="4" w:space="0" w:color="A6A6A6"/>
              <w:bottom w:val="single" w:sz="4" w:space="0" w:color="A6A6A6"/>
            </w:tcBorders>
            <w:shd w:val="clear" w:color="auto" w:fill="auto"/>
            <w:vAlign w:val="center"/>
          </w:tcPr>
          <w:p w14:paraId="58772F3C" w14:textId="77777777" w:rsidR="00D9727D" w:rsidRPr="006112F5" w:rsidRDefault="00D9727D" w:rsidP="00EC75E5">
            <w:pPr>
              <w:pStyle w:val="TableText"/>
              <w:jc w:val="center"/>
              <w:rPr>
                <w:rFonts w:cs="Arial"/>
              </w:rPr>
            </w:pPr>
          </w:p>
        </w:tc>
      </w:tr>
      <w:tr w:rsidR="00D22087" w:rsidRPr="006112F5" w14:paraId="673B6CC9" w14:textId="77777777" w:rsidTr="00BC4975">
        <w:trPr>
          <w:cantSplit/>
        </w:trPr>
        <w:tc>
          <w:tcPr>
            <w:tcW w:w="6379" w:type="dxa"/>
            <w:tcBorders>
              <w:top w:val="single" w:sz="4" w:space="0" w:color="A6A6A6"/>
              <w:bottom w:val="single" w:sz="4" w:space="0" w:color="A6A6A6"/>
              <w:right w:val="single" w:sz="4" w:space="0" w:color="A6A6A6"/>
            </w:tcBorders>
            <w:shd w:val="clear" w:color="auto" w:fill="auto"/>
          </w:tcPr>
          <w:p w14:paraId="6576F7C2" w14:textId="77777777" w:rsidR="00D22087" w:rsidRPr="006112F5" w:rsidRDefault="00D22087" w:rsidP="00723374">
            <w:pPr>
              <w:pStyle w:val="TableText"/>
              <w:rPr>
                <w:rFonts w:cs="Arial"/>
              </w:rPr>
            </w:pPr>
            <w:r w:rsidRPr="006112F5">
              <w:rPr>
                <w:rFonts w:cs="Arial"/>
              </w:rPr>
              <w:t>Anticipated replace</w:t>
            </w:r>
            <w:r w:rsidR="004D17D1" w:rsidRPr="006112F5">
              <w:rPr>
                <w:rFonts w:cs="Arial"/>
              </w:rPr>
              <w:t>ment</w:t>
            </w:r>
            <w:r w:rsidRPr="006112F5">
              <w:rPr>
                <w:rFonts w:cs="Arial"/>
              </w:rPr>
              <w:t xml:space="preserve"> date for current refrigerator</w:t>
            </w:r>
          </w:p>
        </w:tc>
        <w:tc>
          <w:tcPr>
            <w:tcW w:w="20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00BADFD" w14:textId="77777777" w:rsidR="00D22087" w:rsidRPr="006112F5" w:rsidRDefault="00D22087" w:rsidP="00EC75E5">
            <w:pPr>
              <w:pStyle w:val="TableText"/>
              <w:jc w:val="center"/>
              <w:rPr>
                <w:rFonts w:cs="Arial"/>
              </w:rPr>
            </w:pPr>
          </w:p>
        </w:tc>
        <w:tc>
          <w:tcPr>
            <w:tcW w:w="205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B1E8B96" w14:textId="77777777" w:rsidR="00D22087" w:rsidRPr="006112F5" w:rsidRDefault="00D22087" w:rsidP="00EC75E5">
            <w:pPr>
              <w:pStyle w:val="TableText"/>
              <w:jc w:val="center"/>
              <w:rPr>
                <w:rFonts w:cs="Arial"/>
              </w:rPr>
            </w:pPr>
          </w:p>
        </w:tc>
        <w:tc>
          <w:tcPr>
            <w:tcW w:w="20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DDE0109" w14:textId="77777777" w:rsidR="00D22087" w:rsidRPr="006112F5" w:rsidRDefault="00D22087" w:rsidP="00EC75E5">
            <w:pPr>
              <w:pStyle w:val="TableText"/>
              <w:jc w:val="center"/>
              <w:rPr>
                <w:rFonts w:cs="Arial"/>
              </w:rPr>
            </w:pPr>
          </w:p>
        </w:tc>
        <w:tc>
          <w:tcPr>
            <w:tcW w:w="2056" w:type="dxa"/>
            <w:gridSpan w:val="2"/>
            <w:tcBorders>
              <w:top w:val="single" w:sz="4" w:space="0" w:color="A6A6A6"/>
              <w:left w:val="single" w:sz="4" w:space="0" w:color="A6A6A6"/>
              <w:bottom w:val="single" w:sz="4" w:space="0" w:color="A6A6A6"/>
            </w:tcBorders>
            <w:shd w:val="clear" w:color="auto" w:fill="auto"/>
            <w:vAlign w:val="center"/>
          </w:tcPr>
          <w:p w14:paraId="28DAA6BD" w14:textId="77777777" w:rsidR="00D22087" w:rsidRPr="006112F5" w:rsidRDefault="00D22087" w:rsidP="00EC75E5">
            <w:pPr>
              <w:pStyle w:val="TableText"/>
              <w:jc w:val="center"/>
              <w:rPr>
                <w:rFonts w:cs="Arial"/>
              </w:rPr>
            </w:pPr>
          </w:p>
        </w:tc>
      </w:tr>
      <w:tr w:rsidR="006C0630" w:rsidRPr="006112F5" w14:paraId="0D1FE948" w14:textId="77777777" w:rsidTr="00BC4975">
        <w:trPr>
          <w:cantSplit/>
        </w:trPr>
        <w:tc>
          <w:tcPr>
            <w:tcW w:w="6379" w:type="dxa"/>
            <w:tcBorders>
              <w:top w:val="single" w:sz="4" w:space="0" w:color="A6A6A6"/>
              <w:bottom w:val="single" w:sz="4" w:space="0" w:color="auto"/>
              <w:right w:val="single" w:sz="4" w:space="0" w:color="A6A6A6"/>
            </w:tcBorders>
            <w:shd w:val="clear" w:color="auto" w:fill="auto"/>
          </w:tcPr>
          <w:p w14:paraId="6DC949D6" w14:textId="77777777" w:rsidR="006C0630" w:rsidRPr="006112F5" w:rsidRDefault="006C0630" w:rsidP="00723374">
            <w:pPr>
              <w:pStyle w:val="TableText"/>
              <w:rPr>
                <w:rFonts w:cs="Arial"/>
              </w:rPr>
            </w:pPr>
            <w:r w:rsidRPr="006112F5">
              <w:rPr>
                <w:rFonts w:cs="Arial"/>
              </w:rPr>
              <w:t>Is the top of the refrigerator kept clear of all other equipment?</w:t>
            </w:r>
          </w:p>
        </w:tc>
        <w:tc>
          <w:tcPr>
            <w:tcW w:w="1027" w:type="dxa"/>
            <w:tcBorders>
              <w:top w:val="single" w:sz="4" w:space="0" w:color="A6A6A6"/>
              <w:left w:val="single" w:sz="4" w:space="0" w:color="A6A6A6"/>
              <w:bottom w:val="single" w:sz="4" w:space="0" w:color="auto"/>
            </w:tcBorders>
            <w:shd w:val="clear" w:color="auto" w:fill="auto"/>
          </w:tcPr>
          <w:p w14:paraId="5E228962" w14:textId="77777777" w:rsidR="006C0630" w:rsidRPr="006112F5" w:rsidRDefault="00C807C9" w:rsidP="00EC75E5">
            <w:pPr>
              <w:pStyle w:val="TableText"/>
              <w:jc w:val="center"/>
              <w:rPr>
                <w:rFonts w:cs="Arial"/>
              </w:rPr>
            </w:pPr>
            <w:r w:rsidRPr="006112F5">
              <w:rPr>
                <w:rFonts w:cs="Arial"/>
                <w:sz w:val="24"/>
                <w:szCs w:val="24"/>
              </w:rPr>
              <w:fldChar w:fldCharType="begin">
                <w:ffData>
                  <w:name w:val="Check2"/>
                  <w:enabled/>
                  <w:calcOnExit w:val="0"/>
                  <w:checkBox>
                    <w:sizeAuto/>
                    <w:default w:val="0"/>
                  </w:checkBox>
                </w:ffData>
              </w:fldChar>
            </w:r>
            <w:r w:rsidR="006C0630"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006C0630" w:rsidRPr="006112F5">
              <w:rPr>
                <w:rFonts w:cs="Arial"/>
              </w:rPr>
              <w:t xml:space="preserve"> Yes</w:t>
            </w:r>
          </w:p>
        </w:tc>
        <w:tc>
          <w:tcPr>
            <w:tcW w:w="1028" w:type="dxa"/>
            <w:tcBorders>
              <w:top w:val="single" w:sz="4" w:space="0" w:color="A6A6A6"/>
              <w:bottom w:val="single" w:sz="4" w:space="0" w:color="auto"/>
              <w:right w:val="single" w:sz="4" w:space="0" w:color="A6A6A6"/>
            </w:tcBorders>
            <w:shd w:val="clear" w:color="auto" w:fill="auto"/>
          </w:tcPr>
          <w:p w14:paraId="6DFD4B24" w14:textId="77777777" w:rsidR="006C0630" w:rsidRPr="006112F5" w:rsidRDefault="00C807C9" w:rsidP="00EC75E5">
            <w:pPr>
              <w:pStyle w:val="TableText"/>
              <w:jc w:val="center"/>
              <w:rPr>
                <w:rFonts w:cs="Arial"/>
              </w:rPr>
            </w:pPr>
            <w:r w:rsidRPr="006112F5">
              <w:rPr>
                <w:rFonts w:cs="Arial"/>
                <w:sz w:val="24"/>
                <w:szCs w:val="24"/>
              </w:rPr>
              <w:fldChar w:fldCharType="begin">
                <w:ffData>
                  <w:name w:val="Check3"/>
                  <w:enabled/>
                  <w:calcOnExit w:val="0"/>
                  <w:checkBox>
                    <w:sizeAuto/>
                    <w:default w:val="0"/>
                  </w:checkBox>
                </w:ffData>
              </w:fldChar>
            </w:r>
            <w:r w:rsidR="006C0630"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006C0630" w:rsidRPr="006112F5">
              <w:rPr>
                <w:rFonts w:cs="Arial"/>
              </w:rPr>
              <w:t xml:space="preserve"> No</w:t>
            </w:r>
          </w:p>
        </w:tc>
        <w:tc>
          <w:tcPr>
            <w:tcW w:w="1028" w:type="dxa"/>
            <w:tcBorders>
              <w:top w:val="single" w:sz="4" w:space="0" w:color="A6A6A6"/>
              <w:left w:val="single" w:sz="4" w:space="0" w:color="A6A6A6"/>
              <w:bottom w:val="single" w:sz="4" w:space="0" w:color="auto"/>
            </w:tcBorders>
            <w:shd w:val="clear" w:color="auto" w:fill="auto"/>
          </w:tcPr>
          <w:p w14:paraId="29389C6A" w14:textId="77777777" w:rsidR="006C0630" w:rsidRPr="006112F5" w:rsidRDefault="00C807C9" w:rsidP="00EC75E5">
            <w:pPr>
              <w:pStyle w:val="TableText"/>
              <w:jc w:val="center"/>
              <w:rPr>
                <w:rFonts w:cs="Arial"/>
              </w:rPr>
            </w:pPr>
            <w:r w:rsidRPr="006112F5">
              <w:rPr>
                <w:rFonts w:cs="Arial"/>
                <w:sz w:val="24"/>
                <w:szCs w:val="24"/>
              </w:rPr>
              <w:fldChar w:fldCharType="begin">
                <w:ffData>
                  <w:name w:val="Check2"/>
                  <w:enabled/>
                  <w:calcOnExit w:val="0"/>
                  <w:checkBox>
                    <w:sizeAuto/>
                    <w:default w:val="0"/>
                  </w:checkBox>
                </w:ffData>
              </w:fldChar>
            </w:r>
            <w:r w:rsidR="006C0630"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006C0630" w:rsidRPr="006112F5">
              <w:rPr>
                <w:rFonts w:cs="Arial"/>
              </w:rPr>
              <w:t xml:space="preserve"> Yes</w:t>
            </w:r>
          </w:p>
        </w:tc>
        <w:tc>
          <w:tcPr>
            <w:tcW w:w="1028" w:type="dxa"/>
            <w:tcBorders>
              <w:top w:val="single" w:sz="4" w:space="0" w:color="A6A6A6"/>
              <w:bottom w:val="single" w:sz="4" w:space="0" w:color="auto"/>
              <w:right w:val="single" w:sz="4" w:space="0" w:color="A6A6A6"/>
            </w:tcBorders>
            <w:shd w:val="clear" w:color="auto" w:fill="auto"/>
          </w:tcPr>
          <w:p w14:paraId="7BD55D8E" w14:textId="77777777" w:rsidR="006C0630" w:rsidRPr="006112F5" w:rsidRDefault="00C807C9" w:rsidP="00EC75E5">
            <w:pPr>
              <w:pStyle w:val="TableText"/>
              <w:jc w:val="center"/>
              <w:rPr>
                <w:rFonts w:cs="Arial"/>
              </w:rPr>
            </w:pPr>
            <w:r w:rsidRPr="006112F5">
              <w:rPr>
                <w:rFonts w:cs="Arial"/>
                <w:sz w:val="24"/>
                <w:szCs w:val="24"/>
              </w:rPr>
              <w:fldChar w:fldCharType="begin">
                <w:ffData>
                  <w:name w:val="Check3"/>
                  <w:enabled/>
                  <w:calcOnExit w:val="0"/>
                  <w:checkBox>
                    <w:sizeAuto/>
                    <w:default w:val="0"/>
                  </w:checkBox>
                </w:ffData>
              </w:fldChar>
            </w:r>
            <w:r w:rsidR="006C0630"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006C0630" w:rsidRPr="006112F5">
              <w:rPr>
                <w:rFonts w:cs="Arial"/>
              </w:rPr>
              <w:t xml:space="preserve"> No</w:t>
            </w:r>
          </w:p>
        </w:tc>
        <w:tc>
          <w:tcPr>
            <w:tcW w:w="1027" w:type="dxa"/>
            <w:tcBorders>
              <w:top w:val="single" w:sz="4" w:space="0" w:color="A6A6A6"/>
              <w:left w:val="single" w:sz="4" w:space="0" w:color="A6A6A6"/>
              <w:bottom w:val="single" w:sz="4" w:space="0" w:color="auto"/>
            </w:tcBorders>
            <w:shd w:val="clear" w:color="auto" w:fill="auto"/>
          </w:tcPr>
          <w:p w14:paraId="437302A0" w14:textId="77777777" w:rsidR="006C0630" w:rsidRPr="006112F5" w:rsidRDefault="00C807C9" w:rsidP="00EC75E5">
            <w:pPr>
              <w:pStyle w:val="TableText"/>
              <w:jc w:val="center"/>
              <w:rPr>
                <w:rFonts w:cs="Arial"/>
              </w:rPr>
            </w:pPr>
            <w:r w:rsidRPr="006112F5">
              <w:rPr>
                <w:rFonts w:cs="Arial"/>
                <w:sz w:val="24"/>
                <w:szCs w:val="24"/>
              </w:rPr>
              <w:fldChar w:fldCharType="begin">
                <w:ffData>
                  <w:name w:val="Check2"/>
                  <w:enabled/>
                  <w:calcOnExit w:val="0"/>
                  <w:checkBox>
                    <w:sizeAuto/>
                    <w:default w:val="0"/>
                  </w:checkBox>
                </w:ffData>
              </w:fldChar>
            </w:r>
            <w:r w:rsidR="006C0630"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006C0630" w:rsidRPr="006112F5">
              <w:rPr>
                <w:rFonts w:cs="Arial"/>
              </w:rPr>
              <w:t xml:space="preserve"> Yes</w:t>
            </w:r>
          </w:p>
        </w:tc>
        <w:tc>
          <w:tcPr>
            <w:tcW w:w="1028" w:type="dxa"/>
            <w:tcBorders>
              <w:top w:val="single" w:sz="4" w:space="0" w:color="A6A6A6"/>
              <w:bottom w:val="single" w:sz="4" w:space="0" w:color="auto"/>
              <w:right w:val="single" w:sz="4" w:space="0" w:color="A6A6A6"/>
            </w:tcBorders>
            <w:shd w:val="clear" w:color="auto" w:fill="auto"/>
          </w:tcPr>
          <w:p w14:paraId="2E389FA6" w14:textId="77777777" w:rsidR="006C0630" w:rsidRPr="006112F5" w:rsidRDefault="00C807C9" w:rsidP="00EC75E5">
            <w:pPr>
              <w:pStyle w:val="TableText"/>
              <w:jc w:val="center"/>
              <w:rPr>
                <w:rFonts w:cs="Arial"/>
              </w:rPr>
            </w:pPr>
            <w:r w:rsidRPr="006112F5">
              <w:rPr>
                <w:rFonts w:cs="Arial"/>
                <w:sz w:val="24"/>
                <w:szCs w:val="24"/>
              </w:rPr>
              <w:fldChar w:fldCharType="begin">
                <w:ffData>
                  <w:name w:val="Check3"/>
                  <w:enabled/>
                  <w:calcOnExit w:val="0"/>
                  <w:checkBox>
                    <w:sizeAuto/>
                    <w:default w:val="0"/>
                  </w:checkBox>
                </w:ffData>
              </w:fldChar>
            </w:r>
            <w:r w:rsidR="006C0630"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006C0630" w:rsidRPr="006112F5">
              <w:rPr>
                <w:rFonts w:cs="Arial"/>
              </w:rPr>
              <w:t xml:space="preserve"> No</w:t>
            </w:r>
          </w:p>
        </w:tc>
        <w:tc>
          <w:tcPr>
            <w:tcW w:w="1028" w:type="dxa"/>
            <w:tcBorders>
              <w:top w:val="single" w:sz="4" w:space="0" w:color="A6A6A6"/>
              <w:left w:val="single" w:sz="4" w:space="0" w:color="A6A6A6"/>
              <w:bottom w:val="single" w:sz="4" w:space="0" w:color="auto"/>
            </w:tcBorders>
            <w:shd w:val="clear" w:color="auto" w:fill="auto"/>
          </w:tcPr>
          <w:p w14:paraId="4D516FE2" w14:textId="77777777" w:rsidR="006C0630" w:rsidRPr="006112F5" w:rsidRDefault="00C807C9" w:rsidP="00EC75E5">
            <w:pPr>
              <w:pStyle w:val="TableText"/>
              <w:jc w:val="center"/>
              <w:rPr>
                <w:rFonts w:cs="Arial"/>
              </w:rPr>
            </w:pPr>
            <w:r w:rsidRPr="006112F5">
              <w:rPr>
                <w:rFonts w:cs="Arial"/>
                <w:sz w:val="24"/>
                <w:szCs w:val="24"/>
              </w:rPr>
              <w:fldChar w:fldCharType="begin">
                <w:ffData>
                  <w:name w:val="Check2"/>
                  <w:enabled/>
                  <w:calcOnExit w:val="0"/>
                  <w:checkBox>
                    <w:sizeAuto/>
                    <w:default w:val="0"/>
                  </w:checkBox>
                </w:ffData>
              </w:fldChar>
            </w:r>
            <w:r w:rsidR="006C0630"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006C0630" w:rsidRPr="006112F5">
              <w:rPr>
                <w:rFonts w:cs="Arial"/>
              </w:rPr>
              <w:t xml:space="preserve"> Yes</w:t>
            </w:r>
          </w:p>
        </w:tc>
        <w:tc>
          <w:tcPr>
            <w:tcW w:w="1028" w:type="dxa"/>
            <w:tcBorders>
              <w:top w:val="single" w:sz="4" w:space="0" w:color="A6A6A6"/>
              <w:bottom w:val="single" w:sz="4" w:space="0" w:color="auto"/>
            </w:tcBorders>
            <w:shd w:val="clear" w:color="auto" w:fill="auto"/>
          </w:tcPr>
          <w:p w14:paraId="483DFD01" w14:textId="77777777" w:rsidR="006C0630" w:rsidRPr="006112F5" w:rsidRDefault="00C807C9" w:rsidP="00EC75E5">
            <w:pPr>
              <w:pStyle w:val="TableText"/>
              <w:jc w:val="center"/>
              <w:rPr>
                <w:rFonts w:cs="Arial"/>
              </w:rPr>
            </w:pPr>
            <w:r w:rsidRPr="006112F5">
              <w:rPr>
                <w:rFonts w:cs="Arial"/>
                <w:sz w:val="24"/>
                <w:szCs w:val="24"/>
              </w:rPr>
              <w:fldChar w:fldCharType="begin">
                <w:ffData>
                  <w:name w:val="Check3"/>
                  <w:enabled/>
                  <w:calcOnExit w:val="0"/>
                  <w:checkBox>
                    <w:sizeAuto/>
                    <w:default w:val="0"/>
                  </w:checkBox>
                </w:ffData>
              </w:fldChar>
            </w:r>
            <w:r w:rsidR="006C0630"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r w:rsidR="006C0630" w:rsidRPr="006112F5">
              <w:rPr>
                <w:rFonts w:cs="Arial"/>
              </w:rPr>
              <w:t xml:space="preserve"> No</w:t>
            </w:r>
          </w:p>
        </w:tc>
      </w:tr>
    </w:tbl>
    <w:p w14:paraId="1C452170" w14:textId="77777777" w:rsidR="00096D5B" w:rsidRPr="000A0289" w:rsidRDefault="00096D5B" w:rsidP="002C1B84">
      <w:pPr>
        <w:pStyle w:val="Heading2"/>
        <w:spacing w:before="120"/>
        <w:rPr>
          <w:rFonts w:cs="Arial"/>
          <w:b w:val="0"/>
          <w:sz w:val="22"/>
        </w:rPr>
      </w:pPr>
      <w:r w:rsidRPr="00524876">
        <w:rPr>
          <w:rFonts w:cs="Arial"/>
          <w:sz w:val="24"/>
          <w:szCs w:val="24"/>
        </w:rPr>
        <w:t>Checklist</w:t>
      </w:r>
      <w:r w:rsidRPr="000A0289">
        <w:rPr>
          <w:rFonts w:cs="Arial"/>
          <w:b w:val="0"/>
          <w:sz w:val="22"/>
        </w:rPr>
        <w:t xml:space="preserve"> (please tick as appropriate)</w:t>
      </w:r>
    </w:p>
    <w:tbl>
      <w:tblPr>
        <w:tblW w:w="14601"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900"/>
        <w:gridCol w:w="1701"/>
      </w:tblGrid>
      <w:tr w:rsidR="00BF007E" w:rsidRPr="006112F5" w14:paraId="55567585" w14:textId="77777777" w:rsidTr="002C1B84">
        <w:trPr>
          <w:cantSplit/>
        </w:trPr>
        <w:tc>
          <w:tcPr>
            <w:tcW w:w="12900" w:type="dxa"/>
            <w:tcBorders>
              <w:top w:val="single" w:sz="4" w:space="0" w:color="auto"/>
              <w:bottom w:val="nil"/>
            </w:tcBorders>
            <w:shd w:val="clear" w:color="auto" w:fill="auto"/>
          </w:tcPr>
          <w:p w14:paraId="23207498" w14:textId="77777777" w:rsidR="00BF007E" w:rsidRPr="006112F5" w:rsidRDefault="00BF007E" w:rsidP="006112F5">
            <w:pPr>
              <w:pStyle w:val="TableText"/>
              <w:keepNext/>
              <w:ind w:hanging="57"/>
              <w:rPr>
                <w:rFonts w:cs="Arial"/>
              </w:rPr>
            </w:pPr>
            <w:r w:rsidRPr="006112F5">
              <w:rPr>
                <w:rFonts w:cs="Arial"/>
              </w:rPr>
              <w:t>Fax or email</w:t>
            </w:r>
            <w:r w:rsidR="00E91B8C" w:rsidRPr="006112F5">
              <w:rPr>
                <w:rFonts w:cs="Arial"/>
              </w:rPr>
              <w:t xml:space="preserve"> your </w:t>
            </w:r>
            <w:r w:rsidR="001639D7" w:rsidRPr="006112F5">
              <w:rPr>
                <w:rFonts w:cs="Arial"/>
              </w:rPr>
              <w:t xml:space="preserve">CCA </w:t>
            </w:r>
            <w:r w:rsidRPr="006112F5">
              <w:rPr>
                <w:rFonts w:cs="Arial"/>
              </w:rPr>
              <w:t>reviewer your:</w:t>
            </w:r>
          </w:p>
        </w:tc>
        <w:tc>
          <w:tcPr>
            <w:tcW w:w="1701" w:type="dxa"/>
            <w:tcBorders>
              <w:top w:val="single" w:sz="4" w:space="0" w:color="auto"/>
              <w:bottom w:val="nil"/>
            </w:tcBorders>
            <w:shd w:val="clear" w:color="auto" w:fill="auto"/>
          </w:tcPr>
          <w:p w14:paraId="2F25B9D2" w14:textId="77777777" w:rsidR="00BF007E" w:rsidRPr="006112F5" w:rsidRDefault="00BF007E" w:rsidP="00FD52B1">
            <w:pPr>
              <w:pStyle w:val="TableText"/>
              <w:keepNext/>
              <w:jc w:val="center"/>
              <w:rPr>
                <w:rFonts w:cs="Arial"/>
              </w:rPr>
            </w:pPr>
          </w:p>
        </w:tc>
      </w:tr>
      <w:tr w:rsidR="00F737A6" w:rsidRPr="006112F5" w14:paraId="7F9507BE" w14:textId="77777777" w:rsidTr="002C1B84">
        <w:trPr>
          <w:cantSplit/>
        </w:trPr>
        <w:tc>
          <w:tcPr>
            <w:tcW w:w="12900" w:type="dxa"/>
            <w:tcBorders>
              <w:top w:val="nil"/>
              <w:bottom w:val="nil"/>
            </w:tcBorders>
            <w:shd w:val="clear" w:color="auto" w:fill="auto"/>
          </w:tcPr>
          <w:p w14:paraId="70E74D0D" w14:textId="77777777" w:rsidR="00F737A6" w:rsidRPr="006112F5" w:rsidRDefault="00F737A6" w:rsidP="00BF0D88">
            <w:pPr>
              <w:pStyle w:val="TableBullet"/>
              <w:keepNext/>
              <w:tabs>
                <w:tab w:val="clear" w:pos="284"/>
              </w:tabs>
              <w:ind w:left="170" w:hanging="227"/>
              <w:rPr>
                <w:rFonts w:cs="Arial"/>
              </w:rPr>
            </w:pPr>
            <w:r w:rsidRPr="006112F5">
              <w:rPr>
                <w:rFonts w:cs="Arial"/>
              </w:rPr>
              <w:t>completed CCA Provider Self-Assessment Form</w:t>
            </w:r>
          </w:p>
        </w:tc>
        <w:tc>
          <w:tcPr>
            <w:tcW w:w="1701" w:type="dxa"/>
            <w:tcBorders>
              <w:top w:val="nil"/>
              <w:bottom w:val="nil"/>
            </w:tcBorders>
            <w:shd w:val="clear" w:color="auto" w:fill="auto"/>
          </w:tcPr>
          <w:p w14:paraId="7483CE7A" w14:textId="77777777" w:rsidR="00F737A6" w:rsidRPr="006112F5" w:rsidRDefault="00C807C9" w:rsidP="00FD52B1">
            <w:pPr>
              <w:pStyle w:val="TableText"/>
              <w:keepNext/>
              <w:spacing w:before="0"/>
              <w:jc w:val="center"/>
              <w:rPr>
                <w:rFonts w:cs="Arial"/>
              </w:rPr>
            </w:pPr>
            <w:r w:rsidRPr="006112F5">
              <w:rPr>
                <w:rFonts w:cs="Arial"/>
                <w:sz w:val="24"/>
                <w:szCs w:val="24"/>
              </w:rPr>
              <w:fldChar w:fldCharType="begin">
                <w:ffData>
                  <w:name w:val="Check2"/>
                  <w:enabled/>
                  <w:calcOnExit w:val="0"/>
                  <w:checkBox>
                    <w:sizeAuto/>
                    <w:default w:val="0"/>
                  </w:checkBox>
                </w:ffData>
              </w:fldChar>
            </w:r>
            <w:r w:rsidR="00F737A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F737A6" w:rsidRPr="006112F5" w14:paraId="480B9056" w14:textId="77777777" w:rsidTr="00CB57E3">
        <w:trPr>
          <w:cantSplit/>
        </w:trPr>
        <w:tc>
          <w:tcPr>
            <w:tcW w:w="12900" w:type="dxa"/>
            <w:tcBorders>
              <w:top w:val="nil"/>
              <w:bottom w:val="nil"/>
            </w:tcBorders>
            <w:shd w:val="clear" w:color="auto" w:fill="auto"/>
          </w:tcPr>
          <w:p w14:paraId="1356F3BF" w14:textId="77777777" w:rsidR="00CB57E3" w:rsidRPr="006112F5" w:rsidRDefault="00CB57E3" w:rsidP="00CB57E3">
            <w:pPr>
              <w:pStyle w:val="TableBullet"/>
              <w:keepNext/>
              <w:numPr>
                <w:ilvl w:val="0"/>
                <w:numId w:val="6"/>
              </w:numPr>
              <w:tabs>
                <w:tab w:val="num" w:pos="227"/>
              </w:tabs>
              <w:ind w:left="369" w:hanging="426"/>
              <w:rPr>
                <w:rFonts w:cs="Arial"/>
              </w:rPr>
            </w:pPr>
            <w:r>
              <w:rPr>
                <w:rFonts w:cs="Arial"/>
              </w:rPr>
              <w:t>Cold Chain Management Policy</w:t>
            </w:r>
          </w:p>
        </w:tc>
        <w:tc>
          <w:tcPr>
            <w:tcW w:w="1701" w:type="dxa"/>
            <w:tcBorders>
              <w:top w:val="nil"/>
              <w:bottom w:val="nil"/>
            </w:tcBorders>
            <w:shd w:val="clear" w:color="auto" w:fill="auto"/>
          </w:tcPr>
          <w:p w14:paraId="09D19346" w14:textId="77777777" w:rsidR="00F737A6" w:rsidRPr="006112F5" w:rsidRDefault="00C807C9" w:rsidP="00FD52B1">
            <w:pPr>
              <w:pStyle w:val="TableText"/>
              <w:keepNext/>
              <w:spacing w:before="0"/>
              <w:jc w:val="center"/>
              <w:rPr>
                <w:rFonts w:cs="Arial"/>
              </w:rPr>
            </w:pPr>
            <w:r w:rsidRPr="006112F5">
              <w:rPr>
                <w:rFonts w:cs="Arial"/>
                <w:sz w:val="24"/>
                <w:szCs w:val="24"/>
              </w:rPr>
              <w:fldChar w:fldCharType="begin">
                <w:ffData>
                  <w:name w:val="Check2"/>
                  <w:enabled/>
                  <w:calcOnExit w:val="0"/>
                  <w:checkBox>
                    <w:sizeAuto/>
                    <w:default w:val="0"/>
                  </w:checkBox>
                </w:ffData>
              </w:fldChar>
            </w:r>
            <w:r w:rsidR="00F737A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CB57E3" w:rsidRPr="006112F5" w14:paraId="1430CEA8" w14:textId="77777777" w:rsidTr="00CB57E3">
        <w:trPr>
          <w:cantSplit/>
        </w:trPr>
        <w:tc>
          <w:tcPr>
            <w:tcW w:w="12900" w:type="dxa"/>
            <w:tcBorders>
              <w:top w:val="nil"/>
              <w:bottom w:val="nil"/>
            </w:tcBorders>
            <w:shd w:val="clear" w:color="auto" w:fill="auto"/>
          </w:tcPr>
          <w:p w14:paraId="7EAD1E03" w14:textId="77777777" w:rsidR="00CB57E3" w:rsidRDefault="00CB57E3" w:rsidP="00CB57E3">
            <w:pPr>
              <w:pStyle w:val="TableBullet"/>
              <w:keepNext/>
              <w:numPr>
                <w:ilvl w:val="0"/>
                <w:numId w:val="6"/>
              </w:numPr>
              <w:tabs>
                <w:tab w:val="num" w:pos="227"/>
              </w:tabs>
              <w:ind w:left="369" w:hanging="426"/>
              <w:rPr>
                <w:rFonts w:cs="Arial"/>
              </w:rPr>
            </w:pPr>
            <w:r>
              <w:rPr>
                <w:rFonts w:cs="Arial"/>
              </w:rPr>
              <w:t>documentation of any cold chain breaches, temperatures outside the +2°C to +8°C range</w:t>
            </w:r>
          </w:p>
        </w:tc>
        <w:tc>
          <w:tcPr>
            <w:tcW w:w="1701" w:type="dxa"/>
            <w:tcBorders>
              <w:top w:val="nil"/>
              <w:bottom w:val="nil"/>
            </w:tcBorders>
            <w:shd w:val="clear" w:color="auto" w:fill="auto"/>
          </w:tcPr>
          <w:p w14:paraId="52655313" w14:textId="77777777" w:rsidR="00CB57E3" w:rsidRPr="006112F5" w:rsidRDefault="00CB57E3" w:rsidP="00FD52B1">
            <w:pPr>
              <w:pStyle w:val="TableText"/>
              <w:keepNext/>
              <w:spacing w:before="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CB57E3" w:rsidRPr="006112F5" w14:paraId="5CB98E4D" w14:textId="77777777" w:rsidTr="00CB57E3">
        <w:trPr>
          <w:cantSplit/>
        </w:trPr>
        <w:tc>
          <w:tcPr>
            <w:tcW w:w="12900" w:type="dxa"/>
            <w:tcBorders>
              <w:top w:val="nil"/>
              <w:bottom w:val="single" w:sz="4" w:space="0" w:color="A6A6A6"/>
            </w:tcBorders>
            <w:shd w:val="clear" w:color="auto" w:fill="auto"/>
          </w:tcPr>
          <w:p w14:paraId="2F74B2D6" w14:textId="77777777" w:rsidR="00CB57E3" w:rsidRPr="006112F5" w:rsidRDefault="00CB57E3" w:rsidP="004D17D1">
            <w:pPr>
              <w:pStyle w:val="TableBullet"/>
              <w:keepNext/>
              <w:numPr>
                <w:ilvl w:val="0"/>
                <w:numId w:val="6"/>
              </w:numPr>
              <w:tabs>
                <w:tab w:val="num" w:pos="227"/>
              </w:tabs>
              <w:ind w:left="369" w:hanging="426"/>
              <w:rPr>
                <w:rFonts w:cs="Arial"/>
              </w:rPr>
            </w:pPr>
            <w:r w:rsidRPr="006112F5">
              <w:rPr>
                <w:rFonts w:cs="Arial"/>
              </w:rPr>
              <w:t>copy of your last annual service record.</w:t>
            </w:r>
          </w:p>
        </w:tc>
        <w:tc>
          <w:tcPr>
            <w:tcW w:w="1701" w:type="dxa"/>
            <w:tcBorders>
              <w:top w:val="nil"/>
              <w:bottom w:val="single" w:sz="4" w:space="0" w:color="A6A6A6"/>
            </w:tcBorders>
            <w:shd w:val="clear" w:color="auto" w:fill="auto"/>
          </w:tcPr>
          <w:p w14:paraId="2AFD913D" w14:textId="77777777" w:rsidR="00CB57E3" w:rsidRPr="006112F5" w:rsidRDefault="00CB57E3" w:rsidP="00FD52B1">
            <w:pPr>
              <w:pStyle w:val="TableText"/>
              <w:keepNext/>
              <w:spacing w:before="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BF007E" w:rsidRPr="006112F5" w14:paraId="353994F1" w14:textId="77777777" w:rsidTr="002C1B84">
        <w:trPr>
          <w:cantSplit/>
        </w:trPr>
        <w:tc>
          <w:tcPr>
            <w:tcW w:w="12900" w:type="dxa"/>
            <w:tcBorders>
              <w:top w:val="single" w:sz="4" w:space="0" w:color="A6A6A6"/>
              <w:bottom w:val="nil"/>
            </w:tcBorders>
            <w:shd w:val="clear" w:color="auto" w:fill="auto"/>
          </w:tcPr>
          <w:p w14:paraId="55950234" w14:textId="77777777" w:rsidR="00BF007E" w:rsidRPr="006112F5" w:rsidRDefault="00BF007E" w:rsidP="006112F5">
            <w:pPr>
              <w:pStyle w:val="TableText"/>
              <w:ind w:hanging="57"/>
              <w:rPr>
                <w:rFonts w:cs="Arial"/>
              </w:rPr>
            </w:pPr>
            <w:r w:rsidRPr="006112F5">
              <w:rPr>
                <w:rFonts w:cs="Arial"/>
              </w:rPr>
              <w:t>Have available for your review:</w:t>
            </w:r>
          </w:p>
        </w:tc>
        <w:tc>
          <w:tcPr>
            <w:tcW w:w="1701" w:type="dxa"/>
            <w:tcBorders>
              <w:top w:val="single" w:sz="4" w:space="0" w:color="A6A6A6"/>
              <w:bottom w:val="nil"/>
            </w:tcBorders>
            <w:shd w:val="clear" w:color="auto" w:fill="auto"/>
          </w:tcPr>
          <w:p w14:paraId="508263C0" w14:textId="77777777" w:rsidR="00BF007E" w:rsidRPr="006112F5" w:rsidRDefault="00BF007E" w:rsidP="00F737A6">
            <w:pPr>
              <w:pStyle w:val="TableText"/>
              <w:jc w:val="center"/>
              <w:rPr>
                <w:rFonts w:cs="Arial"/>
              </w:rPr>
            </w:pPr>
          </w:p>
        </w:tc>
      </w:tr>
      <w:tr w:rsidR="00F737A6" w:rsidRPr="006112F5" w14:paraId="47D9402A" w14:textId="77777777" w:rsidTr="002C1B84">
        <w:trPr>
          <w:cantSplit/>
        </w:trPr>
        <w:tc>
          <w:tcPr>
            <w:tcW w:w="12900" w:type="dxa"/>
            <w:tcBorders>
              <w:top w:val="nil"/>
            </w:tcBorders>
            <w:shd w:val="clear" w:color="auto" w:fill="auto"/>
          </w:tcPr>
          <w:p w14:paraId="7D13B35E" w14:textId="77777777" w:rsidR="00F737A6" w:rsidRPr="006112F5" w:rsidRDefault="00F737A6" w:rsidP="00F737A6">
            <w:pPr>
              <w:pStyle w:val="TableBullet"/>
              <w:rPr>
                <w:rFonts w:cs="Arial"/>
              </w:rPr>
            </w:pPr>
            <w:r w:rsidRPr="006112F5">
              <w:rPr>
                <w:rFonts w:cs="Arial"/>
              </w:rPr>
              <w:t xml:space="preserve">the designated person(s) </w:t>
            </w:r>
            <w:r w:rsidR="003B500D" w:rsidRPr="006112F5">
              <w:rPr>
                <w:rFonts w:cs="Arial"/>
              </w:rPr>
              <w:t xml:space="preserve">responsible </w:t>
            </w:r>
            <w:r w:rsidRPr="006112F5">
              <w:rPr>
                <w:rFonts w:cs="Arial"/>
              </w:rPr>
              <w:t xml:space="preserve">for </w:t>
            </w:r>
            <w:r w:rsidR="003B500D" w:rsidRPr="006112F5">
              <w:rPr>
                <w:rFonts w:cs="Arial"/>
              </w:rPr>
              <w:t xml:space="preserve">your </w:t>
            </w:r>
            <w:r w:rsidRPr="006112F5">
              <w:rPr>
                <w:rFonts w:cs="Arial"/>
              </w:rPr>
              <w:t>cold chain management</w:t>
            </w:r>
          </w:p>
        </w:tc>
        <w:tc>
          <w:tcPr>
            <w:tcW w:w="1701" w:type="dxa"/>
            <w:tcBorders>
              <w:top w:val="nil"/>
            </w:tcBorders>
            <w:shd w:val="clear" w:color="auto" w:fill="auto"/>
          </w:tcPr>
          <w:p w14:paraId="77D52AD6" w14:textId="77777777" w:rsidR="00F737A6" w:rsidRPr="006112F5" w:rsidRDefault="00C807C9" w:rsidP="00F737A6">
            <w:pPr>
              <w:pStyle w:val="TableText"/>
              <w:spacing w:before="0"/>
              <w:jc w:val="center"/>
              <w:rPr>
                <w:rFonts w:cs="Arial"/>
              </w:rPr>
            </w:pPr>
            <w:r w:rsidRPr="006112F5">
              <w:rPr>
                <w:rFonts w:cs="Arial"/>
                <w:sz w:val="24"/>
                <w:szCs w:val="24"/>
              </w:rPr>
              <w:fldChar w:fldCharType="begin">
                <w:ffData>
                  <w:name w:val="Check2"/>
                  <w:enabled/>
                  <w:calcOnExit w:val="0"/>
                  <w:checkBox>
                    <w:sizeAuto/>
                    <w:default w:val="0"/>
                  </w:checkBox>
                </w:ffData>
              </w:fldChar>
            </w:r>
            <w:r w:rsidR="00F737A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3D548D" w:rsidRPr="006112F5" w14:paraId="170AA3D7" w14:textId="77777777" w:rsidTr="002C1B84">
        <w:trPr>
          <w:cantSplit/>
        </w:trPr>
        <w:tc>
          <w:tcPr>
            <w:tcW w:w="12900" w:type="dxa"/>
            <w:tcBorders>
              <w:top w:val="nil"/>
            </w:tcBorders>
            <w:shd w:val="clear" w:color="auto" w:fill="auto"/>
          </w:tcPr>
          <w:p w14:paraId="747F5ECD" w14:textId="77777777" w:rsidR="003D548D" w:rsidRPr="006112F5" w:rsidRDefault="003D548D" w:rsidP="00F737A6">
            <w:pPr>
              <w:pStyle w:val="TableBullet"/>
              <w:rPr>
                <w:rFonts w:cs="Arial"/>
              </w:rPr>
            </w:pPr>
            <w:r w:rsidRPr="006112F5">
              <w:rPr>
                <w:rFonts w:cs="Arial"/>
              </w:rPr>
              <w:t>cold chain orientation checklist</w:t>
            </w:r>
          </w:p>
        </w:tc>
        <w:tc>
          <w:tcPr>
            <w:tcW w:w="1701" w:type="dxa"/>
            <w:tcBorders>
              <w:top w:val="nil"/>
            </w:tcBorders>
            <w:shd w:val="clear" w:color="auto" w:fill="auto"/>
          </w:tcPr>
          <w:p w14:paraId="5564CC9E" w14:textId="77777777" w:rsidR="003D548D" w:rsidRPr="006112F5" w:rsidRDefault="004D17D1" w:rsidP="00F737A6">
            <w:pPr>
              <w:pStyle w:val="TableText"/>
              <w:spacing w:before="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F737A6" w:rsidRPr="006112F5" w14:paraId="1A93956B" w14:textId="77777777" w:rsidTr="002C1B84">
        <w:trPr>
          <w:cantSplit/>
        </w:trPr>
        <w:tc>
          <w:tcPr>
            <w:tcW w:w="12900" w:type="dxa"/>
            <w:shd w:val="clear" w:color="auto" w:fill="auto"/>
          </w:tcPr>
          <w:p w14:paraId="0E3C2BCD" w14:textId="21F9FB6F" w:rsidR="00F737A6" w:rsidRPr="006112F5" w:rsidRDefault="00F737A6" w:rsidP="001C6FBA">
            <w:pPr>
              <w:pStyle w:val="TableBullet"/>
              <w:rPr>
                <w:rFonts w:cs="Arial"/>
              </w:rPr>
            </w:pPr>
            <w:r w:rsidRPr="006112F5">
              <w:rPr>
                <w:rFonts w:cs="Arial"/>
              </w:rPr>
              <w:t>the last three months of vaccine refrigerator temperature charts</w:t>
            </w:r>
            <w:r w:rsidR="001A2B0A" w:rsidRPr="006112F5">
              <w:rPr>
                <w:rFonts w:cs="Arial"/>
              </w:rPr>
              <w:t xml:space="preserve"> (both the </w:t>
            </w:r>
            <w:r w:rsidR="00D908A3">
              <w:rPr>
                <w:rFonts w:cs="Arial"/>
              </w:rPr>
              <w:t xml:space="preserve">daily </w:t>
            </w:r>
            <w:r w:rsidR="001A2B0A" w:rsidRPr="006112F5">
              <w:rPr>
                <w:rFonts w:cs="Arial"/>
              </w:rPr>
              <w:t xml:space="preserve">minimum/maximum and </w:t>
            </w:r>
            <w:r w:rsidR="00D908A3">
              <w:rPr>
                <w:rFonts w:cs="Arial"/>
              </w:rPr>
              <w:t xml:space="preserve">weekly </w:t>
            </w:r>
            <w:r w:rsidR="004D17D1" w:rsidRPr="006112F5">
              <w:rPr>
                <w:rFonts w:cs="Arial"/>
              </w:rPr>
              <w:t>electronic temperature recording device</w:t>
            </w:r>
            <w:r w:rsidR="00D805CF">
              <w:rPr>
                <w:rFonts w:cs="Arial"/>
              </w:rPr>
              <w:t>,</w:t>
            </w:r>
            <w:r w:rsidR="004D17D1" w:rsidRPr="006112F5">
              <w:rPr>
                <w:rFonts w:cs="Arial"/>
              </w:rPr>
              <w:t xml:space="preserve"> eg</w:t>
            </w:r>
            <w:r w:rsidR="00D51D22">
              <w:rPr>
                <w:rFonts w:cs="Arial"/>
              </w:rPr>
              <w:t>,</w:t>
            </w:r>
            <w:r w:rsidR="00180726" w:rsidRPr="006112F5">
              <w:rPr>
                <w:rFonts w:cs="Arial"/>
              </w:rPr>
              <w:t xml:space="preserve"> </w:t>
            </w:r>
            <w:r w:rsidR="001A2B0A" w:rsidRPr="006112F5">
              <w:rPr>
                <w:rFonts w:cs="Arial"/>
              </w:rPr>
              <w:t>data logger)</w:t>
            </w:r>
          </w:p>
        </w:tc>
        <w:tc>
          <w:tcPr>
            <w:tcW w:w="1701" w:type="dxa"/>
            <w:shd w:val="clear" w:color="auto" w:fill="auto"/>
          </w:tcPr>
          <w:p w14:paraId="35690FE5" w14:textId="77777777" w:rsidR="00F737A6" w:rsidRPr="006112F5" w:rsidRDefault="00C807C9" w:rsidP="00F737A6">
            <w:pPr>
              <w:pStyle w:val="TableText"/>
              <w:spacing w:before="0"/>
              <w:jc w:val="center"/>
              <w:rPr>
                <w:rFonts w:cs="Arial"/>
              </w:rPr>
            </w:pPr>
            <w:r w:rsidRPr="006112F5">
              <w:rPr>
                <w:rFonts w:cs="Arial"/>
                <w:sz w:val="24"/>
                <w:szCs w:val="24"/>
              </w:rPr>
              <w:fldChar w:fldCharType="begin">
                <w:ffData>
                  <w:name w:val="Check2"/>
                  <w:enabled/>
                  <w:calcOnExit w:val="0"/>
                  <w:checkBox>
                    <w:sizeAuto/>
                    <w:default w:val="0"/>
                  </w:checkBox>
                </w:ffData>
              </w:fldChar>
            </w:r>
            <w:r w:rsidR="00F737A6"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1639D7" w:rsidRPr="006112F5" w14:paraId="53D58A70" w14:textId="77777777" w:rsidTr="002C1B84">
        <w:trPr>
          <w:cantSplit/>
        </w:trPr>
        <w:tc>
          <w:tcPr>
            <w:tcW w:w="12900" w:type="dxa"/>
            <w:shd w:val="clear" w:color="auto" w:fill="auto"/>
          </w:tcPr>
          <w:p w14:paraId="2AD7D974" w14:textId="77777777" w:rsidR="001639D7" w:rsidRPr="006112F5" w:rsidRDefault="00FC2736" w:rsidP="002C1B84">
            <w:pPr>
              <w:pStyle w:val="TableBullet"/>
              <w:rPr>
                <w:rFonts w:cs="Arial"/>
              </w:rPr>
            </w:pPr>
            <w:r w:rsidRPr="006112F5">
              <w:rPr>
                <w:rFonts w:cs="Arial"/>
              </w:rPr>
              <w:t>the</w:t>
            </w:r>
            <w:r w:rsidR="002C1B84">
              <w:rPr>
                <w:rFonts w:cs="Arial"/>
              </w:rPr>
              <w:t xml:space="preserve"> documentation related to your off site vaccination temperature monitoring (if applicable)</w:t>
            </w:r>
          </w:p>
        </w:tc>
        <w:tc>
          <w:tcPr>
            <w:tcW w:w="1701" w:type="dxa"/>
            <w:shd w:val="clear" w:color="auto" w:fill="auto"/>
          </w:tcPr>
          <w:p w14:paraId="35BDF7BB" w14:textId="77777777" w:rsidR="001639D7" w:rsidRPr="006112F5" w:rsidRDefault="004D17D1" w:rsidP="00F737A6">
            <w:pPr>
              <w:pStyle w:val="TableText"/>
              <w:spacing w:before="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2C1B84" w:rsidRPr="006112F5" w14:paraId="6479A543" w14:textId="77777777" w:rsidTr="002C1B84">
        <w:trPr>
          <w:cantSplit/>
        </w:trPr>
        <w:tc>
          <w:tcPr>
            <w:tcW w:w="12900" w:type="dxa"/>
            <w:tcBorders>
              <w:bottom w:val="nil"/>
            </w:tcBorders>
            <w:shd w:val="clear" w:color="auto" w:fill="auto"/>
          </w:tcPr>
          <w:p w14:paraId="422CCBCB" w14:textId="77777777" w:rsidR="002C1B84" w:rsidRPr="006112F5" w:rsidRDefault="002C1B84" w:rsidP="002C1B84">
            <w:pPr>
              <w:pStyle w:val="TableBullet"/>
              <w:rPr>
                <w:rFonts w:cs="Arial"/>
              </w:rPr>
            </w:pPr>
            <w:r w:rsidRPr="006112F5">
              <w:rPr>
                <w:rFonts w:cs="Arial"/>
              </w:rPr>
              <w:t>the documented actions taken if your refrigerator temperature recordings have been</w:t>
            </w:r>
            <w:r>
              <w:rPr>
                <w:rFonts w:cs="Arial"/>
              </w:rPr>
              <w:t xml:space="preserve"> outside the +2°C to +8°C range</w:t>
            </w:r>
          </w:p>
        </w:tc>
        <w:tc>
          <w:tcPr>
            <w:tcW w:w="1701" w:type="dxa"/>
            <w:tcBorders>
              <w:bottom w:val="nil"/>
            </w:tcBorders>
            <w:shd w:val="clear" w:color="auto" w:fill="auto"/>
          </w:tcPr>
          <w:p w14:paraId="4B93142B" w14:textId="77777777" w:rsidR="002C1B84" w:rsidRPr="006112F5" w:rsidRDefault="002C1B84" w:rsidP="002C1B84">
            <w:pPr>
              <w:pStyle w:val="TableText"/>
              <w:spacing w:before="0"/>
              <w:jc w:val="center"/>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2C1B84" w:rsidRPr="006112F5" w14:paraId="4AA263E9" w14:textId="77777777" w:rsidTr="002C1B84">
        <w:trPr>
          <w:cantSplit/>
        </w:trPr>
        <w:tc>
          <w:tcPr>
            <w:tcW w:w="12900" w:type="dxa"/>
            <w:tcBorders>
              <w:top w:val="nil"/>
              <w:bottom w:val="nil"/>
            </w:tcBorders>
            <w:shd w:val="clear" w:color="auto" w:fill="auto"/>
          </w:tcPr>
          <w:p w14:paraId="29C5EDE8" w14:textId="77777777" w:rsidR="002C1B84" w:rsidRPr="006112F5" w:rsidRDefault="002C1B84" w:rsidP="002C1B84">
            <w:pPr>
              <w:pStyle w:val="TableBullet"/>
              <w:rPr>
                <w:rFonts w:cs="Arial"/>
              </w:rPr>
            </w:pPr>
            <w:r>
              <w:rPr>
                <w:rFonts w:cs="Arial"/>
              </w:rPr>
              <w:t>your vaccine stock register</w:t>
            </w:r>
          </w:p>
        </w:tc>
        <w:tc>
          <w:tcPr>
            <w:tcW w:w="1701" w:type="dxa"/>
            <w:tcBorders>
              <w:top w:val="nil"/>
              <w:bottom w:val="nil"/>
            </w:tcBorders>
            <w:shd w:val="clear" w:color="auto" w:fill="auto"/>
          </w:tcPr>
          <w:p w14:paraId="2944ACB5" w14:textId="77777777" w:rsidR="002C1B84" w:rsidRPr="006112F5" w:rsidRDefault="002C1B84" w:rsidP="002C1B84">
            <w:pPr>
              <w:pStyle w:val="TableText"/>
              <w:spacing w:before="0"/>
              <w:jc w:val="center"/>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2C1B84" w:rsidRPr="006112F5" w14:paraId="392657B7" w14:textId="77777777" w:rsidTr="002C1B84">
        <w:trPr>
          <w:cantSplit/>
        </w:trPr>
        <w:tc>
          <w:tcPr>
            <w:tcW w:w="12900" w:type="dxa"/>
            <w:tcBorders>
              <w:top w:val="nil"/>
              <w:bottom w:val="single" w:sz="4" w:space="0" w:color="A6A6A6"/>
            </w:tcBorders>
            <w:shd w:val="clear" w:color="auto" w:fill="auto"/>
          </w:tcPr>
          <w:p w14:paraId="52DFB869" w14:textId="77777777" w:rsidR="002C1B84" w:rsidRPr="006112F5" w:rsidRDefault="002C1B84" w:rsidP="002C1B84">
            <w:pPr>
              <w:pStyle w:val="TableBullet"/>
              <w:rPr>
                <w:rFonts w:cs="Arial"/>
              </w:rPr>
            </w:pPr>
            <w:r>
              <w:rPr>
                <w:rFonts w:cs="Arial"/>
              </w:rPr>
              <w:t xml:space="preserve">your </w:t>
            </w:r>
            <w:r w:rsidRPr="006112F5">
              <w:rPr>
                <w:rFonts w:cs="Arial"/>
              </w:rPr>
              <w:t>portable vaccine storage equipment</w:t>
            </w:r>
            <w:r>
              <w:rPr>
                <w:rFonts w:cs="Arial"/>
              </w:rPr>
              <w:t>.</w:t>
            </w:r>
          </w:p>
        </w:tc>
        <w:tc>
          <w:tcPr>
            <w:tcW w:w="1701" w:type="dxa"/>
            <w:tcBorders>
              <w:top w:val="nil"/>
              <w:bottom w:val="single" w:sz="4" w:space="0" w:color="A6A6A6"/>
            </w:tcBorders>
            <w:shd w:val="clear" w:color="auto" w:fill="auto"/>
          </w:tcPr>
          <w:p w14:paraId="6BB27B05" w14:textId="77777777" w:rsidR="002C1B84" w:rsidRPr="006112F5" w:rsidRDefault="002C1B84" w:rsidP="002C1B84">
            <w:pPr>
              <w:pStyle w:val="TableText"/>
              <w:spacing w:before="0"/>
              <w:jc w:val="center"/>
              <w:rPr>
                <w:rFonts w:cs="Arial"/>
                <w:sz w:val="24"/>
                <w:szCs w:val="24"/>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r w:rsidR="002C1B84" w:rsidRPr="006112F5" w14:paraId="3612DFA3" w14:textId="77777777" w:rsidTr="002C1B84">
        <w:trPr>
          <w:cantSplit/>
        </w:trPr>
        <w:tc>
          <w:tcPr>
            <w:tcW w:w="12900" w:type="dxa"/>
            <w:tcBorders>
              <w:top w:val="single" w:sz="4" w:space="0" w:color="A6A6A6"/>
              <w:bottom w:val="single" w:sz="4" w:space="0" w:color="auto"/>
            </w:tcBorders>
            <w:shd w:val="clear" w:color="auto" w:fill="auto"/>
            <w:vAlign w:val="center"/>
          </w:tcPr>
          <w:p w14:paraId="0EFFECB6" w14:textId="77777777" w:rsidR="002C1B84" w:rsidRPr="00D9727D" w:rsidRDefault="002C1B84" w:rsidP="002C1B84">
            <w:pPr>
              <w:pStyle w:val="TableText"/>
              <w:rPr>
                <w:rFonts w:cs="Arial"/>
                <w:b/>
              </w:rPr>
            </w:pPr>
            <w:r w:rsidRPr="00D9727D">
              <w:rPr>
                <w:rFonts w:cs="Arial"/>
                <w:b/>
              </w:rPr>
              <w:t>Arrange an appointment for your CCA review.</w:t>
            </w:r>
          </w:p>
        </w:tc>
        <w:tc>
          <w:tcPr>
            <w:tcW w:w="1701" w:type="dxa"/>
            <w:tcBorders>
              <w:top w:val="single" w:sz="4" w:space="0" w:color="A6A6A6"/>
              <w:bottom w:val="single" w:sz="4" w:space="0" w:color="auto"/>
            </w:tcBorders>
            <w:shd w:val="clear" w:color="auto" w:fill="auto"/>
          </w:tcPr>
          <w:p w14:paraId="0B28C4CF" w14:textId="77777777" w:rsidR="002C1B84" w:rsidRPr="006112F5" w:rsidRDefault="002C1B84" w:rsidP="002C1B84">
            <w:pPr>
              <w:pStyle w:val="TableText"/>
              <w:jc w:val="center"/>
              <w:rPr>
                <w:rFonts w:cs="Arial"/>
              </w:rPr>
            </w:pPr>
            <w:r w:rsidRPr="006112F5">
              <w:rPr>
                <w:rFonts w:cs="Arial"/>
                <w:sz w:val="24"/>
                <w:szCs w:val="24"/>
              </w:rPr>
              <w:fldChar w:fldCharType="begin">
                <w:ffData>
                  <w:name w:val="Check2"/>
                  <w:enabled/>
                  <w:calcOnExit w:val="0"/>
                  <w:checkBox>
                    <w:sizeAuto/>
                    <w:default w:val="0"/>
                  </w:checkBox>
                </w:ffData>
              </w:fldChar>
            </w:r>
            <w:r w:rsidRPr="006112F5">
              <w:rPr>
                <w:rFonts w:cs="Arial"/>
                <w:sz w:val="24"/>
                <w:szCs w:val="24"/>
              </w:rPr>
              <w:instrText xml:space="preserve"> FORMCHECKBOX </w:instrText>
            </w:r>
            <w:r w:rsidR="002C120C">
              <w:rPr>
                <w:rFonts w:cs="Arial"/>
                <w:sz w:val="24"/>
                <w:szCs w:val="24"/>
              </w:rPr>
            </w:r>
            <w:r w:rsidR="002C120C">
              <w:rPr>
                <w:rFonts w:cs="Arial"/>
                <w:sz w:val="24"/>
                <w:szCs w:val="24"/>
              </w:rPr>
              <w:fldChar w:fldCharType="separate"/>
            </w:r>
            <w:r w:rsidRPr="006112F5">
              <w:rPr>
                <w:rFonts w:cs="Arial"/>
                <w:sz w:val="24"/>
                <w:szCs w:val="24"/>
              </w:rPr>
              <w:fldChar w:fldCharType="end"/>
            </w:r>
          </w:p>
        </w:tc>
      </w:tr>
    </w:tbl>
    <w:p w14:paraId="0D1A5107" w14:textId="77777777" w:rsidR="00BF007E" w:rsidRPr="00E53385" w:rsidRDefault="00BF007E" w:rsidP="00087569">
      <w:pPr>
        <w:tabs>
          <w:tab w:val="left" w:pos="8647"/>
        </w:tabs>
        <w:spacing w:before="240"/>
        <w:rPr>
          <w:rFonts w:cs="Arial"/>
          <w:sz w:val="18"/>
          <w:szCs w:val="18"/>
        </w:rPr>
      </w:pPr>
      <w:r w:rsidRPr="00E53385">
        <w:rPr>
          <w:rFonts w:cs="Arial"/>
          <w:sz w:val="18"/>
          <w:szCs w:val="18"/>
        </w:rPr>
        <w:t>Signature:</w:t>
      </w:r>
      <w:r w:rsidR="009D4549" w:rsidRPr="00E53385">
        <w:rPr>
          <w:rFonts w:cs="Arial"/>
          <w:sz w:val="18"/>
          <w:szCs w:val="18"/>
        </w:rPr>
        <w:t xml:space="preserve"> </w:t>
      </w:r>
      <w:r w:rsidR="00C807C9" w:rsidRPr="00E53385">
        <w:rPr>
          <w:rFonts w:cs="Arial"/>
          <w:sz w:val="18"/>
          <w:szCs w:val="18"/>
        </w:rPr>
        <w:fldChar w:fldCharType="begin">
          <w:ffData>
            <w:name w:val="Text27"/>
            <w:enabled/>
            <w:calcOnExit w:val="0"/>
            <w:textInput/>
          </w:ffData>
        </w:fldChar>
      </w:r>
      <w:bookmarkStart w:id="18" w:name="Text27"/>
      <w:r w:rsidR="009D4549" w:rsidRPr="00E53385">
        <w:rPr>
          <w:rFonts w:cs="Arial"/>
          <w:sz w:val="18"/>
          <w:szCs w:val="18"/>
        </w:rPr>
        <w:instrText xml:space="preserve"> FORMTEXT </w:instrText>
      </w:r>
      <w:r w:rsidR="00C807C9" w:rsidRPr="00E53385">
        <w:rPr>
          <w:rFonts w:cs="Arial"/>
          <w:sz w:val="18"/>
          <w:szCs w:val="18"/>
        </w:rPr>
      </w:r>
      <w:r w:rsidR="00C807C9" w:rsidRPr="00E53385">
        <w:rPr>
          <w:rFonts w:cs="Arial"/>
          <w:sz w:val="18"/>
          <w:szCs w:val="18"/>
        </w:rPr>
        <w:fldChar w:fldCharType="separate"/>
      </w:r>
      <w:r w:rsidR="009D4549" w:rsidRPr="00E53385">
        <w:rPr>
          <w:rFonts w:cs="Arial"/>
          <w:noProof/>
          <w:sz w:val="18"/>
          <w:szCs w:val="18"/>
        </w:rPr>
        <w:t> </w:t>
      </w:r>
      <w:r w:rsidR="009D4549" w:rsidRPr="00E53385">
        <w:rPr>
          <w:rFonts w:cs="Arial"/>
          <w:noProof/>
          <w:sz w:val="18"/>
          <w:szCs w:val="18"/>
        </w:rPr>
        <w:t> </w:t>
      </w:r>
      <w:r w:rsidR="009D4549" w:rsidRPr="00E53385">
        <w:rPr>
          <w:rFonts w:cs="Arial"/>
          <w:noProof/>
          <w:sz w:val="18"/>
          <w:szCs w:val="18"/>
        </w:rPr>
        <w:t> </w:t>
      </w:r>
      <w:r w:rsidR="009D4549" w:rsidRPr="00E53385">
        <w:rPr>
          <w:rFonts w:cs="Arial"/>
          <w:noProof/>
          <w:sz w:val="18"/>
          <w:szCs w:val="18"/>
        </w:rPr>
        <w:t> </w:t>
      </w:r>
      <w:r w:rsidR="009D4549" w:rsidRPr="00E53385">
        <w:rPr>
          <w:rFonts w:cs="Arial"/>
          <w:noProof/>
          <w:sz w:val="18"/>
          <w:szCs w:val="18"/>
        </w:rPr>
        <w:t> </w:t>
      </w:r>
      <w:r w:rsidR="00C807C9" w:rsidRPr="00E53385">
        <w:rPr>
          <w:rFonts w:cs="Arial"/>
          <w:sz w:val="18"/>
          <w:szCs w:val="18"/>
        </w:rPr>
        <w:fldChar w:fldCharType="end"/>
      </w:r>
      <w:bookmarkEnd w:id="18"/>
      <w:r w:rsidR="009D4549" w:rsidRPr="00E53385">
        <w:rPr>
          <w:rFonts w:cs="Arial"/>
          <w:sz w:val="18"/>
          <w:szCs w:val="18"/>
        </w:rPr>
        <w:tab/>
      </w:r>
      <w:r w:rsidRPr="00E53385">
        <w:rPr>
          <w:rFonts w:cs="Arial"/>
          <w:sz w:val="18"/>
          <w:szCs w:val="18"/>
        </w:rPr>
        <w:t>Date:</w:t>
      </w:r>
      <w:r w:rsidR="009D4549" w:rsidRPr="00E53385">
        <w:rPr>
          <w:rFonts w:cs="Arial"/>
          <w:sz w:val="18"/>
          <w:szCs w:val="18"/>
        </w:rPr>
        <w:t xml:space="preserve"> </w:t>
      </w:r>
      <w:r w:rsidR="00C807C9" w:rsidRPr="00E53385">
        <w:rPr>
          <w:rFonts w:cs="Arial"/>
          <w:sz w:val="18"/>
          <w:szCs w:val="18"/>
        </w:rPr>
        <w:fldChar w:fldCharType="begin">
          <w:ffData>
            <w:name w:val="Text26"/>
            <w:enabled/>
            <w:calcOnExit w:val="0"/>
            <w:textInput/>
          </w:ffData>
        </w:fldChar>
      </w:r>
      <w:bookmarkStart w:id="19" w:name="Text26"/>
      <w:r w:rsidR="009D4549" w:rsidRPr="00E53385">
        <w:rPr>
          <w:rFonts w:cs="Arial"/>
          <w:sz w:val="18"/>
          <w:szCs w:val="18"/>
        </w:rPr>
        <w:instrText xml:space="preserve"> FORMTEXT </w:instrText>
      </w:r>
      <w:r w:rsidR="00C807C9" w:rsidRPr="00E53385">
        <w:rPr>
          <w:rFonts w:cs="Arial"/>
          <w:sz w:val="18"/>
          <w:szCs w:val="18"/>
        </w:rPr>
      </w:r>
      <w:r w:rsidR="00C807C9" w:rsidRPr="00E53385">
        <w:rPr>
          <w:rFonts w:cs="Arial"/>
          <w:sz w:val="18"/>
          <w:szCs w:val="18"/>
        </w:rPr>
        <w:fldChar w:fldCharType="separate"/>
      </w:r>
      <w:r w:rsidR="009D4549" w:rsidRPr="00E53385">
        <w:rPr>
          <w:rFonts w:cs="Arial"/>
          <w:noProof/>
          <w:sz w:val="18"/>
          <w:szCs w:val="18"/>
        </w:rPr>
        <w:t> </w:t>
      </w:r>
      <w:r w:rsidR="009D4549" w:rsidRPr="00E53385">
        <w:rPr>
          <w:rFonts w:cs="Arial"/>
          <w:noProof/>
          <w:sz w:val="18"/>
          <w:szCs w:val="18"/>
        </w:rPr>
        <w:t> </w:t>
      </w:r>
      <w:r w:rsidR="009D4549" w:rsidRPr="00E53385">
        <w:rPr>
          <w:rFonts w:cs="Arial"/>
          <w:noProof/>
          <w:sz w:val="18"/>
          <w:szCs w:val="18"/>
        </w:rPr>
        <w:t> </w:t>
      </w:r>
      <w:r w:rsidR="009D4549" w:rsidRPr="00E53385">
        <w:rPr>
          <w:rFonts w:cs="Arial"/>
          <w:noProof/>
          <w:sz w:val="18"/>
          <w:szCs w:val="18"/>
        </w:rPr>
        <w:t> </w:t>
      </w:r>
      <w:r w:rsidR="009D4549" w:rsidRPr="00E53385">
        <w:rPr>
          <w:rFonts w:cs="Arial"/>
          <w:noProof/>
          <w:sz w:val="18"/>
          <w:szCs w:val="18"/>
        </w:rPr>
        <w:t> </w:t>
      </w:r>
      <w:r w:rsidR="00C807C9" w:rsidRPr="00E53385">
        <w:rPr>
          <w:rFonts w:cs="Arial"/>
          <w:sz w:val="18"/>
          <w:szCs w:val="18"/>
        </w:rPr>
        <w:fldChar w:fldCharType="end"/>
      </w:r>
      <w:bookmarkEnd w:id="19"/>
    </w:p>
    <w:p w14:paraId="45A320BB" w14:textId="77777777" w:rsidR="002C1B84" w:rsidRDefault="00BF007E" w:rsidP="002C1B84">
      <w:pPr>
        <w:spacing w:before="120" w:after="60"/>
        <w:rPr>
          <w:rFonts w:cs="Arial"/>
          <w:sz w:val="18"/>
          <w:szCs w:val="18"/>
        </w:rPr>
      </w:pPr>
      <w:r w:rsidRPr="00E53385">
        <w:rPr>
          <w:rFonts w:cs="Arial"/>
          <w:sz w:val="18"/>
          <w:szCs w:val="18"/>
        </w:rPr>
        <w:t>Comments:</w:t>
      </w:r>
      <w:r w:rsidR="00851109" w:rsidRPr="00E53385">
        <w:rPr>
          <w:rFonts w:cs="Arial"/>
          <w:sz w:val="18"/>
          <w:szCs w:val="18"/>
        </w:rPr>
        <w:t xml:space="preserve"> </w:t>
      </w:r>
      <w:r w:rsidR="00851109" w:rsidRPr="00E53385">
        <w:rPr>
          <w:rFonts w:cs="Arial"/>
          <w:sz w:val="18"/>
          <w:szCs w:val="18"/>
        </w:rPr>
        <w:fldChar w:fldCharType="begin">
          <w:ffData>
            <w:name w:val="Text27"/>
            <w:enabled/>
            <w:calcOnExit w:val="0"/>
            <w:textInput/>
          </w:ffData>
        </w:fldChar>
      </w:r>
      <w:r w:rsidR="00851109" w:rsidRPr="00E53385">
        <w:rPr>
          <w:rFonts w:cs="Arial"/>
          <w:sz w:val="18"/>
          <w:szCs w:val="18"/>
        </w:rPr>
        <w:instrText xml:space="preserve"> FORMTEXT </w:instrText>
      </w:r>
      <w:r w:rsidR="00851109" w:rsidRPr="00E53385">
        <w:rPr>
          <w:rFonts w:cs="Arial"/>
          <w:sz w:val="18"/>
          <w:szCs w:val="18"/>
        </w:rPr>
      </w:r>
      <w:r w:rsidR="00851109" w:rsidRPr="00E53385">
        <w:rPr>
          <w:rFonts w:cs="Arial"/>
          <w:sz w:val="18"/>
          <w:szCs w:val="18"/>
        </w:rPr>
        <w:fldChar w:fldCharType="separate"/>
      </w:r>
      <w:r w:rsidR="00851109" w:rsidRPr="00E53385">
        <w:rPr>
          <w:rFonts w:cs="Arial"/>
          <w:noProof/>
          <w:sz w:val="18"/>
          <w:szCs w:val="18"/>
        </w:rPr>
        <w:t> </w:t>
      </w:r>
      <w:r w:rsidR="00851109" w:rsidRPr="00E53385">
        <w:rPr>
          <w:rFonts w:cs="Arial"/>
          <w:noProof/>
          <w:sz w:val="18"/>
          <w:szCs w:val="18"/>
        </w:rPr>
        <w:t> </w:t>
      </w:r>
      <w:r w:rsidR="00851109" w:rsidRPr="00E53385">
        <w:rPr>
          <w:rFonts w:cs="Arial"/>
          <w:noProof/>
          <w:sz w:val="18"/>
          <w:szCs w:val="18"/>
        </w:rPr>
        <w:t> </w:t>
      </w:r>
      <w:r w:rsidR="00851109" w:rsidRPr="00E53385">
        <w:rPr>
          <w:rFonts w:cs="Arial"/>
          <w:noProof/>
          <w:sz w:val="18"/>
          <w:szCs w:val="18"/>
        </w:rPr>
        <w:t> </w:t>
      </w:r>
      <w:r w:rsidR="00851109" w:rsidRPr="00E53385">
        <w:rPr>
          <w:rFonts w:cs="Arial"/>
          <w:noProof/>
          <w:sz w:val="18"/>
          <w:szCs w:val="18"/>
        </w:rPr>
        <w:t> </w:t>
      </w:r>
      <w:r w:rsidR="00851109" w:rsidRPr="00E53385">
        <w:rPr>
          <w:rFonts w:cs="Arial"/>
          <w:sz w:val="18"/>
          <w:szCs w:val="18"/>
        </w:rPr>
        <w:fldChar w:fldCharType="end"/>
      </w:r>
    </w:p>
    <w:p w14:paraId="1E2B7FB3" w14:textId="6B98F315" w:rsidR="002D4958" w:rsidRPr="00851109" w:rsidRDefault="00E70AA4" w:rsidP="002C1B84">
      <w:pPr>
        <w:spacing w:before="120" w:after="60"/>
        <w:jc w:val="right"/>
        <w:rPr>
          <w:rFonts w:cs="Arial"/>
          <w:sz w:val="18"/>
        </w:rPr>
      </w:pPr>
      <w:r>
        <w:rPr>
          <w:rFonts w:cs="Arial"/>
          <w:sz w:val="18"/>
        </w:rPr>
        <w:t>March</w:t>
      </w:r>
      <w:r w:rsidR="00FB699E">
        <w:rPr>
          <w:rFonts w:cs="Arial"/>
          <w:sz w:val="18"/>
        </w:rPr>
        <w:t xml:space="preserve"> 2017</w:t>
      </w:r>
      <w:r w:rsidR="00851109" w:rsidRPr="00851109">
        <w:rPr>
          <w:rFonts w:cs="Arial"/>
          <w:sz w:val="18"/>
        </w:rPr>
        <w:br/>
      </w:r>
      <w:r w:rsidR="002D4958" w:rsidRPr="00851109">
        <w:rPr>
          <w:rFonts w:cs="Arial"/>
          <w:sz w:val="18"/>
        </w:rPr>
        <w:t xml:space="preserve">HP </w:t>
      </w:r>
      <w:r>
        <w:rPr>
          <w:rFonts w:cs="Arial"/>
          <w:sz w:val="18"/>
        </w:rPr>
        <w:t>657</w:t>
      </w:r>
      <w:r w:rsidR="00833C56">
        <w:rPr>
          <w:rFonts w:cs="Arial"/>
          <w:sz w:val="18"/>
        </w:rPr>
        <w:t>3</w:t>
      </w:r>
    </w:p>
    <w:sectPr w:rsidR="002D4958" w:rsidRPr="00851109" w:rsidSect="00DE2C6A">
      <w:footerReference w:type="default" r:id="rId12"/>
      <w:headerReference w:type="first" r:id="rId13"/>
      <w:footerReference w:type="first" r:id="rId14"/>
      <w:pgSz w:w="16834" w:h="11907" w:orient="landscape" w:code="9"/>
      <w:pgMar w:top="851" w:right="1134" w:bottom="851" w:left="1134" w:header="284"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6AC67" w14:textId="77777777" w:rsidR="00F02F3F" w:rsidRDefault="00F02F3F">
      <w:pPr>
        <w:spacing w:line="240" w:lineRule="auto"/>
      </w:pPr>
      <w:r>
        <w:separator/>
      </w:r>
    </w:p>
  </w:endnote>
  <w:endnote w:type="continuationSeparator" w:id="0">
    <w:p w14:paraId="2B86A1DD" w14:textId="77777777" w:rsidR="00F02F3F" w:rsidRDefault="00F02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ED988" w14:textId="491D641D" w:rsidR="00E670E8" w:rsidRDefault="00E670E8" w:rsidP="00BD40D6">
    <w:pPr>
      <w:pStyle w:val="RectoFooter"/>
      <w:tabs>
        <w:tab w:val="clear" w:pos="8647"/>
        <w:tab w:val="clear" w:pos="9356"/>
        <w:tab w:val="right" w:pos="13892"/>
        <w:tab w:val="right" w:pos="14601"/>
      </w:tabs>
    </w:pPr>
    <w:r>
      <w:tab/>
      <w:t xml:space="preserve">Cold Chain Accreditation Self-Assessment Form </w:t>
    </w:r>
    <w:r w:rsidR="00E70AA4">
      <w:t>March</w:t>
    </w:r>
    <w:r>
      <w:t xml:space="preserve"> 2017</w:t>
    </w:r>
    <w:r>
      <w:tab/>
    </w:r>
    <w:r>
      <w:rPr>
        <w:rStyle w:val="PageNumber"/>
      </w:rPr>
      <w:fldChar w:fldCharType="begin"/>
    </w:r>
    <w:r>
      <w:rPr>
        <w:rStyle w:val="PageNumber"/>
      </w:rPr>
      <w:instrText xml:space="preserve"> PAGE </w:instrText>
    </w:r>
    <w:r>
      <w:rPr>
        <w:rStyle w:val="PageNumber"/>
      </w:rPr>
      <w:fldChar w:fldCharType="separate"/>
    </w:r>
    <w:r w:rsidR="002C120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E072" w14:textId="4972236C" w:rsidR="00E670E8" w:rsidRDefault="00E670E8" w:rsidP="00A15787">
    <w:pPr>
      <w:pStyle w:val="RectoFooter"/>
      <w:tabs>
        <w:tab w:val="clear" w:pos="8647"/>
        <w:tab w:val="clear" w:pos="9356"/>
        <w:tab w:val="right" w:pos="13892"/>
        <w:tab w:val="right" w:pos="14601"/>
      </w:tabs>
    </w:pPr>
    <w:r>
      <w:tab/>
      <w:t xml:space="preserve">Cold Chain Accreditation Self-Assessment Form </w:t>
    </w:r>
    <w:r w:rsidR="00E70AA4">
      <w:t>March</w:t>
    </w:r>
    <w:r>
      <w:t xml:space="preserve"> 2017</w:t>
    </w:r>
    <w:r>
      <w:tab/>
    </w:r>
    <w:r>
      <w:rPr>
        <w:rStyle w:val="PageNumber"/>
      </w:rPr>
      <w:fldChar w:fldCharType="begin"/>
    </w:r>
    <w:r>
      <w:rPr>
        <w:rStyle w:val="PageNumber"/>
      </w:rPr>
      <w:instrText xml:space="preserve"> PAGE </w:instrText>
    </w:r>
    <w:r>
      <w:rPr>
        <w:rStyle w:val="PageNumber"/>
      </w:rPr>
      <w:fldChar w:fldCharType="separate"/>
    </w:r>
    <w:r w:rsidR="002C120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832C6" w14:textId="77777777" w:rsidR="00F02F3F" w:rsidRPr="00E460B6" w:rsidRDefault="00F02F3F" w:rsidP="00E460B6">
      <w:pPr>
        <w:pBdr>
          <w:top w:val="single" w:sz="4" w:space="1" w:color="auto"/>
        </w:pBdr>
        <w:spacing w:line="240" w:lineRule="auto"/>
        <w:ind w:right="4820"/>
        <w:rPr>
          <w:color w:val="D9D9D9"/>
          <w:sz w:val="6"/>
          <w:szCs w:val="6"/>
        </w:rPr>
      </w:pPr>
    </w:p>
  </w:footnote>
  <w:footnote w:type="continuationSeparator" w:id="0">
    <w:p w14:paraId="71A7828C" w14:textId="77777777" w:rsidR="00F02F3F" w:rsidRDefault="00F02F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2C89" w14:textId="77777777" w:rsidR="00E670E8" w:rsidRDefault="00E670E8" w:rsidP="00796297">
    <w:pPr>
      <w:pStyle w:val="Header"/>
      <w:spacing w:before="0" w:after="360"/>
      <w:ind w:left="-851" w:right="-851"/>
      <w:rPr>
        <w:b/>
        <w:sz w:val="24"/>
        <w:szCs w:val="24"/>
      </w:rPr>
    </w:pPr>
    <w:r>
      <w:rPr>
        <w:rFonts w:cs="Arial"/>
        <w:noProof/>
        <w:lang w:eastAsia="en-NZ"/>
      </w:rPr>
      <w:drawing>
        <wp:anchor distT="0" distB="0" distL="114300" distR="114300" simplePos="0" relativeHeight="251658240" behindDoc="0" locked="0" layoutInCell="1" allowOverlap="1" wp14:anchorId="65704F96" wp14:editId="20AA2B60">
          <wp:simplePos x="0" y="0"/>
          <wp:positionH relativeFrom="column">
            <wp:posOffset>8513290</wp:posOffset>
          </wp:positionH>
          <wp:positionV relativeFrom="paragraph">
            <wp:posOffset>487173</wp:posOffset>
          </wp:positionV>
          <wp:extent cx="1218211" cy="124968"/>
          <wp:effectExtent l="0" t="0" r="127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211" cy="124968"/>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w:t>
    </w:r>
    <w:r>
      <w:rPr>
        <w:noProof/>
        <w:lang w:eastAsia="en-NZ"/>
      </w:rPr>
      <mc:AlternateContent>
        <mc:Choice Requires="wpg">
          <w:drawing>
            <wp:inline distT="0" distB="0" distL="0" distR="0" wp14:anchorId="3B4ED259" wp14:editId="59E87D51">
              <wp:extent cx="10283825" cy="609600"/>
              <wp:effectExtent l="0" t="0" r="317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3825" cy="609600"/>
                        <a:chOff x="0" y="-12"/>
                        <a:chExt cx="102837" cy="6092"/>
                      </a:xfrm>
                    </wpg:grpSpPr>
                    <pic:pic xmlns:pic="http://schemas.openxmlformats.org/drawingml/2006/picture">
                      <pic:nvPicPr>
                        <pic:cNvPr id="2" name="Picture 2" descr="27510 MOH word template masthead"/>
                        <pic:cNvPicPr>
                          <a:picLocks noChangeAspect="1" noChangeArrowheads="1"/>
                        </pic:cNvPicPr>
                      </pic:nvPicPr>
                      <pic:blipFill>
                        <a:blip r:embed="rId2">
                          <a:extLst>
                            <a:ext uri="{28A0092B-C50C-407E-A947-70E740481C1C}">
                              <a14:useLocalDpi xmlns:a14="http://schemas.microsoft.com/office/drawing/2010/main" val="0"/>
                            </a:ext>
                          </a:extLst>
                        </a:blip>
                        <a:srcRect l="21492" t="43068" r="63013"/>
                        <a:stretch>
                          <a:fillRect/>
                        </a:stretch>
                      </pic:blipFill>
                      <pic:spPr bwMode="auto">
                        <a:xfrm>
                          <a:off x="17519" y="-12"/>
                          <a:ext cx="48367" cy="60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27510 MOH word template masthead"/>
                        <pic:cNvPicPr>
                          <a:picLocks noChangeAspect="1" noChangeArrowheads="1"/>
                        </pic:cNvPicPr>
                      </pic:nvPicPr>
                      <pic:blipFill>
                        <a:blip r:embed="rId2">
                          <a:extLst>
                            <a:ext uri="{28A0092B-C50C-407E-A947-70E740481C1C}">
                              <a14:useLocalDpi xmlns:a14="http://schemas.microsoft.com/office/drawing/2010/main" val="0"/>
                            </a:ext>
                          </a:extLst>
                        </a:blip>
                        <a:srcRect l="6474" t="43068" r="69308"/>
                        <a:stretch>
                          <a:fillRect/>
                        </a:stretch>
                      </pic:blipFill>
                      <pic:spPr bwMode="auto">
                        <a:xfrm>
                          <a:off x="0" y="-12"/>
                          <a:ext cx="17798" cy="60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27510 MOH word template masthead"/>
                        <pic:cNvPicPr>
                          <a:picLocks noChangeAspect="1" noChangeArrowheads="1"/>
                        </pic:cNvPicPr>
                      </pic:nvPicPr>
                      <pic:blipFill>
                        <a:blip r:embed="rId2">
                          <a:extLst>
                            <a:ext uri="{28A0092B-C50C-407E-A947-70E740481C1C}">
                              <a14:useLocalDpi xmlns:a14="http://schemas.microsoft.com/office/drawing/2010/main" val="0"/>
                            </a:ext>
                          </a:extLst>
                        </a:blip>
                        <a:srcRect l="43401" t="43068" r="6320"/>
                        <a:stretch>
                          <a:fillRect/>
                        </a:stretch>
                      </pic:blipFill>
                      <pic:spPr bwMode="auto">
                        <a:xfrm>
                          <a:off x="65886" y="-12"/>
                          <a:ext cx="36951" cy="60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F5E6146" id="Group 5" o:spid="_x0000_s1026" style="width:809.75pt;height:48pt;mso-position-horizontal-relative:char;mso-position-vertical-relative:line" coordorigin=",-12" coordsize="102837,6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FqAAAAAFJnaHRsb25nAAAJsA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I4QklNBAwAAAAABiwAAAABAAAA&#10;oAAAABcAAAHgAAArIAAABhAAGAAB/9j/7QAMQWRvYmVfQ00AAf/uAA5BZG9iZQBkgAAAAAH/2wCE&#10;AAwICAgJCAwJCQwRCwoLERUPDAwPFRgTExUTExgRDAwMDAwMEQwMDAwMDAwMDAwMDAwMDAwMDAwM&#10;DAwMDAwMDAwBDQsLDQ4NEA4OEBQODg4UFA4ODg4UEQwMDAwMEREMDAwMDAwRDAwMDAwMDAwMDAwM&#10;DAwMDAwMDAwMDAwMDAwMDP/AABEIABc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AP/Q3+P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8A/9Hf4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wD/0t/j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AP/T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8A/9Tf4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wD/1d/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AP/W3+P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8A/9ff4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wD/0N/j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R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8A/9Lf4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wD/09/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AP/U3+P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8A/9Xf4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wD/1t/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AP/X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8A/9Df4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wD/0d/j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10;AP/S3+P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8A/9Pf4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wD/1N/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10;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1t/j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X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27510 MOH word template masthead" style="position:absolute;left:17519;top:-12;width:48367;height:6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M7XzCAAAA2gAAAA8AAABkcnMvZG93bnJldi54bWxEj0+LwjAUxO8LfofwhL2tqUVkqUYRwdWD&#10;F/+Ct0fzbIvNS0myteunN4Kwx2FmfsNM552pRUvOV5YVDAcJCOLc6ooLBcfD6usbhA/IGmvLpOCP&#10;PMxnvY8pZtreeUftPhQiQthnqKAMocmk9HlJBv3ANsTRu1pnMETpCqkd3iPc1DJNkrE0WHFcKLGh&#10;ZUn5bf9rFJxG+rJxcvs4VevjYXluf7Z0TpX67HeLCYhAXfgPv9sbrSCF15V4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jO18wgAAANoAAAAPAAAAAAAAAAAAAAAAAJ8C&#10;AABkcnMvZG93bnJldi54bWxQSwUGAAAAAAQABAD3AAAAjgMAAAAA&#10;">
                <v:imagedata r:id="rId3" o:title="27510 MOH word template masthead" croptop="28225f" cropleft="14085f" cropright="41296f"/>
              </v:shape>
              <v:shape id="Picture 3" o:spid="_x0000_s1028" type="#_x0000_t75" alt="27510 MOH word template masthead" style="position:absolute;top:-12;width:17798;height:6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VoF3DAAAA2gAAAA8AAABkcnMvZG93bnJldi54bWxEj0FrAjEUhO+F/ofwCt5qYsWybI0iUkEP&#10;HlxLobfH5rlZ3LyETdS1v74pFHocZuYbZr4cXCeu1MfWs4bJWIEgrr1pudHwcdw8FyBiQjbYeSYN&#10;d4qwXDw+zLE0/sYHulapERnCsUQNNqVQShlrSw7j2Afi7J187zBl2TfS9HjLcNfJF6VepcOW84LF&#10;QGtL9bm6OA2zyXu1Jrv7/A6rVqliF4r94Uvr0dOwegORaEj/4b/21miYwu+VfAPk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WgXcMAAADaAAAADwAAAAAAAAAAAAAAAACf&#10;AgAAZHJzL2Rvd25yZXYueG1sUEsFBgAAAAAEAAQA9wAAAI8DAAAAAA==&#10;">
                <v:imagedata r:id="rId3" o:title="27510 MOH word template masthead" croptop="28225f" cropleft="4243f" cropright="45422f"/>
              </v:shape>
              <v:shape id="Picture 4" o:spid="_x0000_s1029" type="#_x0000_t75" alt="27510 MOH word template masthead" style="position:absolute;left:65886;top:-12;width:36951;height:6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1L6/AAAA2gAAAA8AAABkcnMvZG93bnJldi54bWxEj9GKwjAURN8F/yFcYd80tYistamIIriP&#10;q37Atbk21eamNNF2/36zIOzjMDNnmHwz2Ea8qPO1YwXzWQKCuHS65krB5XyYfoLwAVlj45gU/JCH&#10;TTEe5Zhp1/M3vU6hEhHCPkMFJoQ2k9KXhiz6mWuJo3dzncUQZVdJ3WEf4baRaZIspcWa44LBlnaG&#10;ysfpaSOltudV2F5TWQ5z89Wn91tq90p9TIbtGkSgIfyH3+2jVrCAvyvxBsji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mtS+vwAAANoAAAAPAAAAAAAAAAAAAAAAAJ8CAABk&#10;cnMvZG93bnJldi54bWxQSwUGAAAAAAQABAD3AAAAiwMAAAAA&#10;">
                <v:imagedata r:id="rId3" o:title="27510 MOH word template masthead" croptop="28225f" cropleft="28443f" cropright="4142f"/>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78A77BC"/>
    <w:multiLevelType w:val="hybridMultilevel"/>
    <w:tmpl w:val="636E04FE"/>
    <w:lvl w:ilvl="0" w:tplc="14090001">
      <w:start w:val="1"/>
      <w:numFmt w:val="bullet"/>
      <w:lvlText w:val=""/>
      <w:lvlJc w:val="left"/>
      <w:pPr>
        <w:ind w:left="1044" w:hanging="360"/>
      </w:pPr>
      <w:rPr>
        <w:rFonts w:ascii="Symbol" w:hAnsi="Symbol" w:hint="default"/>
      </w:rPr>
    </w:lvl>
    <w:lvl w:ilvl="1" w:tplc="14090003" w:tentative="1">
      <w:start w:val="1"/>
      <w:numFmt w:val="bullet"/>
      <w:lvlText w:val="o"/>
      <w:lvlJc w:val="left"/>
      <w:pPr>
        <w:ind w:left="1764" w:hanging="360"/>
      </w:pPr>
      <w:rPr>
        <w:rFonts w:ascii="Courier New" w:hAnsi="Courier New" w:cs="Courier New" w:hint="default"/>
      </w:rPr>
    </w:lvl>
    <w:lvl w:ilvl="2" w:tplc="14090005" w:tentative="1">
      <w:start w:val="1"/>
      <w:numFmt w:val="bullet"/>
      <w:lvlText w:val=""/>
      <w:lvlJc w:val="left"/>
      <w:pPr>
        <w:ind w:left="2484" w:hanging="360"/>
      </w:pPr>
      <w:rPr>
        <w:rFonts w:ascii="Wingdings" w:hAnsi="Wingdings" w:hint="default"/>
      </w:rPr>
    </w:lvl>
    <w:lvl w:ilvl="3" w:tplc="14090001" w:tentative="1">
      <w:start w:val="1"/>
      <w:numFmt w:val="bullet"/>
      <w:lvlText w:val=""/>
      <w:lvlJc w:val="left"/>
      <w:pPr>
        <w:ind w:left="3204" w:hanging="360"/>
      </w:pPr>
      <w:rPr>
        <w:rFonts w:ascii="Symbol" w:hAnsi="Symbol" w:hint="default"/>
      </w:rPr>
    </w:lvl>
    <w:lvl w:ilvl="4" w:tplc="14090003" w:tentative="1">
      <w:start w:val="1"/>
      <w:numFmt w:val="bullet"/>
      <w:lvlText w:val="o"/>
      <w:lvlJc w:val="left"/>
      <w:pPr>
        <w:ind w:left="3924" w:hanging="360"/>
      </w:pPr>
      <w:rPr>
        <w:rFonts w:ascii="Courier New" w:hAnsi="Courier New" w:cs="Courier New" w:hint="default"/>
      </w:rPr>
    </w:lvl>
    <w:lvl w:ilvl="5" w:tplc="14090005" w:tentative="1">
      <w:start w:val="1"/>
      <w:numFmt w:val="bullet"/>
      <w:lvlText w:val=""/>
      <w:lvlJc w:val="left"/>
      <w:pPr>
        <w:ind w:left="4644" w:hanging="360"/>
      </w:pPr>
      <w:rPr>
        <w:rFonts w:ascii="Wingdings" w:hAnsi="Wingdings" w:hint="default"/>
      </w:rPr>
    </w:lvl>
    <w:lvl w:ilvl="6" w:tplc="14090001" w:tentative="1">
      <w:start w:val="1"/>
      <w:numFmt w:val="bullet"/>
      <w:lvlText w:val=""/>
      <w:lvlJc w:val="left"/>
      <w:pPr>
        <w:ind w:left="5364" w:hanging="360"/>
      </w:pPr>
      <w:rPr>
        <w:rFonts w:ascii="Symbol" w:hAnsi="Symbol" w:hint="default"/>
      </w:rPr>
    </w:lvl>
    <w:lvl w:ilvl="7" w:tplc="14090003" w:tentative="1">
      <w:start w:val="1"/>
      <w:numFmt w:val="bullet"/>
      <w:lvlText w:val="o"/>
      <w:lvlJc w:val="left"/>
      <w:pPr>
        <w:ind w:left="6084" w:hanging="360"/>
      </w:pPr>
      <w:rPr>
        <w:rFonts w:ascii="Courier New" w:hAnsi="Courier New" w:cs="Courier New" w:hint="default"/>
      </w:rPr>
    </w:lvl>
    <w:lvl w:ilvl="8" w:tplc="14090005" w:tentative="1">
      <w:start w:val="1"/>
      <w:numFmt w:val="bullet"/>
      <w:lvlText w:val=""/>
      <w:lvlJc w:val="left"/>
      <w:pPr>
        <w:ind w:left="6804" w:hanging="360"/>
      </w:pPr>
      <w:rPr>
        <w:rFonts w:ascii="Wingdings" w:hAnsi="Wingdings" w:hint="default"/>
      </w:rPr>
    </w:lvl>
  </w:abstractNum>
  <w:abstractNum w:abstractNumId="2">
    <w:nsid w:val="34473CAF"/>
    <w:multiLevelType w:val="hybridMultilevel"/>
    <w:tmpl w:val="266E8CE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nsid w:val="743D0962"/>
    <w:multiLevelType w:val="hybridMultilevel"/>
    <w:tmpl w:val="485A1018"/>
    <w:lvl w:ilvl="0" w:tplc="14090017">
      <w:start w:val="10"/>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48B"/>
    <w:rsid w:val="00011824"/>
    <w:rsid w:val="000304BA"/>
    <w:rsid w:val="00030B26"/>
    <w:rsid w:val="000344B3"/>
    <w:rsid w:val="000359C8"/>
    <w:rsid w:val="00055D7A"/>
    <w:rsid w:val="000600BA"/>
    <w:rsid w:val="0006228D"/>
    <w:rsid w:val="00064E58"/>
    <w:rsid w:val="00072BD6"/>
    <w:rsid w:val="00075B78"/>
    <w:rsid w:val="00081ABC"/>
    <w:rsid w:val="00082CD6"/>
    <w:rsid w:val="00085AFE"/>
    <w:rsid w:val="00087569"/>
    <w:rsid w:val="00096D5B"/>
    <w:rsid w:val="000A0289"/>
    <w:rsid w:val="000B0730"/>
    <w:rsid w:val="000B10B8"/>
    <w:rsid w:val="000C3DEB"/>
    <w:rsid w:val="000C7FE9"/>
    <w:rsid w:val="000F2AE2"/>
    <w:rsid w:val="000F7C6A"/>
    <w:rsid w:val="00102063"/>
    <w:rsid w:val="00104DCF"/>
    <w:rsid w:val="0010541C"/>
    <w:rsid w:val="00106F93"/>
    <w:rsid w:val="00111D50"/>
    <w:rsid w:val="00113B8E"/>
    <w:rsid w:val="00126EB7"/>
    <w:rsid w:val="00130848"/>
    <w:rsid w:val="0013585C"/>
    <w:rsid w:val="0014036A"/>
    <w:rsid w:val="00142954"/>
    <w:rsid w:val="001460E0"/>
    <w:rsid w:val="00147F71"/>
    <w:rsid w:val="00150A6E"/>
    <w:rsid w:val="00153F83"/>
    <w:rsid w:val="001639D7"/>
    <w:rsid w:val="0016468A"/>
    <w:rsid w:val="00175CEE"/>
    <w:rsid w:val="00180726"/>
    <w:rsid w:val="001A2B0A"/>
    <w:rsid w:val="001A3082"/>
    <w:rsid w:val="001A5CF5"/>
    <w:rsid w:val="001B2BDF"/>
    <w:rsid w:val="001B39D2"/>
    <w:rsid w:val="001C4326"/>
    <w:rsid w:val="001C596A"/>
    <w:rsid w:val="001C6FBA"/>
    <w:rsid w:val="001D2436"/>
    <w:rsid w:val="001D31F6"/>
    <w:rsid w:val="001D3541"/>
    <w:rsid w:val="001D7F79"/>
    <w:rsid w:val="001F4A3D"/>
    <w:rsid w:val="00201A01"/>
    <w:rsid w:val="002104D3"/>
    <w:rsid w:val="00213A33"/>
    <w:rsid w:val="00242711"/>
    <w:rsid w:val="00245BAB"/>
    <w:rsid w:val="00246142"/>
    <w:rsid w:val="00246DB1"/>
    <w:rsid w:val="00253ECF"/>
    <w:rsid w:val="002546A1"/>
    <w:rsid w:val="00262770"/>
    <w:rsid w:val="00275D08"/>
    <w:rsid w:val="002858E3"/>
    <w:rsid w:val="0029190A"/>
    <w:rsid w:val="00292C5A"/>
    <w:rsid w:val="002945DD"/>
    <w:rsid w:val="002B047D"/>
    <w:rsid w:val="002B0771"/>
    <w:rsid w:val="002B70BC"/>
    <w:rsid w:val="002B732B"/>
    <w:rsid w:val="002C120C"/>
    <w:rsid w:val="002C1B84"/>
    <w:rsid w:val="002C2219"/>
    <w:rsid w:val="002C416C"/>
    <w:rsid w:val="002C6211"/>
    <w:rsid w:val="002D0DF2"/>
    <w:rsid w:val="002D23BD"/>
    <w:rsid w:val="002D4958"/>
    <w:rsid w:val="002E073A"/>
    <w:rsid w:val="002E0B47"/>
    <w:rsid w:val="002E47DE"/>
    <w:rsid w:val="002F7213"/>
    <w:rsid w:val="003006D6"/>
    <w:rsid w:val="0030382F"/>
    <w:rsid w:val="003060E4"/>
    <w:rsid w:val="00307AEA"/>
    <w:rsid w:val="00310EBD"/>
    <w:rsid w:val="003120BC"/>
    <w:rsid w:val="003160E7"/>
    <w:rsid w:val="0031739E"/>
    <w:rsid w:val="00320F6C"/>
    <w:rsid w:val="003325AB"/>
    <w:rsid w:val="0033412B"/>
    <w:rsid w:val="00343365"/>
    <w:rsid w:val="00353501"/>
    <w:rsid w:val="003606F8"/>
    <w:rsid w:val="003648EF"/>
    <w:rsid w:val="003673E6"/>
    <w:rsid w:val="00371F5A"/>
    <w:rsid w:val="00377264"/>
    <w:rsid w:val="003A26A5"/>
    <w:rsid w:val="003A3761"/>
    <w:rsid w:val="003A5FEA"/>
    <w:rsid w:val="003B1D10"/>
    <w:rsid w:val="003B500D"/>
    <w:rsid w:val="003B5336"/>
    <w:rsid w:val="003C76D4"/>
    <w:rsid w:val="003D548D"/>
    <w:rsid w:val="003E38FB"/>
    <w:rsid w:val="003E7C46"/>
    <w:rsid w:val="003F055D"/>
    <w:rsid w:val="003F52A7"/>
    <w:rsid w:val="0040240C"/>
    <w:rsid w:val="00405175"/>
    <w:rsid w:val="00413021"/>
    <w:rsid w:val="004319C5"/>
    <w:rsid w:val="00434B49"/>
    <w:rsid w:val="00440839"/>
    <w:rsid w:val="00440BE0"/>
    <w:rsid w:val="0044584B"/>
    <w:rsid w:val="00447CB7"/>
    <w:rsid w:val="00460826"/>
    <w:rsid w:val="00460EA7"/>
    <w:rsid w:val="0046195B"/>
    <w:rsid w:val="0046596D"/>
    <w:rsid w:val="00472BD1"/>
    <w:rsid w:val="00475D11"/>
    <w:rsid w:val="00487C04"/>
    <w:rsid w:val="004A035B"/>
    <w:rsid w:val="004A778C"/>
    <w:rsid w:val="004B0E39"/>
    <w:rsid w:val="004C25B8"/>
    <w:rsid w:val="004C2E6A"/>
    <w:rsid w:val="004D17D1"/>
    <w:rsid w:val="004D2A2D"/>
    <w:rsid w:val="004D62AD"/>
    <w:rsid w:val="004D6689"/>
    <w:rsid w:val="004E1D1D"/>
    <w:rsid w:val="004E7AC8"/>
    <w:rsid w:val="004F0C94"/>
    <w:rsid w:val="005019AE"/>
    <w:rsid w:val="00503749"/>
    <w:rsid w:val="00504CF4"/>
    <w:rsid w:val="0050635B"/>
    <w:rsid w:val="00514C11"/>
    <w:rsid w:val="00524876"/>
    <w:rsid w:val="0053199F"/>
    <w:rsid w:val="00533B90"/>
    <w:rsid w:val="005410F8"/>
    <w:rsid w:val="00543668"/>
    <w:rsid w:val="005448EC"/>
    <w:rsid w:val="00544A1B"/>
    <w:rsid w:val="005456BA"/>
    <w:rsid w:val="00545963"/>
    <w:rsid w:val="00550256"/>
    <w:rsid w:val="00553958"/>
    <w:rsid w:val="0055763D"/>
    <w:rsid w:val="0056125F"/>
    <w:rsid w:val="00567B58"/>
    <w:rsid w:val="00575ED6"/>
    <w:rsid w:val="005763E0"/>
    <w:rsid w:val="005A43BD"/>
    <w:rsid w:val="005E226E"/>
    <w:rsid w:val="005E38CD"/>
    <w:rsid w:val="005F5E34"/>
    <w:rsid w:val="006015D7"/>
    <w:rsid w:val="00601B21"/>
    <w:rsid w:val="006112F5"/>
    <w:rsid w:val="006244D5"/>
    <w:rsid w:val="00626CF8"/>
    <w:rsid w:val="006343DB"/>
    <w:rsid w:val="00642225"/>
    <w:rsid w:val="00642868"/>
    <w:rsid w:val="006505F0"/>
    <w:rsid w:val="006512BC"/>
    <w:rsid w:val="00651818"/>
    <w:rsid w:val="00653A5A"/>
    <w:rsid w:val="006575F4"/>
    <w:rsid w:val="006579E6"/>
    <w:rsid w:val="00663EDC"/>
    <w:rsid w:val="0067391D"/>
    <w:rsid w:val="00680A04"/>
    <w:rsid w:val="00686D80"/>
    <w:rsid w:val="00691286"/>
    <w:rsid w:val="00691DBB"/>
    <w:rsid w:val="00694895"/>
    <w:rsid w:val="00694EB3"/>
    <w:rsid w:val="00697E2E"/>
    <w:rsid w:val="006B09DF"/>
    <w:rsid w:val="006B0E73"/>
    <w:rsid w:val="006B4A4D"/>
    <w:rsid w:val="006B5695"/>
    <w:rsid w:val="006C0630"/>
    <w:rsid w:val="006C0A7D"/>
    <w:rsid w:val="006C78EB"/>
    <w:rsid w:val="006D1660"/>
    <w:rsid w:val="006F1B67"/>
    <w:rsid w:val="006F2EF8"/>
    <w:rsid w:val="0070091D"/>
    <w:rsid w:val="00702854"/>
    <w:rsid w:val="0071741C"/>
    <w:rsid w:val="00723374"/>
    <w:rsid w:val="00730DA9"/>
    <w:rsid w:val="00742598"/>
    <w:rsid w:val="00742B90"/>
    <w:rsid w:val="0074434D"/>
    <w:rsid w:val="00761C0E"/>
    <w:rsid w:val="00771B1E"/>
    <w:rsid w:val="00773C95"/>
    <w:rsid w:val="0078171E"/>
    <w:rsid w:val="00795B34"/>
    <w:rsid w:val="00796297"/>
    <w:rsid w:val="007A1871"/>
    <w:rsid w:val="007B1770"/>
    <w:rsid w:val="007B7C70"/>
    <w:rsid w:val="007D1363"/>
    <w:rsid w:val="007D2151"/>
    <w:rsid w:val="007D42CC"/>
    <w:rsid w:val="007D5DE4"/>
    <w:rsid w:val="007E1341"/>
    <w:rsid w:val="007E1B41"/>
    <w:rsid w:val="007E30B9"/>
    <w:rsid w:val="007F0F0C"/>
    <w:rsid w:val="007F1288"/>
    <w:rsid w:val="00800A8A"/>
    <w:rsid w:val="0080155C"/>
    <w:rsid w:val="008052E1"/>
    <w:rsid w:val="00822F2C"/>
    <w:rsid w:val="008232AC"/>
    <w:rsid w:val="008305E8"/>
    <w:rsid w:val="00832FBA"/>
    <w:rsid w:val="00833C56"/>
    <w:rsid w:val="008436B5"/>
    <w:rsid w:val="00851109"/>
    <w:rsid w:val="00860BC0"/>
    <w:rsid w:val="00860E21"/>
    <w:rsid w:val="00861CFD"/>
    <w:rsid w:val="008642E5"/>
    <w:rsid w:val="0087014B"/>
    <w:rsid w:val="0087076B"/>
    <w:rsid w:val="00872D93"/>
    <w:rsid w:val="00880470"/>
    <w:rsid w:val="00880D94"/>
    <w:rsid w:val="008811A6"/>
    <w:rsid w:val="00881815"/>
    <w:rsid w:val="00886808"/>
    <w:rsid w:val="00897BCE"/>
    <w:rsid w:val="008A3755"/>
    <w:rsid w:val="008A636B"/>
    <w:rsid w:val="008B2157"/>
    <w:rsid w:val="008B264F"/>
    <w:rsid w:val="008B6ABF"/>
    <w:rsid w:val="008B6F83"/>
    <w:rsid w:val="008C2973"/>
    <w:rsid w:val="008D4CA0"/>
    <w:rsid w:val="008D74D5"/>
    <w:rsid w:val="008F29BE"/>
    <w:rsid w:val="008F4DBF"/>
    <w:rsid w:val="008F51EB"/>
    <w:rsid w:val="00900197"/>
    <w:rsid w:val="00902F55"/>
    <w:rsid w:val="0090582B"/>
    <w:rsid w:val="009060C0"/>
    <w:rsid w:val="009133F5"/>
    <w:rsid w:val="00914945"/>
    <w:rsid w:val="00920A27"/>
    <w:rsid w:val="00921216"/>
    <w:rsid w:val="00932D69"/>
    <w:rsid w:val="00944647"/>
    <w:rsid w:val="00963A40"/>
    <w:rsid w:val="00973008"/>
    <w:rsid w:val="00974E98"/>
    <w:rsid w:val="00977B8A"/>
    <w:rsid w:val="0098171D"/>
    <w:rsid w:val="00982971"/>
    <w:rsid w:val="0098354A"/>
    <w:rsid w:val="009845AD"/>
    <w:rsid w:val="00993671"/>
    <w:rsid w:val="009A418B"/>
    <w:rsid w:val="009A4473"/>
    <w:rsid w:val="009C151C"/>
    <w:rsid w:val="009D4549"/>
    <w:rsid w:val="009D5125"/>
    <w:rsid w:val="009D60B8"/>
    <w:rsid w:val="009D7D4B"/>
    <w:rsid w:val="009E0AAA"/>
    <w:rsid w:val="009E107C"/>
    <w:rsid w:val="009E36ED"/>
    <w:rsid w:val="009F460A"/>
    <w:rsid w:val="00A00190"/>
    <w:rsid w:val="00A043FB"/>
    <w:rsid w:val="00A05E49"/>
    <w:rsid w:val="00A0729C"/>
    <w:rsid w:val="00A07779"/>
    <w:rsid w:val="00A15787"/>
    <w:rsid w:val="00A20322"/>
    <w:rsid w:val="00A20B2E"/>
    <w:rsid w:val="00A3145B"/>
    <w:rsid w:val="00A316A0"/>
    <w:rsid w:val="00A339D0"/>
    <w:rsid w:val="00A4201A"/>
    <w:rsid w:val="00A553CE"/>
    <w:rsid w:val="00A5677A"/>
    <w:rsid w:val="00A6490D"/>
    <w:rsid w:val="00A6650B"/>
    <w:rsid w:val="00A80363"/>
    <w:rsid w:val="00A81897"/>
    <w:rsid w:val="00A9169D"/>
    <w:rsid w:val="00AA22DA"/>
    <w:rsid w:val="00AD4CF1"/>
    <w:rsid w:val="00AD5988"/>
    <w:rsid w:val="00AF1894"/>
    <w:rsid w:val="00AF7800"/>
    <w:rsid w:val="00B00C0A"/>
    <w:rsid w:val="00B02EE8"/>
    <w:rsid w:val="00B072E0"/>
    <w:rsid w:val="00B15FB6"/>
    <w:rsid w:val="00B24A4E"/>
    <w:rsid w:val="00B253F6"/>
    <w:rsid w:val="00B332F8"/>
    <w:rsid w:val="00B3492B"/>
    <w:rsid w:val="00B4522D"/>
    <w:rsid w:val="00B4646F"/>
    <w:rsid w:val="00B46884"/>
    <w:rsid w:val="00B55C7D"/>
    <w:rsid w:val="00B63038"/>
    <w:rsid w:val="00B64BD8"/>
    <w:rsid w:val="00B701D1"/>
    <w:rsid w:val="00B73AF2"/>
    <w:rsid w:val="00B7551A"/>
    <w:rsid w:val="00B96D75"/>
    <w:rsid w:val="00BC3CF1"/>
    <w:rsid w:val="00BC4975"/>
    <w:rsid w:val="00BC59F1"/>
    <w:rsid w:val="00BC5A5B"/>
    <w:rsid w:val="00BD40D6"/>
    <w:rsid w:val="00BF007E"/>
    <w:rsid w:val="00BF0D88"/>
    <w:rsid w:val="00BF3DE1"/>
    <w:rsid w:val="00BF4843"/>
    <w:rsid w:val="00BF5205"/>
    <w:rsid w:val="00C12508"/>
    <w:rsid w:val="00C160DA"/>
    <w:rsid w:val="00C219E3"/>
    <w:rsid w:val="00C26DAC"/>
    <w:rsid w:val="00C420FF"/>
    <w:rsid w:val="00C45AA2"/>
    <w:rsid w:val="00C53EB5"/>
    <w:rsid w:val="00C77282"/>
    <w:rsid w:val="00C807C9"/>
    <w:rsid w:val="00C84DE5"/>
    <w:rsid w:val="00C86248"/>
    <w:rsid w:val="00C9617B"/>
    <w:rsid w:val="00CA2857"/>
    <w:rsid w:val="00CA4C33"/>
    <w:rsid w:val="00CB3E18"/>
    <w:rsid w:val="00CB57E3"/>
    <w:rsid w:val="00CD2119"/>
    <w:rsid w:val="00CD36AC"/>
    <w:rsid w:val="00CD7A37"/>
    <w:rsid w:val="00CF1747"/>
    <w:rsid w:val="00D01132"/>
    <w:rsid w:val="00D17522"/>
    <w:rsid w:val="00D22087"/>
    <w:rsid w:val="00D2392A"/>
    <w:rsid w:val="00D25FFE"/>
    <w:rsid w:val="00D2638D"/>
    <w:rsid w:val="00D31107"/>
    <w:rsid w:val="00D4476F"/>
    <w:rsid w:val="00D51D22"/>
    <w:rsid w:val="00D54D50"/>
    <w:rsid w:val="00D566C9"/>
    <w:rsid w:val="00D66797"/>
    <w:rsid w:val="00D7087C"/>
    <w:rsid w:val="00D70C3C"/>
    <w:rsid w:val="00D72BE5"/>
    <w:rsid w:val="00D805CF"/>
    <w:rsid w:val="00D82F26"/>
    <w:rsid w:val="00D863D0"/>
    <w:rsid w:val="00D87C87"/>
    <w:rsid w:val="00D908A3"/>
    <w:rsid w:val="00D9727D"/>
    <w:rsid w:val="00DB39CF"/>
    <w:rsid w:val="00DD3825"/>
    <w:rsid w:val="00DD447A"/>
    <w:rsid w:val="00DE2C6A"/>
    <w:rsid w:val="00DE6C94"/>
    <w:rsid w:val="00DE6FD7"/>
    <w:rsid w:val="00E22DD6"/>
    <w:rsid w:val="00E23271"/>
    <w:rsid w:val="00E24F80"/>
    <w:rsid w:val="00E355CA"/>
    <w:rsid w:val="00E4486C"/>
    <w:rsid w:val="00E460B6"/>
    <w:rsid w:val="00E511D5"/>
    <w:rsid w:val="00E5222E"/>
    <w:rsid w:val="00E53385"/>
    <w:rsid w:val="00E65269"/>
    <w:rsid w:val="00E670E8"/>
    <w:rsid w:val="00E70AA4"/>
    <w:rsid w:val="00E76AA8"/>
    <w:rsid w:val="00E86B89"/>
    <w:rsid w:val="00E90AD0"/>
    <w:rsid w:val="00E91B8C"/>
    <w:rsid w:val="00EA6DD8"/>
    <w:rsid w:val="00EB1856"/>
    <w:rsid w:val="00EC50CE"/>
    <w:rsid w:val="00EC5B34"/>
    <w:rsid w:val="00EC75E5"/>
    <w:rsid w:val="00EE0BDA"/>
    <w:rsid w:val="00EE3AB7"/>
    <w:rsid w:val="00EE4ADE"/>
    <w:rsid w:val="00EE5CB7"/>
    <w:rsid w:val="00F024FE"/>
    <w:rsid w:val="00F02F3F"/>
    <w:rsid w:val="00F05AD4"/>
    <w:rsid w:val="00F5093C"/>
    <w:rsid w:val="00F5639E"/>
    <w:rsid w:val="00F67496"/>
    <w:rsid w:val="00F737A6"/>
    <w:rsid w:val="00F801BA"/>
    <w:rsid w:val="00F946C9"/>
    <w:rsid w:val="00F974C6"/>
    <w:rsid w:val="00FA74EE"/>
    <w:rsid w:val="00FB699E"/>
    <w:rsid w:val="00FC2736"/>
    <w:rsid w:val="00FC46E7"/>
    <w:rsid w:val="00FC5D25"/>
    <w:rsid w:val="00FD0D7E"/>
    <w:rsid w:val="00FD52B1"/>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2B161F"/>
  <w15:docId w15:val="{B70B3E50-F5CE-40B2-86A3-CB3603DB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97"/>
    <w:pPr>
      <w:spacing w:before="220" w:line="264" w:lineRule="auto"/>
    </w:pPr>
    <w:rPr>
      <w:rFonts w:ascii="Arial" w:hAnsi="Arial"/>
      <w:sz w:val="22"/>
      <w:lang w:eastAsia="en-GB"/>
    </w:rPr>
  </w:style>
  <w:style w:type="paragraph" w:styleId="Heading1">
    <w:name w:val="heading 1"/>
    <w:basedOn w:val="Normal"/>
    <w:next w:val="Normal"/>
    <w:qFormat/>
    <w:rsid w:val="00472BD1"/>
    <w:pPr>
      <w:pBdr>
        <w:bottom w:val="single" w:sz="24" w:space="4" w:color="auto"/>
      </w:pBdr>
      <w:spacing w:after="360"/>
      <w:outlineLvl w:val="0"/>
    </w:pPr>
    <w:rPr>
      <w:b/>
      <w:sz w:val="48"/>
    </w:rPr>
  </w:style>
  <w:style w:type="paragraph" w:styleId="Heading2">
    <w:name w:val="heading 2"/>
    <w:basedOn w:val="Normal"/>
    <w:next w:val="Normal"/>
    <w:qFormat/>
    <w:rsid w:val="00D51D22"/>
    <w:pPr>
      <w:keepNext/>
      <w:spacing w:before="360" w:after="120"/>
      <w:outlineLvl w:val="1"/>
    </w:pPr>
    <w:rPr>
      <w:b/>
      <w:sz w:val="28"/>
    </w:rPr>
  </w:style>
  <w:style w:type="paragraph" w:styleId="Heading3">
    <w:name w:val="heading 3"/>
    <w:basedOn w:val="Normal"/>
    <w:next w:val="Normal"/>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796297"/>
    <w:pPr>
      <w:numPr>
        <w:numId w:val="1"/>
      </w:numPr>
      <w:spacing w:before="120"/>
    </w:pPr>
  </w:style>
  <w:style w:type="paragraph" w:styleId="Quote">
    <w:name w:val="Quote"/>
    <w:basedOn w:val="Normal"/>
    <w:next w:val="Normal"/>
    <w:qFormat/>
    <w:rsid w:val="00CA2857"/>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semiHidden/>
    <w:rsid w:val="00CA2857"/>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CA2857"/>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CA2857"/>
    <w:rPr>
      <w:b/>
      <w:sz w:val="24"/>
    </w:rPr>
  </w:style>
  <w:style w:type="paragraph" w:customStyle="1" w:styleId="BoxBullet">
    <w:name w:val="BoxBullet"/>
    <w:basedOn w:val="Box"/>
    <w:qFormat/>
    <w:rsid w:val="00CA2857"/>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sid w:val="00CA2857"/>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styleId="CommentReference">
    <w:name w:val="annotation reference"/>
    <w:semiHidden/>
    <w:unhideWhenUsed/>
    <w:rsid w:val="009E107C"/>
    <w:rPr>
      <w:sz w:val="16"/>
      <w:szCs w:val="16"/>
    </w:rPr>
  </w:style>
  <w:style w:type="paragraph" w:styleId="CommentText">
    <w:name w:val="annotation text"/>
    <w:basedOn w:val="Normal"/>
    <w:link w:val="CommentTextChar"/>
    <w:uiPriority w:val="99"/>
    <w:semiHidden/>
    <w:unhideWhenUsed/>
    <w:rsid w:val="009E107C"/>
    <w:rPr>
      <w:sz w:val="20"/>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9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9E107C"/>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9E107C"/>
    <w:rPr>
      <w:b/>
      <w:bCs/>
    </w:rPr>
  </w:style>
  <w:style w:type="character" w:customStyle="1" w:styleId="CommentSubjectChar">
    <w:name w:val="Comment Subject Char"/>
    <w:link w:val="CommentSubject"/>
    <w:uiPriority w:val="99"/>
    <w:semiHidden/>
    <w:rsid w:val="009E107C"/>
    <w:rPr>
      <w:rFonts w:ascii="Georgia" w:hAnsi="Georgia"/>
      <w:b/>
      <w:bCs/>
      <w:lang w:eastAsia="en-GB"/>
    </w:rPr>
  </w:style>
  <w:style w:type="paragraph" w:styleId="BalloonText">
    <w:name w:val="Balloon Text"/>
    <w:basedOn w:val="Normal"/>
    <w:link w:val="BalloonTextChar"/>
    <w:uiPriority w:val="99"/>
    <w:semiHidden/>
    <w:unhideWhenUsed/>
    <w:rsid w:val="009E10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E107C"/>
    <w:rPr>
      <w:rFonts w:ascii="Tahoma" w:hAnsi="Tahoma" w:cs="Tahoma"/>
      <w:sz w:val="16"/>
      <w:szCs w:val="16"/>
      <w:lang w:eastAsia="en-GB"/>
    </w:rPr>
  </w:style>
  <w:style w:type="paragraph" w:styleId="ListParagraph">
    <w:name w:val="List Paragraph"/>
    <w:basedOn w:val="Normal"/>
    <w:uiPriority w:val="34"/>
    <w:qFormat/>
    <w:rsid w:val="00BF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coldcha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coldchain" TargetMode="External"/><Relationship Id="rId4" Type="http://schemas.openxmlformats.org/officeDocument/2006/relationships/settings" Target="settings.xml"/><Relationship Id="rId9" Type="http://schemas.openxmlformats.org/officeDocument/2006/relationships/hyperlink" Target="http://www.health.govt.nz/coldchain%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9FC7-81A8-4A1D-8241-EE32FCCC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Pages>
  <Words>1640</Words>
  <Characters>11165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Cold Chain Accreditation Provider Self-Assessment Form</vt:lpstr>
    </vt:vector>
  </TitlesOfParts>
  <Company>Microsoft</Company>
  <LinksUpToDate>false</LinksUpToDate>
  <CharactersWithSpaces>12780</CharactersWithSpaces>
  <SharedDoc>false</SharedDoc>
  <HLinks>
    <vt:vector size="18" baseType="variant">
      <vt:variant>
        <vt:i4>2621561</vt:i4>
      </vt:variant>
      <vt:variant>
        <vt:i4>68</vt:i4>
      </vt:variant>
      <vt:variant>
        <vt:i4>0</vt:i4>
      </vt:variant>
      <vt:variant>
        <vt:i4>5</vt:i4>
      </vt:variant>
      <vt:variant>
        <vt:lpwstr>http://www.health.govt.nz/coldchain</vt:lpwstr>
      </vt:variant>
      <vt:variant>
        <vt:lpwstr/>
      </vt:variant>
      <vt:variant>
        <vt:i4>2621561</vt:i4>
      </vt:variant>
      <vt:variant>
        <vt:i4>53</vt:i4>
      </vt:variant>
      <vt:variant>
        <vt:i4>0</vt:i4>
      </vt:variant>
      <vt:variant>
        <vt:i4>5</vt:i4>
      </vt:variant>
      <vt:variant>
        <vt:lpwstr>http://www.health.govt.nz/coldchain</vt:lpwstr>
      </vt:variant>
      <vt:variant>
        <vt:lpwstr/>
      </vt:variant>
      <vt:variant>
        <vt:i4>2621561</vt:i4>
      </vt:variant>
      <vt:variant>
        <vt:i4>46</vt:i4>
      </vt:variant>
      <vt:variant>
        <vt:i4>0</vt:i4>
      </vt:variant>
      <vt:variant>
        <vt:i4>5</vt:i4>
      </vt:variant>
      <vt:variant>
        <vt:lpwstr>http://www.health.govt.nz/coldchain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Chain Accreditation Provider Self-Assessment Form</dc:title>
  <dc:subject/>
  <dc:creator>Dianne Grain</dc:creator>
  <cp:keywords/>
  <dc:description/>
  <cp:lastModifiedBy>Bernadette Heaphy</cp:lastModifiedBy>
  <cp:revision>2</cp:revision>
  <cp:lastPrinted>2017-03-02T04:33:00Z</cp:lastPrinted>
  <dcterms:created xsi:type="dcterms:W3CDTF">2017-03-02T22:32:00Z</dcterms:created>
  <dcterms:modified xsi:type="dcterms:W3CDTF">2017-03-02T22:32:00Z</dcterms:modified>
</cp:coreProperties>
</file>