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7744B" w14:textId="1C9480D6" w:rsidR="008C2973" w:rsidRPr="00C30386" w:rsidRDefault="00BF007E" w:rsidP="00F91571">
      <w:pPr>
        <w:spacing w:after="240"/>
        <w:rPr>
          <w:rFonts w:cs="Arial"/>
          <w:b/>
          <w:sz w:val="48"/>
          <w:szCs w:val="48"/>
        </w:rPr>
      </w:pPr>
      <w:bookmarkStart w:id="0" w:name="_GoBack"/>
      <w:bookmarkEnd w:id="0"/>
      <w:r w:rsidRPr="00C30386">
        <w:rPr>
          <w:rFonts w:cs="Arial"/>
          <w:b/>
          <w:sz w:val="48"/>
          <w:szCs w:val="48"/>
        </w:rPr>
        <w:t xml:space="preserve">Cold Chain Accreditation </w:t>
      </w:r>
      <w:r w:rsidR="00D76E9D">
        <w:rPr>
          <w:rFonts w:cs="Arial"/>
          <w:b/>
          <w:sz w:val="48"/>
          <w:szCs w:val="48"/>
        </w:rPr>
        <w:t xml:space="preserve">Review for </w:t>
      </w:r>
      <w:r w:rsidR="000F70B6" w:rsidRPr="00C30386">
        <w:rPr>
          <w:rFonts w:cs="Arial"/>
          <w:b/>
          <w:sz w:val="48"/>
          <w:szCs w:val="48"/>
        </w:rPr>
        <w:t xml:space="preserve">Immunisation </w:t>
      </w:r>
      <w:r w:rsidR="00D76E9D">
        <w:rPr>
          <w:rFonts w:cs="Arial"/>
          <w:b/>
          <w:sz w:val="48"/>
          <w:szCs w:val="48"/>
        </w:rPr>
        <w:t>Services</w:t>
      </w:r>
    </w:p>
    <w:p w14:paraId="0265274F" w14:textId="45A79310" w:rsidR="00BF007E" w:rsidRPr="00526F5E" w:rsidRDefault="00BF007E" w:rsidP="00EB3782">
      <w:r w:rsidRPr="00526F5E">
        <w:t>Cold Chain Accreditation (CCA) is a</w:t>
      </w:r>
      <w:r w:rsidR="00B00EEE">
        <w:t xml:space="preserve">n </w:t>
      </w:r>
      <w:r w:rsidR="00C07E19">
        <w:t>audit</w:t>
      </w:r>
      <w:r w:rsidRPr="00526F5E">
        <w:t xml:space="preserve"> tool </w:t>
      </w:r>
      <w:r w:rsidR="00B00EEE">
        <w:t xml:space="preserve">used to assess </w:t>
      </w:r>
      <w:r w:rsidR="008D742E" w:rsidRPr="00526F5E">
        <w:t xml:space="preserve">an immunisation provider’s </w:t>
      </w:r>
      <w:r w:rsidRPr="00526F5E">
        <w:t>cold chain management practice</w:t>
      </w:r>
      <w:r w:rsidR="008D742E" w:rsidRPr="00526F5E">
        <w:t>s</w:t>
      </w:r>
      <w:r w:rsidR="00EE3175" w:rsidRPr="00526F5E">
        <w:t xml:space="preserve"> </w:t>
      </w:r>
      <w:r w:rsidR="00765056">
        <w:t xml:space="preserve">and ensure that they </w:t>
      </w:r>
      <w:r w:rsidR="00EE3175" w:rsidRPr="00526F5E">
        <w:t xml:space="preserve">meet the </w:t>
      </w:r>
      <w:r w:rsidR="00765056">
        <w:t xml:space="preserve">required 10 standards as outlined in the </w:t>
      </w:r>
      <w:r w:rsidR="00765056" w:rsidRPr="00011826">
        <w:rPr>
          <w:i/>
        </w:rPr>
        <w:t xml:space="preserve">National </w:t>
      </w:r>
      <w:r w:rsidR="00765056">
        <w:rPr>
          <w:i/>
        </w:rPr>
        <w:t>Standards for Vaccine Storage and Transportation for Immunisation Providers</w:t>
      </w:r>
      <w:r w:rsidR="0073200B">
        <w:rPr>
          <w:i/>
        </w:rPr>
        <w:t xml:space="preserve"> 2017</w:t>
      </w:r>
      <w:r w:rsidR="00765056">
        <w:rPr>
          <w:i/>
        </w:rPr>
        <w:t>.</w:t>
      </w:r>
      <w:r w:rsidR="00A81EC0" w:rsidRPr="00526F5E">
        <w:t xml:space="preserve"> </w:t>
      </w:r>
      <w:r w:rsidR="00EE3175" w:rsidRPr="00526F5E">
        <w:t>To achieve CCA</w:t>
      </w:r>
      <w:r w:rsidR="008D30AC">
        <w:t>,</w:t>
      </w:r>
      <w:r w:rsidR="00EE3175" w:rsidRPr="00526F5E">
        <w:t xml:space="preserve"> an </w:t>
      </w:r>
      <w:r w:rsidR="008D30AC">
        <w:t>i</w:t>
      </w:r>
      <w:r w:rsidR="00EE3175" w:rsidRPr="00526F5E">
        <w:t xml:space="preserve">mmunisation </w:t>
      </w:r>
      <w:r w:rsidR="008D30AC">
        <w:t>p</w:t>
      </w:r>
      <w:r w:rsidR="00EE3175" w:rsidRPr="00526F5E">
        <w:t xml:space="preserve">rovider must meet all </w:t>
      </w:r>
      <w:r w:rsidR="00526F5E" w:rsidRPr="00526F5E">
        <w:t xml:space="preserve">the </w:t>
      </w:r>
      <w:r w:rsidR="00765056">
        <w:t>standards</w:t>
      </w:r>
      <w:r w:rsidR="008D30AC">
        <w:t xml:space="preserve">. </w:t>
      </w:r>
      <w:r w:rsidR="00526F5E" w:rsidRPr="00526F5E">
        <w:t xml:space="preserve">The </w:t>
      </w:r>
      <w:r w:rsidRPr="00526F5E">
        <w:t>provider self-assessment</w:t>
      </w:r>
      <w:r w:rsidR="00EE3175" w:rsidRPr="00526F5E">
        <w:t xml:space="preserve"> </w:t>
      </w:r>
      <w:r w:rsidR="00C07E19">
        <w:t xml:space="preserve">tool </w:t>
      </w:r>
      <w:r w:rsidR="00DE2871">
        <w:t xml:space="preserve">must be completed prior to review to allow the </w:t>
      </w:r>
      <w:r w:rsidR="00DE2871" w:rsidRPr="00526F5E">
        <w:t>immunisation</w:t>
      </w:r>
      <w:r w:rsidR="00EE3175" w:rsidRPr="00526F5E">
        <w:t xml:space="preserve"> </w:t>
      </w:r>
      <w:r w:rsidR="008D30AC">
        <w:t>p</w:t>
      </w:r>
      <w:r w:rsidR="00EE3175" w:rsidRPr="00526F5E">
        <w:t>rovider with an opportunity to self</w:t>
      </w:r>
      <w:r w:rsidR="00526F5E" w:rsidRPr="00526F5E">
        <w:t>-</w:t>
      </w:r>
      <w:r w:rsidR="00EE3175" w:rsidRPr="00526F5E">
        <w:t xml:space="preserve">review their </w:t>
      </w:r>
      <w:r w:rsidR="00C07E19">
        <w:t>cold chain management</w:t>
      </w:r>
      <w:r w:rsidR="00DE2871">
        <w:t>, the self-assessment will</w:t>
      </w:r>
      <w:r w:rsidR="008D742E" w:rsidRPr="00526F5E">
        <w:t xml:space="preserve"> confirm whether the provider </w:t>
      </w:r>
      <w:r w:rsidR="00EE3175" w:rsidRPr="00526F5E">
        <w:t xml:space="preserve">is ready to go through the </w:t>
      </w:r>
      <w:r w:rsidR="008D742E" w:rsidRPr="00526F5E">
        <w:t>CCA</w:t>
      </w:r>
      <w:r w:rsidR="00EE3175" w:rsidRPr="00526F5E">
        <w:t xml:space="preserve"> process </w:t>
      </w:r>
      <w:r w:rsidR="008D742E" w:rsidRPr="00526F5E">
        <w:t>or requires further actions</w:t>
      </w:r>
      <w:r w:rsidR="001247DD" w:rsidRPr="00526F5E">
        <w:t xml:space="preserve"> to meet the CCA requirements.</w:t>
      </w:r>
    </w:p>
    <w:p w14:paraId="7DA1AECD" w14:textId="77777777" w:rsidR="00BF007E" w:rsidRPr="00526F5E" w:rsidRDefault="00BF007E" w:rsidP="008D30AC">
      <w:pPr>
        <w:pStyle w:val="Heading2"/>
      </w:pPr>
      <w:r w:rsidRPr="00526F5E">
        <w:t xml:space="preserve">Notes to </w:t>
      </w:r>
      <w:r w:rsidR="008D742E" w:rsidRPr="00526F5E">
        <w:t>reviewers</w:t>
      </w:r>
    </w:p>
    <w:p w14:paraId="3EBBFC04" w14:textId="4AE92665" w:rsidR="00BF007E" w:rsidRPr="00526F5E" w:rsidRDefault="00BF007E" w:rsidP="00EB3782">
      <w:pPr>
        <w:pStyle w:val="Bullet"/>
      </w:pPr>
      <w:r w:rsidRPr="00526F5E">
        <w:t>All vaccines must be stored between +2</w:t>
      </w:r>
      <w:r w:rsidR="00EB3782" w:rsidRPr="006112F5">
        <w:t>°</w:t>
      </w:r>
      <w:r w:rsidRPr="00526F5E">
        <w:t>C and +8</w:t>
      </w:r>
      <w:r w:rsidR="00EB3782" w:rsidRPr="006112F5">
        <w:t>°</w:t>
      </w:r>
      <w:r w:rsidRPr="00526F5E">
        <w:t xml:space="preserve">C at all times to ensure vaccine </w:t>
      </w:r>
      <w:r w:rsidR="00AF3D82">
        <w:t>effectiveness</w:t>
      </w:r>
      <w:r w:rsidRPr="00526F5E">
        <w:t xml:space="preserve"> is not destroyed during storage.</w:t>
      </w:r>
    </w:p>
    <w:p w14:paraId="4CBFF481" w14:textId="6D72DBFC" w:rsidR="00BF007E" w:rsidRPr="00526F5E" w:rsidRDefault="00BF007E" w:rsidP="00EB3782">
      <w:pPr>
        <w:pStyle w:val="Bullet"/>
      </w:pPr>
      <w:r w:rsidRPr="00526F5E">
        <w:t>All providers storing vaccines must achieve CCA</w:t>
      </w:r>
      <w:r w:rsidR="00526A9C" w:rsidRPr="00526F5E">
        <w:t xml:space="preserve"> </w:t>
      </w:r>
      <w:r w:rsidR="00C07E19">
        <w:t>or Cold Chain Compliance</w:t>
      </w:r>
      <w:r w:rsidR="00DE2871">
        <w:t>*</w:t>
      </w:r>
      <w:r w:rsidR="00C07E19">
        <w:t xml:space="preserve"> (CCC)</w:t>
      </w:r>
      <w:r w:rsidR="000B7BAD">
        <w:t xml:space="preserve"> if appropriate</w:t>
      </w:r>
      <w:r w:rsidR="00C07E19">
        <w:t>,</w:t>
      </w:r>
      <w:r w:rsidR="000B7BAD">
        <w:t xml:space="preserve"> </w:t>
      </w:r>
      <w:r w:rsidR="00981809" w:rsidRPr="00526F5E">
        <w:t xml:space="preserve">including </w:t>
      </w:r>
      <w:r w:rsidR="000B7BAD">
        <w:t xml:space="preserve">but not limited </w:t>
      </w:r>
      <w:r w:rsidR="00981809" w:rsidRPr="00526F5E">
        <w:t xml:space="preserve">general practices, public health units, </w:t>
      </w:r>
      <w:r w:rsidR="000B7BAD">
        <w:t xml:space="preserve">community </w:t>
      </w:r>
      <w:r w:rsidR="00AF3D82">
        <w:t xml:space="preserve">and hospital </w:t>
      </w:r>
      <w:r w:rsidR="00981809" w:rsidRPr="00526F5E">
        <w:t xml:space="preserve">pharmacies, </w:t>
      </w:r>
      <w:r w:rsidR="000B7BAD">
        <w:t xml:space="preserve">corrections facilities, outreach immunisation services, </w:t>
      </w:r>
      <w:r w:rsidR="00981809" w:rsidRPr="00526F5E">
        <w:t xml:space="preserve">travel clinics, emergency medical services, hospital wards and departments and occupational health </w:t>
      </w:r>
      <w:r w:rsidR="00A66F9B">
        <w:t>services</w:t>
      </w:r>
      <w:r w:rsidR="000B7BAD">
        <w:t xml:space="preserve"> </w:t>
      </w:r>
      <w:r w:rsidR="00765056">
        <w:t>before they offer an immunisation service</w:t>
      </w:r>
      <w:r w:rsidRPr="00526F5E">
        <w:t>.</w:t>
      </w:r>
    </w:p>
    <w:p w14:paraId="7B13C48A" w14:textId="77777777" w:rsidR="00EE3175" w:rsidRPr="00526F5E" w:rsidRDefault="00B942F2" w:rsidP="00EB3782">
      <w:pPr>
        <w:pStyle w:val="Bullet"/>
      </w:pPr>
      <w:r w:rsidRPr="00526F5E">
        <w:t xml:space="preserve">CCA cannot be achieved if the provider does not use a pharmaceutical </w:t>
      </w:r>
      <w:r w:rsidR="00EB3782">
        <w:t>refrigerator to store vaccines.</w:t>
      </w:r>
    </w:p>
    <w:p w14:paraId="4067CD81" w14:textId="260A5A42" w:rsidR="00A81EC0" w:rsidRPr="00526F5E" w:rsidRDefault="008D30AC" w:rsidP="00EB3782">
      <w:pPr>
        <w:pStyle w:val="Bullet"/>
      </w:pPr>
      <w:r>
        <w:t>Should an i</w:t>
      </w:r>
      <w:r w:rsidR="00A81EC0" w:rsidRPr="00526F5E">
        <w:t xml:space="preserve">mmunisation </w:t>
      </w:r>
      <w:r>
        <w:t>p</w:t>
      </w:r>
      <w:r w:rsidR="00A81EC0" w:rsidRPr="00526F5E">
        <w:t>rovider not meet the minimum requirements for CCA</w:t>
      </w:r>
      <w:r w:rsidR="00526F5E" w:rsidRPr="00526F5E">
        <w:t>,</w:t>
      </w:r>
      <w:r w:rsidR="00A81EC0" w:rsidRPr="00526F5E">
        <w:t xml:space="preserve"> a remedial plan will be put in place </w:t>
      </w:r>
      <w:r w:rsidR="00AF3D82">
        <w:t>by</w:t>
      </w:r>
      <w:r w:rsidR="00A81EC0" w:rsidRPr="00526F5E">
        <w:t xml:space="preserve"> the CCA reviewer wh</w:t>
      </w:r>
      <w:r w:rsidR="00872D31" w:rsidRPr="00526F5E">
        <w:t xml:space="preserve">ile the provider works to meet </w:t>
      </w:r>
      <w:r w:rsidR="00526F5E" w:rsidRPr="00526F5E">
        <w:t xml:space="preserve">the </w:t>
      </w:r>
      <w:r w:rsidR="00A81EC0" w:rsidRPr="00526F5E">
        <w:t>CCA requirements. The provider is still able to administer vaccines while this remedial plan is being achieved, if the recommended temperature range of +2</w:t>
      </w:r>
      <w:r w:rsidR="00EB3782" w:rsidRPr="006112F5">
        <w:t>°</w:t>
      </w:r>
      <w:r w:rsidR="00A81EC0" w:rsidRPr="00526F5E">
        <w:t>C and +8</w:t>
      </w:r>
      <w:r w:rsidR="00EB3782" w:rsidRPr="006112F5">
        <w:t>°</w:t>
      </w:r>
      <w:r w:rsidR="00A81EC0" w:rsidRPr="00526F5E">
        <w:t>C can be maintained at all times and the provider works within the agreed t</w:t>
      </w:r>
      <w:r>
        <w:t>ime</w:t>
      </w:r>
      <w:r w:rsidR="00CA39F2" w:rsidRPr="00526F5E">
        <w:t>frames outlined in the plan</w:t>
      </w:r>
      <w:r>
        <w:t xml:space="preserve">. </w:t>
      </w:r>
      <w:r w:rsidR="009263EB">
        <w:t>T</w:t>
      </w:r>
      <w:r w:rsidR="00CA39F2" w:rsidRPr="00526F5E">
        <w:t>he maximum timeframe for completing the remedial plan is three months.</w:t>
      </w:r>
      <w:r w:rsidR="00A81EC0" w:rsidRPr="00526F5E">
        <w:t xml:space="preserve"> If a provider is not willing to work on a remedial plan or does not keep to the agreed timeframes</w:t>
      </w:r>
      <w:r>
        <w:t>,</w:t>
      </w:r>
      <w:r w:rsidR="0054789E" w:rsidRPr="00526F5E">
        <w:t xml:space="preserve"> discuss with your </w:t>
      </w:r>
      <w:r w:rsidR="00C07E19">
        <w:t>DHB, PHO, Medical Officer of Health and</w:t>
      </w:r>
      <w:r w:rsidR="00A81EC0" w:rsidRPr="00526F5E">
        <w:t xml:space="preserve"> </w:t>
      </w:r>
      <w:r w:rsidR="0073200B">
        <w:t xml:space="preserve">IMAC Regional Advisor, </w:t>
      </w:r>
      <w:r w:rsidR="00CA39F2" w:rsidRPr="00526F5E">
        <w:t>further action</w:t>
      </w:r>
      <w:r w:rsidR="0054789E" w:rsidRPr="00526F5E">
        <w:t>s to be</w:t>
      </w:r>
      <w:r w:rsidR="00CA39F2" w:rsidRPr="00526F5E">
        <w:t xml:space="preserve"> taken</w:t>
      </w:r>
      <w:r w:rsidR="005D143C">
        <w:t>, which may include the suspension of vaccine supply</w:t>
      </w:r>
      <w:r w:rsidR="00A81EC0" w:rsidRPr="00526F5E">
        <w:t>.</w:t>
      </w:r>
    </w:p>
    <w:p w14:paraId="6943B2F0" w14:textId="162C8A64" w:rsidR="007B4D24" w:rsidRDefault="00EE3175" w:rsidP="00EB3782">
      <w:pPr>
        <w:pStyle w:val="Bullet"/>
        <w:rPr>
          <w:noProof/>
          <w:lang w:eastAsia="en-NZ"/>
        </w:rPr>
      </w:pPr>
      <w:r w:rsidRPr="00526F5E">
        <w:t xml:space="preserve">Immunisation providers who do not store vaccines throughout the year, will need to meet all the other requirements for CCA, apart from the </w:t>
      </w:r>
      <w:r w:rsidR="0054789E" w:rsidRPr="00526F5E">
        <w:t xml:space="preserve">three months </w:t>
      </w:r>
      <w:r w:rsidRPr="00526F5E">
        <w:t xml:space="preserve">continuous </w:t>
      </w:r>
      <w:r w:rsidR="0054789E" w:rsidRPr="00526F5E">
        <w:t>electronic temperature monitoring (</w:t>
      </w:r>
      <w:r w:rsidR="00067C2E">
        <w:t>i.e.</w:t>
      </w:r>
      <w:r w:rsidR="0054789E" w:rsidRPr="00526F5E">
        <w:t xml:space="preserve"> </w:t>
      </w:r>
      <w:r w:rsidRPr="00526F5E">
        <w:t>data logger</w:t>
      </w:r>
      <w:r w:rsidR="0054789E" w:rsidRPr="00526F5E">
        <w:t>)</w:t>
      </w:r>
      <w:r w:rsidRPr="00526F5E">
        <w:t xml:space="preserve"> downloads </w:t>
      </w:r>
      <w:r w:rsidR="00765056">
        <w:t xml:space="preserve">and will </w:t>
      </w:r>
      <w:r w:rsidR="00AF3D82">
        <w:t xml:space="preserve">be </w:t>
      </w:r>
      <w:r w:rsidR="00765056">
        <w:t xml:space="preserve">awarded a </w:t>
      </w:r>
      <w:r w:rsidR="000B7BAD">
        <w:t>CCC</w:t>
      </w:r>
      <w:r w:rsidR="00765056">
        <w:t xml:space="preserve"> certificate</w:t>
      </w:r>
      <w:r w:rsidR="00AF3D82">
        <w:t>. T</w:t>
      </w:r>
      <w:r w:rsidR="00765056">
        <w:t>his will be valid for up to nine months</w:t>
      </w:r>
      <w:r w:rsidRPr="00526F5E">
        <w:t xml:space="preserve">. </w:t>
      </w:r>
      <w:r w:rsidR="00AF3D82">
        <w:t>Providers</w:t>
      </w:r>
      <w:r w:rsidRPr="00526F5E">
        <w:t xml:space="preserve"> will need to produce their records from previous years at their CC</w:t>
      </w:r>
      <w:r w:rsidR="000B7BAD">
        <w:t>C</w:t>
      </w:r>
      <w:r w:rsidR="00DE26E3">
        <w:t xml:space="preserve"> </w:t>
      </w:r>
      <w:r w:rsidRPr="00526F5E">
        <w:t>visit</w:t>
      </w:r>
      <w:r w:rsidR="00EB6EAF" w:rsidRPr="00526F5E">
        <w:t xml:space="preserve"> (if applicable)</w:t>
      </w:r>
      <w:r w:rsidR="00CA39F2" w:rsidRPr="00526F5E">
        <w:t xml:space="preserve"> and the</w:t>
      </w:r>
      <w:r w:rsidR="0018682A">
        <w:t>ir</w:t>
      </w:r>
      <w:r w:rsidR="00CA39F2" w:rsidRPr="00526F5E">
        <w:t xml:space="preserve"> initial monitoring information.</w:t>
      </w:r>
      <w:r w:rsidR="0073200B" w:rsidRPr="0073200B">
        <w:rPr>
          <w:noProof/>
          <w:lang w:eastAsia="en-NZ"/>
        </w:rPr>
        <w:t xml:space="preserve"> </w:t>
      </w:r>
    </w:p>
    <w:p w14:paraId="6534A2A9" w14:textId="22C28F7F" w:rsidR="005D143C" w:rsidRDefault="00DE2871" w:rsidP="00DC6CBD">
      <w:pPr>
        <w:pStyle w:val="Bullet"/>
        <w:numPr>
          <w:ilvl w:val="0"/>
          <w:numId w:val="0"/>
        </w:numPr>
        <w:rPr>
          <w:noProof/>
          <w:lang w:eastAsia="en-NZ"/>
        </w:rPr>
      </w:pPr>
      <w:r w:rsidRPr="00DC6CBD">
        <w:rPr>
          <w:noProof/>
          <w:sz w:val="18"/>
          <w:szCs w:val="18"/>
          <w:lang w:eastAsia="en-NZ"/>
        </w:rPr>
        <w:t xml:space="preserve">*CCC is issued when </w:t>
      </w:r>
      <w:r w:rsidR="00D76E9D">
        <w:rPr>
          <w:noProof/>
          <w:sz w:val="18"/>
          <w:szCs w:val="18"/>
          <w:lang w:eastAsia="en-NZ"/>
        </w:rPr>
        <w:t xml:space="preserve">the </w:t>
      </w:r>
      <w:r w:rsidRPr="00DC6CBD">
        <w:rPr>
          <w:noProof/>
          <w:sz w:val="18"/>
          <w:szCs w:val="18"/>
          <w:lang w:eastAsia="en-NZ"/>
        </w:rPr>
        <w:t>provider meets all of the requirement for CCA but is unable to show the three month continuous temperature records due to being a new provider or offering a short term vaccination services.</w:t>
      </w:r>
      <w:r w:rsidR="00DE26E3">
        <w:rPr>
          <w:noProof/>
          <w:lang w:eastAsia="en-NZ"/>
        </w:rPr>
        <w:drawing>
          <wp:anchor distT="0" distB="0" distL="114300" distR="114300" simplePos="0" relativeHeight="251658240" behindDoc="1" locked="0" layoutInCell="1" allowOverlap="1" wp14:anchorId="571CFBC7" wp14:editId="0DF3D285">
            <wp:simplePos x="0" y="0"/>
            <wp:positionH relativeFrom="margin">
              <wp:align>right</wp:align>
            </wp:positionH>
            <wp:positionV relativeFrom="paragraph">
              <wp:posOffset>295275</wp:posOffset>
            </wp:positionV>
            <wp:extent cx="1542415" cy="829310"/>
            <wp:effectExtent l="0" t="0" r="635" b="8890"/>
            <wp:wrapTight wrapText="bothSides">
              <wp:wrapPolygon edited="0">
                <wp:start x="0" y="0"/>
                <wp:lineTo x="0" y="21335"/>
                <wp:lineTo x="21342" y="21335"/>
                <wp:lineTo x="213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829310"/>
                    </a:xfrm>
                    <a:prstGeom prst="rect">
                      <a:avLst/>
                    </a:prstGeom>
                    <a:noFill/>
                  </pic:spPr>
                </pic:pic>
              </a:graphicData>
            </a:graphic>
            <wp14:sizeRelH relativeFrom="page">
              <wp14:pctWidth>0</wp14:pctWidth>
            </wp14:sizeRelH>
            <wp14:sizeRelV relativeFrom="page">
              <wp14:pctHeight>0</wp14:pctHeight>
            </wp14:sizeRelV>
          </wp:anchor>
        </w:drawing>
      </w:r>
    </w:p>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977"/>
        <w:gridCol w:w="3827"/>
        <w:gridCol w:w="2268"/>
        <w:gridCol w:w="1630"/>
        <w:gridCol w:w="780"/>
        <w:gridCol w:w="3119"/>
      </w:tblGrid>
      <w:tr w:rsidR="007B4D24" w:rsidRPr="006112F5" w14:paraId="066CCDA4" w14:textId="77777777" w:rsidTr="007B4D24">
        <w:trPr>
          <w:cantSplit/>
        </w:trPr>
        <w:tc>
          <w:tcPr>
            <w:tcW w:w="2977" w:type="dxa"/>
            <w:tcBorders>
              <w:bottom w:val="single" w:sz="4" w:space="0" w:color="A6A6A6"/>
            </w:tcBorders>
            <w:shd w:val="clear" w:color="auto" w:fill="auto"/>
          </w:tcPr>
          <w:p w14:paraId="2F5128CE" w14:textId="77777777" w:rsidR="007B4D24" w:rsidRPr="006112F5" w:rsidRDefault="007B4D24" w:rsidP="009208B3">
            <w:pPr>
              <w:pStyle w:val="Bullet"/>
              <w:numPr>
                <w:ilvl w:val="0"/>
                <w:numId w:val="0"/>
              </w:numPr>
            </w:pPr>
            <w:r w:rsidRPr="009208B3">
              <w:rPr>
                <w:sz w:val="18"/>
                <w:szCs w:val="18"/>
              </w:rPr>
              <w:lastRenderedPageBreak/>
              <w:t>Name of provider</w:t>
            </w:r>
            <w:r w:rsidRPr="006112F5">
              <w:t>:</w:t>
            </w:r>
          </w:p>
        </w:tc>
        <w:tc>
          <w:tcPr>
            <w:tcW w:w="3827" w:type="dxa"/>
            <w:tcBorders>
              <w:bottom w:val="single" w:sz="4" w:space="0" w:color="A6A6A6"/>
            </w:tcBorders>
            <w:shd w:val="clear" w:color="auto" w:fill="auto"/>
          </w:tcPr>
          <w:p w14:paraId="57972088" w14:textId="77777777" w:rsidR="007B4D24" w:rsidRPr="006112F5" w:rsidRDefault="007B4D24" w:rsidP="007B4D24">
            <w:pPr>
              <w:pStyle w:val="TableText"/>
              <w:spacing w:before="50" w:after="50"/>
              <w:rPr>
                <w:rFonts w:cs="Arial"/>
              </w:rPr>
            </w:pPr>
            <w:r w:rsidRPr="006112F5">
              <w:rPr>
                <w:rFonts w:cs="Arial"/>
              </w:rPr>
              <w:fldChar w:fldCharType="begin">
                <w:ffData>
                  <w:name w:val="Text5"/>
                  <w:enabled/>
                  <w:calcOnExit w:val="0"/>
                  <w:textInput/>
                </w:ffData>
              </w:fldChar>
            </w:r>
            <w:r w:rsidRPr="006112F5">
              <w:rPr>
                <w:rFonts w:cs="Arial"/>
              </w:rPr>
              <w:instrText xml:space="preserve"> FORMTEXT </w:instrText>
            </w:r>
            <w:r w:rsidRPr="006112F5">
              <w:rPr>
                <w:rFonts w:cs="Arial"/>
              </w:rPr>
            </w:r>
            <w:r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rPr>
              <w:fldChar w:fldCharType="end"/>
            </w:r>
          </w:p>
        </w:tc>
        <w:tc>
          <w:tcPr>
            <w:tcW w:w="4678" w:type="dxa"/>
            <w:gridSpan w:val="3"/>
            <w:tcBorders>
              <w:bottom w:val="single" w:sz="4" w:space="0" w:color="A6A6A6"/>
            </w:tcBorders>
            <w:shd w:val="clear" w:color="auto" w:fill="auto"/>
          </w:tcPr>
          <w:p w14:paraId="5BC7D600" w14:textId="77777777" w:rsidR="007B4D24" w:rsidRPr="006112F5" w:rsidRDefault="007B4D24" w:rsidP="007B4D24">
            <w:pPr>
              <w:pStyle w:val="TableText"/>
              <w:spacing w:before="50" w:after="50"/>
              <w:rPr>
                <w:rFonts w:cs="Arial"/>
              </w:rPr>
            </w:pPr>
            <w:r w:rsidRPr="006112F5">
              <w:rPr>
                <w:rFonts w:cs="Arial"/>
              </w:rPr>
              <w:t>Name of in</w:t>
            </w:r>
            <w:r>
              <w:rPr>
                <w:rFonts w:cs="Arial"/>
              </w:rPr>
              <w:t xml:space="preserve">dividual(s) completing the </w:t>
            </w:r>
            <w:r w:rsidRPr="006112F5">
              <w:rPr>
                <w:rFonts w:cs="Arial"/>
              </w:rPr>
              <w:t>assessment:</w:t>
            </w:r>
          </w:p>
        </w:tc>
        <w:tc>
          <w:tcPr>
            <w:tcW w:w="3119" w:type="dxa"/>
            <w:tcBorders>
              <w:bottom w:val="single" w:sz="4" w:space="0" w:color="A6A6A6"/>
            </w:tcBorders>
            <w:shd w:val="clear" w:color="auto" w:fill="auto"/>
          </w:tcPr>
          <w:p w14:paraId="1C699A9D" w14:textId="77777777" w:rsidR="007B4D24" w:rsidRDefault="007B4D24" w:rsidP="007B4D24">
            <w:pPr>
              <w:pStyle w:val="TableText"/>
              <w:spacing w:before="50" w:after="50"/>
              <w:rPr>
                <w:rFonts w:cs="Arial"/>
              </w:rPr>
            </w:pPr>
            <w:r w:rsidRPr="006112F5">
              <w:rPr>
                <w:rFonts w:cs="Arial"/>
              </w:rPr>
              <w:fldChar w:fldCharType="begin">
                <w:ffData>
                  <w:name w:val="Text6"/>
                  <w:enabled/>
                  <w:calcOnExit w:val="0"/>
                  <w:textInput/>
                </w:ffData>
              </w:fldChar>
            </w:r>
            <w:bookmarkStart w:id="1" w:name="Text6"/>
            <w:r w:rsidRPr="006112F5">
              <w:rPr>
                <w:rFonts w:cs="Arial"/>
              </w:rPr>
              <w:instrText xml:space="preserve"> FORMTEXT </w:instrText>
            </w:r>
            <w:r w:rsidRPr="006112F5">
              <w:rPr>
                <w:rFonts w:cs="Arial"/>
              </w:rPr>
            </w:r>
            <w:r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rPr>
              <w:fldChar w:fldCharType="end"/>
            </w:r>
            <w:bookmarkEnd w:id="1"/>
          </w:p>
          <w:p w14:paraId="1A5D3FFF" w14:textId="77777777" w:rsidR="007B4D24" w:rsidRPr="006112F5" w:rsidRDefault="007B4D24" w:rsidP="007B4D24">
            <w:pPr>
              <w:pStyle w:val="TableText"/>
              <w:spacing w:before="50" w:after="50"/>
              <w:rPr>
                <w:rFonts w:cs="Arial"/>
              </w:rPr>
            </w:pPr>
          </w:p>
        </w:tc>
      </w:tr>
      <w:tr w:rsidR="007B4D24" w:rsidRPr="006112F5" w14:paraId="7838F958" w14:textId="77777777" w:rsidTr="007B4D24">
        <w:trPr>
          <w:cantSplit/>
        </w:trPr>
        <w:tc>
          <w:tcPr>
            <w:tcW w:w="2977" w:type="dxa"/>
            <w:tcBorders>
              <w:top w:val="single" w:sz="4" w:space="0" w:color="A6A6A6"/>
              <w:bottom w:val="single" w:sz="4" w:space="0" w:color="A6A6A6"/>
            </w:tcBorders>
            <w:shd w:val="clear" w:color="auto" w:fill="auto"/>
          </w:tcPr>
          <w:p w14:paraId="1719C24E" w14:textId="77777777" w:rsidR="007B4D24" w:rsidRPr="006112F5" w:rsidRDefault="007B4D24" w:rsidP="007B4D24">
            <w:pPr>
              <w:pStyle w:val="TableText"/>
              <w:spacing w:before="50" w:after="50"/>
              <w:rPr>
                <w:rFonts w:cs="Arial"/>
              </w:rPr>
            </w:pPr>
            <w:r w:rsidRPr="006112F5">
              <w:rPr>
                <w:rFonts w:cs="Arial"/>
              </w:rPr>
              <w:t>Provider physical address:</w:t>
            </w:r>
          </w:p>
        </w:tc>
        <w:tc>
          <w:tcPr>
            <w:tcW w:w="3827" w:type="dxa"/>
            <w:tcBorders>
              <w:top w:val="single" w:sz="4" w:space="0" w:color="A6A6A6"/>
              <w:bottom w:val="single" w:sz="4" w:space="0" w:color="A6A6A6"/>
            </w:tcBorders>
            <w:shd w:val="clear" w:color="auto" w:fill="auto"/>
          </w:tcPr>
          <w:p w14:paraId="523FE6E1" w14:textId="77777777" w:rsidR="007B4D24" w:rsidRPr="006112F5" w:rsidRDefault="007B4D24" w:rsidP="007B4D24">
            <w:pPr>
              <w:pStyle w:val="TableText"/>
              <w:spacing w:before="50" w:after="50"/>
              <w:rPr>
                <w:rFonts w:cs="Arial"/>
              </w:rPr>
            </w:pPr>
            <w:r w:rsidRPr="006112F5">
              <w:rPr>
                <w:rFonts w:cs="Arial"/>
              </w:rPr>
              <w:fldChar w:fldCharType="begin">
                <w:ffData>
                  <w:name w:val="Text7"/>
                  <w:enabled/>
                  <w:calcOnExit w:val="0"/>
                  <w:textInput/>
                </w:ffData>
              </w:fldChar>
            </w:r>
            <w:r w:rsidRPr="006112F5">
              <w:rPr>
                <w:rFonts w:cs="Arial"/>
              </w:rPr>
              <w:instrText xml:space="preserve"> FORMTEXT </w:instrText>
            </w:r>
            <w:r w:rsidRPr="006112F5">
              <w:rPr>
                <w:rFonts w:cs="Arial"/>
              </w:rPr>
            </w:r>
            <w:r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rPr>
              <w:fldChar w:fldCharType="end"/>
            </w:r>
          </w:p>
        </w:tc>
        <w:tc>
          <w:tcPr>
            <w:tcW w:w="2268" w:type="dxa"/>
            <w:tcBorders>
              <w:top w:val="single" w:sz="4" w:space="0" w:color="A6A6A6"/>
              <w:bottom w:val="single" w:sz="4" w:space="0" w:color="A6A6A6"/>
            </w:tcBorders>
            <w:shd w:val="clear" w:color="auto" w:fill="auto"/>
          </w:tcPr>
          <w:p w14:paraId="78891695" w14:textId="77777777" w:rsidR="007B4D24" w:rsidRPr="006112F5" w:rsidRDefault="007B4D24" w:rsidP="007B4D24">
            <w:pPr>
              <w:pStyle w:val="TableText"/>
              <w:spacing w:before="50" w:after="50"/>
              <w:rPr>
                <w:rFonts w:cs="Arial"/>
              </w:rPr>
            </w:pPr>
            <w:r w:rsidRPr="006112F5">
              <w:rPr>
                <w:rFonts w:cs="Arial"/>
              </w:rPr>
              <w:t>Provider postal address:</w:t>
            </w:r>
          </w:p>
        </w:tc>
        <w:tc>
          <w:tcPr>
            <w:tcW w:w="5529" w:type="dxa"/>
            <w:gridSpan w:val="3"/>
            <w:tcBorders>
              <w:top w:val="single" w:sz="4" w:space="0" w:color="A6A6A6"/>
              <w:bottom w:val="single" w:sz="4" w:space="0" w:color="A6A6A6"/>
            </w:tcBorders>
            <w:shd w:val="clear" w:color="auto" w:fill="auto"/>
          </w:tcPr>
          <w:p w14:paraId="3E3451F5" w14:textId="77777777" w:rsidR="007B4D24" w:rsidRPr="006112F5" w:rsidRDefault="007B4D24" w:rsidP="007B4D24">
            <w:pPr>
              <w:pStyle w:val="TableText"/>
              <w:spacing w:before="50" w:after="50"/>
              <w:rPr>
                <w:rFonts w:cs="Arial"/>
              </w:rPr>
            </w:pPr>
            <w:r w:rsidRPr="006112F5">
              <w:rPr>
                <w:rFonts w:cs="Arial"/>
              </w:rPr>
              <w:fldChar w:fldCharType="begin">
                <w:ffData>
                  <w:name w:val="Text8"/>
                  <w:enabled/>
                  <w:calcOnExit w:val="0"/>
                  <w:textInput/>
                </w:ffData>
              </w:fldChar>
            </w:r>
            <w:bookmarkStart w:id="2" w:name="Text8"/>
            <w:r w:rsidRPr="006112F5">
              <w:rPr>
                <w:rFonts w:cs="Arial"/>
              </w:rPr>
              <w:instrText xml:space="preserve"> FORMTEXT </w:instrText>
            </w:r>
            <w:r w:rsidRPr="006112F5">
              <w:rPr>
                <w:rFonts w:cs="Arial"/>
              </w:rPr>
            </w:r>
            <w:r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rPr>
              <w:fldChar w:fldCharType="end"/>
            </w:r>
            <w:bookmarkEnd w:id="2"/>
          </w:p>
        </w:tc>
      </w:tr>
      <w:tr w:rsidR="007B4D24" w:rsidRPr="006112F5" w14:paraId="73FA87FD" w14:textId="77777777" w:rsidTr="007B4D24">
        <w:trPr>
          <w:cantSplit/>
        </w:trPr>
        <w:tc>
          <w:tcPr>
            <w:tcW w:w="2977" w:type="dxa"/>
            <w:tcBorders>
              <w:top w:val="single" w:sz="4" w:space="0" w:color="A6A6A6"/>
              <w:bottom w:val="single" w:sz="4" w:space="0" w:color="A6A6A6"/>
            </w:tcBorders>
            <w:shd w:val="clear" w:color="auto" w:fill="auto"/>
          </w:tcPr>
          <w:p w14:paraId="3CC2A0E7" w14:textId="77777777" w:rsidR="007B4D24" w:rsidRPr="006112F5" w:rsidRDefault="007B4D24" w:rsidP="007B4D24">
            <w:pPr>
              <w:pStyle w:val="TableText"/>
              <w:spacing w:before="50" w:after="50"/>
              <w:rPr>
                <w:rFonts w:cs="Arial"/>
              </w:rPr>
            </w:pPr>
            <w:r w:rsidRPr="006112F5">
              <w:rPr>
                <w:rFonts w:cs="Arial"/>
              </w:rPr>
              <w:t>Provider contact details:</w:t>
            </w:r>
          </w:p>
        </w:tc>
        <w:tc>
          <w:tcPr>
            <w:tcW w:w="3827" w:type="dxa"/>
            <w:tcBorders>
              <w:top w:val="single" w:sz="4" w:space="0" w:color="A6A6A6"/>
              <w:bottom w:val="single" w:sz="4" w:space="0" w:color="A6A6A6"/>
            </w:tcBorders>
            <w:shd w:val="clear" w:color="auto" w:fill="auto"/>
          </w:tcPr>
          <w:p w14:paraId="11A3822E" w14:textId="77777777" w:rsidR="007B4D24" w:rsidRPr="006112F5" w:rsidRDefault="007B4D24" w:rsidP="007B4D24">
            <w:pPr>
              <w:pStyle w:val="TableText"/>
              <w:tabs>
                <w:tab w:val="left" w:pos="2069"/>
              </w:tabs>
              <w:spacing w:before="50" w:after="50"/>
              <w:rPr>
                <w:rFonts w:cs="Arial"/>
              </w:rPr>
            </w:pPr>
            <w:r w:rsidRPr="006112F5">
              <w:rPr>
                <w:rFonts w:cs="Arial"/>
              </w:rPr>
              <w:t xml:space="preserve">Phone: </w:t>
            </w:r>
            <w:r w:rsidRPr="006112F5">
              <w:rPr>
                <w:rFonts w:cs="Arial"/>
              </w:rPr>
              <w:fldChar w:fldCharType="begin">
                <w:ffData>
                  <w:name w:val="Text7"/>
                  <w:enabled/>
                  <w:calcOnExit w:val="0"/>
                  <w:textInput/>
                </w:ffData>
              </w:fldChar>
            </w:r>
            <w:r w:rsidRPr="006112F5">
              <w:rPr>
                <w:rFonts w:cs="Arial"/>
              </w:rPr>
              <w:instrText xml:space="preserve"> FORMTEXT </w:instrText>
            </w:r>
            <w:r w:rsidRPr="006112F5">
              <w:rPr>
                <w:rFonts w:cs="Arial"/>
              </w:rPr>
            </w:r>
            <w:r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rPr>
              <w:fldChar w:fldCharType="end"/>
            </w:r>
            <w:r w:rsidRPr="006112F5">
              <w:rPr>
                <w:rFonts w:cs="Arial"/>
              </w:rPr>
              <w:tab/>
              <w:t xml:space="preserve">Fax: </w:t>
            </w:r>
            <w:r w:rsidRPr="006112F5">
              <w:rPr>
                <w:rFonts w:cs="Arial"/>
              </w:rPr>
              <w:fldChar w:fldCharType="begin">
                <w:ffData>
                  <w:name w:val="Text13"/>
                  <w:enabled/>
                  <w:calcOnExit w:val="0"/>
                  <w:textInput/>
                </w:ffData>
              </w:fldChar>
            </w:r>
            <w:bookmarkStart w:id="3" w:name="Text13"/>
            <w:r w:rsidRPr="006112F5">
              <w:rPr>
                <w:rFonts w:cs="Arial"/>
              </w:rPr>
              <w:instrText xml:space="preserve"> FORMTEXT </w:instrText>
            </w:r>
            <w:r w:rsidRPr="006112F5">
              <w:rPr>
                <w:rFonts w:cs="Arial"/>
              </w:rPr>
            </w:r>
            <w:r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rPr>
              <w:fldChar w:fldCharType="end"/>
            </w:r>
            <w:bookmarkEnd w:id="3"/>
          </w:p>
        </w:tc>
        <w:tc>
          <w:tcPr>
            <w:tcW w:w="3898" w:type="dxa"/>
            <w:gridSpan w:val="2"/>
            <w:tcBorders>
              <w:top w:val="single" w:sz="4" w:space="0" w:color="A6A6A6"/>
              <w:bottom w:val="single" w:sz="4" w:space="0" w:color="A6A6A6"/>
            </w:tcBorders>
            <w:shd w:val="clear" w:color="auto" w:fill="auto"/>
          </w:tcPr>
          <w:p w14:paraId="48C5E465" w14:textId="77777777" w:rsidR="007B4D24" w:rsidRPr="006112F5" w:rsidRDefault="007B4D24" w:rsidP="007B4D24">
            <w:pPr>
              <w:pStyle w:val="TableText"/>
              <w:spacing w:before="50" w:after="50"/>
              <w:rPr>
                <w:rFonts w:cs="Arial"/>
              </w:rPr>
            </w:pPr>
            <w:r>
              <w:rPr>
                <w:rFonts w:cs="Arial"/>
              </w:rPr>
              <w:t xml:space="preserve">Mobile: </w:t>
            </w:r>
          </w:p>
        </w:tc>
        <w:tc>
          <w:tcPr>
            <w:tcW w:w="3899" w:type="dxa"/>
            <w:gridSpan w:val="2"/>
            <w:tcBorders>
              <w:top w:val="single" w:sz="4" w:space="0" w:color="A6A6A6"/>
              <w:bottom w:val="single" w:sz="4" w:space="0" w:color="A6A6A6"/>
            </w:tcBorders>
            <w:shd w:val="clear" w:color="auto" w:fill="auto"/>
          </w:tcPr>
          <w:p w14:paraId="6AD7CDAE" w14:textId="77777777" w:rsidR="007B4D24" w:rsidRPr="006112F5" w:rsidRDefault="007B4D24" w:rsidP="007B4D24">
            <w:pPr>
              <w:pStyle w:val="TableText"/>
              <w:spacing w:before="50" w:after="50"/>
              <w:rPr>
                <w:rFonts w:cs="Arial"/>
              </w:rPr>
            </w:pPr>
            <w:r w:rsidRPr="006112F5">
              <w:rPr>
                <w:rFonts w:cs="Arial"/>
              </w:rPr>
              <w:t xml:space="preserve">Email: </w:t>
            </w:r>
            <w:r w:rsidRPr="006112F5">
              <w:rPr>
                <w:rFonts w:cs="Arial"/>
              </w:rPr>
              <w:fldChar w:fldCharType="begin">
                <w:ffData>
                  <w:name w:val="Text8"/>
                  <w:enabled/>
                  <w:calcOnExit w:val="0"/>
                  <w:textInput/>
                </w:ffData>
              </w:fldChar>
            </w:r>
            <w:r w:rsidRPr="006112F5">
              <w:rPr>
                <w:rFonts w:cs="Arial"/>
              </w:rPr>
              <w:instrText xml:space="preserve"> FORMTEXT </w:instrText>
            </w:r>
            <w:r w:rsidRPr="006112F5">
              <w:rPr>
                <w:rFonts w:cs="Arial"/>
              </w:rPr>
            </w:r>
            <w:r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rPr>
              <w:fldChar w:fldCharType="end"/>
            </w:r>
          </w:p>
        </w:tc>
      </w:tr>
      <w:tr w:rsidR="007B4D24" w:rsidRPr="006112F5" w14:paraId="488F2DA7" w14:textId="77777777" w:rsidTr="007B4D24">
        <w:trPr>
          <w:cantSplit/>
        </w:trPr>
        <w:tc>
          <w:tcPr>
            <w:tcW w:w="2977" w:type="dxa"/>
            <w:tcBorders>
              <w:top w:val="single" w:sz="4" w:space="0" w:color="A6A6A6"/>
              <w:bottom w:val="single" w:sz="4" w:space="0" w:color="A6A6A6"/>
            </w:tcBorders>
            <w:shd w:val="clear" w:color="auto" w:fill="auto"/>
          </w:tcPr>
          <w:p w14:paraId="6D3FF7CF" w14:textId="77777777" w:rsidR="007B4D24" w:rsidRPr="006112F5" w:rsidRDefault="007B4D24" w:rsidP="007B4D24">
            <w:pPr>
              <w:pStyle w:val="TableText"/>
              <w:spacing w:before="50" w:after="50"/>
              <w:rPr>
                <w:rFonts w:cs="Arial"/>
              </w:rPr>
            </w:pPr>
            <w:r w:rsidRPr="006112F5">
              <w:rPr>
                <w:rFonts w:cs="Arial"/>
              </w:rPr>
              <w:t>Name of</w:t>
            </w:r>
            <w:r>
              <w:rPr>
                <w:rFonts w:cs="Arial"/>
              </w:rPr>
              <w:t xml:space="preserve"> </w:t>
            </w:r>
            <w:r w:rsidRPr="006112F5">
              <w:rPr>
                <w:rFonts w:cs="Arial"/>
              </w:rPr>
              <w:t>PHO</w:t>
            </w:r>
            <w:r>
              <w:rPr>
                <w:rFonts w:cs="Arial"/>
              </w:rPr>
              <w:t xml:space="preserve"> and </w:t>
            </w:r>
            <w:r w:rsidRPr="006112F5">
              <w:rPr>
                <w:rFonts w:cs="Arial"/>
              </w:rPr>
              <w:t>DHB or other:</w:t>
            </w:r>
          </w:p>
        </w:tc>
        <w:tc>
          <w:tcPr>
            <w:tcW w:w="11624" w:type="dxa"/>
            <w:gridSpan w:val="5"/>
            <w:tcBorders>
              <w:top w:val="single" w:sz="4" w:space="0" w:color="A6A6A6"/>
              <w:bottom w:val="single" w:sz="4" w:space="0" w:color="A6A6A6"/>
            </w:tcBorders>
            <w:shd w:val="clear" w:color="auto" w:fill="auto"/>
            <w:vAlign w:val="center"/>
          </w:tcPr>
          <w:p w14:paraId="4A12A6A0" w14:textId="77777777" w:rsidR="007B4D24" w:rsidRPr="006112F5" w:rsidRDefault="007B4D24" w:rsidP="007B4D24">
            <w:pPr>
              <w:pStyle w:val="TableText"/>
              <w:spacing w:before="50" w:after="50"/>
              <w:rPr>
                <w:rFonts w:cs="Arial"/>
              </w:rPr>
            </w:pPr>
            <w:r w:rsidRPr="006112F5">
              <w:rPr>
                <w:rFonts w:cs="Arial"/>
              </w:rPr>
              <w:fldChar w:fldCharType="begin">
                <w:ffData>
                  <w:name w:val="Text12"/>
                  <w:enabled/>
                  <w:calcOnExit w:val="0"/>
                  <w:textInput/>
                </w:ffData>
              </w:fldChar>
            </w:r>
            <w:r w:rsidRPr="006112F5">
              <w:rPr>
                <w:rFonts w:cs="Arial"/>
              </w:rPr>
              <w:instrText xml:space="preserve"> FORMTEXT </w:instrText>
            </w:r>
            <w:r w:rsidRPr="006112F5">
              <w:rPr>
                <w:rFonts w:cs="Arial"/>
              </w:rPr>
            </w:r>
            <w:r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rPr>
              <w:fldChar w:fldCharType="end"/>
            </w:r>
          </w:p>
        </w:tc>
      </w:tr>
      <w:tr w:rsidR="007B4D24" w:rsidRPr="006112F5" w14:paraId="603CA7E9" w14:textId="77777777" w:rsidTr="007B4D24">
        <w:trPr>
          <w:cantSplit/>
        </w:trPr>
        <w:tc>
          <w:tcPr>
            <w:tcW w:w="2977" w:type="dxa"/>
            <w:tcBorders>
              <w:top w:val="single" w:sz="4" w:space="0" w:color="A6A6A6"/>
            </w:tcBorders>
            <w:shd w:val="clear" w:color="auto" w:fill="auto"/>
          </w:tcPr>
          <w:p w14:paraId="37D73E3A" w14:textId="77777777" w:rsidR="007B4D24" w:rsidRPr="006112F5" w:rsidRDefault="007B4D24" w:rsidP="007B4D24">
            <w:pPr>
              <w:pStyle w:val="TableText"/>
              <w:spacing w:before="50" w:after="50"/>
              <w:rPr>
                <w:rFonts w:cs="Arial"/>
              </w:rPr>
            </w:pPr>
            <w:r w:rsidRPr="006112F5">
              <w:rPr>
                <w:rFonts w:cs="Arial"/>
              </w:rPr>
              <w:t xml:space="preserve">Date of </w:t>
            </w:r>
            <w:r>
              <w:rPr>
                <w:rFonts w:cs="Arial"/>
              </w:rPr>
              <w:t xml:space="preserve">CCA </w:t>
            </w:r>
            <w:r w:rsidRPr="006112F5">
              <w:rPr>
                <w:rFonts w:cs="Arial"/>
              </w:rPr>
              <w:t>assessment:</w:t>
            </w:r>
          </w:p>
        </w:tc>
        <w:tc>
          <w:tcPr>
            <w:tcW w:w="3827" w:type="dxa"/>
            <w:tcBorders>
              <w:top w:val="single" w:sz="4" w:space="0" w:color="A6A6A6"/>
            </w:tcBorders>
            <w:shd w:val="clear" w:color="auto" w:fill="auto"/>
          </w:tcPr>
          <w:p w14:paraId="577B19C0" w14:textId="77777777" w:rsidR="007B4D24" w:rsidRPr="006112F5" w:rsidRDefault="007B4D24" w:rsidP="007B4D24">
            <w:pPr>
              <w:pStyle w:val="TableText"/>
              <w:spacing w:before="50" w:after="50"/>
              <w:rPr>
                <w:rFonts w:cs="Arial"/>
              </w:rPr>
            </w:pPr>
            <w:r w:rsidRPr="006112F5">
              <w:rPr>
                <w:rFonts w:cs="Arial"/>
              </w:rPr>
              <w:fldChar w:fldCharType="begin">
                <w:ffData>
                  <w:name w:val="Text7"/>
                  <w:enabled/>
                  <w:calcOnExit w:val="0"/>
                  <w:textInput/>
                </w:ffData>
              </w:fldChar>
            </w:r>
            <w:r w:rsidRPr="006112F5">
              <w:rPr>
                <w:rFonts w:cs="Arial"/>
              </w:rPr>
              <w:instrText xml:space="preserve"> FORMTEXT </w:instrText>
            </w:r>
            <w:r w:rsidRPr="006112F5">
              <w:rPr>
                <w:rFonts w:cs="Arial"/>
              </w:rPr>
            </w:r>
            <w:r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rPr>
              <w:fldChar w:fldCharType="end"/>
            </w:r>
          </w:p>
        </w:tc>
        <w:tc>
          <w:tcPr>
            <w:tcW w:w="7797" w:type="dxa"/>
            <w:gridSpan w:val="4"/>
            <w:tcBorders>
              <w:top w:val="single" w:sz="4" w:space="0" w:color="A6A6A6"/>
            </w:tcBorders>
            <w:shd w:val="clear" w:color="auto" w:fill="auto"/>
          </w:tcPr>
          <w:p w14:paraId="2897BD0F" w14:textId="77777777" w:rsidR="007B4D24" w:rsidRPr="006112F5" w:rsidRDefault="007B4D24" w:rsidP="007B4D24">
            <w:pPr>
              <w:pStyle w:val="TableText"/>
              <w:spacing w:before="50" w:after="50"/>
              <w:rPr>
                <w:rFonts w:cs="Arial"/>
              </w:rPr>
            </w:pPr>
            <w:r>
              <w:rPr>
                <w:rFonts w:cs="Arial"/>
              </w:rPr>
              <w:t xml:space="preserve">CCA Reviewer: </w:t>
            </w:r>
            <w:r w:rsidRPr="006112F5">
              <w:rPr>
                <w:rFonts w:cs="Arial"/>
              </w:rPr>
              <w:fldChar w:fldCharType="begin">
                <w:ffData>
                  <w:name w:val="Text8"/>
                  <w:enabled/>
                  <w:calcOnExit w:val="0"/>
                  <w:textInput/>
                </w:ffData>
              </w:fldChar>
            </w:r>
            <w:r w:rsidRPr="006112F5">
              <w:rPr>
                <w:rFonts w:cs="Arial"/>
              </w:rPr>
              <w:instrText xml:space="preserve"> FORMTEXT </w:instrText>
            </w:r>
            <w:r w:rsidRPr="006112F5">
              <w:rPr>
                <w:rFonts w:cs="Arial"/>
              </w:rPr>
            </w:r>
            <w:r w:rsidRPr="006112F5">
              <w:rPr>
                <w:rFonts w:cs="Arial"/>
              </w:rPr>
              <w:fldChar w:fldCharType="separate"/>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noProof/>
              </w:rPr>
              <w:t> </w:t>
            </w:r>
            <w:r w:rsidRPr="006112F5">
              <w:rPr>
                <w:rFonts w:cs="Arial"/>
              </w:rPr>
              <w:fldChar w:fldCharType="end"/>
            </w:r>
          </w:p>
        </w:tc>
      </w:tr>
    </w:tbl>
    <w:tbl>
      <w:tblPr>
        <w:tblStyle w:val="TableGrid"/>
        <w:tblpPr w:leftFromText="180" w:rightFromText="180" w:vertAnchor="text" w:horzAnchor="margin" w:tblpY="586"/>
        <w:tblW w:w="14600" w:type="dxa"/>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092"/>
        <w:gridCol w:w="3578"/>
        <w:gridCol w:w="1842"/>
        <w:gridCol w:w="3827"/>
        <w:gridCol w:w="426"/>
      </w:tblGrid>
      <w:tr w:rsidR="009208B3" w14:paraId="48532E8B" w14:textId="77777777" w:rsidTr="001923D4">
        <w:trPr>
          <w:cantSplit/>
        </w:trPr>
        <w:tc>
          <w:tcPr>
            <w:tcW w:w="2835" w:type="dxa"/>
            <w:tcBorders>
              <w:top w:val="single" w:sz="4" w:space="0" w:color="auto"/>
              <w:bottom w:val="nil"/>
            </w:tcBorders>
          </w:tcPr>
          <w:p w14:paraId="12029015" w14:textId="77777777" w:rsidR="009208B3" w:rsidRDefault="009208B3" w:rsidP="009208B3">
            <w:pPr>
              <w:pStyle w:val="TableText"/>
            </w:pPr>
            <w:r>
              <w:t>General practice</w:t>
            </w:r>
          </w:p>
        </w:tc>
        <w:tc>
          <w:tcPr>
            <w:tcW w:w="2092" w:type="dxa"/>
            <w:tcBorders>
              <w:top w:val="single" w:sz="4" w:space="0" w:color="auto"/>
              <w:bottom w:val="nil"/>
            </w:tcBorders>
          </w:tcPr>
          <w:p w14:paraId="075E2177" w14:textId="77777777" w:rsidR="009208B3" w:rsidRDefault="009208B3" w:rsidP="009208B3">
            <w:pPr>
              <w:pStyle w:val="TableText"/>
            </w:pPr>
            <w:r w:rsidRPr="00526F5E">
              <w:rPr>
                <w:rFonts w:cs="Arial"/>
                <w:sz w:val="24"/>
              </w:rPr>
              <w:fldChar w:fldCharType="begin">
                <w:ffData>
                  <w:name w:val="Check5"/>
                  <w:enabled/>
                  <w:calcOnExit w:val="0"/>
                  <w:checkBox>
                    <w:sizeAuto/>
                    <w:default w:val="0"/>
                  </w:checkBox>
                </w:ffData>
              </w:fldChar>
            </w:r>
            <w:r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3578" w:type="dxa"/>
            <w:tcBorders>
              <w:top w:val="single" w:sz="4" w:space="0" w:color="auto"/>
              <w:bottom w:val="nil"/>
            </w:tcBorders>
          </w:tcPr>
          <w:p w14:paraId="41368FAC" w14:textId="77777777" w:rsidR="009208B3" w:rsidRDefault="009208B3" w:rsidP="009208B3">
            <w:pPr>
              <w:pStyle w:val="TableText"/>
            </w:pPr>
            <w:r>
              <w:t>Emergency medical service</w:t>
            </w:r>
          </w:p>
        </w:tc>
        <w:tc>
          <w:tcPr>
            <w:tcW w:w="1842" w:type="dxa"/>
            <w:tcBorders>
              <w:top w:val="single" w:sz="4" w:space="0" w:color="auto"/>
              <w:bottom w:val="nil"/>
            </w:tcBorders>
          </w:tcPr>
          <w:p w14:paraId="65329139" w14:textId="77777777" w:rsidR="009208B3" w:rsidRDefault="009208B3" w:rsidP="009208B3">
            <w:pPr>
              <w:pStyle w:val="TableText"/>
            </w:pPr>
            <w:r w:rsidRPr="00526F5E">
              <w:rPr>
                <w:rFonts w:cs="Arial"/>
                <w:sz w:val="24"/>
              </w:rPr>
              <w:fldChar w:fldCharType="begin">
                <w:ffData>
                  <w:name w:val="Check5"/>
                  <w:enabled/>
                  <w:calcOnExit w:val="0"/>
                  <w:checkBox>
                    <w:sizeAuto/>
                    <w:default w:val="0"/>
                  </w:checkBox>
                </w:ffData>
              </w:fldChar>
            </w:r>
            <w:r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3827" w:type="dxa"/>
            <w:tcBorders>
              <w:top w:val="single" w:sz="4" w:space="0" w:color="auto"/>
              <w:bottom w:val="nil"/>
            </w:tcBorders>
          </w:tcPr>
          <w:p w14:paraId="5FFA2C72" w14:textId="77777777" w:rsidR="009208B3" w:rsidRDefault="009208B3" w:rsidP="009208B3">
            <w:pPr>
              <w:pStyle w:val="TableText"/>
            </w:pPr>
            <w:r>
              <w:t>Occupational health service</w:t>
            </w:r>
          </w:p>
        </w:tc>
        <w:tc>
          <w:tcPr>
            <w:tcW w:w="426" w:type="dxa"/>
            <w:tcBorders>
              <w:top w:val="single" w:sz="4" w:space="0" w:color="auto"/>
              <w:bottom w:val="nil"/>
            </w:tcBorders>
          </w:tcPr>
          <w:p w14:paraId="1B87EB1B" w14:textId="77777777" w:rsidR="009208B3" w:rsidRDefault="009208B3" w:rsidP="009208B3">
            <w:pPr>
              <w:pStyle w:val="TableText"/>
            </w:pPr>
            <w:r w:rsidRPr="00526F5E">
              <w:rPr>
                <w:rFonts w:cs="Arial"/>
                <w:sz w:val="24"/>
              </w:rPr>
              <w:fldChar w:fldCharType="begin">
                <w:ffData>
                  <w:name w:val="Check5"/>
                  <w:enabled/>
                  <w:calcOnExit w:val="0"/>
                  <w:checkBox>
                    <w:sizeAuto/>
                    <w:default w:val="0"/>
                  </w:checkBox>
                </w:ffData>
              </w:fldChar>
            </w:r>
            <w:r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r>
      <w:tr w:rsidR="001923D4" w14:paraId="6830205F" w14:textId="77777777" w:rsidTr="001923D4">
        <w:trPr>
          <w:cantSplit/>
        </w:trPr>
        <w:tc>
          <w:tcPr>
            <w:tcW w:w="2835" w:type="dxa"/>
            <w:tcBorders>
              <w:top w:val="nil"/>
              <w:bottom w:val="nil"/>
            </w:tcBorders>
          </w:tcPr>
          <w:p w14:paraId="3A2D6C21" w14:textId="77777777" w:rsidR="001923D4" w:rsidRDefault="001923D4" w:rsidP="009208B3">
            <w:pPr>
              <w:pStyle w:val="TableText"/>
            </w:pPr>
            <w:r>
              <w:t>Yellow fever approved centre</w:t>
            </w:r>
          </w:p>
        </w:tc>
        <w:tc>
          <w:tcPr>
            <w:tcW w:w="2092" w:type="dxa"/>
            <w:tcBorders>
              <w:top w:val="nil"/>
              <w:bottom w:val="nil"/>
            </w:tcBorders>
          </w:tcPr>
          <w:p w14:paraId="7B99FB76" w14:textId="77777777" w:rsidR="001923D4" w:rsidRPr="00526F5E" w:rsidRDefault="001923D4" w:rsidP="009208B3">
            <w:pPr>
              <w:pStyle w:val="TableText"/>
              <w:rPr>
                <w:rFonts w:cs="Arial"/>
                <w:sz w:val="24"/>
              </w:rPr>
            </w:pPr>
            <w:r w:rsidRPr="00526F5E">
              <w:rPr>
                <w:rFonts w:cs="Arial"/>
                <w:sz w:val="24"/>
              </w:rPr>
              <w:fldChar w:fldCharType="begin">
                <w:ffData>
                  <w:name w:val="Check5"/>
                  <w:enabled/>
                  <w:calcOnExit w:val="0"/>
                  <w:checkBox>
                    <w:sizeAuto/>
                    <w:default w:val="0"/>
                  </w:checkBox>
                </w:ffData>
              </w:fldChar>
            </w:r>
            <w:r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3578" w:type="dxa"/>
            <w:tcBorders>
              <w:top w:val="nil"/>
              <w:bottom w:val="nil"/>
            </w:tcBorders>
          </w:tcPr>
          <w:p w14:paraId="5D50D706" w14:textId="77777777" w:rsidR="001923D4" w:rsidRDefault="001923D4" w:rsidP="009208B3">
            <w:pPr>
              <w:pStyle w:val="TableText"/>
            </w:pPr>
            <w:r>
              <w:t>Hospital ward/clinic/department/pharmacy</w:t>
            </w:r>
          </w:p>
        </w:tc>
        <w:tc>
          <w:tcPr>
            <w:tcW w:w="1842" w:type="dxa"/>
            <w:tcBorders>
              <w:top w:val="nil"/>
              <w:bottom w:val="nil"/>
            </w:tcBorders>
          </w:tcPr>
          <w:p w14:paraId="0155F672" w14:textId="77777777" w:rsidR="001923D4" w:rsidRPr="00526F5E" w:rsidRDefault="001923D4" w:rsidP="009208B3">
            <w:pPr>
              <w:pStyle w:val="TableText"/>
              <w:rPr>
                <w:rFonts w:cs="Arial"/>
                <w:sz w:val="24"/>
              </w:rPr>
            </w:pPr>
            <w:r w:rsidRPr="00526F5E">
              <w:rPr>
                <w:rFonts w:cs="Arial"/>
                <w:sz w:val="24"/>
              </w:rPr>
              <w:fldChar w:fldCharType="begin">
                <w:ffData>
                  <w:name w:val="Check5"/>
                  <w:enabled/>
                  <w:calcOnExit w:val="0"/>
                  <w:checkBox>
                    <w:sizeAuto/>
                    <w:default w:val="0"/>
                  </w:checkBox>
                </w:ffData>
              </w:fldChar>
            </w:r>
            <w:r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3827" w:type="dxa"/>
            <w:tcBorders>
              <w:top w:val="nil"/>
              <w:bottom w:val="nil"/>
            </w:tcBorders>
          </w:tcPr>
          <w:p w14:paraId="59DC3127" w14:textId="77777777" w:rsidR="001923D4" w:rsidRDefault="001923D4" w:rsidP="009208B3">
            <w:pPr>
              <w:pStyle w:val="TableText"/>
            </w:pPr>
            <w:r>
              <w:t>Outreach Immunisation service</w:t>
            </w:r>
          </w:p>
        </w:tc>
        <w:tc>
          <w:tcPr>
            <w:tcW w:w="426" w:type="dxa"/>
            <w:tcBorders>
              <w:top w:val="nil"/>
              <w:bottom w:val="nil"/>
            </w:tcBorders>
          </w:tcPr>
          <w:p w14:paraId="6F5698C8" w14:textId="77777777" w:rsidR="001923D4" w:rsidRPr="00526F5E" w:rsidRDefault="001923D4" w:rsidP="009208B3">
            <w:pPr>
              <w:pStyle w:val="TableText"/>
              <w:rPr>
                <w:rFonts w:cs="Arial"/>
                <w:sz w:val="24"/>
              </w:rPr>
            </w:pPr>
            <w:r w:rsidRPr="00526F5E">
              <w:rPr>
                <w:rFonts w:cs="Arial"/>
                <w:sz w:val="24"/>
              </w:rPr>
              <w:fldChar w:fldCharType="begin">
                <w:ffData>
                  <w:name w:val="Check5"/>
                  <w:enabled/>
                  <w:calcOnExit w:val="0"/>
                  <w:checkBox>
                    <w:sizeAuto/>
                    <w:default w:val="0"/>
                  </w:checkBox>
                </w:ffData>
              </w:fldChar>
            </w:r>
            <w:r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r>
      <w:tr w:rsidR="009208B3" w14:paraId="68943886" w14:textId="77777777" w:rsidTr="001923D4">
        <w:trPr>
          <w:cantSplit/>
        </w:trPr>
        <w:tc>
          <w:tcPr>
            <w:tcW w:w="2835" w:type="dxa"/>
            <w:tcBorders>
              <w:top w:val="nil"/>
              <w:bottom w:val="nil"/>
            </w:tcBorders>
          </w:tcPr>
          <w:p w14:paraId="1956D61F" w14:textId="77777777" w:rsidR="009208B3" w:rsidRDefault="009208B3" w:rsidP="009208B3">
            <w:pPr>
              <w:pStyle w:val="TableText"/>
            </w:pPr>
            <w:r>
              <w:t>Public health unit</w:t>
            </w:r>
          </w:p>
        </w:tc>
        <w:tc>
          <w:tcPr>
            <w:tcW w:w="2092" w:type="dxa"/>
            <w:tcBorders>
              <w:top w:val="nil"/>
              <w:bottom w:val="nil"/>
            </w:tcBorders>
          </w:tcPr>
          <w:p w14:paraId="33613589" w14:textId="77777777" w:rsidR="009208B3" w:rsidRDefault="009208B3" w:rsidP="009208B3">
            <w:pPr>
              <w:pStyle w:val="TableText"/>
            </w:pPr>
            <w:r w:rsidRPr="00526F5E">
              <w:rPr>
                <w:rFonts w:cs="Arial"/>
                <w:sz w:val="24"/>
              </w:rPr>
              <w:fldChar w:fldCharType="begin">
                <w:ffData>
                  <w:name w:val="Check5"/>
                  <w:enabled/>
                  <w:calcOnExit w:val="0"/>
                  <w:checkBox>
                    <w:sizeAuto/>
                    <w:default w:val="0"/>
                  </w:checkBox>
                </w:ffData>
              </w:fldChar>
            </w:r>
            <w:r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3578" w:type="dxa"/>
            <w:tcBorders>
              <w:top w:val="nil"/>
              <w:bottom w:val="nil"/>
            </w:tcBorders>
          </w:tcPr>
          <w:p w14:paraId="334F8D2E" w14:textId="77777777" w:rsidR="009208B3" w:rsidRDefault="001923D4" w:rsidP="009208B3">
            <w:pPr>
              <w:pStyle w:val="TableText"/>
            </w:pPr>
            <w:r>
              <w:t xml:space="preserve">Community </w:t>
            </w:r>
            <w:r w:rsidR="009208B3">
              <w:t>Pharmacy</w:t>
            </w:r>
          </w:p>
        </w:tc>
        <w:tc>
          <w:tcPr>
            <w:tcW w:w="1842" w:type="dxa"/>
            <w:tcBorders>
              <w:top w:val="nil"/>
              <w:bottom w:val="nil"/>
            </w:tcBorders>
          </w:tcPr>
          <w:p w14:paraId="0DE7F156" w14:textId="77777777" w:rsidR="009208B3" w:rsidRDefault="009208B3" w:rsidP="009208B3">
            <w:pPr>
              <w:pStyle w:val="TableText"/>
            </w:pPr>
            <w:r w:rsidRPr="00526F5E">
              <w:rPr>
                <w:rFonts w:cs="Arial"/>
                <w:sz w:val="24"/>
              </w:rPr>
              <w:fldChar w:fldCharType="begin">
                <w:ffData>
                  <w:name w:val="Check5"/>
                  <w:enabled/>
                  <w:calcOnExit w:val="0"/>
                  <w:checkBox>
                    <w:sizeAuto/>
                    <w:default w:val="0"/>
                  </w:checkBox>
                </w:ffData>
              </w:fldChar>
            </w:r>
            <w:r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3827" w:type="dxa"/>
            <w:tcBorders>
              <w:top w:val="nil"/>
              <w:bottom w:val="nil"/>
            </w:tcBorders>
          </w:tcPr>
          <w:p w14:paraId="162218A2" w14:textId="77777777" w:rsidR="009208B3" w:rsidRDefault="009208B3" w:rsidP="009208B3">
            <w:pPr>
              <w:pStyle w:val="TableText"/>
            </w:pPr>
            <w:r>
              <w:t xml:space="preserve">Other, eg, travel clinic, </w:t>
            </w:r>
            <w:r w:rsidR="001923D4">
              <w:t xml:space="preserve">correctional facility, </w:t>
            </w:r>
            <w:r>
              <w:t>sexual health clinic</w:t>
            </w:r>
            <w:r>
              <w:br/>
              <w:t xml:space="preserve">Please state: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bottom w:val="nil"/>
            </w:tcBorders>
          </w:tcPr>
          <w:p w14:paraId="3517AEA8" w14:textId="77777777" w:rsidR="009208B3" w:rsidRDefault="009208B3" w:rsidP="009208B3">
            <w:pPr>
              <w:pStyle w:val="TableText"/>
            </w:pPr>
            <w:r w:rsidRPr="00526F5E">
              <w:rPr>
                <w:rFonts w:cs="Arial"/>
                <w:sz w:val="24"/>
              </w:rPr>
              <w:fldChar w:fldCharType="begin">
                <w:ffData>
                  <w:name w:val="Check5"/>
                  <w:enabled/>
                  <w:calcOnExit w:val="0"/>
                  <w:checkBox>
                    <w:sizeAuto/>
                    <w:default w:val="0"/>
                  </w:checkBox>
                </w:ffData>
              </w:fldChar>
            </w:r>
            <w:r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r>
    </w:tbl>
    <w:p w14:paraId="19495030" w14:textId="77777777" w:rsidR="00997897" w:rsidRDefault="00997897" w:rsidP="009208B3">
      <w:pPr>
        <w:pStyle w:val="Heading2"/>
        <w:spacing w:before="120" w:after="0" w:line="240" w:lineRule="auto"/>
      </w:pPr>
      <w:r w:rsidRPr="00526F5E">
        <w:t>Type of provider</w:t>
      </w:r>
    </w:p>
    <w:p w14:paraId="2C95FD4F" w14:textId="77777777" w:rsidR="00BF007E" w:rsidRPr="00526F5E" w:rsidRDefault="00F75CBB" w:rsidP="002252DD">
      <w:pPr>
        <w:pStyle w:val="Heading2"/>
        <w:pBdr>
          <w:top w:val="single" w:sz="4" w:space="1" w:color="auto"/>
        </w:pBdr>
        <w:spacing w:before="120"/>
        <w:rPr>
          <w:rFonts w:cs="Arial"/>
        </w:rPr>
      </w:pPr>
      <w:r w:rsidRPr="00526F5E">
        <w:rPr>
          <w:rFonts w:cs="Arial"/>
        </w:rPr>
        <w:t>Criteria</w:t>
      </w:r>
    </w:p>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8222"/>
        <w:gridCol w:w="992"/>
        <w:gridCol w:w="1135"/>
        <w:gridCol w:w="4252"/>
      </w:tblGrid>
      <w:tr w:rsidR="00B56BC0" w:rsidRPr="00526F5E" w14:paraId="51D4CF28" w14:textId="77777777" w:rsidTr="00A65EEF">
        <w:trPr>
          <w:cantSplit/>
        </w:trPr>
        <w:tc>
          <w:tcPr>
            <w:tcW w:w="8222" w:type="dxa"/>
            <w:tcBorders>
              <w:top w:val="single" w:sz="4" w:space="0" w:color="auto"/>
              <w:bottom w:val="single" w:sz="4" w:space="0" w:color="auto"/>
              <w:right w:val="nil"/>
            </w:tcBorders>
            <w:shd w:val="clear" w:color="auto" w:fill="auto"/>
          </w:tcPr>
          <w:p w14:paraId="11237833" w14:textId="77777777" w:rsidR="00B56BC0" w:rsidRPr="00526F5E" w:rsidRDefault="00B56BC0" w:rsidP="00F75CBB">
            <w:pPr>
              <w:pStyle w:val="TableText"/>
              <w:ind w:left="567" w:hanging="567"/>
              <w:rPr>
                <w:rFonts w:cs="Arial"/>
                <w:b/>
              </w:rPr>
            </w:pPr>
            <w:r w:rsidRPr="00526F5E">
              <w:rPr>
                <w:rFonts w:cs="Arial"/>
                <w:b/>
              </w:rPr>
              <w:t>Criteria</w:t>
            </w:r>
            <w:r w:rsidR="00CA39F2" w:rsidRPr="00526F5E">
              <w:rPr>
                <w:rFonts w:cs="Arial"/>
                <w:b/>
              </w:rPr>
              <w:t xml:space="preserve"> 1</w:t>
            </w:r>
            <w:r w:rsidRPr="00526F5E">
              <w:rPr>
                <w:rFonts w:cs="Arial"/>
                <w:b/>
              </w:rPr>
              <w:t>: Vaccine reference information</w:t>
            </w:r>
          </w:p>
        </w:tc>
        <w:tc>
          <w:tcPr>
            <w:tcW w:w="992" w:type="dxa"/>
            <w:tcBorders>
              <w:top w:val="single" w:sz="4" w:space="0" w:color="auto"/>
              <w:left w:val="nil"/>
              <w:bottom w:val="single" w:sz="4" w:space="0" w:color="auto"/>
            </w:tcBorders>
            <w:shd w:val="clear" w:color="auto" w:fill="auto"/>
          </w:tcPr>
          <w:p w14:paraId="18C6EE5B" w14:textId="77777777" w:rsidR="00B56BC0" w:rsidRPr="00526F5E" w:rsidRDefault="00B56BC0" w:rsidP="00752552">
            <w:pPr>
              <w:pStyle w:val="TableText"/>
              <w:jc w:val="center"/>
              <w:rPr>
                <w:rFonts w:cs="Arial"/>
                <w:b/>
              </w:rPr>
            </w:pPr>
            <w:r w:rsidRPr="00526F5E">
              <w:rPr>
                <w:rFonts w:cs="Arial"/>
                <w:b/>
              </w:rPr>
              <w:t>Yes</w:t>
            </w:r>
          </w:p>
        </w:tc>
        <w:tc>
          <w:tcPr>
            <w:tcW w:w="1135" w:type="dxa"/>
            <w:tcBorders>
              <w:top w:val="single" w:sz="4" w:space="0" w:color="auto"/>
              <w:bottom w:val="single" w:sz="4" w:space="0" w:color="auto"/>
            </w:tcBorders>
            <w:shd w:val="clear" w:color="auto" w:fill="auto"/>
          </w:tcPr>
          <w:p w14:paraId="22B2EAE2" w14:textId="77777777" w:rsidR="00B56BC0" w:rsidRPr="00526F5E" w:rsidRDefault="00B56BC0" w:rsidP="00752552">
            <w:pPr>
              <w:pStyle w:val="TableText"/>
              <w:jc w:val="center"/>
              <w:rPr>
                <w:rFonts w:cs="Arial"/>
                <w:b/>
              </w:rPr>
            </w:pPr>
            <w:r w:rsidRPr="00526F5E">
              <w:rPr>
                <w:rFonts w:cs="Arial"/>
                <w:b/>
              </w:rPr>
              <w:t>No</w:t>
            </w:r>
          </w:p>
        </w:tc>
        <w:tc>
          <w:tcPr>
            <w:tcW w:w="4252" w:type="dxa"/>
            <w:tcBorders>
              <w:top w:val="single" w:sz="4" w:space="0" w:color="auto"/>
              <w:bottom w:val="single" w:sz="4" w:space="0" w:color="auto"/>
            </w:tcBorders>
          </w:tcPr>
          <w:p w14:paraId="44E9A110" w14:textId="77777777" w:rsidR="00B56BC0" w:rsidRPr="00526F5E" w:rsidRDefault="00B56BC0" w:rsidP="00752552">
            <w:pPr>
              <w:pStyle w:val="TableText"/>
              <w:rPr>
                <w:rFonts w:cs="Arial"/>
                <w:b/>
              </w:rPr>
            </w:pPr>
            <w:r w:rsidRPr="00526F5E">
              <w:rPr>
                <w:rFonts w:cs="Arial"/>
                <w:b/>
              </w:rPr>
              <w:t>Comments</w:t>
            </w:r>
          </w:p>
        </w:tc>
      </w:tr>
      <w:tr w:rsidR="00B56BC0" w:rsidRPr="00526F5E" w14:paraId="5505CD80" w14:textId="77777777" w:rsidTr="00A65EEF">
        <w:trPr>
          <w:cantSplit/>
        </w:trPr>
        <w:tc>
          <w:tcPr>
            <w:tcW w:w="8222" w:type="dxa"/>
            <w:tcBorders>
              <w:top w:val="single" w:sz="4" w:space="0" w:color="auto"/>
              <w:right w:val="nil"/>
            </w:tcBorders>
            <w:shd w:val="clear" w:color="auto" w:fill="auto"/>
          </w:tcPr>
          <w:p w14:paraId="6C1C2465" w14:textId="77777777" w:rsidR="00B56BC0" w:rsidRPr="00526F5E" w:rsidRDefault="00B56BC0" w:rsidP="00DE26E3">
            <w:pPr>
              <w:pStyle w:val="TableText"/>
              <w:ind w:left="369" w:hanging="369"/>
              <w:rPr>
                <w:rFonts w:cs="Arial"/>
              </w:rPr>
            </w:pPr>
            <w:r w:rsidRPr="00526F5E">
              <w:rPr>
                <w:rFonts w:cs="Arial"/>
              </w:rPr>
              <w:t xml:space="preserve">The provider has </w:t>
            </w:r>
            <w:r w:rsidR="00981809" w:rsidRPr="00526F5E">
              <w:rPr>
                <w:rFonts w:cs="Arial"/>
              </w:rPr>
              <w:t>access to the</w:t>
            </w:r>
            <w:r w:rsidR="0054789E" w:rsidRPr="00526F5E">
              <w:rPr>
                <w:rFonts w:cs="Arial"/>
              </w:rPr>
              <w:t xml:space="preserve"> online </w:t>
            </w:r>
            <w:r w:rsidR="007F3B70">
              <w:rPr>
                <w:rFonts w:cs="Arial"/>
              </w:rPr>
              <w:t xml:space="preserve">or printed </w:t>
            </w:r>
            <w:r w:rsidR="0054789E" w:rsidRPr="00526F5E">
              <w:rPr>
                <w:rFonts w:cs="Arial"/>
              </w:rPr>
              <w:t>versions of</w:t>
            </w:r>
            <w:r w:rsidR="00731ADE">
              <w:rPr>
                <w:rFonts w:cs="Arial"/>
              </w:rPr>
              <w:t xml:space="preserve"> the</w:t>
            </w:r>
            <w:r w:rsidRPr="00526F5E">
              <w:rPr>
                <w:rFonts w:cs="Arial"/>
              </w:rPr>
              <w:t>:</w:t>
            </w:r>
          </w:p>
        </w:tc>
        <w:tc>
          <w:tcPr>
            <w:tcW w:w="992" w:type="dxa"/>
            <w:tcBorders>
              <w:top w:val="single" w:sz="4" w:space="0" w:color="auto"/>
              <w:left w:val="nil"/>
              <w:bottom w:val="nil"/>
            </w:tcBorders>
            <w:shd w:val="clear" w:color="auto" w:fill="auto"/>
          </w:tcPr>
          <w:p w14:paraId="0EAD21FE" w14:textId="77777777" w:rsidR="00B56BC0" w:rsidRPr="00526F5E" w:rsidRDefault="00B56BC0" w:rsidP="006752C2">
            <w:pPr>
              <w:pStyle w:val="TableText"/>
              <w:jc w:val="center"/>
              <w:rPr>
                <w:rFonts w:cs="Arial"/>
              </w:rPr>
            </w:pPr>
          </w:p>
        </w:tc>
        <w:tc>
          <w:tcPr>
            <w:tcW w:w="1135" w:type="dxa"/>
            <w:tcBorders>
              <w:top w:val="single" w:sz="4" w:space="0" w:color="auto"/>
              <w:bottom w:val="nil"/>
            </w:tcBorders>
            <w:shd w:val="clear" w:color="auto" w:fill="auto"/>
          </w:tcPr>
          <w:p w14:paraId="22FDC4F2" w14:textId="77777777" w:rsidR="00B56BC0" w:rsidRPr="00526F5E" w:rsidRDefault="00B56BC0" w:rsidP="006752C2">
            <w:pPr>
              <w:pStyle w:val="TableText"/>
              <w:jc w:val="center"/>
              <w:rPr>
                <w:rFonts w:cs="Arial"/>
              </w:rPr>
            </w:pPr>
          </w:p>
        </w:tc>
        <w:tc>
          <w:tcPr>
            <w:tcW w:w="4252" w:type="dxa"/>
            <w:tcBorders>
              <w:top w:val="single" w:sz="4" w:space="0" w:color="auto"/>
              <w:bottom w:val="nil"/>
            </w:tcBorders>
          </w:tcPr>
          <w:p w14:paraId="7C79502D" w14:textId="77777777" w:rsidR="00B56BC0" w:rsidRPr="00526F5E" w:rsidRDefault="00B56BC0" w:rsidP="006752C2">
            <w:pPr>
              <w:pStyle w:val="TableText"/>
              <w:rPr>
                <w:rFonts w:cs="Arial"/>
              </w:rPr>
            </w:pPr>
          </w:p>
        </w:tc>
      </w:tr>
      <w:tr w:rsidR="00B56BC0" w:rsidRPr="00526F5E" w14:paraId="194AE839" w14:textId="77777777" w:rsidTr="00A65EEF">
        <w:trPr>
          <w:cantSplit/>
        </w:trPr>
        <w:tc>
          <w:tcPr>
            <w:tcW w:w="8222" w:type="dxa"/>
            <w:tcBorders>
              <w:right w:val="nil"/>
            </w:tcBorders>
            <w:shd w:val="clear" w:color="auto" w:fill="auto"/>
            <w:vAlign w:val="center"/>
          </w:tcPr>
          <w:p w14:paraId="5AA98AC7" w14:textId="1353A02C" w:rsidR="00B56BC0" w:rsidRPr="00526F5E" w:rsidRDefault="00B56BC0" w:rsidP="00DC6CBD">
            <w:pPr>
              <w:pStyle w:val="TableText"/>
              <w:ind w:left="567" w:hanging="567"/>
              <w:rPr>
                <w:rFonts w:cs="Arial"/>
              </w:rPr>
            </w:pPr>
            <w:r w:rsidRPr="00526F5E">
              <w:rPr>
                <w:rFonts w:cs="Arial"/>
              </w:rPr>
              <w:t>a)</w:t>
            </w:r>
            <w:r w:rsidRPr="00526F5E">
              <w:rPr>
                <w:rFonts w:cs="Arial"/>
              </w:rPr>
              <w:tab/>
            </w:r>
            <w:r w:rsidR="00DC6CBD" w:rsidRPr="006112F5">
              <w:rPr>
                <w:rFonts w:cs="Arial"/>
              </w:rPr>
              <w:t xml:space="preserve">current </w:t>
            </w:r>
            <w:r w:rsidR="00DC6CBD" w:rsidRPr="006112F5">
              <w:rPr>
                <w:rFonts w:cs="Arial"/>
                <w:i/>
              </w:rPr>
              <w:t xml:space="preserve">Immunisation Handbook </w:t>
            </w:r>
          </w:p>
        </w:tc>
        <w:tc>
          <w:tcPr>
            <w:tcW w:w="992" w:type="dxa"/>
            <w:tcBorders>
              <w:top w:val="nil"/>
              <w:left w:val="nil"/>
              <w:bottom w:val="nil"/>
            </w:tcBorders>
            <w:shd w:val="clear" w:color="auto" w:fill="auto"/>
          </w:tcPr>
          <w:p w14:paraId="353DE7FC" w14:textId="77777777" w:rsidR="00B56BC0" w:rsidRPr="00526F5E" w:rsidRDefault="00215744" w:rsidP="006752C2">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bookmarkStart w:id="4" w:name="Check2"/>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bookmarkEnd w:id="4"/>
          </w:p>
        </w:tc>
        <w:tc>
          <w:tcPr>
            <w:tcW w:w="1135" w:type="dxa"/>
            <w:tcBorders>
              <w:top w:val="nil"/>
              <w:bottom w:val="nil"/>
            </w:tcBorders>
            <w:shd w:val="clear" w:color="auto" w:fill="auto"/>
          </w:tcPr>
          <w:p w14:paraId="22F97368" w14:textId="77777777" w:rsidR="00B56BC0" w:rsidRPr="00526F5E" w:rsidRDefault="00215744" w:rsidP="006752C2">
            <w:pPr>
              <w:pStyle w:val="TableText"/>
              <w:spacing w:before="0"/>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bookmarkStart w:id="5" w:name="Check3"/>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bookmarkEnd w:id="5"/>
          </w:p>
        </w:tc>
        <w:tc>
          <w:tcPr>
            <w:tcW w:w="4252" w:type="dxa"/>
            <w:tcBorders>
              <w:top w:val="nil"/>
              <w:bottom w:val="nil"/>
            </w:tcBorders>
          </w:tcPr>
          <w:p w14:paraId="56CD33D9" w14:textId="77777777" w:rsidR="00B56BC0" w:rsidRPr="00526F5E" w:rsidRDefault="00215744" w:rsidP="006752C2">
            <w:pPr>
              <w:pStyle w:val="TableText"/>
              <w:rPr>
                <w:rFonts w:cs="Arial"/>
              </w:rPr>
            </w:pPr>
            <w:r w:rsidRPr="00526F5E">
              <w:rPr>
                <w:rFonts w:cs="Arial"/>
              </w:rPr>
              <w:fldChar w:fldCharType="begin">
                <w:ffData>
                  <w:name w:val="Text28"/>
                  <w:enabled/>
                  <w:calcOnExit w:val="0"/>
                  <w:textInput/>
                </w:ffData>
              </w:fldChar>
            </w:r>
            <w:bookmarkStart w:id="6" w:name="Text28"/>
            <w:r w:rsidR="00B56BC0" w:rsidRPr="00526F5E">
              <w:rPr>
                <w:rFonts w:cs="Arial"/>
              </w:rPr>
              <w:instrText xml:space="preserve"> FORMTEXT </w:instrText>
            </w:r>
            <w:r w:rsidRPr="00526F5E">
              <w:rPr>
                <w:rFonts w:cs="Arial"/>
              </w:rPr>
            </w:r>
            <w:r w:rsidRPr="00526F5E">
              <w:rPr>
                <w:rFonts w:cs="Arial"/>
              </w:rPr>
              <w:fldChar w:fldCharType="separate"/>
            </w:r>
            <w:r w:rsidR="00B56BC0" w:rsidRPr="00526F5E">
              <w:rPr>
                <w:rFonts w:cs="Arial"/>
                <w:noProof/>
              </w:rPr>
              <w:t> </w:t>
            </w:r>
            <w:r w:rsidR="00B56BC0" w:rsidRPr="00526F5E">
              <w:rPr>
                <w:rFonts w:cs="Arial"/>
                <w:noProof/>
              </w:rPr>
              <w:t> </w:t>
            </w:r>
            <w:r w:rsidR="00B56BC0" w:rsidRPr="00526F5E">
              <w:rPr>
                <w:rFonts w:cs="Arial"/>
                <w:noProof/>
              </w:rPr>
              <w:t> </w:t>
            </w:r>
            <w:r w:rsidR="00B56BC0" w:rsidRPr="00526F5E">
              <w:rPr>
                <w:rFonts w:cs="Arial"/>
                <w:noProof/>
              </w:rPr>
              <w:t> </w:t>
            </w:r>
            <w:r w:rsidR="00B56BC0" w:rsidRPr="00526F5E">
              <w:rPr>
                <w:rFonts w:cs="Arial"/>
                <w:noProof/>
              </w:rPr>
              <w:t> </w:t>
            </w:r>
            <w:r w:rsidRPr="00526F5E">
              <w:rPr>
                <w:rFonts w:cs="Arial"/>
              </w:rPr>
              <w:fldChar w:fldCharType="end"/>
            </w:r>
            <w:bookmarkEnd w:id="6"/>
          </w:p>
        </w:tc>
      </w:tr>
      <w:tr w:rsidR="00B56BC0" w:rsidRPr="00526F5E" w14:paraId="2CD9C80F" w14:textId="77777777" w:rsidTr="00A65EEF">
        <w:trPr>
          <w:cantSplit/>
        </w:trPr>
        <w:tc>
          <w:tcPr>
            <w:tcW w:w="8222" w:type="dxa"/>
            <w:tcBorders>
              <w:right w:val="nil"/>
            </w:tcBorders>
            <w:shd w:val="clear" w:color="auto" w:fill="auto"/>
          </w:tcPr>
          <w:p w14:paraId="69BB84C2" w14:textId="77777777" w:rsidR="00B56BC0" w:rsidRPr="00526F5E" w:rsidRDefault="00B56BC0" w:rsidP="00A65EEF">
            <w:pPr>
              <w:pStyle w:val="TableText"/>
              <w:ind w:left="567" w:hanging="567"/>
              <w:rPr>
                <w:rFonts w:cs="Arial"/>
              </w:rPr>
            </w:pPr>
            <w:r w:rsidRPr="00526F5E">
              <w:rPr>
                <w:rFonts w:cs="Arial"/>
              </w:rPr>
              <w:t>b)</w:t>
            </w:r>
            <w:r w:rsidRPr="00526F5E">
              <w:rPr>
                <w:rFonts w:cs="Arial"/>
              </w:rPr>
              <w:tab/>
              <w:t xml:space="preserve">current </w:t>
            </w:r>
            <w:r w:rsidR="00765056" w:rsidRPr="00011826">
              <w:rPr>
                <w:i/>
              </w:rPr>
              <w:t xml:space="preserve">National </w:t>
            </w:r>
            <w:r w:rsidR="00765056">
              <w:rPr>
                <w:i/>
              </w:rPr>
              <w:t>Standards for Vaccine Storage and Transportation for Immunisation Providers</w:t>
            </w:r>
          </w:p>
        </w:tc>
        <w:tc>
          <w:tcPr>
            <w:tcW w:w="992" w:type="dxa"/>
            <w:tcBorders>
              <w:top w:val="nil"/>
              <w:left w:val="nil"/>
              <w:bottom w:val="nil"/>
            </w:tcBorders>
            <w:shd w:val="clear" w:color="auto" w:fill="auto"/>
          </w:tcPr>
          <w:p w14:paraId="59E0ED34" w14:textId="77777777" w:rsidR="00B56BC0" w:rsidRPr="00526F5E" w:rsidRDefault="00215744" w:rsidP="006752C2">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bottom w:val="nil"/>
            </w:tcBorders>
            <w:shd w:val="clear" w:color="auto" w:fill="auto"/>
          </w:tcPr>
          <w:p w14:paraId="24F8BEDB" w14:textId="77777777" w:rsidR="00B56BC0" w:rsidRPr="00526F5E" w:rsidRDefault="00215744" w:rsidP="006752C2">
            <w:pPr>
              <w:pStyle w:val="TableText"/>
              <w:spacing w:before="0"/>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bottom w:val="nil"/>
            </w:tcBorders>
          </w:tcPr>
          <w:p w14:paraId="75BE9EAA" w14:textId="77777777" w:rsidR="00B56BC0" w:rsidRPr="00526F5E" w:rsidRDefault="00215744" w:rsidP="006752C2">
            <w:pPr>
              <w:pStyle w:val="TableText"/>
              <w:rPr>
                <w:rFonts w:cs="Arial"/>
              </w:rPr>
            </w:pPr>
            <w:r w:rsidRPr="00526F5E">
              <w:rPr>
                <w:rFonts w:cs="Arial"/>
              </w:rPr>
              <w:fldChar w:fldCharType="begin">
                <w:ffData>
                  <w:name w:val="Text28"/>
                  <w:enabled/>
                  <w:calcOnExit w:val="0"/>
                  <w:textInput/>
                </w:ffData>
              </w:fldChar>
            </w:r>
            <w:r w:rsidR="00B56BC0" w:rsidRPr="00526F5E">
              <w:rPr>
                <w:rFonts w:cs="Arial"/>
              </w:rPr>
              <w:instrText xml:space="preserve"> FORMTEXT </w:instrText>
            </w:r>
            <w:r w:rsidRPr="00526F5E">
              <w:rPr>
                <w:rFonts w:cs="Arial"/>
              </w:rPr>
            </w:r>
            <w:r w:rsidRPr="00526F5E">
              <w:rPr>
                <w:rFonts w:cs="Arial"/>
              </w:rPr>
              <w:fldChar w:fldCharType="separate"/>
            </w:r>
            <w:r w:rsidR="00B56BC0" w:rsidRPr="00526F5E">
              <w:rPr>
                <w:rFonts w:cs="Arial"/>
                <w:noProof/>
              </w:rPr>
              <w:t> </w:t>
            </w:r>
            <w:r w:rsidR="00B56BC0" w:rsidRPr="00526F5E">
              <w:rPr>
                <w:rFonts w:cs="Arial"/>
                <w:noProof/>
              </w:rPr>
              <w:t> </w:t>
            </w:r>
            <w:r w:rsidR="00B56BC0" w:rsidRPr="00526F5E">
              <w:rPr>
                <w:rFonts w:cs="Arial"/>
                <w:noProof/>
              </w:rPr>
              <w:t> </w:t>
            </w:r>
            <w:r w:rsidR="00B56BC0" w:rsidRPr="00526F5E">
              <w:rPr>
                <w:rFonts w:cs="Arial"/>
                <w:noProof/>
              </w:rPr>
              <w:t> </w:t>
            </w:r>
            <w:r w:rsidR="00B56BC0" w:rsidRPr="00526F5E">
              <w:rPr>
                <w:rFonts w:cs="Arial"/>
                <w:noProof/>
              </w:rPr>
              <w:t> </w:t>
            </w:r>
            <w:r w:rsidRPr="00526F5E">
              <w:rPr>
                <w:rFonts w:cs="Arial"/>
              </w:rPr>
              <w:fldChar w:fldCharType="end"/>
            </w:r>
          </w:p>
        </w:tc>
      </w:tr>
      <w:tr w:rsidR="00B56BC0" w:rsidRPr="00526F5E" w14:paraId="5B4F9497" w14:textId="77777777" w:rsidTr="00844996">
        <w:trPr>
          <w:cantSplit/>
        </w:trPr>
        <w:tc>
          <w:tcPr>
            <w:tcW w:w="8222" w:type="dxa"/>
            <w:tcBorders>
              <w:bottom w:val="nil"/>
              <w:right w:val="nil"/>
            </w:tcBorders>
            <w:shd w:val="clear" w:color="auto" w:fill="auto"/>
          </w:tcPr>
          <w:p w14:paraId="39DCBB4B" w14:textId="77777777" w:rsidR="00B56BC0" w:rsidRPr="00526F5E" w:rsidRDefault="00B56BC0" w:rsidP="002252DD">
            <w:pPr>
              <w:pStyle w:val="TableText"/>
              <w:ind w:left="567" w:hanging="567"/>
              <w:rPr>
                <w:rFonts w:cs="Arial"/>
              </w:rPr>
            </w:pPr>
            <w:r w:rsidRPr="00526F5E">
              <w:rPr>
                <w:rFonts w:cs="Arial"/>
              </w:rPr>
              <w:t>c)</w:t>
            </w:r>
            <w:r w:rsidRPr="00526F5E">
              <w:rPr>
                <w:rFonts w:cs="Arial"/>
              </w:rPr>
              <w:tab/>
            </w:r>
            <w:r w:rsidRPr="00526F5E">
              <w:rPr>
                <w:rFonts w:cs="Arial"/>
                <w:i/>
              </w:rPr>
              <w:t>Annual Cold Chain Management Record</w:t>
            </w:r>
          </w:p>
        </w:tc>
        <w:tc>
          <w:tcPr>
            <w:tcW w:w="992" w:type="dxa"/>
            <w:tcBorders>
              <w:top w:val="nil"/>
              <w:left w:val="nil"/>
              <w:bottom w:val="nil"/>
            </w:tcBorders>
            <w:shd w:val="clear" w:color="auto" w:fill="auto"/>
          </w:tcPr>
          <w:p w14:paraId="640A0FE6" w14:textId="77777777" w:rsidR="00B56BC0" w:rsidRPr="00526F5E" w:rsidRDefault="00215744" w:rsidP="006752C2">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bottom w:val="nil"/>
            </w:tcBorders>
            <w:shd w:val="clear" w:color="auto" w:fill="auto"/>
          </w:tcPr>
          <w:p w14:paraId="7110DAB8" w14:textId="77777777" w:rsidR="00B56BC0" w:rsidRPr="00526F5E" w:rsidRDefault="00215744" w:rsidP="006752C2">
            <w:pPr>
              <w:pStyle w:val="TableText"/>
              <w:spacing w:before="0"/>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bottom w:val="nil"/>
            </w:tcBorders>
          </w:tcPr>
          <w:p w14:paraId="2EA3C1D3" w14:textId="77777777" w:rsidR="00B56BC0" w:rsidRPr="00526F5E" w:rsidRDefault="00215744" w:rsidP="006752C2">
            <w:pPr>
              <w:pStyle w:val="TableText"/>
              <w:rPr>
                <w:rFonts w:cs="Arial"/>
              </w:rPr>
            </w:pPr>
            <w:r w:rsidRPr="00526F5E">
              <w:rPr>
                <w:rFonts w:cs="Arial"/>
              </w:rPr>
              <w:fldChar w:fldCharType="begin">
                <w:ffData>
                  <w:name w:val="Text28"/>
                  <w:enabled/>
                  <w:calcOnExit w:val="0"/>
                  <w:textInput/>
                </w:ffData>
              </w:fldChar>
            </w:r>
            <w:r w:rsidR="00B56BC0" w:rsidRPr="00526F5E">
              <w:rPr>
                <w:rFonts w:cs="Arial"/>
              </w:rPr>
              <w:instrText xml:space="preserve"> FORMTEXT </w:instrText>
            </w:r>
            <w:r w:rsidRPr="00526F5E">
              <w:rPr>
                <w:rFonts w:cs="Arial"/>
              </w:rPr>
            </w:r>
            <w:r w:rsidRPr="00526F5E">
              <w:rPr>
                <w:rFonts w:cs="Arial"/>
              </w:rPr>
              <w:fldChar w:fldCharType="separate"/>
            </w:r>
            <w:r w:rsidR="00B56BC0" w:rsidRPr="00526F5E">
              <w:rPr>
                <w:rFonts w:cs="Arial"/>
                <w:noProof/>
              </w:rPr>
              <w:t> </w:t>
            </w:r>
            <w:r w:rsidR="00B56BC0" w:rsidRPr="00526F5E">
              <w:rPr>
                <w:rFonts w:cs="Arial"/>
                <w:noProof/>
              </w:rPr>
              <w:t> </w:t>
            </w:r>
            <w:r w:rsidR="00B56BC0" w:rsidRPr="00526F5E">
              <w:rPr>
                <w:rFonts w:cs="Arial"/>
                <w:noProof/>
              </w:rPr>
              <w:t> </w:t>
            </w:r>
            <w:r w:rsidR="00B56BC0" w:rsidRPr="00526F5E">
              <w:rPr>
                <w:rFonts w:cs="Arial"/>
                <w:noProof/>
              </w:rPr>
              <w:t> </w:t>
            </w:r>
            <w:r w:rsidR="00B56BC0" w:rsidRPr="00526F5E">
              <w:rPr>
                <w:rFonts w:cs="Arial"/>
                <w:noProof/>
              </w:rPr>
              <w:t> </w:t>
            </w:r>
            <w:r w:rsidRPr="00526F5E">
              <w:rPr>
                <w:rFonts w:cs="Arial"/>
              </w:rPr>
              <w:fldChar w:fldCharType="end"/>
            </w:r>
          </w:p>
        </w:tc>
      </w:tr>
      <w:tr w:rsidR="00B56BC0" w:rsidRPr="00526F5E" w14:paraId="0CAABFC7" w14:textId="77777777" w:rsidTr="00844996">
        <w:trPr>
          <w:cantSplit/>
        </w:trPr>
        <w:tc>
          <w:tcPr>
            <w:tcW w:w="8222" w:type="dxa"/>
            <w:tcBorders>
              <w:top w:val="nil"/>
              <w:bottom w:val="nil"/>
              <w:right w:val="nil"/>
            </w:tcBorders>
            <w:shd w:val="clear" w:color="auto" w:fill="auto"/>
          </w:tcPr>
          <w:p w14:paraId="17045600" w14:textId="77777777" w:rsidR="00B56BC0" w:rsidRPr="00526F5E" w:rsidRDefault="00B56BC0" w:rsidP="00A65EEF">
            <w:pPr>
              <w:pStyle w:val="TableText"/>
              <w:ind w:left="567" w:hanging="567"/>
              <w:rPr>
                <w:rFonts w:cs="Arial"/>
              </w:rPr>
            </w:pPr>
            <w:r w:rsidRPr="00526F5E">
              <w:rPr>
                <w:rFonts w:cs="Arial"/>
              </w:rPr>
              <w:t>d)</w:t>
            </w:r>
            <w:r w:rsidRPr="00526F5E">
              <w:rPr>
                <w:rFonts w:cs="Arial"/>
              </w:rPr>
              <w:tab/>
              <w:t>Medsafe vaccine data sheets</w:t>
            </w:r>
          </w:p>
        </w:tc>
        <w:tc>
          <w:tcPr>
            <w:tcW w:w="992" w:type="dxa"/>
            <w:tcBorders>
              <w:top w:val="nil"/>
              <w:left w:val="nil"/>
              <w:bottom w:val="nil"/>
            </w:tcBorders>
            <w:shd w:val="clear" w:color="auto" w:fill="auto"/>
          </w:tcPr>
          <w:p w14:paraId="1C63FC1E" w14:textId="77777777" w:rsidR="00B56BC0" w:rsidRPr="00526F5E" w:rsidRDefault="00215744" w:rsidP="006752C2">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bottom w:val="nil"/>
            </w:tcBorders>
            <w:shd w:val="clear" w:color="auto" w:fill="auto"/>
          </w:tcPr>
          <w:p w14:paraId="42CBD4A1" w14:textId="77777777" w:rsidR="00B56BC0" w:rsidRPr="00526F5E" w:rsidRDefault="00215744" w:rsidP="006752C2">
            <w:pPr>
              <w:pStyle w:val="TableText"/>
              <w:spacing w:before="0"/>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bottom w:val="nil"/>
            </w:tcBorders>
          </w:tcPr>
          <w:p w14:paraId="20A8F424" w14:textId="77777777" w:rsidR="00B56BC0" w:rsidRPr="00526F5E" w:rsidRDefault="00215744" w:rsidP="006752C2">
            <w:pPr>
              <w:pStyle w:val="TableText"/>
              <w:rPr>
                <w:rFonts w:cs="Arial"/>
              </w:rPr>
            </w:pPr>
            <w:r w:rsidRPr="00526F5E">
              <w:rPr>
                <w:rFonts w:cs="Arial"/>
              </w:rPr>
              <w:fldChar w:fldCharType="begin">
                <w:ffData>
                  <w:name w:val="Text28"/>
                  <w:enabled/>
                  <w:calcOnExit w:val="0"/>
                  <w:textInput/>
                </w:ffData>
              </w:fldChar>
            </w:r>
            <w:r w:rsidR="00B56BC0" w:rsidRPr="00526F5E">
              <w:rPr>
                <w:rFonts w:cs="Arial"/>
              </w:rPr>
              <w:instrText xml:space="preserve"> FORMTEXT </w:instrText>
            </w:r>
            <w:r w:rsidRPr="00526F5E">
              <w:rPr>
                <w:rFonts w:cs="Arial"/>
              </w:rPr>
            </w:r>
            <w:r w:rsidRPr="00526F5E">
              <w:rPr>
                <w:rFonts w:cs="Arial"/>
              </w:rPr>
              <w:fldChar w:fldCharType="separate"/>
            </w:r>
            <w:r w:rsidR="00B56BC0" w:rsidRPr="00526F5E">
              <w:rPr>
                <w:rFonts w:cs="Arial"/>
                <w:noProof/>
              </w:rPr>
              <w:t> </w:t>
            </w:r>
            <w:r w:rsidR="00B56BC0" w:rsidRPr="00526F5E">
              <w:rPr>
                <w:rFonts w:cs="Arial"/>
                <w:noProof/>
              </w:rPr>
              <w:t> </w:t>
            </w:r>
            <w:r w:rsidR="00B56BC0" w:rsidRPr="00526F5E">
              <w:rPr>
                <w:rFonts w:cs="Arial"/>
                <w:noProof/>
              </w:rPr>
              <w:t> </w:t>
            </w:r>
            <w:r w:rsidR="00B56BC0" w:rsidRPr="00526F5E">
              <w:rPr>
                <w:rFonts w:cs="Arial"/>
                <w:noProof/>
              </w:rPr>
              <w:t> </w:t>
            </w:r>
            <w:r w:rsidR="00B56BC0" w:rsidRPr="00526F5E">
              <w:rPr>
                <w:rFonts w:cs="Arial"/>
                <w:noProof/>
              </w:rPr>
              <w:t> </w:t>
            </w:r>
            <w:r w:rsidRPr="00526F5E">
              <w:rPr>
                <w:rFonts w:cs="Arial"/>
              </w:rPr>
              <w:fldChar w:fldCharType="end"/>
            </w:r>
          </w:p>
        </w:tc>
      </w:tr>
      <w:tr w:rsidR="00DC6CBD" w:rsidRPr="00526F5E" w14:paraId="3C182989" w14:textId="77777777" w:rsidTr="00844996">
        <w:trPr>
          <w:cantSplit/>
        </w:trPr>
        <w:tc>
          <w:tcPr>
            <w:tcW w:w="8222" w:type="dxa"/>
            <w:tcBorders>
              <w:top w:val="nil"/>
              <w:bottom w:val="nil"/>
              <w:right w:val="nil"/>
            </w:tcBorders>
            <w:shd w:val="clear" w:color="auto" w:fill="auto"/>
          </w:tcPr>
          <w:p w14:paraId="50C75F69" w14:textId="1095D9E5" w:rsidR="00DC6CBD" w:rsidRPr="00526F5E" w:rsidRDefault="00DC6CBD" w:rsidP="00DC6CBD">
            <w:pPr>
              <w:pStyle w:val="TableText"/>
              <w:ind w:left="567" w:hanging="567"/>
              <w:rPr>
                <w:rFonts w:cs="Arial"/>
              </w:rPr>
            </w:pPr>
            <w:r>
              <w:rPr>
                <w:rFonts w:cs="Arial"/>
              </w:rPr>
              <w:t>Is the provider</w:t>
            </w:r>
            <w:r w:rsidRPr="006112F5">
              <w:rPr>
                <w:rFonts w:cs="Arial"/>
              </w:rPr>
              <w:t xml:space="preserve"> able to access these documents and other immunisation information</w:t>
            </w:r>
            <w:r>
              <w:rPr>
                <w:rFonts w:cs="Arial"/>
              </w:rPr>
              <w:t xml:space="preserve"> via the internet</w:t>
            </w:r>
            <w:r w:rsidRPr="006112F5">
              <w:rPr>
                <w:rFonts w:cs="Arial"/>
              </w:rPr>
              <w:t>?</w:t>
            </w:r>
          </w:p>
        </w:tc>
        <w:tc>
          <w:tcPr>
            <w:tcW w:w="992" w:type="dxa"/>
            <w:tcBorders>
              <w:top w:val="nil"/>
              <w:left w:val="nil"/>
              <w:bottom w:val="nil"/>
            </w:tcBorders>
            <w:shd w:val="clear" w:color="auto" w:fill="auto"/>
          </w:tcPr>
          <w:p w14:paraId="0BA4195D" w14:textId="5C2BDE21" w:rsidR="00DC6CBD" w:rsidRPr="00526F5E" w:rsidRDefault="00DC6CBD" w:rsidP="006752C2">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bottom w:val="nil"/>
            </w:tcBorders>
            <w:shd w:val="clear" w:color="auto" w:fill="auto"/>
          </w:tcPr>
          <w:p w14:paraId="316DAC93" w14:textId="19F57607" w:rsidR="00DC6CBD" w:rsidRPr="00526F5E" w:rsidRDefault="00DC6CBD" w:rsidP="006752C2">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bottom w:val="nil"/>
            </w:tcBorders>
          </w:tcPr>
          <w:p w14:paraId="5782482F" w14:textId="77777777" w:rsidR="00DC6CBD" w:rsidRPr="00526F5E" w:rsidRDefault="00DC6CBD" w:rsidP="006752C2">
            <w:pPr>
              <w:pStyle w:val="TableText"/>
              <w:rPr>
                <w:rFonts w:cs="Arial"/>
              </w:rPr>
            </w:pPr>
          </w:p>
        </w:tc>
      </w:tr>
      <w:tr w:rsidR="00B56BC0" w:rsidRPr="00526F5E" w14:paraId="6BF518D4" w14:textId="77777777" w:rsidTr="00A65EEF">
        <w:trPr>
          <w:cantSplit/>
          <w:tblHeader/>
        </w:trPr>
        <w:tc>
          <w:tcPr>
            <w:tcW w:w="8222" w:type="dxa"/>
            <w:tcBorders>
              <w:top w:val="single" w:sz="4" w:space="0" w:color="auto"/>
              <w:bottom w:val="single" w:sz="4" w:space="0" w:color="auto"/>
              <w:right w:val="nil"/>
            </w:tcBorders>
            <w:shd w:val="clear" w:color="auto" w:fill="auto"/>
          </w:tcPr>
          <w:p w14:paraId="4EDD37AA" w14:textId="77777777" w:rsidR="00B56BC0" w:rsidRPr="00526F5E" w:rsidRDefault="00B56BC0" w:rsidP="00923AE1">
            <w:pPr>
              <w:pStyle w:val="TableText"/>
              <w:ind w:left="567" w:hanging="567"/>
              <w:rPr>
                <w:rFonts w:cs="Arial"/>
                <w:b/>
              </w:rPr>
            </w:pPr>
            <w:r w:rsidRPr="00526F5E">
              <w:rPr>
                <w:rFonts w:cs="Arial"/>
                <w:b/>
              </w:rPr>
              <w:t>Criteria</w:t>
            </w:r>
            <w:r w:rsidR="00CA39F2" w:rsidRPr="00526F5E">
              <w:rPr>
                <w:rFonts w:cs="Arial"/>
                <w:b/>
              </w:rPr>
              <w:t xml:space="preserve"> 2</w:t>
            </w:r>
            <w:r w:rsidRPr="00526F5E">
              <w:rPr>
                <w:rFonts w:cs="Arial"/>
                <w:b/>
              </w:rPr>
              <w:t xml:space="preserve">: </w:t>
            </w:r>
            <w:r w:rsidR="00A65EEF">
              <w:rPr>
                <w:rFonts w:cs="Arial"/>
                <w:b/>
              </w:rPr>
              <w:t>Provider’s cold chain policies</w:t>
            </w:r>
          </w:p>
        </w:tc>
        <w:tc>
          <w:tcPr>
            <w:tcW w:w="992" w:type="dxa"/>
            <w:tcBorders>
              <w:top w:val="single" w:sz="4" w:space="0" w:color="auto"/>
              <w:left w:val="nil"/>
              <w:bottom w:val="single" w:sz="4" w:space="0" w:color="auto"/>
            </w:tcBorders>
            <w:shd w:val="clear" w:color="auto" w:fill="auto"/>
          </w:tcPr>
          <w:p w14:paraId="17AD5318" w14:textId="77777777" w:rsidR="00B56BC0" w:rsidRPr="00526F5E" w:rsidRDefault="00B56BC0" w:rsidP="00752552">
            <w:pPr>
              <w:pStyle w:val="TableText"/>
              <w:jc w:val="center"/>
              <w:rPr>
                <w:rFonts w:cs="Arial"/>
                <w:b/>
              </w:rPr>
            </w:pPr>
            <w:r w:rsidRPr="00526F5E">
              <w:rPr>
                <w:rFonts w:cs="Arial"/>
                <w:b/>
              </w:rPr>
              <w:t>Met</w:t>
            </w:r>
          </w:p>
        </w:tc>
        <w:tc>
          <w:tcPr>
            <w:tcW w:w="1135" w:type="dxa"/>
            <w:tcBorders>
              <w:top w:val="single" w:sz="4" w:space="0" w:color="auto"/>
              <w:bottom w:val="single" w:sz="4" w:space="0" w:color="auto"/>
            </w:tcBorders>
            <w:shd w:val="clear" w:color="auto" w:fill="auto"/>
          </w:tcPr>
          <w:p w14:paraId="6F598D7E" w14:textId="77777777" w:rsidR="00B56BC0" w:rsidRPr="00526F5E" w:rsidRDefault="00B56BC0" w:rsidP="00752552">
            <w:pPr>
              <w:pStyle w:val="TableText"/>
              <w:jc w:val="center"/>
              <w:rPr>
                <w:rFonts w:cs="Arial"/>
                <w:b/>
              </w:rPr>
            </w:pPr>
            <w:r w:rsidRPr="00526F5E">
              <w:rPr>
                <w:rFonts w:cs="Arial"/>
                <w:b/>
              </w:rPr>
              <w:t>Not met</w:t>
            </w:r>
          </w:p>
        </w:tc>
        <w:tc>
          <w:tcPr>
            <w:tcW w:w="4252" w:type="dxa"/>
            <w:tcBorders>
              <w:top w:val="single" w:sz="4" w:space="0" w:color="auto"/>
              <w:bottom w:val="single" w:sz="4" w:space="0" w:color="auto"/>
            </w:tcBorders>
          </w:tcPr>
          <w:p w14:paraId="59960971" w14:textId="77777777" w:rsidR="00B56BC0" w:rsidRPr="00526F5E" w:rsidRDefault="00B56BC0" w:rsidP="00752552">
            <w:pPr>
              <w:pStyle w:val="TableText"/>
              <w:rPr>
                <w:rFonts w:cs="Arial"/>
                <w:b/>
              </w:rPr>
            </w:pPr>
            <w:r w:rsidRPr="00526F5E">
              <w:rPr>
                <w:rFonts w:cs="Arial"/>
                <w:b/>
              </w:rPr>
              <w:t>Comments</w:t>
            </w:r>
          </w:p>
        </w:tc>
      </w:tr>
      <w:tr w:rsidR="00B56BC0" w:rsidRPr="00526F5E" w14:paraId="64B7696C" w14:textId="77777777" w:rsidTr="00A65EEF">
        <w:trPr>
          <w:cantSplit/>
        </w:trPr>
        <w:tc>
          <w:tcPr>
            <w:tcW w:w="8222" w:type="dxa"/>
            <w:tcBorders>
              <w:top w:val="single" w:sz="4" w:space="0" w:color="auto"/>
              <w:right w:val="nil"/>
            </w:tcBorders>
            <w:shd w:val="clear" w:color="auto" w:fill="auto"/>
          </w:tcPr>
          <w:p w14:paraId="34C6629F" w14:textId="77777777" w:rsidR="00B56BC0" w:rsidRPr="00526F5E" w:rsidRDefault="00B56BC0" w:rsidP="00526F5E">
            <w:pPr>
              <w:pStyle w:val="TableText"/>
              <w:rPr>
                <w:rFonts w:cs="Arial"/>
              </w:rPr>
            </w:pPr>
            <w:r w:rsidRPr="00526F5E">
              <w:rPr>
                <w:rFonts w:cs="Arial"/>
              </w:rPr>
              <w:t xml:space="preserve">The provider has a documented cold chain management policy available for review. This policy includes the following provider </w:t>
            </w:r>
            <w:r w:rsidR="00240FFE" w:rsidRPr="00526F5E">
              <w:rPr>
                <w:rFonts w:cs="Arial"/>
              </w:rPr>
              <w:t xml:space="preserve">specific </w:t>
            </w:r>
            <w:r w:rsidRPr="00526F5E">
              <w:rPr>
                <w:rFonts w:cs="Arial"/>
              </w:rPr>
              <w:t>information:</w:t>
            </w:r>
          </w:p>
        </w:tc>
        <w:tc>
          <w:tcPr>
            <w:tcW w:w="992" w:type="dxa"/>
            <w:tcBorders>
              <w:top w:val="single" w:sz="4" w:space="0" w:color="auto"/>
              <w:left w:val="nil"/>
              <w:bottom w:val="nil"/>
            </w:tcBorders>
            <w:shd w:val="clear" w:color="auto" w:fill="auto"/>
          </w:tcPr>
          <w:p w14:paraId="39C22CED" w14:textId="77777777" w:rsidR="00B56BC0" w:rsidRPr="00526F5E" w:rsidRDefault="00B56BC0" w:rsidP="00923AE1">
            <w:pPr>
              <w:pStyle w:val="TableText"/>
              <w:jc w:val="center"/>
              <w:rPr>
                <w:rFonts w:cs="Arial"/>
              </w:rPr>
            </w:pPr>
          </w:p>
        </w:tc>
        <w:tc>
          <w:tcPr>
            <w:tcW w:w="1135" w:type="dxa"/>
            <w:tcBorders>
              <w:top w:val="single" w:sz="4" w:space="0" w:color="auto"/>
              <w:bottom w:val="nil"/>
            </w:tcBorders>
            <w:shd w:val="clear" w:color="auto" w:fill="auto"/>
          </w:tcPr>
          <w:p w14:paraId="69425EA8" w14:textId="77777777" w:rsidR="00B56BC0" w:rsidRPr="00526F5E" w:rsidRDefault="00B56BC0" w:rsidP="00923AE1">
            <w:pPr>
              <w:pStyle w:val="TableText"/>
              <w:jc w:val="center"/>
              <w:rPr>
                <w:rFonts w:cs="Arial"/>
              </w:rPr>
            </w:pPr>
          </w:p>
        </w:tc>
        <w:tc>
          <w:tcPr>
            <w:tcW w:w="4252" w:type="dxa"/>
            <w:tcBorders>
              <w:top w:val="single" w:sz="4" w:space="0" w:color="auto"/>
              <w:bottom w:val="nil"/>
            </w:tcBorders>
          </w:tcPr>
          <w:p w14:paraId="323635B7" w14:textId="77777777" w:rsidR="00B56BC0" w:rsidRPr="00526F5E" w:rsidRDefault="00B56BC0" w:rsidP="00A817A4">
            <w:pPr>
              <w:pStyle w:val="TableText"/>
              <w:rPr>
                <w:rFonts w:cs="Arial"/>
              </w:rPr>
            </w:pPr>
          </w:p>
        </w:tc>
      </w:tr>
      <w:tr w:rsidR="00B56BC0" w:rsidRPr="00526F5E" w14:paraId="338B002E" w14:textId="77777777" w:rsidTr="00A65EEF">
        <w:trPr>
          <w:cantSplit/>
        </w:trPr>
        <w:tc>
          <w:tcPr>
            <w:tcW w:w="8222" w:type="dxa"/>
            <w:tcBorders>
              <w:right w:val="nil"/>
            </w:tcBorders>
            <w:shd w:val="clear" w:color="auto" w:fill="auto"/>
            <w:vAlign w:val="center"/>
          </w:tcPr>
          <w:p w14:paraId="6B543A0F" w14:textId="77777777" w:rsidR="00B56BC0" w:rsidRPr="00526F5E" w:rsidRDefault="00B56BC0" w:rsidP="00B90169">
            <w:pPr>
              <w:pStyle w:val="TableText"/>
              <w:numPr>
                <w:ilvl w:val="0"/>
                <w:numId w:val="23"/>
              </w:numPr>
              <w:rPr>
                <w:rFonts w:cs="Arial"/>
              </w:rPr>
            </w:pPr>
            <w:r w:rsidRPr="00526F5E">
              <w:rPr>
                <w:rFonts w:cs="Arial"/>
              </w:rPr>
              <w:t>names of the designated staff members responsible for cold chain management (i</w:t>
            </w:r>
            <w:r w:rsidR="0073200B">
              <w:rPr>
                <w:rFonts w:cs="Arial"/>
              </w:rPr>
              <w:t>.</w:t>
            </w:r>
            <w:r w:rsidRPr="00526F5E">
              <w:rPr>
                <w:rFonts w:cs="Arial"/>
              </w:rPr>
              <w:t>e, two or more staff</w:t>
            </w:r>
            <w:r w:rsidR="00A81EC0" w:rsidRPr="00526F5E">
              <w:rPr>
                <w:rFonts w:cs="Arial"/>
              </w:rPr>
              <w:t>, the cold chain lead should be an authorised vaccinator</w:t>
            </w:r>
            <w:r w:rsidR="008C0F63" w:rsidRPr="00526F5E">
              <w:rPr>
                <w:rFonts w:cs="Arial"/>
              </w:rPr>
              <w:t xml:space="preserve">, </w:t>
            </w:r>
            <w:r w:rsidR="00A81EC0" w:rsidRPr="00526F5E">
              <w:rPr>
                <w:rFonts w:cs="Arial"/>
              </w:rPr>
              <w:t>GP</w:t>
            </w:r>
            <w:r w:rsidR="00F91571" w:rsidRPr="00526F5E">
              <w:rPr>
                <w:rFonts w:cs="Arial"/>
              </w:rPr>
              <w:t xml:space="preserve"> or</w:t>
            </w:r>
            <w:r w:rsidR="008C0F63" w:rsidRPr="00526F5E">
              <w:rPr>
                <w:rFonts w:cs="Arial"/>
              </w:rPr>
              <w:t xml:space="preserve"> a pharmacist v</w:t>
            </w:r>
            <w:r w:rsidR="00F91571" w:rsidRPr="00526F5E">
              <w:rPr>
                <w:rFonts w:cs="Arial"/>
              </w:rPr>
              <w:t>accinator</w:t>
            </w:r>
            <w:r w:rsidRPr="00526F5E">
              <w:rPr>
                <w:rFonts w:cs="Arial"/>
              </w:rPr>
              <w:t>)</w:t>
            </w:r>
          </w:p>
        </w:tc>
        <w:tc>
          <w:tcPr>
            <w:tcW w:w="992" w:type="dxa"/>
            <w:tcBorders>
              <w:top w:val="nil"/>
              <w:left w:val="nil"/>
              <w:bottom w:val="nil"/>
            </w:tcBorders>
            <w:shd w:val="clear" w:color="auto" w:fill="auto"/>
          </w:tcPr>
          <w:p w14:paraId="19444BE2" w14:textId="77777777" w:rsidR="00B56BC0" w:rsidRPr="00526F5E" w:rsidRDefault="00215744" w:rsidP="00A817A4">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bottom w:val="nil"/>
            </w:tcBorders>
            <w:shd w:val="clear" w:color="auto" w:fill="auto"/>
          </w:tcPr>
          <w:p w14:paraId="6C1FEF72" w14:textId="77777777" w:rsidR="00B56BC0" w:rsidRPr="00526F5E" w:rsidRDefault="00215744" w:rsidP="00A817A4">
            <w:pPr>
              <w:pStyle w:val="TableText"/>
              <w:spacing w:before="0"/>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bottom w:val="nil"/>
            </w:tcBorders>
          </w:tcPr>
          <w:p w14:paraId="2031DA28" w14:textId="77777777" w:rsidR="00B56BC0" w:rsidRPr="00526F5E" w:rsidRDefault="00215744" w:rsidP="00A817A4">
            <w:pPr>
              <w:pStyle w:val="TableText"/>
              <w:rPr>
                <w:rFonts w:cs="Arial"/>
              </w:rPr>
            </w:pPr>
            <w:r w:rsidRPr="00526F5E">
              <w:rPr>
                <w:rFonts w:cs="Arial"/>
              </w:rPr>
              <w:fldChar w:fldCharType="begin">
                <w:ffData>
                  <w:name w:val="Text28"/>
                  <w:enabled/>
                  <w:calcOnExit w:val="0"/>
                  <w:textInput/>
                </w:ffData>
              </w:fldChar>
            </w:r>
            <w:r w:rsidR="00B56BC0" w:rsidRPr="00526F5E">
              <w:rPr>
                <w:rFonts w:cs="Arial"/>
              </w:rPr>
              <w:instrText xml:space="preserve"> FORMTEXT </w:instrText>
            </w:r>
            <w:r w:rsidRPr="00526F5E">
              <w:rPr>
                <w:rFonts w:cs="Arial"/>
              </w:rPr>
            </w:r>
            <w:r w:rsidRPr="00526F5E">
              <w:rPr>
                <w:rFonts w:cs="Arial"/>
              </w:rPr>
              <w:fldChar w:fldCharType="separate"/>
            </w:r>
            <w:r w:rsidR="00B56BC0" w:rsidRPr="00526F5E">
              <w:rPr>
                <w:rFonts w:cs="Arial"/>
                <w:noProof/>
              </w:rPr>
              <w:t> </w:t>
            </w:r>
            <w:r w:rsidR="00B56BC0" w:rsidRPr="00526F5E">
              <w:rPr>
                <w:rFonts w:cs="Arial"/>
                <w:noProof/>
              </w:rPr>
              <w:t> </w:t>
            </w:r>
            <w:r w:rsidR="00B56BC0" w:rsidRPr="00526F5E">
              <w:rPr>
                <w:rFonts w:cs="Arial"/>
                <w:noProof/>
              </w:rPr>
              <w:t> </w:t>
            </w:r>
            <w:r w:rsidR="00B56BC0" w:rsidRPr="00526F5E">
              <w:rPr>
                <w:rFonts w:cs="Arial"/>
                <w:noProof/>
              </w:rPr>
              <w:t> </w:t>
            </w:r>
            <w:r w:rsidR="00B56BC0" w:rsidRPr="00526F5E">
              <w:rPr>
                <w:rFonts w:cs="Arial"/>
                <w:noProof/>
              </w:rPr>
              <w:t> </w:t>
            </w:r>
            <w:r w:rsidRPr="00526F5E">
              <w:rPr>
                <w:rFonts w:cs="Arial"/>
              </w:rPr>
              <w:fldChar w:fldCharType="end"/>
            </w:r>
          </w:p>
        </w:tc>
      </w:tr>
      <w:tr w:rsidR="00B56BC0" w:rsidRPr="00526F5E" w14:paraId="543A1170" w14:textId="77777777" w:rsidTr="00A65EEF">
        <w:trPr>
          <w:cantSplit/>
        </w:trPr>
        <w:tc>
          <w:tcPr>
            <w:tcW w:w="8222" w:type="dxa"/>
            <w:tcBorders>
              <w:right w:val="nil"/>
            </w:tcBorders>
            <w:shd w:val="clear" w:color="auto" w:fill="auto"/>
          </w:tcPr>
          <w:p w14:paraId="7692C1C5" w14:textId="0EE599F7" w:rsidR="00B56BC0" w:rsidRPr="00526F5E" w:rsidRDefault="00B56BC0" w:rsidP="00B90169">
            <w:pPr>
              <w:pStyle w:val="TableText"/>
              <w:numPr>
                <w:ilvl w:val="0"/>
                <w:numId w:val="23"/>
              </w:numPr>
              <w:rPr>
                <w:rFonts w:cs="Arial"/>
              </w:rPr>
            </w:pPr>
            <w:r w:rsidRPr="00526F5E">
              <w:rPr>
                <w:rFonts w:cs="Arial"/>
              </w:rPr>
              <w:t>vaccine</w:t>
            </w:r>
            <w:r w:rsidR="00DC6CBD">
              <w:rPr>
                <w:rFonts w:cs="Arial"/>
              </w:rPr>
              <w:t xml:space="preserve"> </w:t>
            </w:r>
            <w:r w:rsidRPr="00526F5E">
              <w:rPr>
                <w:rFonts w:cs="Arial"/>
              </w:rPr>
              <w:t>stock requirements</w:t>
            </w:r>
            <w:r w:rsidR="00240FFE" w:rsidRPr="00526F5E">
              <w:rPr>
                <w:rFonts w:cs="Arial"/>
              </w:rPr>
              <w:t xml:space="preserve"> for their </w:t>
            </w:r>
            <w:r w:rsidR="0061290F">
              <w:rPr>
                <w:rFonts w:cs="Arial"/>
              </w:rPr>
              <w:t>programme or clinic</w:t>
            </w:r>
          </w:p>
        </w:tc>
        <w:tc>
          <w:tcPr>
            <w:tcW w:w="992" w:type="dxa"/>
            <w:tcBorders>
              <w:top w:val="nil"/>
              <w:left w:val="nil"/>
              <w:bottom w:val="nil"/>
            </w:tcBorders>
            <w:shd w:val="clear" w:color="auto" w:fill="auto"/>
          </w:tcPr>
          <w:p w14:paraId="77209355" w14:textId="77777777" w:rsidR="00B56BC0" w:rsidRPr="00526F5E" w:rsidRDefault="00215744" w:rsidP="00A817A4">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bottom w:val="nil"/>
            </w:tcBorders>
            <w:shd w:val="clear" w:color="auto" w:fill="auto"/>
          </w:tcPr>
          <w:p w14:paraId="37C10BF5" w14:textId="77777777" w:rsidR="00B56BC0" w:rsidRPr="00526F5E" w:rsidRDefault="00215744" w:rsidP="00A817A4">
            <w:pPr>
              <w:pStyle w:val="TableText"/>
              <w:spacing w:before="0"/>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bottom w:val="nil"/>
            </w:tcBorders>
          </w:tcPr>
          <w:p w14:paraId="03F47506" w14:textId="77777777" w:rsidR="00B56BC0" w:rsidRPr="00526F5E" w:rsidRDefault="00215744" w:rsidP="00A817A4">
            <w:pPr>
              <w:pStyle w:val="TableText"/>
              <w:rPr>
                <w:rFonts w:cs="Arial"/>
              </w:rPr>
            </w:pPr>
            <w:r w:rsidRPr="00526F5E">
              <w:rPr>
                <w:rFonts w:cs="Arial"/>
              </w:rPr>
              <w:fldChar w:fldCharType="begin">
                <w:ffData>
                  <w:name w:val="Text28"/>
                  <w:enabled/>
                  <w:calcOnExit w:val="0"/>
                  <w:textInput/>
                </w:ffData>
              </w:fldChar>
            </w:r>
            <w:r w:rsidR="00B56BC0" w:rsidRPr="00526F5E">
              <w:rPr>
                <w:rFonts w:cs="Arial"/>
              </w:rPr>
              <w:instrText xml:space="preserve"> FORMTEXT </w:instrText>
            </w:r>
            <w:r w:rsidRPr="00526F5E">
              <w:rPr>
                <w:rFonts w:cs="Arial"/>
              </w:rPr>
            </w:r>
            <w:r w:rsidRPr="00526F5E">
              <w:rPr>
                <w:rFonts w:cs="Arial"/>
              </w:rPr>
              <w:fldChar w:fldCharType="separate"/>
            </w:r>
            <w:r w:rsidR="00B56BC0" w:rsidRPr="00526F5E">
              <w:rPr>
                <w:rFonts w:cs="Arial"/>
                <w:noProof/>
              </w:rPr>
              <w:t> </w:t>
            </w:r>
            <w:r w:rsidR="00B56BC0" w:rsidRPr="00526F5E">
              <w:rPr>
                <w:rFonts w:cs="Arial"/>
                <w:noProof/>
              </w:rPr>
              <w:t> </w:t>
            </w:r>
            <w:r w:rsidR="00B56BC0" w:rsidRPr="00526F5E">
              <w:rPr>
                <w:rFonts w:cs="Arial"/>
                <w:noProof/>
              </w:rPr>
              <w:t> </w:t>
            </w:r>
            <w:r w:rsidR="00B56BC0" w:rsidRPr="00526F5E">
              <w:rPr>
                <w:rFonts w:cs="Arial"/>
                <w:noProof/>
              </w:rPr>
              <w:t> </w:t>
            </w:r>
            <w:r w:rsidR="00B56BC0" w:rsidRPr="00526F5E">
              <w:rPr>
                <w:rFonts w:cs="Arial"/>
                <w:noProof/>
              </w:rPr>
              <w:t> </w:t>
            </w:r>
            <w:r w:rsidRPr="00526F5E">
              <w:rPr>
                <w:rFonts w:cs="Arial"/>
              </w:rPr>
              <w:fldChar w:fldCharType="end"/>
            </w:r>
          </w:p>
        </w:tc>
      </w:tr>
      <w:tr w:rsidR="00B56BC0" w:rsidRPr="00526F5E" w14:paraId="7FC7DD0A" w14:textId="77777777" w:rsidTr="00844996">
        <w:trPr>
          <w:cantSplit/>
        </w:trPr>
        <w:tc>
          <w:tcPr>
            <w:tcW w:w="8222" w:type="dxa"/>
            <w:tcBorders>
              <w:bottom w:val="nil"/>
              <w:right w:val="nil"/>
            </w:tcBorders>
            <w:shd w:val="clear" w:color="auto" w:fill="auto"/>
          </w:tcPr>
          <w:p w14:paraId="52BBE09C" w14:textId="77777777" w:rsidR="00B56BC0" w:rsidRPr="00526F5E" w:rsidRDefault="00B56BC0" w:rsidP="00B90169">
            <w:pPr>
              <w:pStyle w:val="TableText"/>
              <w:numPr>
                <w:ilvl w:val="0"/>
                <w:numId w:val="23"/>
              </w:numPr>
              <w:rPr>
                <w:rFonts w:cs="Arial"/>
              </w:rPr>
            </w:pPr>
            <w:r w:rsidRPr="00526F5E">
              <w:rPr>
                <w:rFonts w:cs="Arial"/>
              </w:rPr>
              <w:t xml:space="preserve">vaccine ordering and stock keeping </w:t>
            </w:r>
            <w:r w:rsidR="00240FFE" w:rsidRPr="00526F5E">
              <w:rPr>
                <w:rFonts w:cs="Arial"/>
              </w:rPr>
              <w:t xml:space="preserve">processes </w:t>
            </w:r>
            <w:r w:rsidRPr="00526F5E">
              <w:rPr>
                <w:rFonts w:cs="Arial"/>
                <w:szCs w:val="16"/>
              </w:rPr>
              <w:t>(</w:t>
            </w:r>
            <w:r w:rsidR="0061290F">
              <w:rPr>
                <w:rFonts w:cs="Arial"/>
                <w:szCs w:val="16"/>
              </w:rPr>
              <w:t xml:space="preserve">including a </w:t>
            </w:r>
            <w:r w:rsidRPr="00526F5E">
              <w:rPr>
                <w:rFonts w:cs="Arial"/>
                <w:szCs w:val="16"/>
              </w:rPr>
              <w:t>vaccine register)</w:t>
            </w:r>
          </w:p>
        </w:tc>
        <w:tc>
          <w:tcPr>
            <w:tcW w:w="992" w:type="dxa"/>
            <w:tcBorders>
              <w:top w:val="nil"/>
              <w:left w:val="nil"/>
              <w:bottom w:val="nil"/>
            </w:tcBorders>
            <w:shd w:val="clear" w:color="auto" w:fill="auto"/>
          </w:tcPr>
          <w:p w14:paraId="0CA4A23B" w14:textId="77777777" w:rsidR="00B56BC0" w:rsidRPr="00526F5E" w:rsidRDefault="00215744" w:rsidP="00DD7E5E">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bottom w:val="nil"/>
            </w:tcBorders>
            <w:shd w:val="clear" w:color="auto" w:fill="auto"/>
          </w:tcPr>
          <w:p w14:paraId="22F077F1" w14:textId="77777777" w:rsidR="00B56BC0" w:rsidRPr="00526F5E" w:rsidRDefault="00215744" w:rsidP="00DD7E5E">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bottom w:val="nil"/>
            </w:tcBorders>
          </w:tcPr>
          <w:p w14:paraId="7E362F77" w14:textId="77777777" w:rsidR="00B56BC0" w:rsidRPr="00526F5E" w:rsidRDefault="00215744" w:rsidP="00A817A4">
            <w:pPr>
              <w:pStyle w:val="TableText"/>
              <w:rPr>
                <w:rFonts w:cs="Arial"/>
              </w:rPr>
            </w:pPr>
            <w:r w:rsidRPr="00526F5E">
              <w:rPr>
                <w:rFonts w:cs="Arial"/>
              </w:rPr>
              <w:fldChar w:fldCharType="begin">
                <w:ffData>
                  <w:name w:val="Text28"/>
                  <w:enabled/>
                  <w:calcOnExit w:val="0"/>
                  <w:textInput/>
                </w:ffData>
              </w:fldChar>
            </w:r>
            <w:r w:rsidR="00B56BC0" w:rsidRPr="00526F5E">
              <w:rPr>
                <w:rFonts w:cs="Arial"/>
              </w:rPr>
              <w:instrText xml:space="preserve"> FORMTEXT </w:instrText>
            </w:r>
            <w:r w:rsidRPr="00526F5E">
              <w:rPr>
                <w:rFonts w:cs="Arial"/>
              </w:rPr>
            </w:r>
            <w:r w:rsidRPr="00526F5E">
              <w:rPr>
                <w:rFonts w:cs="Arial"/>
              </w:rPr>
              <w:fldChar w:fldCharType="separate"/>
            </w:r>
            <w:r w:rsidR="00B56BC0" w:rsidRPr="00526F5E">
              <w:rPr>
                <w:rFonts w:cs="Arial"/>
                <w:noProof/>
              </w:rPr>
              <w:t> </w:t>
            </w:r>
            <w:r w:rsidR="00B56BC0" w:rsidRPr="00526F5E">
              <w:rPr>
                <w:rFonts w:cs="Arial"/>
                <w:noProof/>
              </w:rPr>
              <w:t> </w:t>
            </w:r>
            <w:r w:rsidR="00B56BC0" w:rsidRPr="00526F5E">
              <w:rPr>
                <w:rFonts w:cs="Arial"/>
                <w:noProof/>
              </w:rPr>
              <w:t> </w:t>
            </w:r>
            <w:r w:rsidR="00B56BC0" w:rsidRPr="00526F5E">
              <w:rPr>
                <w:rFonts w:cs="Arial"/>
                <w:noProof/>
              </w:rPr>
              <w:t> </w:t>
            </w:r>
            <w:r w:rsidR="00B56BC0" w:rsidRPr="00526F5E">
              <w:rPr>
                <w:rFonts w:cs="Arial"/>
                <w:noProof/>
              </w:rPr>
              <w:t> </w:t>
            </w:r>
            <w:r w:rsidRPr="00526F5E">
              <w:rPr>
                <w:rFonts w:cs="Arial"/>
              </w:rPr>
              <w:fldChar w:fldCharType="end"/>
            </w:r>
          </w:p>
        </w:tc>
      </w:tr>
      <w:tr w:rsidR="00B56BC0" w:rsidRPr="00526F5E" w14:paraId="2FC7158F" w14:textId="77777777" w:rsidTr="00844996">
        <w:trPr>
          <w:cantSplit/>
        </w:trPr>
        <w:tc>
          <w:tcPr>
            <w:tcW w:w="8222" w:type="dxa"/>
            <w:tcBorders>
              <w:top w:val="nil"/>
              <w:bottom w:val="nil"/>
              <w:right w:val="nil"/>
            </w:tcBorders>
            <w:shd w:val="clear" w:color="auto" w:fill="auto"/>
          </w:tcPr>
          <w:p w14:paraId="3177CFBB" w14:textId="77777777" w:rsidR="00B56BC0" w:rsidRPr="00526F5E" w:rsidRDefault="0061290F" w:rsidP="00B90169">
            <w:pPr>
              <w:pStyle w:val="TableText"/>
              <w:numPr>
                <w:ilvl w:val="0"/>
                <w:numId w:val="23"/>
              </w:numPr>
              <w:rPr>
                <w:rFonts w:cs="Arial"/>
              </w:rPr>
            </w:pPr>
            <w:r>
              <w:rPr>
                <w:rFonts w:cs="Arial"/>
              </w:rPr>
              <w:t xml:space="preserve">processes for </w:t>
            </w:r>
            <w:r w:rsidR="00B56BC0" w:rsidRPr="00526F5E">
              <w:rPr>
                <w:rFonts w:cs="Arial"/>
              </w:rPr>
              <w:t>receiving and storing vaccines</w:t>
            </w:r>
          </w:p>
        </w:tc>
        <w:tc>
          <w:tcPr>
            <w:tcW w:w="992" w:type="dxa"/>
            <w:tcBorders>
              <w:top w:val="nil"/>
              <w:left w:val="nil"/>
              <w:bottom w:val="nil"/>
            </w:tcBorders>
            <w:shd w:val="clear" w:color="auto" w:fill="auto"/>
          </w:tcPr>
          <w:p w14:paraId="5C68FF97" w14:textId="77777777" w:rsidR="00B56BC0" w:rsidRPr="00526F5E" w:rsidRDefault="00215744" w:rsidP="00A817A4">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bottom w:val="nil"/>
            </w:tcBorders>
            <w:shd w:val="clear" w:color="auto" w:fill="auto"/>
          </w:tcPr>
          <w:p w14:paraId="432228B6" w14:textId="77777777" w:rsidR="00B56BC0" w:rsidRPr="00526F5E" w:rsidRDefault="00215744" w:rsidP="00A817A4">
            <w:pPr>
              <w:pStyle w:val="TableText"/>
              <w:spacing w:before="0"/>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bottom w:val="nil"/>
            </w:tcBorders>
          </w:tcPr>
          <w:p w14:paraId="10809454" w14:textId="77777777" w:rsidR="00B56BC0" w:rsidRPr="00526F5E" w:rsidRDefault="00215744" w:rsidP="00A817A4">
            <w:pPr>
              <w:pStyle w:val="TableText"/>
              <w:rPr>
                <w:rFonts w:cs="Arial"/>
              </w:rPr>
            </w:pPr>
            <w:r w:rsidRPr="00526F5E">
              <w:rPr>
                <w:rFonts w:cs="Arial"/>
              </w:rPr>
              <w:fldChar w:fldCharType="begin">
                <w:ffData>
                  <w:name w:val="Text28"/>
                  <w:enabled/>
                  <w:calcOnExit w:val="0"/>
                  <w:textInput/>
                </w:ffData>
              </w:fldChar>
            </w:r>
            <w:r w:rsidR="00B56BC0" w:rsidRPr="00526F5E">
              <w:rPr>
                <w:rFonts w:cs="Arial"/>
              </w:rPr>
              <w:instrText xml:space="preserve"> FORMTEXT </w:instrText>
            </w:r>
            <w:r w:rsidRPr="00526F5E">
              <w:rPr>
                <w:rFonts w:cs="Arial"/>
              </w:rPr>
            </w:r>
            <w:r w:rsidRPr="00526F5E">
              <w:rPr>
                <w:rFonts w:cs="Arial"/>
              </w:rPr>
              <w:fldChar w:fldCharType="separate"/>
            </w:r>
            <w:r w:rsidR="00B56BC0" w:rsidRPr="00526F5E">
              <w:rPr>
                <w:rFonts w:cs="Arial"/>
                <w:noProof/>
              </w:rPr>
              <w:t> </w:t>
            </w:r>
            <w:r w:rsidR="00B56BC0" w:rsidRPr="00526F5E">
              <w:rPr>
                <w:rFonts w:cs="Arial"/>
                <w:noProof/>
              </w:rPr>
              <w:t> </w:t>
            </w:r>
            <w:r w:rsidR="00B56BC0" w:rsidRPr="00526F5E">
              <w:rPr>
                <w:rFonts w:cs="Arial"/>
                <w:noProof/>
              </w:rPr>
              <w:t> </w:t>
            </w:r>
            <w:r w:rsidR="00B56BC0" w:rsidRPr="00526F5E">
              <w:rPr>
                <w:rFonts w:cs="Arial"/>
                <w:noProof/>
              </w:rPr>
              <w:t> </w:t>
            </w:r>
            <w:r w:rsidR="00B56BC0" w:rsidRPr="00526F5E">
              <w:rPr>
                <w:rFonts w:cs="Arial"/>
                <w:noProof/>
              </w:rPr>
              <w:t> </w:t>
            </w:r>
            <w:r w:rsidRPr="00526F5E">
              <w:rPr>
                <w:rFonts w:cs="Arial"/>
              </w:rPr>
              <w:fldChar w:fldCharType="end"/>
            </w:r>
          </w:p>
        </w:tc>
      </w:tr>
      <w:tr w:rsidR="007F6CD3" w:rsidRPr="00526F5E" w14:paraId="0AF5A0B3" w14:textId="77777777" w:rsidTr="00AC32EA">
        <w:trPr>
          <w:cantSplit/>
          <w:tblHeader/>
        </w:trPr>
        <w:tc>
          <w:tcPr>
            <w:tcW w:w="8222" w:type="dxa"/>
            <w:tcBorders>
              <w:top w:val="single" w:sz="4" w:space="0" w:color="auto"/>
              <w:bottom w:val="single" w:sz="4" w:space="0" w:color="auto"/>
              <w:right w:val="nil"/>
            </w:tcBorders>
            <w:shd w:val="clear" w:color="auto" w:fill="auto"/>
          </w:tcPr>
          <w:p w14:paraId="522EBC3D" w14:textId="77777777" w:rsidR="007F6CD3" w:rsidRPr="00526F5E" w:rsidRDefault="007F6CD3" w:rsidP="00AC32EA">
            <w:pPr>
              <w:pStyle w:val="TableText"/>
              <w:ind w:left="567" w:hanging="567"/>
              <w:rPr>
                <w:rFonts w:cs="Arial"/>
                <w:b/>
              </w:rPr>
            </w:pPr>
            <w:r w:rsidRPr="00526F5E">
              <w:rPr>
                <w:rFonts w:cs="Arial"/>
                <w:b/>
              </w:rPr>
              <w:lastRenderedPageBreak/>
              <w:t xml:space="preserve">Criteria 2: </w:t>
            </w:r>
            <w:r>
              <w:rPr>
                <w:rFonts w:cs="Arial"/>
                <w:b/>
              </w:rPr>
              <w:t>Provider’s cold chain policies</w:t>
            </w:r>
          </w:p>
        </w:tc>
        <w:tc>
          <w:tcPr>
            <w:tcW w:w="992" w:type="dxa"/>
            <w:tcBorders>
              <w:top w:val="single" w:sz="4" w:space="0" w:color="auto"/>
              <w:left w:val="nil"/>
              <w:bottom w:val="single" w:sz="4" w:space="0" w:color="auto"/>
            </w:tcBorders>
            <w:shd w:val="clear" w:color="auto" w:fill="auto"/>
          </w:tcPr>
          <w:p w14:paraId="65F85CE1" w14:textId="77777777" w:rsidR="007F6CD3" w:rsidRPr="00526F5E" w:rsidRDefault="007F6CD3" w:rsidP="00AC32EA">
            <w:pPr>
              <w:pStyle w:val="TableText"/>
              <w:jc w:val="center"/>
              <w:rPr>
                <w:rFonts w:cs="Arial"/>
                <w:b/>
              </w:rPr>
            </w:pPr>
            <w:r w:rsidRPr="00526F5E">
              <w:rPr>
                <w:rFonts w:cs="Arial"/>
                <w:b/>
              </w:rPr>
              <w:t>Met</w:t>
            </w:r>
          </w:p>
        </w:tc>
        <w:tc>
          <w:tcPr>
            <w:tcW w:w="1135" w:type="dxa"/>
            <w:tcBorders>
              <w:top w:val="single" w:sz="4" w:space="0" w:color="auto"/>
              <w:bottom w:val="single" w:sz="4" w:space="0" w:color="auto"/>
            </w:tcBorders>
            <w:shd w:val="clear" w:color="auto" w:fill="auto"/>
          </w:tcPr>
          <w:p w14:paraId="04101316" w14:textId="77777777" w:rsidR="007F6CD3" w:rsidRPr="00526F5E" w:rsidRDefault="007F6CD3" w:rsidP="00AC32EA">
            <w:pPr>
              <w:pStyle w:val="TableText"/>
              <w:jc w:val="center"/>
              <w:rPr>
                <w:rFonts w:cs="Arial"/>
                <w:b/>
              </w:rPr>
            </w:pPr>
            <w:r w:rsidRPr="00526F5E">
              <w:rPr>
                <w:rFonts w:cs="Arial"/>
                <w:b/>
              </w:rPr>
              <w:t>Not met</w:t>
            </w:r>
          </w:p>
        </w:tc>
        <w:tc>
          <w:tcPr>
            <w:tcW w:w="4252" w:type="dxa"/>
            <w:tcBorders>
              <w:top w:val="single" w:sz="4" w:space="0" w:color="auto"/>
              <w:bottom w:val="single" w:sz="4" w:space="0" w:color="auto"/>
            </w:tcBorders>
          </w:tcPr>
          <w:p w14:paraId="77B8E351" w14:textId="77777777" w:rsidR="007F6CD3" w:rsidRPr="00526F5E" w:rsidRDefault="007F6CD3" w:rsidP="00AC32EA">
            <w:pPr>
              <w:pStyle w:val="TableText"/>
              <w:rPr>
                <w:rFonts w:cs="Arial"/>
                <w:b/>
              </w:rPr>
            </w:pPr>
            <w:r w:rsidRPr="00526F5E">
              <w:rPr>
                <w:rFonts w:cs="Arial"/>
                <w:b/>
              </w:rPr>
              <w:t>Comments</w:t>
            </w:r>
          </w:p>
        </w:tc>
      </w:tr>
      <w:tr w:rsidR="00B56BC0" w:rsidRPr="00526F5E" w14:paraId="57E6D6B4" w14:textId="77777777" w:rsidTr="00844996">
        <w:trPr>
          <w:cantSplit/>
        </w:trPr>
        <w:tc>
          <w:tcPr>
            <w:tcW w:w="8222" w:type="dxa"/>
            <w:tcBorders>
              <w:top w:val="nil"/>
              <w:bottom w:val="nil"/>
              <w:right w:val="nil"/>
            </w:tcBorders>
            <w:shd w:val="clear" w:color="auto" w:fill="auto"/>
          </w:tcPr>
          <w:p w14:paraId="0392EDE3" w14:textId="7BCD4FDC" w:rsidR="00B56BC0" w:rsidRPr="00526F5E" w:rsidRDefault="00B56BC0" w:rsidP="00B90169">
            <w:pPr>
              <w:pStyle w:val="TableText"/>
              <w:numPr>
                <w:ilvl w:val="0"/>
                <w:numId w:val="23"/>
              </w:numPr>
              <w:rPr>
                <w:rFonts w:cs="Arial"/>
              </w:rPr>
            </w:pPr>
            <w:r w:rsidRPr="00526F5E">
              <w:rPr>
                <w:rFonts w:cs="Arial"/>
              </w:rPr>
              <w:t>action</w:t>
            </w:r>
            <w:r w:rsidR="00981809" w:rsidRPr="00526F5E">
              <w:rPr>
                <w:rFonts w:cs="Arial"/>
              </w:rPr>
              <w:t xml:space="preserve"> to be taken when </w:t>
            </w:r>
            <w:r w:rsidRPr="00526F5E">
              <w:rPr>
                <w:rFonts w:cs="Arial"/>
              </w:rPr>
              <w:t xml:space="preserve">they receive a </w:t>
            </w:r>
            <w:r w:rsidR="00003064">
              <w:rPr>
                <w:rFonts w:cs="Arial"/>
              </w:rPr>
              <w:t xml:space="preserve">vaccine distributor or </w:t>
            </w:r>
            <w:r w:rsidRPr="00526F5E">
              <w:rPr>
                <w:rFonts w:cs="Arial"/>
              </w:rPr>
              <w:t xml:space="preserve">National Cold Chain Audit </w:t>
            </w:r>
            <w:r w:rsidR="00003064">
              <w:rPr>
                <w:rFonts w:cs="Arial"/>
              </w:rPr>
              <w:t>data logger</w:t>
            </w:r>
            <w:r w:rsidR="00003064" w:rsidRPr="00526F5E">
              <w:rPr>
                <w:rFonts w:cs="Arial"/>
              </w:rPr>
              <w:t xml:space="preserve"> </w:t>
            </w:r>
          </w:p>
        </w:tc>
        <w:tc>
          <w:tcPr>
            <w:tcW w:w="992" w:type="dxa"/>
            <w:tcBorders>
              <w:top w:val="nil"/>
              <w:left w:val="nil"/>
              <w:bottom w:val="nil"/>
            </w:tcBorders>
            <w:shd w:val="clear" w:color="auto" w:fill="auto"/>
          </w:tcPr>
          <w:p w14:paraId="36BCD643" w14:textId="77777777" w:rsidR="00B56BC0" w:rsidRPr="00526F5E" w:rsidRDefault="00215744" w:rsidP="00DD7E5E">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bottom w:val="nil"/>
            </w:tcBorders>
            <w:shd w:val="clear" w:color="auto" w:fill="auto"/>
          </w:tcPr>
          <w:p w14:paraId="0574960B" w14:textId="77777777" w:rsidR="00B56BC0" w:rsidRPr="00526F5E" w:rsidRDefault="00215744" w:rsidP="00DD7E5E">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B56BC0"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bottom w:val="nil"/>
            </w:tcBorders>
          </w:tcPr>
          <w:p w14:paraId="64ACE555" w14:textId="77777777" w:rsidR="00B56BC0" w:rsidRPr="00526F5E" w:rsidRDefault="00215744" w:rsidP="00A817A4">
            <w:pPr>
              <w:pStyle w:val="TableText"/>
              <w:rPr>
                <w:rFonts w:cs="Arial"/>
              </w:rPr>
            </w:pPr>
            <w:r w:rsidRPr="00526F5E">
              <w:rPr>
                <w:rFonts w:cs="Arial"/>
                <w:sz w:val="24"/>
                <w:szCs w:val="24"/>
              </w:rPr>
              <w:fldChar w:fldCharType="begin">
                <w:ffData>
                  <w:name w:val="Check3"/>
                  <w:enabled/>
                  <w:calcOnExit w:val="0"/>
                  <w:checkBox>
                    <w:sizeAuto/>
                    <w:default w:val="0"/>
                  </w:checkBox>
                </w:ffData>
              </w:fldChar>
            </w:r>
            <w:r w:rsidR="00F91571"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sidR="00A65EEF">
              <w:rPr>
                <w:rFonts w:cs="Arial"/>
                <w:sz w:val="24"/>
                <w:szCs w:val="24"/>
              </w:rPr>
              <w:t xml:space="preserve"> </w:t>
            </w:r>
            <w:r w:rsidR="00F91571" w:rsidRPr="00526F5E">
              <w:rPr>
                <w:rFonts w:cs="Arial"/>
                <w:szCs w:val="18"/>
              </w:rPr>
              <w:t>N/A</w:t>
            </w:r>
          </w:p>
        </w:tc>
      </w:tr>
      <w:tr w:rsidR="00981809" w:rsidRPr="00526F5E" w14:paraId="3FA23FA3" w14:textId="77777777" w:rsidTr="00A65EEF">
        <w:trPr>
          <w:cantSplit/>
        </w:trPr>
        <w:tc>
          <w:tcPr>
            <w:tcW w:w="8222" w:type="dxa"/>
            <w:tcBorders>
              <w:top w:val="nil"/>
              <w:bottom w:val="nil"/>
              <w:right w:val="nil"/>
            </w:tcBorders>
            <w:shd w:val="clear" w:color="auto" w:fill="auto"/>
          </w:tcPr>
          <w:p w14:paraId="4DC795A6" w14:textId="77777777" w:rsidR="00981809" w:rsidRPr="00526F5E" w:rsidRDefault="00981809" w:rsidP="00B90169">
            <w:pPr>
              <w:pStyle w:val="TableText"/>
              <w:numPr>
                <w:ilvl w:val="0"/>
                <w:numId w:val="23"/>
              </w:numPr>
              <w:rPr>
                <w:rFonts w:cs="Arial"/>
              </w:rPr>
            </w:pPr>
            <w:r w:rsidRPr="00526F5E">
              <w:rPr>
                <w:rFonts w:cs="Arial"/>
              </w:rPr>
              <w:t>cold chain equipment maintenance plan and schedule (including refrigerator annual service as per the manufacturer’s recommendations</w:t>
            </w:r>
            <w:r w:rsidR="0061290F">
              <w:rPr>
                <w:rFonts w:cs="Arial"/>
              </w:rPr>
              <w:t xml:space="preserve"> and cleaning schedule</w:t>
            </w:r>
            <w:r w:rsidRPr="00526F5E">
              <w:rPr>
                <w:rFonts w:cs="Arial"/>
              </w:rPr>
              <w:t>)</w:t>
            </w:r>
          </w:p>
        </w:tc>
        <w:tc>
          <w:tcPr>
            <w:tcW w:w="992" w:type="dxa"/>
            <w:tcBorders>
              <w:top w:val="nil"/>
              <w:left w:val="nil"/>
              <w:bottom w:val="nil"/>
            </w:tcBorders>
            <w:shd w:val="clear" w:color="auto" w:fill="auto"/>
          </w:tcPr>
          <w:p w14:paraId="7CC4EE79" w14:textId="77777777" w:rsidR="00981809" w:rsidRPr="00526F5E" w:rsidRDefault="00215744" w:rsidP="00DD7E5E">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981809"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bottom w:val="nil"/>
            </w:tcBorders>
            <w:shd w:val="clear" w:color="auto" w:fill="auto"/>
          </w:tcPr>
          <w:p w14:paraId="29FD8AC0" w14:textId="77777777" w:rsidR="00981809" w:rsidRPr="00526F5E" w:rsidRDefault="00215744" w:rsidP="00DD7E5E">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981809"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bottom w:val="nil"/>
            </w:tcBorders>
          </w:tcPr>
          <w:p w14:paraId="7EC0A5B6" w14:textId="77777777" w:rsidR="00981809" w:rsidRPr="00526F5E" w:rsidRDefault="00215744" w:rsidP="00A817A4">
            <w:pPr>
              <w:pStyle w:val="TableText"/>
              <w:rPr>
                <w:rFonts w:cs="Arial"/>
              </w:rPr>
            </w:pPr>
            <w:r w:rsidRPr="00526F5E">
              <w:rPr>
                <w:rFonts w:cs="Arial"/>
              </w:rPr>
              <w:fldChar w:fldCharType="begin">
                <w:ffData>
                  <w:name w:val="Text28"/>
                  <w:enabled/>
                  <w:calcOnExit w:val="0"/>
                  <w:textInput/>
                </w:ffData>
              </w:fldChar>
            </w:r>
            <w:r w:rsidR="00981809" w:rsidRPr="00526F5E">
              <w:rPr>
                <w:rFonts w:cs="Arial"/>
              </w:rPr>
              <w:instrText xml:space="preserve"> FORMTEXT </w:instrText>
            </w:r>
            <w:r w:rsidRPr="00526F5E">
              <w:rPr>
                <w:rFonts w:cs="Arial"/>
              </w:rPr>
            </w:r>
            <w:r w:rsidRPr="00526F5E">
              <w:rPr>
                <w:rFonts w:cs="Arial"/>
              </w:rPr>
              <w:fldChar w:fldCharType="separate"/>
            </w:r>
            <w:r w:rsidR="00981809" w:rsidRPr="00526F5E">
              <w:rPr>
                <w:rFonts w:cs="Arial"/>
                <w:noProof/>
              </w:rPr>
              <w:t> </w:t>
            </w:r>
            <w:r w:rsidR="00981809" w:rsidRPr="00526F5E">
              <w:rPr>
                <w:rFonts w:cs="Arial"/>
                <w:noProof/>
              </w:rPr>
              <w:t> </w:t>
            </w:r>
            <w:r w:rsidR="00981809" w:rsidRPr="00526F5E">
              <w:rPr>
                <w:rFonts w:cs="Arial"/>
                <w:noProof/>
              </w:rPr>
              <w:t> </w:t>
            </w:r>
            <w:r w:rsidR="00981809" w:rsidRPr="00526F5E">
              <w:rPr>
                <w:rFonts w:cs="Arial"/>
                <w:noProof/>
              </w:rPr>
              <w:t> </w:t>
            </w:r>
            <w:r w:rsidR="00981809" w:rsidRPr="00526F5E">
              <w:rPr>
                <w:rFonts w:cs="Arial"/>
                <w:noProof/>
              </w:rPr>
              <w:t> </w:t>
            </w:r>
            <w:r w:rsidRPr="00526F5E">
              <w:rPr>
                <w:rFonts w:cs="Arial"/>
              </w:rPr>
              <w:fldChar w:fldCharType="end"/>
            </w:r>
          </w:p>
        </w:tc>
      </w:tr>
      <w:tr w:rsidR="00981809" w:rsidRPr="00526F5E" w14:paraId="447E1546" w14:textId="77777777" w:rsidTr="000F156A">
        <w:trPr>
          <w:cantSplit/>
        </w:trPr>
        <w:tc>
          <w:tcPr>
            <w:tcW w:w="8222" w:type="dxa"/>
            <w:tcBorders>
              <w:top w:val="nil"/>
              <w:bottom w:val="nil"/>
              <w:right w:val="nil"/>
            </w:tcBorders>
            <w:shd w:val="clear" w:color="auto" w:fill="auto"/>
          </w:tcPr>
          <w:p w14:paraId="4E702841" w14:textId="77777777" w:rsidR="0061290F" w:rsidRPr="00526F5E" w:rsidRDefault="00981809" w:rsidP="00B90169">
            <w:pPr>
              <w:pStyle w:val="TableText"/>
              <w:numPr>
                <w:ilvl w:val="0"/>
                <w:numId w:val="23"/>
              </w:numPr>
              <w:rPr>
                <w:rFonts w:cs="Arial"/>
              </w:rPr>
            </w:pPr>
            <w:r w:rsidRPr="00526F5E">
              <w:rPr>
                <w:rFonts w:cs="Arial"/>
              </w:rPr>
              <w:t>vaccine refrigerator temperature monitoring processes</w:t>
            </w:r>
            <w:r w:rsidR="0061290F">
              <w:rPr>
                <w:rFonts w:cs="Arial"/>
              </w:rPr>
              <w:t>, including instructions on data logger use</w:t>
            </w:r>
          </w:p>
        </w:tc>
        <w:tc>
          <w:tcPr>
            <w:tcW w:w="992" w:type="dxa"/>
            <w:tcBorders>
              <w:top w:val="nil"/>
              <w:left w:val="nil"/>
              <w:bottom w:val="nil"/>
            </w:tcBorders>
            <w:shd w:val="clear" w:color="auto" w:fill="auto"/>
          </w:tcPr>
          <w:p w14:paraId="3FC52FDD" w14:textId="77777777" w:rsidR="00981809" w:rsidRPr="00526F5E" w:rsidRDefault="00215744" w:rsidP="00231DD7">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981809"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bottom w:val="nil"/>
            </w:tcBorders>
            <w:shd w:val="clear" w:color="auto" w:fill="auto"/>
          </w:tcPr>
          <w:p w14:paraId="0AC9FA7E" w14:textId="77777777" w:rsidR="00981809" w:rsidRPr="00526F5E" w:rsidRDefault="00215744" w:rsidP="00231DD7">
            <w:pPr>
              <w:pStyle w:val="TableText"/>
              <w:spacing w:before="0"/>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981809"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bottom w:val="nil"/>
            </w:tcBorders>
          </w:tcPr>
          <w:p w14:paraId="019B7903" w14:textId="77777777" w:rsidR="00981809" w:rsidRPr="00526F5E" w:rsidRDefault="00215744" w:rsidP="00E33396">
            <w:pPr>
              <w:pStyle w:val="TableText"/>
              <w:rPr>
                <w:rFonts w:cs="Arial"/>
              </w:rPr>
            </w:pPr>
            <w:r w:rsidRPr="00526F5E">
              <w:rPr>
                <w:rFonts w:cs="Arial"/>
              </w:rPr>
              <w:fldChar w:fldCharType="begin">
                <w:ffData>
                  <w:name w:val="Text28"/>
                  <w:enabled/>
                  <w:calcOnExit w:val="0"/>
                  <w:textInput/>
                </w:ffData>
              </w:fldChar>
            </w:r>
            <w:r w:rsidR="00981809" w:rsidRPr="00526F5E">
              <w:rPr>
                <w:rFonts w:cs="Arial"/>
              </w:rPr>
              <w:instrText xml:space="preserve"> FORMTEXT </w:instrText>
            </w:r>
            <w:r w:rsidRPr="00526F5E">
              <w:rPr>
                <w:rFonts w:cs="Arial"/>
              </w:rPr>
            </w:r>
            <w:r w:rsidRPr="00526F5E">
              <w:rPr>
                <w:rFonts w:cs="Arial"/>
              </w:rPr>
              <w:fldChar w:fldCharType="separate"/>
            </w:r>
            <w:r w:rsidR="00981809" w:rsidRPr="00526F5E">
              <w:rPr>
                <w:rFonts w:cs="Arial"/>
                <w:noProof/>
              </w:rPr>
              <w:t> </w:t>
            </w:r>
            <w:r w:rsidR="00981809" w:rsidRPr="00526F5E">
              <w:rPr>
                <w:rFonts w:cs="Arial"/>
                <w:noProof/>
              </w:rPr>
              <w:t> </w:t>
            </w:r>
            <w:r w:rsidR="00981809" w:rsidRPr="00526F5E">
              <w:rPr>
                <w:rFonts w:cs="Arial"/>
                <w:noProof/>
              </w:rPr>
              <w:t> </w:t>
            </w:r>
            <w:r w:rsidR="00981809" w:rsidRPr="00526F5E">
              <w:rPr>
                <w:rFonts w:cs="Arial"/>
                <w:noProof/>
              </w:rPr>
              <w:t> </w:t>
            </w:r>
            <w:r w:rsidR="00981809" w:rsidRPr="00526F5E">
              <w:rPr>
                <w:rFonts w:cs="Arial"/>
                <w:noProof/>
              </w:rPr>
              <w:t> </w:t>
            </w:r>
            <w:r w:rsidRPr="00526F5E">
              <w:rPr>
                <w:rFonts w:cs="Arial"/>
              </w:rPr>
              <w:fldChar w:fldCharType="end"/>
            </w:r>
          </w:p>
        </w:tc>
      </w:tr>
      <w:tr w:rsidR="00B90169" w:rsidRPr="00526F5E" w14:paraId="26F8D0FF" w14:textId="77777777" w:rsidTr="00FF0311">
        <w:trPr>
          <w:cantSplit/>
        </w:trPr>
        <w:tc>
          <w:tcPr>
            <w:tcW w:w="8222" w:type="dxa"/>
            <w:tcBorders>
              <w:top w:val="nil"/>
              <w:bottom w:val="nil"/>
              <w:right w:val="nil"/>
            </w:tcBorders>
            <w:shd w:val="clear" w:color="auto" w:fill="auto"/>
          </w:tcPr>
          <w:p w14:paraId="3402E637" w14:textId="77777777" w:rsidR="00B90169" w:rsidRPr="00526F5E" w:rsidRDefault="00B90169" w:rsidP="00B90169">
            <w:pPr>
              <w:pStyle w:val="TableText"/>
              <w:numPr>
                <w:ilvl w:val="0"/>
                <w:numId w:val="23"/>
              </w:numPr>
              <w:rPr>
                <w:rFonts w:cs="Arial"/>
              </w:rPr>
            </w:pPr>
            <w:r w:rsidRPr="00526F5E">
              <w:rPr>
                <w:rFonts w:cs="Arial"/>
              </w:rPr>
              <w:t xml:space="preserve">emergency plans and equipment </w:t>
            </w:r>
            <w:r>
              <w:rPr>
                <w:rFonts w:cs="Arial"/>
              </w:rPr>
              <w:t xml:space="preserve">for </w:t>
            </w:r>
            <w:r w:rsidRPr="00526F5E">
              <w:rPr>
                <w:rFonts w:cs="Arial"/>
              </w:rPr>
              <w:t xml:space="preserve">use in the event of </w:t>
            </w:r>
            <w:r>
              <w:rPr>
                <w:rFonts w:cs="Arial"/>
              </w:rPr>
              <w:t>refrigerator failure and/or power outage, including a nominated back –up provider</w:t>
            </w:r>
          </w:p>
        </w:tc>
        <w:tc>
          <w:tcPr>
            <w:tcW w:w="992" w:type="dxa"/>
            <w:tcBorders>
              <w:top w:val="nil"/>
              <w:left w:val="nil"/>
              <w:bottom w:val="nil"/>
              <w:right w:val="nil"/>
            </w:tcBorders>
            <w:shd w:val="clear" w:color="auto" w:fill="auto"/>
          </w:tcPr>
          <w:p w14:paraId="6E468B5E" w14:textId="77777777" w:rsidR="00B90169" w:rsidRPr="00526F5E" w:rsidRDefault="00B90169" w:rsidP="00FF031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left w:val="nil"/>
              <w:bottom w:val="nil"/>
              <w:right w:val="nil"/>
            </w:tcBorders>
            <w:shd w:val="clear" w:color="auto" w:fill="auto"/>
          </w:tcPr>
          <w:p w14:paraId="235D889D" w14:textId="77777777" w:rsidR="00B90169" w:rsidRPr="00526F5E" w:rsidRDefault="00B90169" w:rsidP="00FF0311">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left w:val="nil"/>
              <w:bottom w:val="nil"/>
            </w:tcBorders>
          </w:tcPr>
          <w:p w14:paraId="564EC56D" w14:textId="77777777" w:rsidR="00B90169" w:rsidRPr="00526F5E" w:rsidRDefault="00B90169" w:rsidP="00FF0311">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61290F" w:rsidRPr="00526F5E" w14:paraId="5B601F04" w14:textId="77777777" w:rsidTr="000F156A">
        <w:trPr>
          <w:cantSplit/>
        </w:trPr>
        <w:tc>
          <w:tcPr>
            <w:tcW w:w="8222" w:type="dxa"/>
            <w:tcBorders>
              <w:top w:val="nil"/>
              <w:bottom w:val="nil"/>
              <w:right w:val="nil"/>
            </w:tcBorders>
            <w:shd w:val="clear" w:color="auto" w:fill="auto"/>
          </w:tcPr>
          <w:p w14:paraId="32769DC8" w14:textId="77777777" w:rsidR="0061290F" w:rsidRPr="0061290F" w:rsidDel="00003064" w:rsidRDefault="0061290F" w:rsidP="00B90169">
            <w:pPr>
              <w:pStyle w:val="TableText"/>
              <w:numPr>
                <w:ilvl w:val="0"/>
                <w:numId w:val="23"/>
              </w:numPr>
              <w:rPr>
                <w:rFonts w:cs="Arial"/>
              </w:rPr>
            </w:pPr>
            <w:r>
              <w:rPr>
                <w:rFonts w:cs="Arial"/>
              </w:rPr>
              <w:t>details of equipment to be used for offsite vaccination clinics, including chilly bin(s), insulation material and temperature monitoring equipment</w:t>
            </w:r>
          </w:p>
        </w:tc>
        <w:tc>
          <w:tcPr>
            <w:tcW w:w="992" w:type="dxa"/>
            <w:tcBorders>
              <w:top w:val="nil"/>
              <w:left w:val="nil"/>
              <w:bottom w:val="nil"/>
            </w:tcBorders>
            <w:shd w:val="clear" w:color="auto" w:fill="auto"/>
          </w:tcPr>
          <w:p w14:paraId="0B8FBEA7" w14:textId="77777777" w:rsidR="0061290F" w:rsidRPr="00526F5E" w:rsidRDefault="0061290F" w:rsidP="001923D4">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bottom w:val="nil"/>
            </w:tcBorders>
            <w:shd w:val="clear" w:color="auto" w:fill="auto"/>
          </w:tcPr>
          <w:p w14:paraId="2491BA9A" w14:textId="77777777" w:rsidR="0061290F" w:rsidRPr="00526F5E" w:rsidRDefault="0061290F" w:rsidP="001923D4">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bottom w:val="nil"/>
            </w:tcBorders>
          </w:tcPr>
          <w:p w14:paraId="05B066B0" w14:textId="77777777" w:rsidR="0061290F" w:rsidRPr="001923D4" w:rsidRDefault="001923D4" w:rsidP="001923D4">
            <w:pPr>
              <w:pStyle w:val="TableText"/>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Pr>
                <w:rFonts w:cs="Arial"/>
                <w:sz w:val="24"/>
                <w:szCs w:val="24"/>
              </w:rPr>
              <w:t xml:space="preserve"> </w:t>
            </w:r>
            <w:r w:rsidRPr="001923D4">
              <w:rPr>
                <w:rFonts w:cs="Arial"/>
                <w:szCs w:val="18"/>
              </w:rPr>
              <w:t>N/A</w:t>
            </w:r>
          </w:p>
        </w:tc>
      </w:tr>
      <w:tr w:rsidR="001923D4" w:rsidRPr="00526F5E" w14:paraId="21285F22" w14:textId="77777777" w:rsidTr="00B90169">
        <w:trPr>
          <w:cantSplit/>
          <w:trHeight w:val="682"/>
        </w:trPr>
        <w:tc>
          <w:tcPr>
            <w:tcW w:w="8222" w:type="dxa"/>
            <w:tcBorders>
              <w:top w:val="nil"/>
              <w:bottom w:val="nil"/>
              <w:right w:val="nil"/>
            </w:tcBorders>
            <w:shd w:val="clear" w:color="auto" w:fill="auto"/>
          </w:tcPr>
          <w:p w14:paraId="1192B552" w14:textId="77777777" w:rsidR="001923D4" w:rsidRPr="00526F5E" w:rsidDel="00003064" w:rsidRDefault="001923D4" w:rsidP="00B90169">
            <w:pPr>
              <w:pStyle w:val="TableText"/>
              <w:numPr>
                <w:ilvl w:val="0"/>
                <w:numId w:val="23"/>
              </w:numPr>
              <w:rPr>
                <w:rFonts w:cs="Arial"/>
              </w:rPr>
            </w:pPr>
            <w:r>
              <w:rPr>
                <w:rFonts w:cs="Arial"/>
              </w:rPr>
              <w:t>process for temperature monitoring while vaccines are being stored in chilly bin(s) for offsite immunisation clinics</w:t>
            </w:r>
          </w:p>
        </w:tc>
        <w:tc>
          <w:tcPr>
            <w:tcW w:w="992" w:type="dxa"/>
            <w:tcBorders>
              <w:top w:val="nil"/>
              <w:left w:val="nil"/>
              <w:bottom w:val="nil"/>
            </w:tcBorders>
            <w:shd w:val="clear" w:color="auto" w:fill="auto"/>
          </w:tcPr>
          <w:p w14:paraId="4442CE99" w14:textId="77777777" w:rsidR="001923D4" w:rsidRPr="00526F5E" w:rsidRDefault="001923D4" w:rsidP="001923D4">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bottom w:val="nil"/>
            </w:tcBorders>
            <w:shd w:val="clear" w:color="auto" w:fill="auto"/>
          </w:tcPr>
          <w:p w14:paraId="51FCAC2E" w14:textId="77777777" w:rsidR="001923D4" w:rsidRPr="00526F5E" w:rsidRDefault="001923D4" w:rsidP="001923D4">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bottom w:val="nil"/>
            </w:tcBorders>
          </w:tcPr>
          <w:p w14:paraId="6566506D" w14:textId="77777777" w:rsidR="001923D4" w:rsidRPr="001923D4" w:rsidRDefault="001923D4" w:rsidP="001923D4">
            <w:pPr>
              <w:pStyle w:val="TableText"/>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Pr>
                <w:rFonts w:cs="Arial"/>
                <w:sz w:val="24"/>
                <w:szCs w:val="24"/>
              </w:rPr>
              <w:t xml:space="preserve"> </w:t>
            </w:r>
            <w:r w:rsidRPr="001923D4">
              <w:rPr>
                <w:rFonts w:cs="Arial"/>
                <w:szCs w:val="18"/>
              </w:rPr>
              <w:t>N/A</w:t>
            </w:r>
          </w:p>
        </w:tc>
      </w:tr>
      <w:tr w:rsidR="00B90169" w:rsidRPr="00526F5E" w14:paraId="4D4D7D1E" w14:textId="77777777" w:rsidTr="00FF0311">
        <w:trPr>
          <w:cantSplit/>
        </w:trPr>
        <w:tc>
          <w:tcPr>
            <w:tcW w:w="8222" w:type="dxa"/>
            <w:tcBorders>
              <w:top w:val="nil"/>
              <w:bottom w:val="nil"/>
              <w:right w:val="nil"/>
            </w:tcBorders>
            <w:shd w:val="clear" w:color="auto" w:fill="auto"/>
          </w:tcPr>
          <w:p w14:paraId="24D666A8" w14:textId="77777777" w:rsidR="00B90169" w:rsidRPr="00526F5E" w:rsidRDefault="00B90169" w:rsidP="00B90169">
            <w:pPr>
              <w:pStyle w:val="TableText"/>
              <w:numPr>
                <w:ilvl w:val="0"/>
                <w:numId w:val="23"/>
              </w:numPr>
              <w:rPr>
                <w:rFonts w:cs="Arial"/>
              </w:rPr>
            </w:pPr>
            <w:r w:rsidRPr="00526F5E">
              <w:rPr>
                <w:rFonts w:cs="Arial"/>
              </w:rPr>
              <w:t>action to be taken when the refrigerator</w:t>
            </w:r>
            <w:r>
              <w:rPr>
                <w:rFonts w:cs="Arial"/>
              </w:rPr>
              <w:t>/chilly bin(s)</w:t>
            </w:r>
            <w:r w:rsidRPr="00526F5E">
              <w:rPr>
                <w:rFonts w:cs="Arial"/>
              </w:rPr>
              <w:t xml:space="preserve"> </w:t>
            </w:r>
            <w:r w:rsidRPr="00526F5E">
              <w:rPr>
                <w:rFonts w:cs="Arial"/>
                <w:szCs w:val="16"/>
              </w:rPr>
              <w:t>temperature recordings are outside the + 2°C to + 8°C range</w:t>
            </w:r>
          </w:p>
        </w:tc>
        <w:tc>
          <w:tcPr>
            <w:tcW w:w="992" w:type="dxa"/>
            <w:tcBorders>
              <w:top w:val="nil"/>
              <w:left w:val="nil"/>
              <w:bottom w:val="nil"/>
            </w:tcBorders>
            <w:shd w:val="clear" w:color="auto" w:fill="auto"/>
          </w:tcPr>
          <w:p w14:paraId="502D0390" w14:textId="77777777" w:rsidR="00B90169" w:rsidRPr="00526F5E" w:rsidRDefault="00B90169" w:rsidP="00FF031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bottom w:val="nil"/>
            </w:tcBorders>
            <w:shd w:val="clear" w:color="auto" w:fill="auto"/>
          </w:tcPr>
          <w:p w14:paraId="69EE7E8E" w14:textId="77777777" w:rsidR="00B90169" w:rsidRPr="00526F5E" w:rsidRDefault="00B90169" w:rsidP="00FF0311">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bottom w:val="nil"/>
            </w:tcBorders>
          </w:tcPr>
          <w:p w14:paraId="7D7A0638" w14:textId="77777777" w:rsidR="00B90169" w:rsidRPr="00526F5E" w:rsidRDefault="00B90169" w:rsidP="00FF0311">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981809" w:rsidRPr="00526F5E" w14:paraId="315588BE" w14:textId="77777777" w:rsidTr="00270C43">
        <w:trPr>
          <w:cantSplit/>
        </w:trPr>
        <w:tc>
          <w:tcPr>
            <w:tcW w:w="8222" w:type="dxa"/>
            <w:tcBorders>
              <w:top w:val="nil"/>
              <w:bottom w:val="nil"/>
              <w:right w:val="nil"/>
            </w:tcBorders>
            <w:shd w:val="clear" w:color="auto" w:fill="auto"/>
          </w:tcPr>
          <w:p w14:paraId="30C5BB98" w14:textId="77777777" w:rsidR="00981809" w:rsidRPr="00526F5E" w:rsidRDefault="00981809" w:rsidP="00B90169">
            <w:pPr>
              <w:pStyle w:val="TableText"/>
              <w:numPr>
                <w:ilvl w:val="0"/>
                <w:numId w:val="23"/>
              </w:numPr>
              <w:rPr>
                <w:rFonts w:cs="Arial"/>
              </w:rPr>
            </w:pPr>
            <w:r w:rsidRPr="00526F5E">
              <w:rPr>
                <w:rFonts w:cs="Arial"/>
              </w:rPr>
              <w:t>process for vaccine disposal</w:t>
            </w:r>
          </w:p>
        </w:tc>
        <w:tc>
          <w:tcPr>
            <w:tcW w:w="992" w:type="dxa"/>
            <w:tcBorders>
              <w:top w:val="nil"/>
              <w:left w:val="nil"/>
              <w:bottom w:val="nil"/>
              <w:right w:val="nil"/>
            </w:tcBorders>
            <w:shd w:val="clear" w:color="auto" w:fill="auto"/>
          </w:tcPr>
          <w:p w14:paraId="2CBA8BF0" w14:textId="77777777" w:rsidR="00981809" w:rsidRPr="00526F5E" w:rsidRDefault="00215744" w:rsidP="00A817A4">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981809"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left w:val="nil"/>
              <w:bottom w:val="nil"/>
              <w:right w:val="nil"/>
            </w:tcBorders>
            <w:shd w:val="clear" w:color="auto" w:fill="auto"/>
          </w:tcPr>
          <w:p w14:paraId="0B97483D" w14:textId="77777777" w:rsidR="00981809" w:rsidRPr="00526F5E" w:rsidRDefault="00215744" w:rsidP="00A817A4">
            <w:pPr>
              <w:pStyle w:val="TableText"/>
              <w:spacing w:before="0"/>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981809"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left w:val="nil"/>
              <w:bottom w:val="nil"/>
            </w:tcBorders>
          </w:tcPr>
          <w:p w14:paraId="45BAFBAA" w14:textId="77777777" w:rsidR="00981809" w:rsidRPr="00526F5E" w:rsidRDefault="00215744" w:rsidP="00A817A4">
            <w:pPr>
              <w:pStyle w:val="TableText"/>
              <w:rPr>
                <w:rFonts w:cs="Arial"/>
              </w:rPr>
            </w:pPr>
            <w:r w:rsidRPr="00526F5E">
              <w:rPr>
                <w:rFonts w:cs="Arial"/>
              </w:rPr>
              <w:fldChar w:fldCharType="begin">
                <w:ffData>
                  <w:name w:val="Text28"/>
                  <w:enabled/>
                  <w:calcOnExit w:val="0"/>
                  <w:textInput/>
                </w:ffData>
              </w:fldChar>
            </w:r>
            <w:r w:rsidR="00981809" w:rsidRPr="00526F5E">
              <w:rPr>
                <w:rFonts w:cs="Arial"/>
              </w:rPr>
              <w:instrText xml:space="preserve"> FORMTEXT </w:instrText>
            </w:r>
            <w:r w:rsidRPr="00526F5E">
              <w:rPr>
                <w:rFonts w:cs="Arial"/>
              </w:rPr>
            </w:r>
            <w:r w:rsidRPr="00526F5E">
              <w:rPr>
                <w:rFonts w:cs="Arial"/>
              </w:rPr>
              <w:fldChar w:fldCharType="separate"/>
            </w:r>
            <w:r w:rsidR="00981809" w:rsidRPr="00526F5E">
              <w:rPr>
                <w:rFonts w:cs="Arial"/>
                <w:noProof/>
              </w:rPr>
              <w:t> </w:t>
            </w:r>
            <w:r w:rsidR="00981809" w:rsidRPr="00526F5E">
              <w:rPr>
                <w:rFonts w:cs="Arial"/>
                <w:noProof/>
              </w:rPr>
              <w:t> </w:t>
            </w:r>
            <w:r w:rsidR="00981809" w:rsidRPr="00526F5E">
              <w:rPr>
                <w:rFonts w:cs="Arial"/>
                <w:noProof/>
              </w:rPr>
              <w:t> </w:t>
            </w:r>
            <w:r w:rsidR="00981809" w:rsidRPr="00526F5E">
              <w:rPr>
                <w:rFonts w:cs="Arial"/>
                <w:noProof/>
              </w:rPr>
              <w:t> </w:t>
            </w:r>
            <w:r w:rsidR="00981809" w:rsidRPr="00526F5E">
              <w:rPr>
                <w:rFonts w:cs="Arial"/>
                <w:noProof/>
              </w:rPr>
              <w:t> </w:t>
            </w:r>
            <w:r w:rsidRPr="00526F5E">
              <w:rPr>
                <w:rFonts w:cs="Arial"/>
              </w:rPr>
              <w:fldChar w:fldCharType="end"/>
            </w:r>
          </w:p>
        </w:tc>
      </w:tr>
      <w:tr w:rsidR="00981809" w:rsidRPr="00526F5E" w14:paraId="233366CC" w14:textId="77777777" w:rsidTr="00270C43">
        <w:trPr>
          <w:cantSplit/>
        </w:trPr>
        <w:tc>
          <w:tcPr>
            <w:tcW w:w="8222" w:type="dxa"/>
            <w:tcBorders>
              <w:top w:val="nil"/>
              <w:bottom w:val="nil"/>
              <w:right w:val="nil"/>
            </w:tcBorders>
            <w:shd w:val="clear" w:color="auto" w:fill="auto"/>
          </w:tcPr>
          <w:p w14:paraId="396BAEA6" w14:textId="77777777" w:rsidR="00981809" w:rsidRPr="00526F5E" w:rsidRDefault="00981809" w:rsidP="00B90169">
            <w:pPr>
              <w:pStyle w:val="TableText"/>
              <w:numPr>
                <w:ilvl w:val="0"/>
                <w:numId w:val="23"/>
              </w:numPr>
              <w:rPr>
                <w:rFonts w:cs="Arial"/>
              </w:rPr>
            </w:pPr>
            <w:r w:rsidRPr="00526F5E">
              <w:rPr>
                <w:rFonts w:cs="Arial"/>
              </w:rPr>
              <w:t xml:space="preserve">date </w:t>
            </w:r>
            <w:r w:rsidR="008C0F63" w:rsidRPr="00526F5E">
              <w:rPr>
                <w:rFonts w:cs="Arial"/>
              </w:rPr>
              <w:t xml:space="preserve">of the </w:t>
            </w:r>
            <w:r w:rsidRPr="00526F5E">
              <w:rPr>
                <w:rFonts w:cs="Arial"/>
              </w:rPr>
              <w:t xml:space="preserve">next </w:t>
            </w:r>
            <w:r w:rsidR="00A65EEF">
              <w:rPr>
                <w:rFonts w:cs="Arial"/>
              </w:rPr>
              <w:t>annual cold chain policy review</w:t>
            </w:r>
            <w:r w:rsidR="00486737">
              <w:rPr>
                <w:rFonts w:cs="Arial"/>
              </w:rPr>
              <w:t xml:space="preserve"> </w:t>
            </w:r>
          </w:p>
        </w:tc>
        <w:tc>
          <w:tcPr>
            <w:tcW w:w="992" w:type="dxa"/>
            <w:tcBorders>
              <w:top w:val="nil"/>
              <w:left w:val="nil"/>
              <w:bottom w:val="nil"/>
              <w:right w:val="nil"/>
            </w:tcBorders>
            <w:shd w:val="clear" w:color="auto" w:fill="auto"/>
          </w:tcPr>
          <w:p w14:paraId="7317F709" w14:textId="77777777" w:rsidR="00981809" w:rsidRPr="00526F5E" w:rsidRDefault="00215744" w:rsidP="00A65EEF">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981809"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left w:val="nil"/>
              <w:bottom w:val="nil"/>
              <w:right w:val="nil"/>
            </w:tcBorders>
            <w:shd w:val="clear" w:color="auto" w:fill="auto"/>
          </w:tcPr>
          <w:p w14:paraId="796D0136" w14:textId="77777777" w:rsidR="00981809" w:rsidRPr="00526F5E" w:rsidRDefault="00215744" w:rsidP="00A65EEF">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981809"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left w:val="nil"/>
              <w:bottom w:val="nil"/>
            </w:tcBorders>
          </w:tcPr>
          <w:p w14:paraId="65D47903" w14:textId="77777777" w:rsidR="00981809" w:rsidRPr="00526F5E" w:rsidRDefault="00215744" w:rsidP="00A65EEF">
            <w:pPr>
              <w:pStyle w:val="TableText"/>
              <w:rPr>
                <w:rFonts w:cs="Arial"/>
              </w:rPr>
            </w:pPr>
            <w:r w:rsidRPr="00526F5E">
              <w:rPr>
                <w:rFonts w:cs="Arial"/>
              </w:rPr>
              <w:fldChar w:fldCharType="begin">
                <w:ffData>
                  <w:name w:val="Text28"/>
                  <w:enabled/>
                  <w:calcOnExit w:val="0"/>
                  <w:textInput/>
                </w:ffData>
              </w:fldChar>
            </w:r>
            <w:r w:rsidR="00981809" w:rsidRPr="00526F5E">
              <w:rPr>
                <w:rFonts w:cs="Arial"/>
              </w:rPr>
              <w:instrText xml:space="preserve"> FORMTEXT </w:instrText>
            </w:r>
            <w:r w:rsidRPr="00526F5E">
              <w:rPr>
                <w:rFonts w:cs="Arial"/>
              </w:rPr>
            </w:r>
            <w:r w:rsidRPr="00526F5E">
              <w:rPr>
                <w:rFonts w:cs="Arial"/>
              </w:rPr>
              <w:fldChar w:fldCharType="separate"/>
            </w:r>
            <w:r w:rsidR="00981809" w:rsidRPr="00526F5E">
              <w:rPr>
                <w:rFonts w:cs="Arial"/>
                <w:noProof/>
              </w:rPr>
              <w:t> </w:t>
            </w:r>
            <w:r w:rsidR="00981809" w:rsidRPr="00526F5E">
              <w:rPr>
                <w:rFonts w:cs="Arial"/>
                <w:noProof/>
              </w:rPr>
              <w:t> </w:t>
            </w:r>
            <w:r w:rsidR="00981809" w:rsidRPr="00526F5E">
              <w:rPr>
                <w:rFonts w:cs="Arial"/>
                <w:noProof/>
              </w:rPr>
              <w:t> </w:t>
            </w:r>
            <w:r w:rsidR="00981809" w:rsidRPr="00526F5E">
              <w:rPr>
                <w:rFonts w:cs="Arial"/>
                <w:noProof/>
              </w:rPr>
              <w:t> </w:t>
            </w:r>
            <w:r w:rsidR="00981809" w:rsidRPr="00526F5E">
              <w:rPr>
                <w:rFonts w:cs="Arial"/>
                <w:noProof/>
              </w:rPr>
              <w:t> </w:t>
            </w:r>
            <w:r w:rsidRPr="00526F5E">
              <w:rPr>
                <w:rFonts w:cs="Arial"/>
              </w:rPr>
              <w:fldChar w:fldCharType="end"/>
            </w:r>
          </w:p>
        </w:tc>
      </w:tr>
      <w:tr w:rsidR="00C35DBF" w:rsidRPr="00526F5E" w14:paraId="7A875C4E" w14:textId="77777777" w:rsidTr="00270C43">
        <w:trPr>
          <w:cantSplit/>
        </w:trPr>
        <w:tc>
          <w:tcPr>
            <w:tcW w:w="8222" w:type="dxa"/>
            <w:tcBorders>
              <w:top w:val="nil"/>
              <w:bottom w:val="nil"/>
              <w:right w:val="nil"/>
            </w:tcBorders>
            <w:shd w:val="clear" w:color="auto" w:fill="auto"/>
          </w:tcPr>
          <w:p w14:paraId="05FB5982" w14:textId="77777777" w:rsidR="00C35DBF" w:rsidRPr="00526F5E" w:rsidRDefault="00C35DBF" w:rsidP="00B90169">
            <w:pPr>
              <w:pStyle w:val="TableText"/>
              <w:numPr>
                <w:ilvl w:val="0"/>
                <w:numId w:val="23"/>
              </w:numPr>
              <w:rPr>
                <w:rFonts w:cs="Arial"/>
              </w:rPr>
            </w:pPr>
            <w:r w:rsidRPr="00526F5E">
              <w:rPr>
                <w:rFonts w:cs="Arial"/>
              </w:rPr>
              <w:t xml:space="preserve">a </w:t>
            </w:r>
            <w:r w:rsidR="00003064">
              <w:rPr>
                <w:rFonts w:cs="Arial"/>
              </w:rPr>
              <w:t xml:space="preserve">documented </w:t>
            </w:r>
            <w:r w:rsidRPr="00526F5E">
              <w:rPr>
                <w:rFonts w:cs="Arial"/>
              </w:rPr>
              <w:t>cold chain orientation plan for new staff</w:t>
            </w:r>
            <w:r w:rsidR="00486737">
              <w:rPr>
                <w:rFonts w:cs="Arial"/>
              </w:rPr>
              <w:t>, including how to download and read the data logger</w:t>
            </w:r>
            <w:r w:rsidRPr="00526F5E">
              <w:rPr>
                <w:rFonts w:cs="Arial"/>
              </w:rPr>
              <w:t xml:space="preserve"> </w:t>
            </w:r>
          </w:p>
        </w:tc>
        <w:tc>
          <w:tcPr>
            <w:tcW w:w="992" w:type="dxa"/>
            <w:tcBorders>
              <w:top w:val="nil"/>
              <w:left w:val="nil"/>
              <w:bottom w:val="nil"/>
              <w:right w:val="nil"/>
            </w:tcBorders>
            <w:shd w:val="clear" w:color="auto" w:fill="auto"/>
          </w:tcPr>
          <w:p w14:paraId="16A588F3" w14:textId="77777777" w:rsidR="00C35DBF" w:rsidRPr="00526F5E" w:rsidRDefault="00215744" w:rsidP="00A65EEF">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C35DBF"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left w:val="nil"/>
              <w:bottom w:val="nil"/>
              <w:right w:val="nil"/>
            </w:tcBorders>
            <w:shd w:val="clear" w:color="auto" w:fill="auto"/>
          </w:tcPr>
          <w:p w14:paraId="67839902" w14:textId="77777777" w:rsidR="00C35DBF" w:rsidRPr="00526F5E" w:rsidRDefault="00215744" w:rsidP="00A65EEF">
            <w:pPr>
              <w:pStyle w:val="TableText"/>
              <w:spacing w:before="0"/>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C35DBF"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left w:val="nil"/>
              <w:bottom w:val="nil"/>
            </w:tcBorders>
          </w:tcPr>
          <w:p w14:paraId="3E91CD8C" w14:textId="77777777" w:rsidR="00C35DBF" w:rsidRPr="00526F5E" w:rsidRDefault="00215744" w:rsidP="00A65EEF">
            <w:pPr>
              <w:pStyle w:val="TableText"/>
              <w:rPr>
                <w:rFonts w:cs="Arial"/>
              </w:rPr>
            </w:pPr>
            <w:r w:rsidRPr="00526F5E">
              <w:rPr>
                <w:rFonts w:cs="Arial"/>
              </w:rPr>
              <w:fldChar w:fldCharType="begin">
                <w:ffData>
                  <w:name w:val="Text28"/>
                  <w:enabled/>
                  <w:calcOnExit w:val="0"/>
                  <w:textInput/>
                </w:ffData>
              </w:fldChar>
            </w:r>
            <w:r w:rsidR="00C35DBF" w:rsidRPr="00526F5E">
              <w:rPr>
                <w:rFonts w:cs="Arial"/>
              </w:rPr>
              <w:instrText xml:space="preserve"> FORMTEXT </w:instrText>
            </w:r>
            <w:r w:rsidRPr="00526F5E">
              <w:rPr>
                <w:rFonts w:cs="Arial"/>
              </w:rPr>
            </w:r>
            <w:r w:rsidRPr="00526F5E">
              <w:rPr>
                <w:rFonts w:cs="Arial"/>
              </w:rPr>
              <w:fldChar w:fldCharType="separate"/>
            </w:r>
            <w:r w:rsidR="00C35DBF" w:rsidRPr="00526F5E">
              <w:rPr>
                <w:rFonts w:cs="Arial"/>
                <w:noProof/>
              </w:rPr>
              <w:t> </w:t>
            </w:r>
            <w:r w:rsidR="00C35DBF" w:rsidRPr="00526F5E">
              <w:rPr>
                <w:rFonts w:cs="Arial"/>
                <w:noProof/>
              </w:rPr>
              <w:t> </w:t>
            </w:r>
            <w:r w:rsidR="00C35DBF" w:rsidRPr="00526F5E">
              <w:rPr>
                <w:rFonts w:cs="Arial"/>
                <w:noProof/>
              </w:rPr>
              <w:t> </w:t>
            </w:r>
            <w:r w:rsidR="00C35DBF" w:rsidRPr="00526F5E">
              <w:rPr>
                <w:rFonts w:cs="Arial"/>
                <w:noProof/>
              </w:rPr>
              <w:t> </w:t>
            </w:r>
            <w:r w:rsidR="00C35DBF" w:rsidRPr="00526F5E">
              <w:rPr>
                <w:rFonts w:cs="Arial"/>
                <w:noProof/>
              </w:rPr>
              <w:t> </w:t>
            </w:r>
            <w:r w:rsidRPr="00526F5E">
              <w:rPr>
                <w:rFonts w:cs="Arial"/>
              </w:rPr>
              <w:fldChar w:fldCharType="end"/>
            </w:r>
          </w:p>
        </w:tc>
      </w:tr>
      <w:tr w:rsidR="00486737" w:rsidRPr="00526F5E" w14:paraId="15899EAE" w14:textId="77777777" w:rsidTr="00844996">
        <w:trPr>
          <w:cantSplit/>
        </w:trPr>
        <w:tc>
          <w:tcPr>
            <w:tcW w:w="8222" w:type="dxa"/>
            <w:tcBorders>
              <w:top w:val="nil"/>
              <w:bottom w:val="nil"/>
              <w:right w:val="nil"/>
            </w:tcBorders>
            <w:shd w:val="clear" w:color="auto" w:fill="auto"/>
          </w:tcPr>
          <w:p w14:paraId="35ED247B" w14:textId="77777777" w:rsidR="00486737" w:rsidRPr="00526F5E" w:rsidDel="00003064" w:rsidRDefault="00486737" w:rsidP="00B90169">
            <w:pPr>
              <w:pStyle w:val="TableText"/>
              <w:numPr>
                <w:ilvl w:val="0"/>
                <w:numId w:val="23"/>
              </w:numPr>
              <w:rPr>
                <w:rFonts w:cs="Arial"/>
              </w:rPr>
            </w:pPr>
            <w:r>
              <w:rPr>
                <w:rFonts w:cs="Arial"/>
              </w:rPr>
              <w:t>cold chain equipment replacement plan, including replacement of refrigerator every 10 years</w:t>
            </w:r>
          </w:p>
        </w:tc>
        <w:tc>
          <w:tcPr>
            <w:tcW w:w="992" w:type="dxa"/>
            <w:tcBorders>
              <w:top w:val="nil"/>
              <w:left w:val="nil"/>
              <w:bottom w:val="nil"/>
              <w:right w:val="nil"/>
            </w:tcBorders>
            <w:shd w:val="clear" w:color="auto" w:fill="auto"/>
          </w:tcPr>
          <w:p w14:paraId="659D5E2B" w14:textId="77777777" w:rsidR="00486737" w:rsidRPr="00526F5E" w:rsidRDefault="00486737" w:rsidP="00A817A4">
            <w:pPr>
              <w:pStyle w:val="TableText"/>
              <w:spacing w:before="0"/>
              <w:jc w:val="center"/>
              <w:rPr>
                <w:rFonts w:cs="Arial"/>
                <w:sz w:val="24"/>
                <w:szCs w:val="24"/>
              </w:rPr>
            </w:pPr>
          </w:p>
        </w:tc>
        <w:tc>
          <w:tcPr>
            <w:tcW w:w="1135" w:type="dxa"/>
            <w:tcBorders>
              <w:top w:val="nil"/>
              <w:left w:val="nil"/>
              <w:bottom w:val="nil"/>
              <w:right w:val="nil"/>
            </w:tcBorders>
            <w:shd w:val="clear" w:color="auto" w:fill="auto"/>
          </w:tcPr>
          <w:p w14:paraId="61328F81" w14:textId="77777777" w:rsidR="00486737" w:rsidRPr="00526F5E" w:rsidRDefault="00486737" w:rsidP="00A817A4">
            <w:pPr>
              <w:pStyle w:val="TableText"/>
              <w:spacing w:before="0"/>
              <w:jc w:val="center"/>
              <w:rPr>
                <w:rFonts w:cs="Arial"/>
                <w:sz w:val="24"/>
                <w:szCs w:val="24"/>
              </w:rPr>
            </w:pPr>
          </w:p>
        </w:tc>
        <w:tc>
          <w:tcPr>
            <w:tcW w:w="4252" w:type="dxa"/>
            <w:tcBorders>
              <w:top w:val="nil"/>
              <w:left w:val="nil"/>
              <w:bottom w:val="nil"/>
            </w:tcBorders>
          </w:tcPr>
          <w:p w14:paraId="6BB839AD" w14:textId="77777777" w:rsidR="00486737" w:rsidRPr="00526F5E" w:rsidRDefault="00486737" w:rsidP="00A817A4">
            <w:pPr>
              <w:pStyle w:val="TableText"/>
              <w:rPr>
                <w:rFonts w:cs="Arial"/>
              </w:rPr>
            </w:pPr>
          </w:p>
        </w:tc>
      </w:tr>
      <w:tr w:rsidR="00C35DBF" w:rsidRPr="00526F5E" w14:paraId="25E672FD" w14:textId="77777777" w:rsidTr="00844996">
        <w:trPr>
          <w:cantSplit/>
        </w:trPr>
        <w:tc>
          <w:tcPr>
            <w:tcW w:w="8222" w:type="dxa"/>
            <w:tcBorders>
              <w:top w:val="nil"/>
              <w:bottom w:val="nil"/>
              <w:right w:val="nil"/>
            </w:tcBorders>
            <w:shd w:val="clear" w:color="auto" w:fill="auto"/>
          </w:tcPr>
          <w:p w14:paraId="5B99445D" w14:textId="77777777" w:rsidR="00C35DBF" w:rsidRPr="00526F5E" w:rsidRDefault="00C35DBF" w:rsidP="00B90169">
            <w:pPr>
              <w:pStyle w:val="TableText"/>
              <w:numPr>
                <w:ilvl w:val="0"/>
                <w:numId w:val="23"/>
              </w:numPr>
              <w:rPr>
                <w:rFonts w:cs="Arial"/>
              </w:rPr>
            </w:pPr>
            <w:r w:rsidRPr="00526F5E">
              <w:rPr>
                <w:rFonts w:cs="Arial"/>
              </w:rPr>
              <w:t>all relevant staff have read and signed the cold chain policy.</w:t>
            </w:r>
          </w:p>
        </w:tc>
        <w:tc>
          <w:tcPr>
            <w:tcW w:w="992" w:type="dxa"/>
            <w:tcBorders>
              <w:top w:val="nil"/>
              <w:left w:val="nil"/>
              <w:bottom w:val="nil"/>
              <w:right w:val="nil"/>
            </w:tcBorders>
            <w:shd w:val="clear" w:color="auto" w:fill="auto"/>
          </w:tcPr>
          <w:p w14:paraId="21E084BF" w14:textId="77777777" w:rsidR="00C35DBF" w:rsidRPr="00526F5E" w:rsidRDefault="00215744" w:rsidP="00A817A4">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C35DBF"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5" w:type="dxa"/>
            <w:tcBorders>
              <w:top w:val="nil"/>
              <w:left w:val="nil"/>
              <w:bottom w:val="nil"/>
              <w:right w:val="nil"/>
            </w:tcBorders>
            <w:shd w:val="clear" w:color="auto" w:fill="auto"/>
          </w:tcPr>
          <w:p w14:paraId="3D514883" w14:textId="77777777" w:rsidR="00C35DBF" w:rsidRPr="00526F5E" w:rsidRDefault="00215744" w:rsidP="00A817A4">
            <w:pPr>
              <w:pStyle w:val="TableText"/>
              <w:spacing w:before="0"/>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C35DBF"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2" w:type="dxa"/>
            <w:tcBorders>
              <w:top w:val="nil"/>
              <w:left w:val="nil"/>
              <w:bottom w:val="nil"/>
            </w:tcBorders>
          </w:tcPr>
          <w:p w14:paraId="72579B1C" w14:textId="77777777" w:rsidR="00C35DBF" w:rsidRPr="00526F5E" w:rsidRDefault="00215744" w:rsidP="00A817A4">
            <w:pPr>
              <w:pStyle w:val="TableText"/>
              <w:rPr>
                <w:rFonts w:cs="Arial"/>
              </w:rPr>
            </w:pPr>
            <w:r w:rsidRPr="00526F5E">
              <w:rPr>
                <w:rFonts w:cs="Arial"/>
              </w:rPr>
              <w:fldChar w:fldCharType="begin">
                <w:ffData>
                  <w:name w:val="Text28"/>
                  <w:enabled/>
                  <w:calcOnExit w:val="0"/>
                  <w:textInput/>
                </w:ffData>
              </w:fldChar>
            </w:r>
            <w:r w:rsidR="00C35DBF" w:rsidRPr="00526F5E">
              <w:rPr>
                <w:rFonts w:cs="Arial"/>
              </w:rPr>
              <w:instrText xml:space="preserve"> FORMTEXT </w:instrText>
            </w:r>
            <w:r w:rsidRPr="00526F5E">
              <w:rPr>
                <w:rFonts w:cs="Arial"/>
              </w:rPr>
            </w:r>
            <w:r w:rsidRPr="00526F5E">
              <w:rPr>
                <w:rFonts w:cs="Arial"/>
              </w:rPr>
              <w:fldChar w:fldCharType="separate"/>
            </w:r>
            <w:r w:rsidR="00C35DBF" w:rsidRPr="00526F5E">
              <w:rPr>
                <w:rFonts w:cs="Arial"/>
                <w:noProof/>
              </w:rPr>
              <w:t> </w:t>
            </w:r>
            <w:r w:rsidR="00C35DBF" w:rsidRPr="00526F5E">
              <w:rPr>
                <w:rFonts w:cs="Arial"/>
                <w:noProof/>
              </w:rPr>
              <w:t> </w:t>
            </w:r>
            <w:r w:rsidR="00C35DBF" w:rsidRPr="00526F5E">
              <w:rPr>
                <w:rFonts w:cs="Arial"/>
                <w:noProof/>
              </w:rPr>
              <w:t> </w:t>
            </w:r>
            <w:r w:rsidR="00C35DBF" w:rsidRPr="00526F5E">
              <w:rPr>
                <w:rFonts w:cs="Arial"/>
                <w:noProof/>
              </w:rPr>
              <w:t> </w:t>
            </w:r>
            <w:r w:rsidR="00C35DBF" w:rsidRPr="00526F5E">
              <w:rPr>
                <w:rFonts w:cs="Arial"/>
                <w:noProof/>
              </w:rPr>
              <w:t> </w:t>
            </w:r>
            <w:r w:rsidRPr="00526F5E">
              <w:rPr>
                <w:rFonts w:cs="Arial"/>
              </w:rPr>
              <w:fldChar w:fldCharType="end"/>
            </w:r>
          </w:p>
        </w:tc>
      </w:tr>
    </w:tbl>
    <w:p w14:paraId="14D62A75" w14:textId="77777777" w:rsidR="00A65EEF" w:rsidRPr="00067C2E" w:rsidRDefault="00A65EEF" w:rsidP="00A65EEF">
      <w:pPr>
        <w:spacing w:before="120"/>
        <w:rPr>
          <w:sz w:val="18"/>
          <w:szCs w:val="18"/>
        </w:rPr>
      </w:pPr>
      <w:r w:rsidRPr="00067C2E">
        <w:rPr>
          <w:sz w:val="18"/>
          <w:szCs w:val="18"/>
        </w:rPr>
        <w:t>Note: If the provider’s cold chain policy does not include all the information listed above, they will need to update this and send it through to the reviewer before CCA can be issued.</w:t>
      </w:r>
    </w:p>
    <w:p w14:paraId="7727761C" w14:textId="18BB74BD" w:rsidR="00A65EEF" w:rsidRDefault="00A65EEF" w:rsidP="00A65EEF">
      <w:pPr>
        <w:spacing w:before="120" w:after="120"/>
        <w:rPr>
          <w:sz w:val="18"/>
          <w:szCs w:val="18"/>
        </w:rPr>
      </w:pPr>
      <w:r w:rsidRPr="00067C2E">
        <w:rPr>
          <w:sz w:val="18"/>
          <w:szCs w:val="18"/>
        </w:rPr>
        <w:t>Providers are expected to update their cold chain policy when there is a change in staff responsible for cold chain management; change in location of the refrigerator or purchase of new cold chain equipment</w:t>
      </w:r>
      <w:r w:rsidR="00A14E55">
        <w:rPr>
          <w:sz w:val="18"/>
          <w:szCs w:val="18"/>
        </w:rPr>
        <w:t xml:space="preserve"> including chilly bins</w:t>
      </w:r>
      <w:r w:rsidRPr="00067C2E">
        <w:rPr>
          <w:sz w:val="18"/>
          <w:szCs w:val="18"/>
        </w:rPr>
        <w:t xml:space="preserve"> </w:t>
      </w:r>
      <w:r w:rsidR="00A66F9B" w:rsidRPr="00067C2E">
        <w:rPr>
          <w:sz w:val="18"/>
          <w:szCs w:val="18"/>
        </w:rPr>
        <w:t>(</w:t>
      </w:r>
      <w:r w:rsidRPr="00067C2E">
        <w:rPr>
          <w:sz w:val="18"/>
          <w:szCs w:val="18"/>
        </w:rPr>
        <w:t xml:space="preserve">in conjunction with their </w:t>
      </w:r>
      <w:r w:rsidR="00F87D21" w:rsidRPr="00067C2E">
        <w:rPr>
          <w:sz w:val="18"/>
          <w:szCs w:val="18"/>
        </w:rPr>
        <w:t>i</w:t>
      </w:r>
      <w:r w:rsidRPr="00067C2E">
        <w:rPr>
          <w:sz w:val="18"/>
          <w:szCs w:val="18"/>
        </w:rPr>
        <w:t xml:space="preserve">mmunisation </w:t>
      </w:r>
      <w:r w:rsidR="00F87D21" w:rsidRPr="00067C2E">
        <w:rPr>
          <w:sz w:val="18"/>
          <w:szCs w:val="18"/>
        </w:rPr>
        <w:t>c</w:t>
      </w:r>
      <w:r w:rsidRPr="00067C2E">
        <w:rPr>
          <w:sz w:val="18"/>
          <w:szCs w:val="18"/>
        </w:rPr>
        <w:t>oordinator</w:t>
      </w:r>
      <w:r w:rsidR="00A66F9B" w:rsidRPr="00067C2E">
        <w:rPr>
          <w:sz w:val="18"/>
          <w:szCs w:val="18"/>
        </w:rPr>
        <w:t>)</w:t>
      </w:r>
      <w:r w:rsidRPr="00067C2E">
        <w:rPr>
          <w:sz w:val="18"/>
          <w:szCs w:val="18"/>
        </w:rPr>
        <w:t>.</w:t>
      </w:r>
    </w:p>
    <w:tbl>
      <w:tblPr>
        <w:tblW w:w="15678"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8590"/>
        <w:gridCol w:w="992"/>
        <w:gridCol w:w="227"/>
        <w:gridCol w:w="907"/>
        <w:gridCol w:w="595"/>
        <w:gridCol w:w="114"/>
        <w:gridCol w:w="3544"/>
        <w:gridCol w:w="709"/>
      </w:tblGrid>
      <w:tr w:rsidR="00C96CFA" w:rsidRPr="00526F5E" w14:paraId="5A64C967" w14:textId="77777777" w:rsidTr="009668F6">
        <w:trPr>
          <w:gridAfter w:val="1"/>
          <w:wAfter w:w="709" w:type="dxa"/>
          <w:cantSplit/>
        </w:trPr>
        <w:tc>
          <w:tcPr>
            <w:tcW w:w="8590" w:type="dxa"/>
            <w:tcBorders>
              <w:top w:val="single" w:sz="4" w:space="0" w:color="auto"/>
              <w:bottom w:val="single" w:sz="4" w:space="0" w:color="auto"/>
              <w:right w:val="nil"/>
            </w:tcBorders>
            <w:shd w:val="clear" w:color="auto" w:fill="auto"/>
          </w:tcPr>
          <w:p w14:paraId="3FEB056F" w14:textId="01C09A3B" w:rsidR="00C96CFA" w:rsidRPr="00526F5E" w:rsidRDefault="00C96CFA" w:rsidP="0004485E">
            <w:pPr>
              <w:pStyle w:val="TableText"/>
              <w:ind w:left="567" w:hanging="567"/>
              <w:rPr>
                <w:rFonts w:cs="Arial"/>
                <w:b/>
              </w:rPr>
            </w:pPr>
            <w:r w:rsidRPr="00526F5E">
              <w:rPr>
                <w:rFonts w:cs="Arial"/>
                <w:b/>
              </w:rPr>
              <w:t>Criteria</w:t>
            </w:r>
            <w:r w:rsidR="00CA39F2" w:rsidRPr="00526F5E">
              <w:rPr>
                <w:rFonts w:cs="Arial"/>
                <w:b/>
              </w:rPr>
              <w:t xml:space="preserve"> 3</w:t>
            </w:r>
            <w:r w:rsidRPr="00526F5E">
              <w:rPr>
                <w:rFonts w:cs="Arial"/>
                <w:b/>
              </w:rPr>
              <w:t xml:space="preserve">: </w:t>
            </w:r>
            <w:r w:rsidR="00F30699">
              <w:rPr>
                <w:rFonts w:cs="Arial"/>
                <w:b/>
              </w:rPr>
              <w:t xml:space="preserve">Vaccine </w:t>
            </w:r>
            <w:r w:rsidR="0004485E">
              <w:rPr>
                <w:rFonts w:cs="Arial"/>
                <w:b/>
              </w:rPr>
              <w:t>s</w:t>
            </w:r>
            <w:r w:rsidR="00F30699">
              <w:rPr>
                <w:rFonts w:cs="Arial"/>
                <w:b/>
              </w:rPr>
              <w:t xml:space="preserve">tock </w:t>
            </w:r>
            <w:r w:rsidR="0004485E">
              <w:rPr>
                <w:rFonts w:cs="Arial"/>
                <w:b/>
              </w:rPr>
              <w:t>m</w:t>
            </w:r>
            <w:r w:rsidR="00F30699">
              <w:rPr>
                <w:rFonts w:cs="Arial"/>
                <w:b/>
              </w:rPr>
              <w:t xml:space="preserve">anagement </w:t>
            </w:r>
          </w:p>
        </w:tc>
        <w:tc>
          <w:tcPr>
            <w:tcW w:w="992" w:type="dxa"/>
            <w:tcBorders>
              <w:top w:val="single" w:sz="4" w:space="0" w:color="auto"/>
              <w:left w:val="nil"/>
              <w:bottom w:val="single" w:sz="4" w:space="0" w:color="auto"/>
              <w:right w:val="nil"/>
            </w:tcBorders>
            <w:shd w:val="clear" w:color="auto" w:fill="auto"/>
          </w:tcPr>
          <w:p w14:paraId="363C5781" w14:textId="77777777" w:rsidR="00C96CFA" w:rsidRPr="00526F5E" w:rsidRDefault="00C96CFA" w:rsidP="00752552">
            <w:pPr>
              <w:pStyle w:val="TableText"/>
              <w:jc w:val="center"/>
              <w:rPr>
                <w:rFonts w:cs="Arial"/>
                <w:b/>
              </w:rPr>
            </w:pPr>
            <w:r w:rsidRPr="00526F5E">
              <w:rPr>
                <w:rFonts w:cs="Arial"/>
                <w:b/>
              </w:rPr>
              <w:t>Met</w:t>
            </w:r>
          </w:p>
        </w:tc>
        <w:tc>
          <w:tcPr>
            <w:tcW w:w="1134" w:type="dxa"/>
            <w:gridSpan w:val="2"/>
            <w:tcBorders>
              <w:top w:val="single" w:sz="4" w:space="0" w:color="auto"/>
              <w:left w:val="nil"/>
              <w:bottom w:val="single" w:sz="4" w:space="0" w:color="auto"/>
              <w:right w:val="nil"/>
            </w:tcBorders>
            <w:shd w:val="clear" w:color="auto" w:fill="auto"/>
          </w:tcPr>
          <w:p w14:paraId="43F5C415" w14:textId="77777777" w:rsidR="00C96CFA" w:rsidRPr="00526F5E" w:rsidRDefault="00C96CFA" w:rsidP="00752552">
            <w:pPr>
              <w:pStyle w:val="TableText"/>
              <w:jc w:val="center"/>
              <w:rPr>
                <w:rFonts w:cs="Arial"/>
                <w:b/>
              </w:rPr>
            </w:pPr>
            <w:r w:rsidRPr="00526F5E">
              <w:rPr>
                <w:rFonts w:cs="Arial"/>
                <w:b/>
              </w:rPr>
              <w:t>Not met</w:t>
            </w:r>
          </w:p>
        </w:tc>
        <w:tc>
          <w:tcPr>
            <w:tcW w:w="4253" w:type="dxa"/>
            <w:gridSpan w:val="3"/>
            <w:tcBorders>
              <w:top w:val="single" w:sz="4" w:space="0" w:color="auto"/>
              <w:left w:val="nil"/>
              <w:bottom w:val="single" w:sz="4" w:space="0" w:color="auto"/>
            </w:tcBorders>
          </w:tcPr>
          <w:p w14:paraId="467039C3" w14:textId="77777777" w:rsidR="00C96CFA" w:rsidRPr="00526F5E" w:rsidRDefault="00C96CFA" w:rsidP="00752552">
            <w:pPr>
              <w:pStyle w:val="TableText"/>
              <w:rPr>
                <w:rFonts w:cs="Arial"/>
                <w:b/>
              </w:rPr>
            </w:pPr>
            <w:r w:rsidRPr="00526F5E">
              <w:rPr>
                <w:rFonts w:cs="Arial"/>
                <w:b/>
              </w:rPr>
              <w:t>Comments</w:t>
            </w:r>
          </w:p>
        </w:tc>
      </w:tr>
      <w:tr w:rsidR="00C96CFA" w:rsidRPr="00526F5E" w14:paraId="76C37BCE" w14:textId="77777777" w:rsidTr="009668F6">
        <w:trPr>
          <w:gridAfter w:val="1"/>
          <w:wAfter w:w="709" w:type="dxa"/>
          <w:cantSplit/>
        </w:trPr>
        <w:tc>
          <w:tcPr>
            <w:tcW w:w="8590" w:type="dxa"/>
            <w:tcBorders>
              <w:top w:val="single" w:sz="4" w:space="0" w:color="auto"/>
              <w:right w:val="nil"/>
            </w:tcBorders>
            <w:shd w:val="clear" w:color="auto" w:fill="auto"/>
          </w:tcPr>
          <w:p w14:paraId="678F4CE8" w14:textId="77777777" w:rsidR="00C96CFA" w:rsidRPr="00526F5E" w:rsidRDefault="00C96CFA" w:rsidP="00A65EEF">
            <w:pPr>
              <w:pStyle w:val="TableText"/>
              <w:ind w:left="227" w:hanging="227"/>
              <w:rPr>
                <w:rFonts w:cs="Arial"/>
              </w:rPr>
            </w:pPr>
            <w:r w:rsidRPr="00526F5E">
              <w:rPr>
                <w:rFonts w:cs="Arial"/>
              </w:rPr>
              <w:t>The provider understands the importance of vaccine stock management</w:t>
            </w:r>
            <w:r w:rsidR="00240FFE" w:rsidRPr="00526F5E">
              <w:rPr>
                <w:rFonts w:cs="Arial"/>
              </w:rPr>
              <w:t xml:space="preserve"> </w:t>
            </w:r>
            <w:r w:rsidR="00526F5E">
              <w:rPr>
                <w:rFonts w:cs="Arial"/>
              </w:rPr>
              <w:t>a</w:t>
            </w:r>
            <w:r w:rsidR="00240FFE" w:rsidRPr="00526F5E">
              <w:rPr>
                <w:rFonts w:cs="Arial"/>
              </w:rPr>
              <w:t>nd</w:t>
            </w:r>
            <w:r w:rsidRPr="00526F5E">
              <w:rPr>
                <w:rFonts w:cs="Arial"/>
              </w:rPr>
              <w:t>:</w:t>
            </w:r>
          </w:p>
        </w:tc>
        <w:tc>
          <w:tcPr>
            <w:tcW w:w="1219" w:type="dxa"/>
            <w:gridSpan w:val="2"/>
            <w:tcBorders>
              <w:top w:val="single" w:sz="4" w:space="0" w:color="auto"/>
              <w:left w:val="nil"/>
              <w:bottom w:val="nil"/>
              <w:right w:val="nil"/>
            </w:tcBorders>
            <w:shd w:val="clear" w:color="auto" w:fill="auto"/>
          </w:tcPr>
          <w:p w14:paraId="7F864DF9" w14:textId="77777777" w:rsidR="00C96CFA" w:rsidRPr="00526F5E" w:rsidRDefault="00C96CFA" w:rsidP="00752552">
            <w:pPr>
              <w:pStyle w:val="TableText"/>
              <w:jc w:val="center"/>
              <w:rPr>
                <w:rFonts w:cs="Arial"/>
              </w:rPr>
            </w:pPr>
          </w:p>
        </w:tc>
        <w:tc>
          <w:tcPr>
            <w:tcW w:w="1502" w:type="dxa"/>
            <w:gridSpan w:val="2"/>
            <w:tcBorders>
              <w:top w:val="single" w:sz="4" w:space="0" w:color="auto"/>
              <w:left w:val="nil"/>
              <w:bottom w:val="nil"/>
              <w:right w:val="nil"/>
            </w:tcBorders>
            <w:shd w:val="clear" w:color="auto" w:fill="auto"/>
          </w:tcPr>
          <w:p w14:paraId="5E6A46A9" w14:textId="77777777" w:rsidR="00C96CFA" w:rsidRPr="00526F5E" w:rsidRDefault="00C96CFA" w:rsidP="00752552">
            <w:pPr>
              <w:pStyle w:val="TableText"/>
              <w:jc w:val="center"/>
              <w:rPr>
                <w:rFonts w:cs="Arial"/>
              </w:rPr>
            </w:pPr>
          </w:p>
        </w:tc>
        <w:tc>
          <w:tcPr>
            <w:tcW w:w="3658" w:type="dxa"/>
            <w:gridSpan w:val="2"/>
            <w:tcBorders>
              <w:top w:val="single" w:sz="4" w:space="0" w:color="auto"/>
              <w:left w:val="nil"/>
              <w:bottom w:val="nil"/>
            </w:tcBorders>
          </w:tcPr>
          <w:p w14:paraId="2E25AF51" w14:textId="77777777" w:rsidR="00C96CFA" w:rsidRPr="00526F5E" w:rsidRDefault="00C96CFA" w:rsidP="00752552">
            <w:pPr>
              <w:pStyle w:val="TableText"/>
              <w:rPr>
                <w:rFonts w:cs="Arial"/>
              </w:rPr>
            </w:pPr>
          </w:p>
        </w:tc>
      </w:tr>
      <w:tr w:rsidR="00C96CFA" w:rsidRPr="00526F5E" w14:paraId="0ED16AB5" w14:textId="77777777" w:rsidTr="009668F6">
        <w:trPr>
          <w:cantSplit/>
        </w:trPr>
        <w:tc>
          <w:tcPr>
            <w:tcW w:w="8590" w:type="dxa"/>
            <w:tcBorders>
              <w:right w:val="nil"/>
            </w:tcBorders>
            <w:shd w:val="clear" w:color="auto" w:fill="auto"/>
            <w:vAlign w:val="center"/>
          </w:tcPr>
          <w:p w14:paraId="447195AE" w14:textId="1C7E618B" w:rsidR="00C96CFA" w:rsidRPr="00526F5E" w:rsidRDefault="00C96CFA" w:rsidP="00A14E55">
            <w:pPr>
              <w:pStyle w:val="TableText"/>
              <w:numPr>
                <w:ilvl w:val="0"/>
                <w:numId w:val="19"/>
              </w:numPr>
              <w:rPr>
                <w:rFonts w:cs="Arial"/>
              </w:rPr>
            </w:pPr>
            <w:r w:rsidRPr="00526F5E">
              <w:rPr>
                <w:rFonts w:cs="Arial"/>
              </w:rPr>
              <w:t>can explain the importance of vaccine stock management (</w:t>
            </w:r>
            <w:r w:rsidR="0073200B" w:rsidRPr="00526F5E">
              <w:rPr>
                <w:rFonts w:cs="Arial"/>
              </w:rPr>
              <w:t>i</w:t>
            </w:r>
            <w:r w:rsidR="0073200B">
              <w:rPr>
                <w:rFonts w:cs="Arial"/>
              </w:rPr>
              <w:t>.</w:t>
            </w:r>
            <w:r w:rsidR="0073200B" w:rsidRPr="00526F5E">
              <w:rPr>
                <w:rFonts w:cs="Arial"/>
              </w:rPr>
              <w:t>e.</w:t>
            </w:r>
            <w:r w:rsidR="00A65EEF">
              <w:rPr>
                <w:rFonts w:cs="Arial"/>
              </w:rPr>
              <w:t>,</w:t>
            </w:r>
            <w:r w:rsidRPr="00526F5E">
              <w:rPr>
                <w:rFonts w:cs="Arial"/>
              </w:rPr>
              <w:t xml:space="preserve"> to ensure vaccines are </w:t>
            </w:r>
            <w:r w:rsidR="00D75F22" w:rsidRPr="00526F5E">
              <w:rPr>
                <w:rFonts w:cs="Arial"/>
              </w:rPr>
              <w:t>protected</w:t>
            </w:r>
            <w:r w:rsidRPr="00526F5E">
              <w:rPr>
                <w:rFonts w:cs="Arial"/>
              </w:rPr>
              <w:t xml:space="preserve"> from thermal insult, maintain vaccine </w:t>
            </w:r>
            <w:r w:rsidR="00A14E55">
              <w:rPr>
                <w:rFonts w:cs="Arial"/>
              </w:rPr>
              <w:t>effectiveness</w:t>
            </w:r>
            <w:r w:rsidRPr="00526F5E">
              <w:rPr>
                <w:rFonts w:cs="Arial"/>
              </w:rPr>
              <w:t>, minimise vaccine wastage due to cold chain failure and to allow air to circulate in the refrigerator)</w:t>
            </w:r>
          </w:p>
        </w:tc>
        <w:tc>
          <w:tcPr>
            <w:tcW w:w="1219" w:type="dxa"/>
            <w:gridSpan w:val="2"/>
            <w:tcBorders>
              <w:top w:val="nil"/>
              <w:left w:val="nil"/>
              <w:bottom w:val="nil"/>
              <w:right w:val="nil"/>
            </w:tcBorders>
            <w:shd w:val="clear" w:color="auto" w:fill="auto"/>
          </w:tcPr>
          <w:p w14:paraId="54881A30" w14:textId="77777777" w:rsidR="00C96CFA" w:rsidRPr="00526F5E" w:rsidRDefault="00215744" w:rsidP="00DD7E5E">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C96CFA"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616" w:type="dxa"/>
            <w:gridSpan w:val="3"/>
            <w:tcBorders>
              <w:top w:val="nil"/>
              <w:left w:val="nil"/>
              <w:bottom w:val="nil"/>
              <w:right w:val="nil"/>
            </w:tcBorders>
            <w:shd w:val="clear" w:color="auto" w:fill="auto"/>
          </w:tcPr>
          <w:p w14:paraId="04618573" w14:textId="77777777" w:rsidR="00C96CFA" w:rsidRPr="00526F5E" w:rsidRDefault="00215744" w:rsidP="00DC68DD">
            <w:pPr>
              <w:pStyle w:val="TableText"/>
              <w:ind w:left="-709" w:right="254"/>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C96CFA"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3" w:type="dxa"/>
            <w:gridSpan w:val="2"/>
            <w:tcBorders>
              <w:top w:val="nil"/>
              <w:left w:val="nil"/>
              <w:bottom w:val="nil"/>
            </w:tcBorders>
          </w:tcPr>
          <w:p w14:paraId="2C49305F" w14:textId="77777777" w:rsidR="00C96CFA" w:rsidRPr="00526F5E" w:rsidRDefault="00215744" w:rsidP="00752552">
            <w:pPr>
              <w:pStyle w:val="TableText"/>
              <w:rPr>
                <w:rFonts w:cs="Arial"/>
              </w:rPr>
            </w:pPr>
            <w:r w:rsidRPr="00526F5E">
              <w:rPr>
                <w:rFonts w:cs="Arial"/>
              </w:rPr>
              <w:fldChar w:fldCharType="begin">
                <w:ffData>
                  <w:name w:val="Text28"/>
                  <w:enabled/>
                  <w:calcOnExit w:val="0"/>
                  <w:textInput/>
                </w:ffData>
              </w:fldChar>
            </w:r>
            <w:r w:rsidR="00C96CFA" w:rsidRPr="00526F5E">
              <w:rPr>
                <w:rFonts w:cs="Arial"/>
              </w:rPr>
              <w:instrText xml:space="preserve"> FORMTEXT </w:instrText>
            </w:r>
            <w:r w:rsidRPr="00526F5E">
              <w:rPr>
                <w:rFonts w:cs="Arial"/>
              </w:rPr>
            </w:r>
            <w:r w:rsidRPr="00526F5E">
              <w:rPr>
                <w:rFonts w:cs="Arial"/>
              </w:rPr>
              <w:fldChar w:fldCharType="separate"/>
            </w:r>
            <w:r w:rsidR="00C96CFA" w:rsidRPr="00526F5E">
              <w:rPr>
                <w:rFonts w:cs="Arial"/>
                <w:noProof/>
              </w:rPr>
              <w:t> </w:t>
            </w:r>
            <w:r w:rsidR="00C96CFA" w:rsidRPr="00526F5E">
              <w:rPr>
                <w:rFonts w:cs="Arial"/>
                <w:noProof/>
              </w:rPr>
              <w:t> </w:t>
            </w:r>
            <w:r w:rsidR="00C96CFA" w:rsidRPr="00526F5E">
              <w:rPr>
                <w:rFonts w:cs="Arial"/>
                <w:noProof/>
              </w:rPr>
              <w:t> </w:t>
            </w:r>
            <w:r w:rsidR="00C96CFA" w:rsidRPr="00526F5E">
              <w:rPr>
                <w:rFonts w:cs="Arial"/>
                <w:noProof/>
              </w:rPr>
              <w:t> </w:t>
            </w:r>
            <w:r w:rsidR="00C96CFA" w:rsidRPr="00526F5E">
              <w:rPr>
                <w:rFonts w:cs="Arial"/>
                <w:noProof/>
              </w:rPr>
              <w:t> </w:t>
            </w:r>
            <w:r w:rsidRPr="00526F5E">
              <w:rPr>
                <w:rFonts w:cs="Arial"/>
              </w:rPr>
              <w:fldChar w:fldCharType="end"/>
            </w:r>
          </w:p>
        </w:tc>
      </w:tr>
      <w:tr w:rsidR="00C96CFA" w:rsidRPr="00526F5E" w14:paraId="774B4E09" w14:textId="77777777" w:rsidTr="009668F6">
        <w:trPr>
          <w:cantSplit/>
        </w:trPr>
        <w:tc>
          <w:tcPr>
            <w:tcW w:w="8590" w:type="dxa"/>
            <w:tcBorders>
              <w:bottom w:val="nil"/>
              <w:right w:val="nil"/>
            </w:tcBorders>
            <w:shd w:val="clear" w:color="auto" w:fill="auto"/>
          </w:tcPr>
          <w:p w14:paraId="12F74C17" w14:textId="77777777" w:rsidR="00C96CFA" w:rsidRDefault="00C96CFA" w:rsidP="00067C2E">
            <w:pPr>
              <w:pStyle w:val="TableText"/>
              <w:numPr>
                <w:ilvl w:val="0"/>
                <w:numId w:val="19"/>
              </w:numPr>
              <w:rPr>
                <w:rFonts w:cs="Arial"/>
              </w:rPr>
            </w:pPr>
            <w:r w:rsidRPr="00526F5E">
              <w:rPr>
                <w:rFonts w:cs="Arial"/>
              </w:rPr>
              <w:t>can produce their current vaccine register (logbook) or equivalent</w:t>
            </w:r>
          </w:p>
          <w:p w14:paraId="342ED9E2" w14:textId="77777777" w:rsidR="009668F6" w:rsidRPr="00526F5E" w:rsidRDefault="009668F6" w:rsidP="009668F6">
            <w:pPr>
              <w:pStyle w:val="TableText"/>
              <w:ind w:left="720"/>
              <w:rPr>
                <w:rFonts w:cs="Arial"/>
              </w:rPr>
            </w:pPr>
          </w:p>
        </w:tc>
        <w:tc>
          <w:tcPr>
            <w:tcW w:w="1219" w:type="dxa"/>
            <w:gridSpan w:val="2"/>
            <w:tcBorders>
              <w:top w:val="nil"/>
              <w:left w:val="nil"/>
              <w:bottom w:val="nil"/>
              <w:right w:val="nil"/>
            </w:tcBorders>
            <w:shd w:val="clear" w:color="auto" w:fill="auto"/>
          </w:tcPr>
          <w:p w14:paraId="0469908B" w14:textId="77777777" w:rsidR="00C96CFA" w:rsidRPr="00526F5E" w:rsidRDefault="00215744" w:rsidP="00752552">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C96CFA"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616" w:type="dxa"/>
            <w:gridSpan w:val="3"/>
            <w:tcBorders>
              <w:top w:val="nil"/>
              <w:left w:val="nil"/>
              <w:bottom w:val="nil"/>
              <w:right w:val="nil"/>
            </w:tcBorders>
            <w:shd w:val="clear" w:color="auto" w:fill="auto"/>
          </w:tcPr>
          <w:p w14:paraId="60DAC503" w14:textId="77777777" w:rsidR="00C96CFA" w:rsidRPr="00526F5E" w:rsidRDefault="00215744" w:rsidP="00DC68DD">
            <w:pPr>
              <w:pStyle w:val="TableText"/>
              <w:spacing w:before="0"/>
              <w:ind w:left="-709" w:right="254"/>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C96CFA"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3" w:type="dxa"/>
            <w:gridSpan w:val="2"/>
            <w:tcBorders>
              <w:top w:val="nil"/>
              <w:left w:val="nil"/>
              <w:bottom w:val="nil"/>
            </w:tcBorders>
          </w:tcPr>
          <w:p w14:paraId="43C4FDD9" w14:textId="77777777" w:rsidR="00C96CFA" w:rsidRPr="00526F5E" w:rsidRDefault="00215744" w:rsidP="00752552">
            <w:pPr>
              <w:pStyle w:val="TableText"/>
              <w:rPr>
                <w:rFonts w:cs="Arial"/>
              </w:rPr>
            </w:pPr>
            <w:r w:rsidRPr="00526F5E">
              <w:rPr>
                <w:rFonts w:cs="Arial"/>
              </w:rPr>
              <w:fldChar w:fldCharType="begin">
                <w:ffData>
                  <w:name w:val="Text28"/>
                  <w:enabled/>
                  <w:calcOnExit w:val="0"/>
                  <w:textInput/>
                </w:ffData>
              </w:fldChar>
            </w:r>
            <w:r w:rsidR="00C96CFA" w:rsidRPr="00526F5E">
              <w:rPr>
                <w:rFonts w:cs="Arial"/>
              </w:rPr>
              <w:instrText xml:space="preserve"> FORMTEXT </w:instrText>
            </w:r>
            <w:r w:rsidRPr="00526F5E">
              <w:rPr>
                <w:rFonts w:cs="Arial"/>
              </w:rPr>
            </w:r>
            <w:r w:rsidRPr="00526F5E">
              <w:rPr>
                <w:rFonts w:cs="Arial"/>
              </w:rPr>
              <w:fldChar w:fldCharType="separate"/>
            </w:r>
            <w:r w:rsidR="00C96CFA" w:rsidRPr="00526F5E">
              <w:rPr>
                <w:rFonts w:cs="Arial"/>
                <w:noProof/>
              </w:rPr>
              <w:t> </w:t>
            </w:r>
            <w:r w:rsidR="00C96CFA" w:rsidRPr="00526F5E">
              <w:rPr>
                <w:rFonts w:cs="Arial"/>
                <w:noProof/>
              </w:rPr>
              <w:t> </w:t>
            </w:r>
            <w:r w:rsidR="00C96CFA" w:rsidRPr="00526F5E">
              <w:rPr>
                <w:rFonts w:cs="Arial"/>
                <w:noProof/>
              </w:rPr>
              <w:t> </w:t>
            </w:r>
            <w:r w:rsidR="00C96CFA" w:rsidRPr="00526F5E">
              <w:rPr>
                <w:rFonts w:cs="Arial"/>
                <w:noProof/>
              </w:rPr>
              <w:t> </w:t>
            </w:r>
            <w:r w:rsidR="00C96CFA" w:rsidRPr="00526F5E">
              <w:rPr>
                <w:rFonts w:cs="Arial"/>
                <w:noProof/>
              </w:rPr>
              <w:t> </w:t>
            </w:r>
            <w:r w:rsidRPr="00526F5E">
              <w:rPr>
                <w:rFonts w:cs="Arial"/>
              </w:rPr>
              <w:fldChar w:fldCharType="end"/>
            </w:r>
          </w:p>
        </w:tc>
      </w:tr>
    </w:tbl>
    <w:p w14:paraId="1EFDB82A" w14:textId="77777777" w:rsidR="002252DD" w:rsidRDefault="002252DD">
      <w:r>
        <w:br w:type="page"/>
      </w:r>
    </w:p>
    <w:tbl>
      <w:tblPr>
        <w:tblW w:w="15678"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567"/>
        <w:gridCol w:w="6"/>
        <w:gridCol w:w="8017"/>
        <w:gridCol w:w="199"/>
        <w:gridCol w:w="793"/>
        <w:gridCol w:w="57"/>
        <w:gridCol w:w="170"/>
        <w:gridCol w:w="907"/>
        <w:gridCol w:w="57"/>
        <w:gridCol w:w="652"/>
        <w:gridCol w:w="3176"/>
        <w:gridCol w:w="368"/>
        <w:gridCol w:w="709"/>
      </w:tblGrid>
      <w:tr w:rsidR="009668F6" w:rsidRPr="00526F5E" w14:paraId="2D496C8B" w14:textId="77777777" w:rsidTr="009668F6">
        <w:trPr>
          <w:gridAfter w:val="1"/>
          <w:wAfter w:w="709" w:type="dxa"/>
          <w:cantSplit/>
        </w:trPr>
        <w:tc>
          <w:tcPr>
            <w:tcW w:w="8590" w:type="dxa"/>
            <w:gridSpan w:val="3"/>
            <w:tcBorders>
              <w:top w:val="single" w:sz="4" w:space="0" w:color="auto"/>
              <w:bottom w:val="single" w:sz="4" w:space="0" w:color="auto"/>
              <w:right w:val="nil"/>
            </w:tcBorders>
            <w:shd w:val="clear" w:color="auto" w:fill="auto"/>
          </w:tcPr>
          <w:p w14:paraId="068EF7B5" w14:textId="2EECCB32" w:rsidR="009668F6" w:rsidRPr="00526F5E" w:rsidRDefault="009668F6" w:rsidP="0004485E">
            <w:pPr>
              <w:pStyle w:val="TableText"/>
              <w:ind w:left="567" w:hanging="567"/>
              <w:rPr>
                <w:rFonts w:cs="Arial"/>
                <w:b/>
              </w:rPr>
            </w:pPr>
            <w:r w:rsidRPr="00526F5E">
              <w:rPr>
                <w:rFonts w:cs="Arial"/>
                <w:b/>
              </w:rPr>
              <w:lastRenderedPageBreak/>
              <w:t xml:space="preserve">Criteria 3: </w:t>
            </w:r>
            <w:r>
              <w:rPr>
                <w:rFonts w:cs="Arial"/>
                <w:b/>
              </w:rPr>
              <w:t xml:space="preserve">Vaccine </w:t>
            </w:r>
            <w:r w:rsidR="0004485E">
              <w:rPr>
                <w:rFonts w:cs="Arial"/>
                <w:b/>
              </w:rPr>
              <w:t>s</w:t>
            </w:r>
            <w:r>
              <w:rPr>
                <w:rFonts w:cs="Arial"/>
                <w:b/>
              </w:rPr>
              <w:t xml:space="preserve">tock </w:t>
            </w:r>
            <w:r w:rsidR="0004485E">
              <w:rPr>
                <w:rFonts w:cs="Arial"/>
                <w:b/>
              </w:rPr>
              <w:t>m</w:t>
            </w:r>
            <w:r>
              <w:rPr>
                <w:rFonts w:cs="Arial"/>
                <w:b/>
              </w:rPr>
              <w:t>anagement continued</w:t>
            </w:r>
          </w:p>
        </w:tc>
        <w:tc>
          <w:tcPr>
            <w:tcW w:w="992" w:type="dxa"/>
            <w:gridSpan w:val="2"/>
            <w:tcBorders>
              <w:top w:val="single" w:sz="4" w:space="0" w:color="auto"/>
              <w:left w:val="nil"/>
              <w:bottom w:val="single" w:sz="4" w:space="0" w:color="auto"/>
              <w:right w:val="nil"/>
            </w:tcBorders>
            <w:shd w:val="clear" w:color="auto" w:fill="auto"/>
          </w:tcPr>
          <w:p w14:paraId="35C18311" w14:textId="77777777" w:rsidR="009668F6" w:rsidRPr="00526F5E" w:rsidRDefault="009668F6" w:rsidP="001E03A8">
            <w:pPr>
              <w:pStyle w:val="TableText"/>
              <w:jc w:val="center"/>
              <w:rPr>
                <w:rFonts w:cs="Arial"/>
                <w:b/>
              </w:rPr>
            </w:pPr>
            <w:r w:rsidRPr="00526F5E">
              <w:rPr>
                <w:rFonts w:cs="Arial"/>
                <w:b/>
              </w:rPr>
              <w:t>Met</w:t>
            </w:r>
          </w:p>
        </w:tc>
        <w:tc>
          <w:tcPr>
            <w:tcW w:w="1134" w:type="dxa"/>
            <w:gridSpan w:val="3"/>
            <w:tcBorders>
              <w:top w:val="single" w:sz="4" w:space="0" w:color="auto"/>
              <w:left w:val="nil"/>
              <w:bottom w:val="single" w:sz="4" w:space="0" w:color="auto"/>
              <w:right w:val="nil"/>
            </w:tcBorders>
            <w:shd w:val="clear" w:color="auto" w:fill="auto"/>
          </w:tcPr>
          <w:p w14:paraId="5BCDF260" w14:textId="77777777" w:rsidR="009668F6" w:rsidRPr="00526F5E" w:rsidRDefault="009668F6" w:rsidP="001E03A8">
            <w:pPr>
              <w:pStyle w:val="TableText"/>
              <w:jc w:val="center"/>
              <w:rPr>
                <w:rFonts w:cs="Arial"/>
                <w:b/>
              </w:rPr>
            </w:pPr>
            <w:r w:rsidRPr="00526F5E">
              <w:rPr>
                <w:rFonts w:cs="Arial"/>
                <w:b/>
              </w:rPr>
              <w:t>Not met</w:t>
            </w:r>
          </w:p>
        </w:tc>
        <w:tc>
          <w:tcPr>
            <w:tcW w:w="4253" w:type="dxa"/>
            <w:gridSpan w:val="4"/>
            <w:tcBorders>
              <w:top w:val="single" w:sz="4" w:space="0" w:color="auto"/>
              <w:left w:val="nil"/>
              <w:bottom w:val="single" w:sz="4" w:space="0" w:color="auto"/>
            </w:tcBorders>
          </w:tcPr>
          <w:p w14:paraId="06D8267E" w14:textId="77777777" w:rsidR="009668F6" w:rsidRPr="00526F5E" w:rsidRDefault="009668F6" w:rsidP="001E03A8">
            <w:pPr>
              <w:pStyle w:val="TableText"/>
              <w:rPr>
                <w:rFonts w:cs="Arial"/>
                <w:b/>
              </w:rPr>
            </w:pPr>
            <w:r w:rsidRPr="00526F5E">
              <w:rPr>
                <w:rFonts w:cs="Arial"/>
                <w:b/>
              </w:rPr>
              <w:t>Comments</w:t>
            </w:r>
          </w:p>
        </w:tc>
      </w:tr>
      <w:tr w:rsidR="00C96CFA" w:rsidRPr="00526F5E" w14:paraId="647EA98B" w14:textId="77777777" w:rsidTr="009668F6">
        <w:trPr>
          <w:cantSplit/>
        </w:trPr>
        <w:tc>
          <w:tcPr>
            <w:tcW w:w="8590" w:type="dxa"/>
            <w:gridSpan w:val="3"/>
            <w:tcBorders>
              <w:top w:val="nil"/>
              <w:bottom w:val="nil"/>
              <w:right w:val="nil"/>
            </w:tcBorders>
            <w:shd w:val="clear" w:color="auto" w:fill="auto"/>
          </w:tcPr>
          <w:p w14:paraId="74D5CFE2" w14:textId="77777777" w:rsidR="00C96CFA" w:rsidRPr="00526F5E" w:rsidRDefault="00C96CFA" w:rsidP="00067C2E">
            <w:pPr>
              <w:pStyle w:val="TableText"/>
              <w:numPr>
                <w:ilvl w:val="0"/>
                <w:numId w:val="19"/>
              </w:numPr>
              <w:rPr>
                <w:rFonts w:cs="Arial"/>
              </w:rPr>
            </w:pPr>
            <w:r w:rsidRPr="00526F5E">
              <w:rPr>
                <w:rFonts w:cs="Arial"/>
              </w:rPr>
              <w:t>orders vaccines at appropriate frequencies to maintain their stock</w:t>
            </w:r>
            <w:r w:rsidR="00517531" w:rsidRPr="00526F5E">
              <w:rPr>
                <w:rFonts w:cs="Arial"/>
              </w:rPr>
              <w:t xml:space="preserve"> </w:t>
            </w:r>
            <w:r w:rsidR="00CA39F2" w:rsidRPr="00526F5E">
              <w:rPr>
                <w:rFonts w:cs="Arial"/>
              </w:rPr>
              <w:t xml:space="preserve">levels for either a two- or </w:t>
            </w:r>
            <w:r w:rsidR="00765056">
              <w:rPr>
                <w:rFonts w:cs="Arial"/>
              </w:rPr>
              <w:t>four</w:t>
            </w:r>
            <w:r w:rsidRPr="00526F5E">
              <w:rPr>
                <w:rFonts w:cs="Arial"/>
              </w:rPr>
              <w:t>-week</w:t>
            </w:r>
            <w:r w:rsidR="00A81EC0" w:rsidRPr="00526F5E">
              <w:rPr>
                <w:rFonts w:cs="Arial"/>
              </w:rPr>
              <w:t xml:space="preserve"> </w:t>
            </w:r>
            <w:r w:rsidRPr="00526F5E">
              <w:rPr>
                <w:rFonts w:cs="Arial"/>
              </w:rPr>
              <w:t>vaccine supply</w:t>
            </w:r>
            <w:r w:rsidR="00F87D21">
              <w:rPr>
                <w:rFonts w:cs="Arial"/>
              </w:rPr>
              <w:t>,</w:t>
            </w:r>
            <w:r w:rsidRPr="00526F5E">
              <w:rPr>
                <w:rFonts w:cs="Arial"/>
              </w:rPr>
              <w:t xml:space="preserve"> and this is reflected in their vaccine register</w:t>
            </w:r>
          </w:p>
        </w:tc>
        <w:tc>
          <w:tcPr>
            <w:tcW w:w="1219" w:type="dxa"/>
            <w:gridSpan w:val="4"/>
            <w:tcBorders>
              <w:top w:val="nil"/>
              <w:left w:val="nil"/>
              <w:bottom w:val="nil"/>
              <w:right w:val="nil"/>
            </w:tcBorders>
            <w:shd w:val="clear" w:color="auto" w:fill="auto"/>
          </w:tcPr>
          <w:p w14:paraId="49950491" w14:textId="77777777" w:rsidR="00C96CFA" w:rsidRPr="00526F5E" w:rsidRDefault="00215744" w:rsidP="00DD7E5E">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C96CFA"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616" w:type="dxa"/>
            <w:gridSpan w:val="3"/>
            <w:tcBorders>
              <w:top w:val="nil"/>
              <w:left w:val="nil"/>
              <w:bottom w:val="nil"/>
              <w:right w:val="nil"/>
            </w:tcBorders>
            <w:shd w:val="clear" w:color="auto" w:fill="auto"/>
          </w:tcPr>
          <w:p w14:paraId="74DD0511" w14:textId="77777777" w:rsidR="00C96CFA" w:rsidRPr="00526F5E" w:rsidRDefault="00215744" w:rsidP="00DC68DD">
            <w:pPr>
              <w:pStyle w:val="TableText"/>
              <w:ind w:left="-709" w:right="254"/>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C96CFA"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3" w:type="dxa"/>
            <w:gridSpan w:val="3"/>
            <w:tcBorders>
              <w:top w:val="nil"/>
              <w:left w:val="nil"/>
              <w:bottom w:val="nil"/>
            </w:tcBorders>
          </w:tcPr>
          <w:p w14:paraId="5E184793" w14:textId="77777777" w:rsidR="00C96CFA" w:rsidRPr="00526F5E" w:rsidRDefault="00215744" w:rsidP="00752552">
            <w:pPr>
              <w:pStyle w:val="TableText"/>
              <w:rPr>
                <w:rFonts w:cs="Arial"/>
              </w:rPr>
            </w:pPr>
            <w:r w:rsidRPr="00526F5E">
              <w:rPr>
                <w:rFonts w:cs="Arial"/>
              </w:rPr>
              <w:fldChar w:fldCharType="begin">
                <w:ffData>
                  <w:name w:val="Text28"/>
                  <w:enabled/>
                  <w:calcOnExit w:val="0"/>
                  <w:textInput/>
                </w:ffData>
              </w:fldChar>
            </w:r>
            <w:r w:rsidR="00C96CFA" w:rsidRPr="00526F5E">
              <w:rPr>
                <w:rFonts w:cs="Arial"/>
              </w:rPr>
              <w:instrText xml:space="preserve"> FORMTEXT </w:instrText>
            </w:r>
            <w:r w:rsidRPr="00526F5E">
              <w:rPr>
                <w:rFonts w:cs="Arial"/>
              </w:rPr>
            </w:r>
            <w:r w:rsidRPr="00526F5E">
              <w:rPr>
                <w:rFonts w:cs="Arial"/>
              </w:rPr>
              <w:fldChar w:fldCharType="separate"/>
            </w:r>
            <w:r w:rsidR="00C96CFA" w:rsidRPr="00526F5E">
              <w:rPr>
                <w:rFonts w:cs="Arial"/>
                <w:noProof/>
              </w:rPr>
              <w:t> </w:t>
            </w:r>
            <w:r w:rsidR="00C96CFA" w:rsidRPr="00526F5E">
              <w:rPr>
                <w:rFonts w:cs="Arial"/>
                <w:noProof/>
              </w:rPr>
              <w:t> </w:t>
            </w:r>
            <w:r w:rsidR="00C96CFA" w:rsidRPr="00526F5E">
              <w:rPr>
                <w:rFonts w:cs="Arial"/>
                <w:noProof/>
              </w:rPr>
              <w:t> </w:t>
            </w:r>
            <w:r w:rsidR="00C96CFA" w:rsidRPr="00526F5E">
              <w:rPr>
                <w:rFonts w:cs="Arial"/>
                <w:noProof/>
              </w:rPr>
              <w:t> </w:t>
            </w:r>
            <w:r w:rsidR="00C96CFA" w:rsidRPr="00526F5E">
              <w:rPr>
                <w:rFonts w:cs="Arial"/>
                <w:noProof/>
              </w:rPr>
              <w:t> </w:t>
            </w:r>
            <w:r w:rsidRPr="00526F5E">
              <w:rPr>
                <w:rFonts w:cs="Arial"/>
              </w:rPr>
              <w:fldChar w:fldCharType="end"/>
            </w:r>
          </w:p>
        </w:tc>
      </w:tr>
      <w:tr w:rsidR="00C96CFA" w:rsidRPr="00526F5E" w14:paraId="0EE189C6" w14:textId="77777777" w:rsidTr="009668F6">
        <w:trPr>
          <w:cantSplit/>
        </w:trPr>
        <w:tc>
          <w:tcPr>
            <w:tcW w:w="8590" w:type="dxa"/>
            <w:gridSpan w:val="3"/>
            <w:tcBorders>
              <w:top w:val="nil"/>
              <w:right w:val="nil"/>
            </w:tcBorders>
            <w:shd w:val="clear" w:color="auto" w:fill="auto"/>
          </w:tcPr>
          <w:p w14:paraId="6A3B1CD9" w14:textId="77777777" w:rsidR="00C96CFA" w:rsidRPr="00526F5E" w:rsidRDefault="00C96CFA" w:rsidP="00067C2E">
            <w:pPr>
              <w:pStyle w:val="TableText"/>
              <w:numPr>
                <w:ilvl w:val="0"/>
                <w:numId w:val="19"/>
              </w:numPr>
              <w:rPr>
                <w:rFonts w:cs="Arial"/>
              </w:rPr>
            </w:pPr>
            <w:r w:rsidRPr="00526F5E">
              <w:rPr>
                <w:rFonts w:cs="Arial"/>
              </w:rPr>
              <w:t>ensures their vaccine stock does not exceed the refrigerator manufacturer’s recommendations for maximum storage capacity</w:t>
            </w:r>
          </w:p>
        </w:tc>
        <w:tc>
          <w:tcPr>
            <w:tcW w:w="1219" w:type="dxa"/>
            <w:gridSpan w:val="4"/>
            <w:tcBorders>
              <w:top w:val="nil"/>
              <w:left w:val="nil"/>
              <w:bottom w:val="nil"/>
              <w:right w:val="nil"/>
            </w:tcBorders>
            <w:shd w:val="clear" w:color="auto" w:fill="auto"/>
          </w:tcPr>
          <w:p w14:paraId="78CEAB7D" w14:textId="77777777" w:rsidR="00C96CFA" w:rsidRPr="00526F5E" w:rsidRDefault="00215744" w:rsidP="00DD7E5E">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C96CFA"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616" w:type="dxa"/>
            <w:gridSpan w:val="3"/>
            <w:tcBorders>
              <w:top w:val="nil"/>
              <w:left w:val="nil"/>
              <w:bottom w:val="nil"/>
              <w:right w:val="nil"/>
            </w:tcBorders>
            <w:shd w:val="clear" w:color="auto" w:fill="auto"/>
          </w:tcPr>
          <w:p w14:paraId="2B95C183" w14:textId="77777777" w:rsidR="00C96CFA" w:rsidRPr="00526F5E" w:rsidRDefault="00215744" w:rsidP="00DC68DD">
            <w:pPr>
              <w:pStyle w:val="TableText"/>
              <w:ind w:left="-709" w:right="254"/>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C96CFA"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3" w:type="dxa"/>
            <w:gridSpan w:val="3"/>
            <w:tcBorders>
              <w:top w:val="nil"/>
              <w:left w:val="nil"/>
              <w:bottom w:val="nil"/>
            </w:tcBorders>
          </w:tcPr>
          <w:p w14:paraId="2B2D9608" w14:textId="77777777" w:rsidR="00C96CFA" w:rsidRPr="00526F5E" w:rsidRDefault="00215744" w:rsidP="00752552">
            <w:pPr>
              <w:pStyle w:val="TableText"/>
              <w:rPr>
                <w:rFonts w:cs="Arial"/>
              </w:rPr>
            </w:pPr>
            <w:r w:rsidRPr="00526F5E">
              <w:rPr>
                <w:rFonts w:cs="Arial"/>
              </w:rPr>
              <w:fldChar w:fldCharType="begin">
                <w:ffData>
                  <w:name w:val="Text28"/>
                  <w:enabled/>
                  <w:calcOnExit w:val="0"/>
                  <w:textInput/>
                </w:ffData>
              </w:fldChar>
            </w:r>
            <w:r w:rsidR="00C96CFA" w:rsidRPr="00526F5E">
              <w:rPr>
                <w:rFonts w:cs="Arial"/>
              </w:rPr>
              <w:instrText xml:space="preserve"> FORMTEXT </w:instrText>
            </w:r>
            <w:r w:rsidRPr="00526F5E">
              <w:rPr>
                <w:rFonts w:cs="Arial"/>
              </w:rPr>
            </w:r>
            <w:r w:rsidRPr="00526F5E">
              <w:rPr>
                <w:rFonts w:cs="Arial"/>
              </w:rPr>
              <w:fldChar w:fldCharType="separate"/>
            </w:r>
            <w:r w:rsidR="00C96CFA" w:rsidRPr="00526F5E">
              <w:rPr>
                <w:rFonts w:cs="Arial"/>
                <w:noProof/>
              </w:rPr>
              <w:t> </w:t>
            </w:r>
            <w:r w:rsidR="00C96CFA" w:rsidRPr="00526F5E">
              <w:rPr>
                <w:rFonts w:cs="Arial"/>
                <w:noProof/>
              </w:rPr>
              <w:t> </w:t>
            </w:r>
            <w:r w:rsidR="00C96CFA" w:rsidRPr="00526F5E">
              <w:rPr>
                <w:rFonts w:cs="Arial"/>
                <w:noProof/>
              </w:rPr>
              <w:t> </w:t>
            </w:r>
            <w:r w:rsidR="00C96CFA" w:rsidRPr="00526F5E">
              <w:rPr>
                <w:rFonts w:cs="Arial"/>
                <w:noProof/>
              </w:rPr>
              <w:t> </w:t>
            </w:r>
            <w:r w:rsidR="00C96CFA" w:rsidRPr="00526F5E">
              <w:rPr>
                <w:rFonts w:cs="Arial"/>
                <w:noProof/>
              </w:rPr>
              <w:t> </w:t>
            </w:r>
            <w:r w:rsidRPr="00526F5E">
              <w:rPr>
                <w:rFonts w:cs="Arial"/>
              </w:rPr>
              <w:fldChar w:fldCharType="end"/>
            </w:r>
          </w:p>
        </w:tc>
      </w:tr>
      <w:tr w:rsidR="00C96CFA" w:rsidRPr="00526F5E" w14:paraId="65AE4631" w14:textId="77777777" w:rsidTr="009668F6">
        <w:trPr>
          <w:cantSplit/>
        </w:trPr>
        <w:tc>
          <w:tcPr>
            <w:tcW w:w="8590" w:type="dxa"/>
            <w:gridSpan w:val="3"/>
            <w:tcBorders>
              <w:bottom w:val="nil"/>
              <w:right w:val="nil"/>
            </w:tcBorders>
            <w:shd w:val="clear" w:color="auto" w:fill="auto"/>
          </w:tcPr>
          <w:p w14:paraId="7D6F34BD" w14:textId="77777777" w:rsidR="00C96CFA" w:rsidRPr="00526F5E" w:rsidRDefault="00C96CFA" w:rsidP="00067C2E">
            <w:pPr>
              <w:pStyle w:val="TableText"/>
              <w:numPr>
                <w:ilvl w:val="0"/>
                <w:numId w:val="19"/>
              </w:numPr>
              <w:rPr>
                <w:rFonts w:cs="Arial"/>
              </w:rPr>
            </w:pPr>
            <w:r w:rsidRPr="00526F5E">
              <w:rPr>
                <w:rFonts w:cs="Arial"/>
              </w:rPr>
              <w:t>can describe the appropriate process for the receipt of vaccines</w:t>
            </w:r>
          </w:p>
        </w:tc>
        <w:tc>
          <w:tcPr>
            <w:tcW w:w="1219" w:type="dxa"/>
            <w:gridSpan w:val="4"/>
            <w:tcBorders>
              <w:top w:val="nil"/>
              <w:left w:val="nil"/>
              <w:bottom w:val="nil"/>
              <w:right w:val="nil"/>
            </w:tcBorders>
            <w:shd w:val="clear" w:color="auto" w:fill="auto"/>
          </w:tcPr>
          <w:p w14:paraId="2E471F43" w14:textId="77777777" w:rsidR="00C96CFA" w:rsidRPr="00526F5E" w:rsidRDefault="00215744" w:rsidP="00752552">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C96CFA"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616" w:type="dxa"/>
            <w:gridSpan w:val="3"/>
            <w:tcBorders>
              <w:top w:val="nil"/>
              <w:left w:val="nil"/>
              <w:bottom w:val="nil"/>
              <w:right w:val="nil"/>
            </w:tcBorders>
            <w:shd w:val="clear" w:color="auto" w:fill="auto"/>
          </w:tcPr>
          <w:p w14:paraId="798716B1" w14:textId="77777777" w:rsidR="00C96CFA" w:rsidRPr="00526F5E" w:rsidRDefault="00215744" w:rsidP="00DC68DD">
            <w:pPr>
              <w:pStyle w:val="TableText"/>
              <w:spacing w:before="0"/>
              <w:ind w:left="-709" w:right="254"/>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C96CFA"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3" w:type="dxa"/>
            <w:gridSpan w:val="3"/>
            <w:tcBorders>
              <w:top w:val="nil"/>
              <w:left w:val="nil"/>
              <w:bottom w:val="nil"/>
            </w:tcBorders>
          </w:tcPr>
          <w:p w14:paraId="4E7E7DD5" w14:textId="77777777" w:rsidR="00C96CFA" w:rsidRPr="00526F5E" w:rsidRDefault="00215744" w:rsidP="00752552">
            <w:pPr>
              <w:pStyle w:val="TableText"/>
              <w:rPr>
                <w:rFonts w:cs="Arial"/>
              </w:rPr>
            </w:pPr>
            <w:r w:rsidRPr="00526F5E">
              <w:rPr>
                <w:rFonts w:cs="Arial"/>
              </w:rPr>
              <w:fldChar w:fldCharType="begin">
                <w:ffData>
                  <w:name w:val="Text28"/>
                  <w:enabled/>
                  <w:calcOnExit w:val="0"/>
                  <w:textInput/>
                </w:ffData>
              </w:fldChar>
            </w:r>
            <w:r w:rsidR="00C96CFA" w:rsidRPr="00526F5E">
              <w:rPr>
                <w:rFonts w:cs="Arial"/>
              </w:rPr>
              <w:instrText xml:space="preserve"> FORMTEXT </w:instrText>
            </w:r>
            <w:r w:rsidRPr="00526F5E">
              <w:rPr>
                <w:rFonts w:cs="Arial"/>
              </w:rPr>
            </w:r>
            <w:r w:rsidRPr="00526F5E">
              <w:rPr>
                <w:rFonts w:cs="Arial"/>
              </w:rPr>
              <w:fldChar w:fldCharType="separate"/>
            </w:r>
            <w:r w:rsidR="00C96CFA" w:rsidRPr="00526F5E">
              <w:rPr>
                <w:rFonts w:cs="Arial"/>
                <w:noProof/>
              </w:rPr>
              <w:t> </w:t>
            </w:r>
            <w:r w:rsidR="00C96CFA" w:rsidRPr="00526F5E">
              <w:rPr>
                <w:rFonts w:cs="Arial"/>
                <w:noProof/>
              </w:rPr>
              <w:t> </w:t>
            </w:r>
            <w:r w:rsidR="00C96CFA" w:rsidRPr="00526F5E">
              <w:rPr>
                <w:rFonts w:cs="Arial"/>
                <w:noProof/>
              </w:rPr>
              <w:t> </w:t>
            </w:r>
            <w:r w:rsidR="00C96CFA" w:rsidRPr="00526F5E">
              <w:rPr>
                <w:rFonts w:cs="Arial"/>
                <w:noProof/>
              </w:rPr>
              <w:t> </w:t>
            </w:r>
            <w:r w:rsidR="00C96CFA" w:rsidRPr="00526F5E">
              <w:rPr>
                <w:rFonts w:cs="Arial"/>
                <w:noProof/>
              </w:rPr>
              <w:t> </w:t>
            </w:r>
            <w:r w:rsidRPr="00526F5E">
              <w:rPr>
                <w:rFonts w:cs="Arial"/>
              </w:rPr>
              <w:fldChar w:fldCharType="end"/>
            </w:r>
          </w:p>
        </w:tc>
      </w:tr>
      <w:tr w:rsidR="00C96CFA" w:rsidRPr="00526F5E" w14:paraId="0B7180EA" w14:textId="77777777" w:rsidTr="009668F6">
        <w:trPr>
          <w:cantSplit/>
        </w:trPr>
        <w:tc>
          <w:tcPr>
            <w:tcW w:w="8590" w:type="dxa"/>
            <w:gridSpan w:val="3"/>
            <w:tcBorders>
              <w:top w:val="nil"/>
              <w:bottom w:val="nil"/>
              <w:right w:val="nil"/>
            </w:tcBorders>
            <w:shd w:val="clear" w:color="auto" w:fill="auto"/>
          </w:tcPr>
          <w:p w14:paraId="69C7C2A1" w14:textId="77777777" w:rsidR="00C96CFA" w:rsidRPr="00526F5E" w:rsidRDefault="00C96CFA" w:rsidP="00067C2E">
            <w:pPr>
              <w:pStyle w:val="TableText"/>
              <w:numPr>
                <w:ilvl w:val="0"/>
                <w:numId w:val="19"/>
              </w:numPr>
              <w:rPr>
                <w:rFonts w:cs="Arial"/>
              </w:rPr>
            </w:pPr>
            <w:r w:rsidRPr="00526F5E">
              <w:rPr>
                <w:rFonts w:cs="Arial"/>
              </w:rPr>
              <w:t>rotates vaccine stock on receipt of a vaccine order to ensure the shortest expiry dates are used first</w:t>
            </w:r>
          </w:p>
        </w:tc>
        <w:tc>
          <w:tcPr>
            <w:tcW w:w="1219" w:type="dxa"/>
            <w:gridSpan w:val="4"/>
            <w:tcBorders>
              <w:top w:val="nil"/>
              <w:left w:val="nil"/>
              <w:bottom w:val="nil"/>
              <w:right w:val="nil"/>
            </w:tcBorders>
            <w:shd w:val="clear" w:color="auto" w:fill="auto"/>
          </w:tcPr>
          <w:p w14:paraId="2F828BDB" w14:textId="77777777" w:rsidR="00C96CFA" w:rsidRPr="00526F5E" w:rsidRDefault="00215744" w:rsidP="00DD7E5E">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C96CFA"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616" w:type="dxa"/>
            <w:gridSpan w:val="3"/>
            <w:tcBorders>
              <w:top w:val="nil"/>
              <w:left w:val="nil"/>
              <w:bottom w:val="nil"/>
              <w:right w:val="nil"/>
            </w:tcBorders>
            <w:shd w:val="clear" w:color="auto" w:fill="auto"/>
          </w:tcPr>
          <w:p w14:paraId="3E3C2394" w14:textId="77777777" w:rsidR="00C96CFA" w:rsidRPr="00526F5E" w:rsidRDefault="00215744" w:rsidP="00DC68DD">
            <w:pPr>
              <w:pStyle w:val="TableText"/>
              <w:ind w:left="-709" w:right="254"/>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C96CFA"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3" w:type="dxa"/>
            <w:gridSpan w:val="3"/>
            <w:tcBorders>
              <w:top w:val="nil"/>
              <w:left w:val="nil"/>
              <w:bottom w:val="nil"/>
            </w:tcBorders>
          </w:tcPr>
          <w:p w14:paraId="242DC87F" w14:textId="77777777" w:rsidR="00C96CFA" w:rsidRPr="00526F5E" w:rsidRDefault="00215744" w:rsidP="00752552">
            <w:pPr>
              <w:pStyle w:val="TableText"/>
              <w:rPr>
                <w:rFonts w:cs="Arial"/>
              </w:rPr>
            </w:pPr>
            <w:r w:rsidRPr="00526F5E">
              <w:rPr>
                <w:rFonts w:cs="Arial"/>
              </w:rPr>
              <w:fldChar w:fldCharType="begin">
                <w:ffData>
                  <w:name w:val="Text28"/>
                  <w:enabled/>
                  <w:calcOnExit w:val="0"/>
                  <w:textInput/>
                </w:ffData>
              </w:fldChar>
            </w:r>
            <w:r w:rsidR="00C96CFA" w:rsidRPr="00526F5E">
              <w:rPr>
                <w:rFonts w:cs="Arial"/>
              </w:rPr>
              <w:instrText xml:space="preserve"> FORMTEXT </w:instrText>
            </w:r>
            <w:r w:rsidRPr="00526F5E">
              <w:rPr>
                <w:rFonts w:cs="Arial"/>
              </w:rPr>
            </w:r>
            <w:r w:rsidRPr="00526F5E">
              <w:rPr>
                <w:rFonts w:cs="Arial"/>
              </w:rPr>
              <w:fldChar w:fldCharType="separate"/>
            </w:r>
            <w:r w:rsidR="00C96CFA" w:rsidRPr="00526F5E">
              <w:rPr>
                <w:rFonts w:cs="Arial"/>
                <w:noProof/>
              </w:rPr>
              <w:t> </w:t>
            </w:r>
            <w:r w:rsidR="00C96CFA" w:rsidRPr="00526F5E">
              <w:rPr>
                <w:rFonts w:cs="Arial"/>
                <w:noProof/>
              </w:rPr>
              <w:t> </w:t>
            </w:r>
            <w:r w:rsidR="00C96CFA" w:rsidRPr="00526F5E">
              <w:rPr>
                <w:rFonts w:cs="Arial"/>
                <w:noProof/>
              </w:rPr>
              <w:t> </w:t>
            </w:r>
            <w:r w:rsidR="00C96CFA" w:rsidRPr="00526F5E">
              <w:rPr>
                <w:rFonts w:cs="Arial"/>
                <w:noProof/>
              </w:rPr>
              <w:t> </w:t>
            </w:r>
            <w:r w:rsidR="00C96CFA" w:rsidRPr="00526F5E">
              <w:rPr>
                <w:rFonts w:cs="Arial"/>
                <w:noProof/>
              </w:rPr>
              <w:t> </w:t>
            </w:r>
            <w:r w:rsidRPr="00526F5E">
              <w:rPr>
                <w:rFonts w:cs="Arial"/>
              </w:rPr>
              <w:fldChar w:fldCharType="end"/>
            </w:r>
          </w:p>
        </w:tc>
      </w:tr>
      <w:tr w:rsidR="00C96CFA" w:rsidRPr="00526F5E" w14:paraId="606BE937" w14:textId="77777777" w:rsidTr="009668F6">
        <w:trPr>
          <w:cantSplit/>
        </w:trPr>
        <w:tc>
          <w:tcPr>
            <w:tcW w:w="8590" w:type="dxa"/>
            <w:gridSpan w:val="3"/>
            <w:tcBorders>
              <w:top w:val="nil"/>
              <w:bottom w:val="nil"/>
              <w:right w:val="nil"/>
            </w:tcBorders>
            <w:shd w:val="clear" w:color="auto" w:fill="auto"/>
          </w:tcPr>
          <w:p w14:paraId="1C6B3D25" w14:textId="77777777" w:rsidR="00004F48" w:rsidRPr="00526F5E" w:rsidRDefault="00C96CFA" w:rsidP="00067C2E">
            <w:pPr>
              <w:pStyle w:val="TableText"/>
              <w:numPr>
                <w:ilvl w:val="0"/>
                <w:numId w:val="19"/>
              </w:numPr>
              <w:rPr>
                <w:rFonts w:cs="Arial"/>
              </w:rPr>
            </w:pPr>
            <w:r w:rsidRPr="00526F5E">
              <w:rPr>
                <w:rFonts w:cs="Arial"/>
              </w:rPr>
              <w:t xml:space="preserve">maintains a </w:t>
            </w:r>
            <w:r w:rsidR="001923D4">
              <w:rPr>
                <w:rFonts w:cs="Arial"/>
              </w:rPr>
              <w:t xml:space="preserve">2 – 3cm </w:t>
            </w:r>
            <w:r w:rsidRPr="00526F5E">
              <w:rPr>
                <w:rFonts w:cs="Arial"/>
              </w:rPr>
              <w:t>space between:</w:t>
            </w:r>
          </w:p>
          <w:p w14:paraId="59156764" w14:textId="77777777" w:rsidR="00C96CFA" w:rsidRPr="00526F5E" w:rsidRDefault="00C96CFA" w:rsidP="00067C2E">
            <w:pPr>
              <w:pStyle w:val="TableText"/>
              <w:numPr>
                <w:ilvl w:val="0"/>
                <w:numId w:val="20"/>
              </w:numPr>
            </w:pPr>
            <w:r w:rsidRPr="00526F5E">
              <w:t>each vaccine package and</w:t>
            </w:r>
          </w:p>
          <w:p w14:paraId="252C54F3" w14:textId="77777777" w:rsidR="00004F48" w:rsidRPr="00526F5E" w:rsidRDefault="00C96CFA" w:rsidP="000B7BAD">
            <w:pPr>
              <w:pStyle w:val="TableBullet"/>
              <w:numPr>
                <w:ilvl w:val="0"/>
                <w:numId w:val="20"/>
              </w:numPr>
            </w:pPr>
            <w:r w:rsidRPr="00526F5E">
              <w:t xml:space="preserve">the vaccine </w:t>
            </w:r>
            <w:r w:rsidR="000B7BAD">
              <w:t>boxes and the</w:t>
            </w:r>
            <w:r w:rsidRPr="00526F5E">
              <w:t xml:space="preserve"> back and sides of the refrigerator and the shelf above</w:t>
            </w:r>
          </w:p>
        </w:tc>
        <w:tc>
          <w:tcPr>
            <w:tcW w:w="1219" w:type="dxa"/>
            <w:gridSpan w:val="4"/>
            <w:tcBorders>
              <w:top w:val="nil"/>
              <w:left w:val="nil"/>
              <w:bottom w:val="nil"/>
              <w:right w:val="nil"/>
            </w:tcBorders>
            <w:shd w:val="clear" w:color="auto" w:fill="auto"/>
          </w:tcPr>
          <w:p w14:paraId="30C3BE27" w14:textId="77777777" w:rsidR="00C96CFA" w:rsidRPr="00526F5E" w:rsidRDefault="00215744" w:rsidP="00623BAA">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C96CFA"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616" w:type="dxa"/>
            <w:gridSpan w:val="3"/>
            <w:tcBorders>
              <w:top w:val="nil"/>
              <w:left w:val="nil"/>
              <w:bottom w:val="nil"/>
              <w:right w:val="nil"/>
            </w:tcBorders>
            <w:shd w:val="clear" w:color="auto" w:fill="auto"/>
          </w:tcPr>
          <w:p w14:paraId="6062A9C5" w14:textId="77777777" w:rsidR="00C96CFA" w:rsidRPr="00526F5E" w:rsidRDefault="00215744" w:rsidP="00DC68DD">
            <w:pPr>
              <w:pStyle w:val="TableText"/>
              <w:ind w:left="-709" w:right="254"/>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C96CFA"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3" w:type="dxa"/>
            <w:gridSpan w:val="3"/>
            <w:tcBorders>
              <w:top w:val="nil"/>
              <w:left w:val="nil"/>
              <w:bottom w:val="nil"/>
            </w:tcBorders>
          </w:tcPr>
          <w:p w14:paraId="4417CEF8" w14:textId="77777777" w:rsidR="00C96CFA" w:rsidRPr="00526F5E" w:rsidRDefault="00215744" w:rsidP="00623BAA">
            <w:pPr>
              <w:pStyle w:val="TableText"/>
              <w:rPr>
                <w:rFonts w:cs="Arial"/>
              </w:rPr>
            </w:pPr>
            <w:r w:rsidRPr="00526F5E">
              <w:rPr>
                <w:rFonts w:cs="Arial"/>
              </w:rPr>
              <w:fldChar w:fldCharType="begin">
                <w:ffData>
                  <w:name w:val="Text28"/>
                  <w:enabled/>
                  <w:calcOnExit w:val="0"/>
                  <w:textInput/>
                </w:ffData>
              </w:fldChar>
            </w:r>
            <w:r w:rsidR="00C96CFA" w:rsidRPr="00526F5E">
              <w:rPr>
                <w:rFonts w:cs="Arial"/>
              </w:rPr>
              <w:instrText xml:space="preserve"> FORMTEXT </w:instrText>
            </w:r>
            <w:r w:rsidRPr="00526F5E">
              <w:rPr>
                <w:rFonts w:cs="Arial"/>
              </w:rPr>
            </w:r>
            <w:r w:rsidRPr="00526F5E">
              <w:rPr>
                <w:rFonts w:cs="Arial"/>
              </w:rPr>
              <w:fldChar w:fldCharType="separate"/>
            </w:r>
            <w:r w:rsidR="00C96CFA" w:rsidRPr="00526F5E">
              <w:rPr>
                <w:rFonts w:cs="Arial"/>
                <w:noProof/>
              </w:rPr>
              <w:t> </w:t>
            </w:r>
            <w:r w:rsidR="00C96CFA" w:rsidRPr="00526F5E">
              <w:rPr>
                <w:rFonts w:cs="Arial"/>
                <w:noProof/>
              </w:rPr>
              <w:t> </w:t>
            </w:r>
            <w:r w:rsidR="00C96CFA" w:rsidRPr="00526F5E">
              <w:rPr>
                <w:rFonts w:cs="Arial"/>
                <w:noProof/>
              </w:rPr>
              <w:t> </w:t>
            </w:r>
            <w:r w:rsidR="00C96CFA" w:rsidRPr="00526F5E">
              <w:rPr>
                <w:rFonts w:cs="Arial"/>
                <w:noProof/>
              </w:rPr>
              <w:t> </w:t>
            </w:r>
            <w:r w:rsidR="00C96CFA" w:rsidRPr="00526F5E">
              <w:rPr>
                <w:rFonts w:cs="Arial"/>
                <w:noProof/>
              </w:rPr>
              <w:t> </w:t>
            </w:r>
            <w:r w:rsidRPr="00526F5E">
              <w:rPr>
                <w:rFonts w:cs="Arial"/>
              </w:rPr>
              <w:fldChar w:fldCharType="end"/>
            </w:r>
          </w:p>
        </w:tc>
      </w:tr>
      <w:tr w:rsidR="00C96CFA" w:rsidRPr="00526F5E" w14:paraId="562F8C41" w14:textId="77777777" w:rsidTr="009668F6">
        <w:trPr>
          <w:cantSplit/>
        </w:trPr>
        <w:tc>
          <w:tcPr>
            <w:tcW w:w="8590" w:type="dxa"/>
            <w:gridSpan w:val="3"/>
            <w:tcBorders>
              <w:top w:val="nil"/>
              <w:bottom w:val="nil"/>
              <w:right w:val="nil"/>
            </w:tcBorders>
            <w:shd w:val="clear" w:color="auto" w:fill="auto"/>
          </w:tcPr>
          <w:p w14:paraId="26DEDD1E" w14:textId="3770C100" w:rsidR="00C96CFA" w:rsidRPr="00526F5E" w:rsidRDefault="00C96CFA" w:rsidP="00067C2E">
            <w:pPr>
              <w:pStyle w:val="TableText"/>
              <w:numPr>
                <w:ilvl w:val="0"/>
                <w:numId w:val="19"/>
              </w:numPr>
              <w:rPr>
                <w:rFonts w:cs="Arial"/>
              </w:rPr>
            </w:pPr>
            <w:r w:rsidRPr="00526F5E">
              <w:rPr>
                <w:rFonts w:cs="Arial"/>
              </w:rPr>
              <w:t xml:space="preserve">all vaccines </w:t>
            </w:r>
            <w:r w:rsidR="008B2CB8">
              <w:rPr>
                <w:rFonts w:cs="Arial"/>
              </w:rPr>
              <w:t xml:space="preserve">are </w:t>
            </w:r>
            <w:r w:rsidR="00004F48">
              <w:rPr>
                <w:rFonts w:cs="Arial"/>
              </w:rPr>
              <w:t xml:space="preserve">stored </w:t>
            </w:r>
            <w:r w:rsidRPr="00526F5E">
              <w:rPr>
                <w:rFonts w:cs="Arial"/>
              </w:rPr>
              <w:t>in their original packaging/boxes</w:t>
            </w:r>
          </w:p>
        </w:tc>
        <w:tc>
          <w:tcPr>
            <w:tcW w:w="1219" w:type="dxa"/>
            <w:gridSpan w:val="4"/>
            <w:tcBorders>
              <w:top w:val="nil"/>
              <w:left w:val="nil"/>
              <w:bottom w:val="nil"/>
              <w:right w:val="nil"/>
            </w:tcBorders>
            <w:shd w:val="clear" w:color="auto" w:fill="auto"/>
          </w:tcPr>
          <w:p w14:paraId="4ED57E39" w14:textId="77777777" w:rsidR="00C96CFA" w:rsidRPr="00526F5E" w:rsidRDefault="00215744" w:rsidP="00752552">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C96CFA"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616" w:type="dxa"/>
            <w:gridSpan w:val="3"/>
            <w:tcBorders>
              <w:top w:val="nil"/>
              <w:left w:val="nil"/>
              <w:bottom w:val="nil"/>
              <w:right w:val="nil"/>
            </w:tcBorders>
            <w:shd w:val="clear" w:color="auto" w:fill="auto"/>
          </w:tcPr>
          <w:p w14:paraId="6F581EA1" w14:textId="77777777" w:rsidR="00C96CFA" w:rsidRPr="00526F5E" w:rsidRDefault="00215744" w:rsidP="00DC68DD">
            <w:pPr>
              <w:pStyle w:val="TableText"/>
              <w:spacing w:before="0"/>
              <w:ind w:left="-709" w:right="254"/>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C96CFA"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3" w:type="dxa"/>
            <w:gridSpan w:val="3"/>
            <w:tcBorders>
              <w:top w:val="nil"/>
              <w:left w:val="nil"/>
              <w:bottom w:val="nil"/>
            </w:tcBorders>
          </w:tcPr>
          <w:p w14:paraId="229C0319" w14:textId="77777777" w:rsidR="00C96CFA" w:rsidRPr="00526F5E" w:rsidRDefault="00215744" w:rsidP="00752552">
            <w:pPr>
              <w:pStyle w:val="TableText"/>
              <w:rPr>
                <w:rFonts w:cs="Arial"/>
              </w:rPr>
            </w:pPr>
            <w:r w:rsidRPr="00526F5E">
              <w:rPr>
                <w:rFonts w:cs="Arial"/>
              </w:rPr>
              <w:fldChar w:fldCharType="begin">
                <w:ffData>
                  <w:name w:val="Text28"/>
                  <w:enabled/>
                  <w:calcOnExit w:val="0"/>
                  <w:textInput/>
                </w:ffData>
              </w:fldChar>
            </w:r>
            <w:r w:rsidR="00C96CFA" w:rsidRPr="00526F5E">
              <w:rPr>
                <w:rFonts w:cs="Arial"/>
              </w:rPr>
              <w:instrText xml:space="preserve"> FORMTEXT </w:instrText>
            </w:r>
            <w:r w:rsidRPr="00526F5E">
              <w:rPr>
                <w:rFonts w:cs="Arial"/>
              </w:rPr>
            </w:r>
            <w:r w:rsidRPr="00526F5E">
              <w:rPr>
                <w:rFonts w:cs="Arial"/>
              </w:rPr>
              <w:fldChar w:fldCharType="separate"/>
            </w:r>
            <w:r w:rsidR="00C96CFA" w:rsidRPr="00526F5E">
              <w:rPr>
                <w:rFonts w:cs="Arial"/>
                <w:noProof/>
              </w:rPr>
              <w:t> </w:t>
            </w:r>
            <w:r w:rsidR="00C96CFA" w:rsidRPr="00526F5E">
              <w:rPr>
                <w:rFonts w:cs="Arial"/>
                <w:noProof/>
              </w:rPr>
              <w:t> </w:t>
            </w:r>
            <w:r w:rsidR="00C96CFA" w:rsidRPr="00526F5E">
              <w:rPr>
                <w:rFonts w:cs="Arial"/>
                <w:noProof/>
              </w:rPr>
              <w:t> </w:t>
            </w:r>
            <w:r w:rsidR="00C96CFA" w:rsidRPr="00526F5E">
              <w:rPr>
                <w:rFonts w:cs="Arial"/>
                <w:noProof/>
              </w:rPr>
              <w:t> </w:t>
            </w:r>
            <w:r w:rsidR="00C96CFA" w:rsidRPr="00526F5E">
              <w:rPr>
                <w:rFonts w:cs="Arial"/>
                <w:noProof/>
              </w:rPr>
              <w:t> </w:t>
            </w:r>
            <w:r w:rsidRPr="00526F5E">
              <w:rPr>
                <w:rFonts w:cs="Arial"/>
              </w:rPr>
              <w:fldChar w:fldCharType="end"/>
            </w:r>
          </w:p>
        </w:tc>
      </w:tr>
      <w:tr w:rsidR="00004F48" w:rsidRPr="00526F5E" w14:paraId="7B3D24E9" w14:textId="77777777" w:rsidTr="009668F6">
        <w:trPr>
          <w:cantSplit/>
        </w:trPr>
        <w:tc>
          <w:tcPr>
            <w:tcW w:w="8590" w:type="dxa"/>
            <w:gridSpan w:val="3"/>
            <w:tcBorders>
              <w:top w:val="nil"/>
              <w:bottom w:val="nil"/>
              <w:right w:val="nil"/>
            </w:tcBorders>
            <w:shd w:val="clear" w:color="auto" w:fill="auto"/>
          </w:tcPr>
          <w:p w14:paraId="79247FF6" w14:textId="77777777" w:rsidR="00004F48" w:rsidRPr="00526F5E" w:rsidRDefault="00004F48" w:rsidP="00067C2E">
            <w:pPr>
              <w:pStyle w:val="TableText"/>
              <w:numPr>
                <w:ilvl w:val="0"/>
                <w:numId w:val="19"/>
              </w:numPr>
              <w:rPr>
                <w:rFonts w:cs="Arial"/>
              </w:rPr>
            </w:pPr>
            <w:r>
              <w:rPr>
                <w:rFonts w:cs="Arial"/>
              </w:rPr>
              <w:t>expiry dates are visible and shortest expiry dates are up front</w:t>
            </w:r>
          </w:p>
        </w:tc>
        <w:tc>
          <w:tcPr>
            <w:tcW w:w="1219" w:type="dxa"/>
            <w:gridSpan w:val="4"/>
            <w:tcBorders>
              <w:top w:val="nil"/>
              <w:left w:val="nil"/>
              <w:bottom w:val="nil"/>
              <w:right w:val="nil"/>
            </w:tcBorders>
            <w:shd w:val="clear" w:color="auto" w:fill="auto"/>
          </w:tcPr>
          <w:p w14:paraId="084E0538" w14:textId="77777777" w:rsidR="00004F48" w:rsidRPr="00526F5E" w:rsidRDefault="00004F48" w:rsidP="00004F48">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616" w:type="dxa"/>
            <w:gridSpan w:val="3"/>
            <w:tcBorders>
              <w:top w:val="nil"/>
              <w:left w:val="nil"/>
              <w:bottom w:val="nil"/>
              <w:right w:val="nil"/>
            </w:tcBorders>
            <w:shd w:val="clear" w:color="auto" w:fill="auto"/>
          </w:tcPr>
          <w:p w14:paraId="342AEAC5" w14:textId="77777777" w:rsidR="00004F48" w:rsidRPr="00526F5E" w:rsidRDefault="00004F48" w:rsidP="00DC68DD">
            <w:pPr>
              <w:pStyle w:val="TableText"/>
              <w:spacing w:before="0"/>
              <w:ind w:left="-709" w:right="254"/>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3" w:type="dxa"/>
            <w:gridSpan w:val="3"/>
            <w:tcBorders>
              <w:top w:val="nil"/>
              <w:left w:val="nil"/>
              <w:bottom w:val="nil"/>
            </w:tcBorders>
          </w:tcPr>
          <w:p w14:paraId="6D7D4E99" w14:textId="77777777" w:rsidR="00004F48" w:rsidRPr="00526F5E" w:rsidRDefault="00004F48" w:rsidP="00004F48">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004F48" w:rsidRPr="00526F5E" w14:paraId="0219361A" w14:textId="77777777" w:rsidTr="009668F6">
        <w:trPr>
          <w:cantSplit/>
        </w:trPr>
        <w:tc>
          <w:tcPr>
            <w:tcW w:w="8590" w:type="dxa"/>
            <w:gridSpan w:val="3"/>
            <w:tcBorders>
              <w:top w:val="nil"/>
              <w:bottom w:val="nil"/>
              <w:right w:val="nil"/>
            </w:tcBorders>
            <w:shd w:val="clear" w:color="auto" w:fill="auto"/>
          </w:tcPr>
          <w:p w14:paraId="73BDFD0C" w14:textId="77777777" w:rsidR="00004F48" w:rsidRDefault="00004F48" w:rsidP="00067C2E">
            <w:pPr>
              <w:pStyle w:val="TableText"/>
              <w:numPr>
                <w:ilvl w:val="0"/>
                <w:numId w:val="19"/>
              </w:numPr>
              <w:rPr>
                <w:rFonts w:cs="Arial"/>
              </w:rPr>
            </w:pPr>
            <w:r>
              <w:t>no more than 90% of the refrigerator storage space</w:t>
            </w:r>
            <w:r w:rsidR="000B7BAD">
              <w:t xml:space="preserve"> is in use</w:t>
            </w:r>
          </w:p>
        </w:tc>
        <w:tc>
          <w:tcPr>
            <w:tcW w:w="1219" w:type="dxa"/>
            <w:gridSpan w:val="4"/>
            <w:tcBorders>
              <w:top w:val="nil"/>
              <w:left w:val="nil"/>
              <w:bottom w:val="nil"/>
              <w:right w:val="nil"/>
            </w:tcBorders>
            <w:shd w:val="clear" w:color="auto" w:fill="auto"/>
          </w:tcPr>
          <w:p w14:paraId="5AA19FAE" w14:textId="77777777" w:rsidR="00004F48" w:rsidRPr="00526F5E" w:rsidRDefault="00004F48" w:rsidP="00004F48">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616" w:type="dxa"/>
            <w:gridSpan w:val="3"/>
            <w:tcBorders>
              <w:top w:val="nil"/>
              <w:left w:val="nil"/>
              <w:bottom w:val="nil"/>
              <w:right w:val="nil"/>
            </w:tcBorders>
            <w:shd w:val="clear" w:color="auto" w:fill="auto"/>
          </w:tcPr>
          <w:p w14:paraId="0577CCD4" w14:textId="77777777" w:rsidR="00004F48" w:rsidRPr="00526F5E" w:rsidRDefault="00004F48" w:rsidP="00DC68DD">
            <w:pPr>
              <w:pStyle w:val="TableText"/>
              <w:spacing w:before="0"/>
              <w:ind w:left="-709" w:right="254"/>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253" w:type="dxa"/>
            <w:gridSpan w:val="3"/>
            <w:tcBorders>
              <w:top w:val="nil"/>
              <w:left w:val="nil"/>
              <w:bottom w:val="nil"/>
            </w:tcBorders>
          </w:tcPr>
          <w:p w14:paraId="5FF982BB" w14:textId="77777777" w:rsidR="00004F48" w:rsidRPr="00526F5E" w:rsidRDefault="00004F48" w:rsidP="00004F48">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F30699" w:rsidRPr="00526F5E" w14:paraId="2D8CE040" w14:textId="77777777" w:rsidTr="009668F6">
        <w:trPr>
          <w:gridAfter w:val="2"/>
          <w:wAfter w:w="1077" w:type="dxa"/>
          <w:cantSplit/>
        </w:trPr>
        <w:tc>
          <w:tcPr>
            <w:tcW w:w="8789" w:type="dxa"/>
            <w:gridSpan w:val="4"/>
            <w:tcBorders>
              <w:top w:val="single" w:sz="4" w:space="0" w:color="auto"/>
              <w:right w:val="nil"/>
            </w:tcBorders>
            <w:shd w:val="clear" w:color="auto" w:fill="auto"/>
          </w:tcPr>
          <w:p w14:paraId="1C3D21B8" w14:textId="77777777" w:rsidR="00F30699" w:rsidRPr="00C764A9" w:rsidRDefault="00F30699" w:rsidP="00A65EEF">
            <w:pPr>
              <w:pStyle w:val="TableText"/>
              <w:keepNext/>
              <w:tabs>
                <w:tab w:val="left" w:pos="-57"/>
              </w:tabs>
              <w:rPr>
                <w:rFonts w:cs="Arial"/>
                <w:b/>
              </w:rPr>
            </w:pPr>
            <w:r w:rsidRPr="00C764A9">
              <w:rPr>
                <w:rFonts w:cs="Arial"/>
                <w:b/>
              </w:rPr>
              <w:t>Criteria 4: Temperature monitoring and refrigeration performance</w:t>
            </w:r>
          </w:p>
        </w:tc>
        <w:tc>
          <w:tcPr>
            <w:tcW w:w="850" w:type="dxa"/>
            <w:gridSpan w:val="2"/>
            <w:tcBorders>
              <w:top w:val="single" w:sz="4" w:space="0" w:color="auto"/>
              <w:left w:val="nil"/>
              <w:bottom w:val="nil"/>
              <w:right w:val="nil"/>
            </w:tcBorders>
            <w:shd w:val="clear" w:color="auto" w:fill="auto"/>
          </w:tcPr>
          <w:p w14:paraId="70435201" w14:textId="77777777" w:rsidR="00F30699" w:rsidRPr="00526F5E" w:rsidRDefault="00F30699" w:rsidP="00A65EEF">
            <w:pPr>
              <w:pStyle w:val="TableText"/>
              <w:keepNext/>
              <w:tabs>
                <w:tab w:val="left" w:pos="510"/>
              </w:tabs>
              <w:jc w:val="center"/>
              <w:rPr>
                <w:rFonts w:cs="Arial"/>
              </w:rPr>
            </w:pPr>
          </w:p>
        </w:tc>
        <w:tc>
          <w:tcPr>
            <w:tcW w:w="1134" w:type="dxa"/>
            <w:gridSpan w:val="3"/>
            <w:tcBorders>
              <w:top w:val="single" w:sz="4" w:space="0" w:color="auto"/>
              <w:left w:val="nil"/>
              <w:bottom w:val="nil"/>
              <w:right w:val="nil"/>
            </w:tcBorders>
            <w:shd w:val="clear" w:color="auto" w:fill="auto"/>
          </w:tcPr>
          <w:p w14:paraId="61ADF01D" w14:textId="77777777" w:rsidR="00F30699" w:rsidRPr="00526F5E" w:rsidRDefault="00F30699" w:rsidP="00A65EEF">
            <w:pPr>
              <w:pStyle w:val="TableText"/>
              <w:keepNext/>
              <w:tabs>
                <w:tab w:val="left" w:pos="510"/>
              </w:tabs>
              <w:jc w:val="center"/>
              <w:rPr>
                <w:rFonts w:cs="Arial"/>
              </w:rPr>
            </w:pPr>
          </w:p>
        </w:tc>
        <w:tc>
          <w:tcPr>
            <w:tcW w:w="3828" w:type="dxa"/>
            <w:gridSpan w:val="2"/>
            <w:tcBorders>
              <w:top w:val="single" w:sz="4" w:space="0" w:color="auto"/>
              <w:left w:val="nil"/>
              <w:bottom w:val="nil"/>
            </w:tcBorders>
          </w:tcPr>
          <w:p w14:paraId="68E17D32" w14:textId="77777777" w:rsidR="00F30699" w:rsidRPr="00526F5E" w:rsidRDefault="00F30699" w:rsidP="00A65EEF">
            <w:pPr>
              <w:pStyle w:val="TableText"/>
              <w:keepNext/>
              <w:tabs>
                <w:tab w:val="left" w:pos="510"/>
              </w:tabs>
              <w:rPr>
                <w:rFonts w:cs="Arial"/>
              </w:rPr>
            </w:pPr>
          </w:p>
        </w:tc>
      </w:tr>
      <w:tr w:rsidR="0031626E" w:rsidRPr="00526F5E" w14:paraId="44A85AEB" w14:textId="77777777" w:rsidTr="009668F6">
        <w:trPr>
          <w:gridAfter w:val="2"/>
          <w:wAfter w:w="1077" w:type="dxa"/>
          <w:cantSplit/>
        </w:trPr>
        <w:tc>
          <w:tcPr>
            <w:tcW w:w="8789" w:type="dxa"/>
            <w:gridSpan w:val="4"/>
            <w:tcBorders>
              <w:top w:val="single" w:sz="4" w:space="0" w:color="auto"/>
              <w:right w:val="nil"/>
            </w:tcBorders>
            <w:shd w:val="clear" w:color="auto" w:fill="auto"/>
          </w:tcPr>
          <w:p w14:paraId="1083BF1C" w14:textId="77777777" w:rsidR="00517B9E" w:rsidRPr="00526F5E" w:rsidRDefault="00517B9E" w:rsidP="00461115">
            <w:pPr>
              <w:pStyle w:val="TableText"/>
              <w:keepNext/>
              <w:tabs>
                <w:tab w:val="left" w:pos="-57"/>
              </w:tabs>
              <w:spacing w:before="120"/>
              <w:rPr>
                <w:rFonts w:cs="Arial"/>
              </w:rPr>
            </w:pPr>
            <w:r w:rsidRPr="00526F5E">
              <w:rPr>
                <w:rFonts w:cs="Arial"/>
              </w:rPr>
              <w:t xml:space="preserve">The provider is aware of the </w:t>
            </w:r>
            <w:r w:rsidR="00F30699" w:rsidRPr="00526F5E">
              <w:rPr>
                <w:rFonts w:cs="Arial"/>
              </w:rPr>
              <w:t>requi</w:t>
            </w:r>
            <w:r w:rsidR="00F30699">
              <w:rPr>
                <w:rFonts w:cs="Arial"/>
              </w:rPr>
              <w:t>rements</w:t>
            </w:r>
            <w:r w:rsidRPr="00526F5E">
              <w:rPr>
                <w:rFonts w:cs="Arial"/>
              </w:rPr>
              <w:t xml:space="preserve"> for temperature monitoring and refrigeration performance</w:t>
            </w:r>
            <w:r w:rsidR="00240FFE" w:rsidRPr="00526F5E">
              <w:rPr>
                <w:rFonts w:cs="Arial"/>
              </w:rPr>
              <w:t xml:space="preserve"> and</w:t>
            </w:r>
            <w:r w:rsidRPr="00526F5E">
              <w:rPr>
                <w:rFonts w:cs="Arial"/>
              </w:rPr>
              <w:t>:</w:t>
            </w:r>
          </w:p>
        </w:tc>
        <w:tc>
          <w:tcPr>
            <w:tcW w:w="850" w:type="dxa"/>
            <w:gridSpan w:val="2"/>
            <w:tcBorders>
              <w:top w:val="single" w:sz="4" w:space="0" w:color="auto"/>
              <w:left w:val="nil"/>
              <w:bottom w:val="nil"/>
              <w:right w:val="nil"/>
            </w:tcBorders>
            <w:shd w:val="clear" w:color="auto" w:fill="auto"/>
          </w:tcPr>
          <w:p w14:paraId="29475011" w14:textId="77777777" w:rsidR="00517B9E" w:rsidRPr="00526F5E" w:rsidRDefault="00517B9E" w:rsidP="00A65EEF">
            <w:pPr>
              <w:pStyle w:val="TableText"/>
              <w:keepNext/>
              <w:tabs>
                <w:tab w:val="left" w:pos="510"/>
              </w:tabs>
              <w:jc w:val="center"/>
              <w:rPr>
                <w:rFonts w:cs="Arial"/>
              </w:rPr>
            </w:pPr>
          </w:p>
        </w:tc>
        <w:tc>
          <w:tcPr>
            <w:tcW w:w="1134" w:type="dxa"/>
            <w:gridSpan w:val="3"/>
            <w:tcBorders>
              <w:top w:val="single" w:sz="4" w:space="0" w:color="auto"/>
              <w:left w:val="nil"/>
              <w:bottom w:val="nil"/>
              <w:right w:val="nil"/>
            </w:tcBorders>
            <w:shd w:val="clear" w:color="auto" w:fill="auto"/>
          </w:tcPr>
          <w:p w14:paraId="2FD76D2D" w14:textId="77777777" w:rsidR="00517B9E" w:rsidRPr="00526F5E" w:rsidRDefault="00517B9E" w:rsidP="00A65EEF">
            <w:pPr>
              <w:pStyle w:val="TableText"/>
              <w:keepNext/>
              <w:tabs>
                <w:tab w:val="left" w:pos="510"/>
              </w:tabs>
              <w:jc w:val="center"/>
              <w:rPr>
                <w:rFonts w:cs="Arial"/>
              </w:rPr>
            </w:pPr>
          </w:p>
        </w:tc>
        <w:tc>
          <w:tcPr>
            <w:tcW w:w="3828" w:type="dxa"/>
            <w:gridSpan w:val="2"/>
            <w:tcBorders>
              <w:top w:val="single" w:sz="4" w:space="0" w:color="auto"/>
              <w:left w:val="nil"/>
              <w:bottom w:val="nil"/>
            </w:tcBorders>
          </w:tcPr>
          <w:p w14:paraId="76841862" w14:textId="77777777" w:rsidR="00517B9E" w:rsidRPr="00526F5E" w:rsidRDefault="00517B9E" w:rsidP="00A65EEF">
            <w:pPr>
              <w:pStyle w:val="TableText"/>
              <w:keepNext/>
              <w:tabs>
                <w:tab w:val="left" w:pos="510"/>
              </w:tabs>
              <w:rPr>
                <w:rFonts w:cs="Arial"/>
              </w:rPr>
            </w:pPr>
          </w:p>
        </w:tc>
      </w:tr>
      <w:tr w:rsidR="00517B9E" w:rsidRPr="00526F5E" w14:paraId="4F5E1D98" w14:textId="77777777" w:rsidTr="009668F6">
        <w:trPr>
          <w:gridAfter w:val="2"/>
          <w:wAfter w:w="1077" w:type="dxa"/>
          <w:cantSplit/>
        </w:trPr>
        <w:tc>
          <w:tcPr>
            <w:tcW w:w="567" w:type="dxa"/>
            <w:tcBorders>
              <w:right w:val="nil"/>
            </w:tcBorders>
            <w:shd w:val="clear" w:color="auto" w:fill="auto"/>
          </w:tcPr>
          <w:p w14:paraId="09B4B1D5" w14:textId="77777777" w:rsidR="00517B9E" w:rsidRPr="00526F5E" w:rsidRDefault="00A65EEF" w:rsidP="003052F2">
            <w:pPr>
              <w:pStyle w:val="TableText"/>
              <w:keepNext/>
              <w:rPr>
                <w:rFonts w:cs="Arial"/>
              </w:rPr>
            </w:pPr>
            <w:r>
              <w:rPr>
                <w:rFonts w:cs="Arial"/>
              </w:rPr>
              <w:t>4.1</w:t>
            </w:r>
          </w:p>
        </w:tc>
        <w:tc>
          <w:tcPr>
            <w:tcW w:w="8222" w:type="dxa"/>
            <w:gridSpan w:val="3"/>
            <w:tcBorders>
              <w:right w:val="nil"/>
            </w:tcBorders>
            <w:shd w:val="clear" w:color="auto" w:fill="auto"/>
            <w:vAlign w:val="center"/>
          </w:tcPr>
          <w:p w14:paraId="7416DE4A" w14:textId="77777777" w:rsidR="00517B9E" w:rsidRPr="00526F5E" w:rsidRDefault="00517B9E" w:rsidP="00C764A9">
            <w:pPr>
              <w:pStyle w:val="TableText"/>
              <w:keepNext/>
              <w:tabs>
                <w:tab w:val="left" w:pos="-624"/>
              </w:tabs>
              <w:ind w:left="567" w:hanging="567"/>
              <w:rPr>
                <w:rFonts w:cs="Arial"/>
              </w:rPr>
            </w:pPr>
            <w:r w:rsidRPr="00526F5E">
              <w:rPr>
                <w:rFonts w:cs="Arial"/>
              </w:rPr>
              <w:t>a)</w:t>
            </w:r>
            <w:r w:rsidRPr="00526F5E">
              <w:rPr>
                <w:rFonts w:cs="Arial"/>
              </w:rPr>
              <w:tab/>
              <w:t>is aware all vaccines must be stored between</w:t>
            </w:r>
            <w:r w:rsidR="004A409E" w:rsidRPr="00526F5E">
              <w:rPr>
                <w:rFonts w:cs="Arial"/>
              </w:rPr>
              <w:t xml:space="preserve"> </w:t>
            </w:r>
            <w:r w:rsidRPr="00526F5E">
              <w:rPr>
                <w:rFonts w:cs="Arial"/>
              </w:rPr>
              <w:t>+2</w:t>
            </w:r>
            <w:r w:rsidRPr="00526F5E">
              <w:rPr>
                <w:rFonts w:cs="Arial"/>
                <w:vertAlign w:val="superscript"/>
              </w:rPr>
              <w:t>o</w:t>
            </w:r>
            <w:r w:rsidRPr="00526F5E">
              <w:rPr>
                <w:rFonts w:cs="Arial"/>
              </w:rPr>
              <w:t>C to +8</w:t>
            </w:r>
            <w:r w:rsidRPr="00526F5E">
              <w:rPr>
                <w:rFonts w:cs="Arial"/>
                <w:vertAlign w:val="superscript"/>
              </w:rPr>
              <w:t>o</w:t>
            </w:r>
            <w:r w:rsidRPr="00526F5E">
              <w:rPr>
                <w:rFonts w:cs="Arial"/>
              </w:rPr>
              <w:t>C temperature range</w:t>
            </w:r>
            <w:r w:rsidR="00A65EEF">
              <w:rPr>
                <w:rFonts w:cs="Arial"/>
              </w:rPr>
              <w:t xml:space="preserve"> at all times</w:t>
            </w:r>
          </w:p>
        </w:tc>
        <w:tc>
          <w:tcPr>
            <w:tcW w:w="850" w:type="dxa"/>
            <w:gridSpan w:val="2"/>
            <w:tcBorders>
              <w:top w:val="nil"/>
              <w:left w:val="nil"/>
              <w:bottom w:val="nil"/>
              <w:right w:val="nil"/>
            </w:tcBorders>
            <w:shd w:val="clear" w:color="auto" w:fill="auto"/>
          </w:tcPr>
          <w:p w14:paraId="2C5AB9A4" w14:textId="77777777" w:rsidR="00517B9E" w:rsidRPr="00526F5E" w:rsidRDefault="00215744" w:rsidP="003052F2">
            <w:pPr>
              <w:pStyle w:val="TableText"/>
              <w:keepNext/>
              <w:tabs>
                <w:tab w:val="left" w:pos="-57"/>
              </w:tabs>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517B9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left w:val="nil"/>
              <w:bottom w:val="nil"/>
              <w:right w:val="nil"/>
            </w:tcBorders>
            <w:shd w:val="clear" w:color="auto" w:fill="auto"/>
          </w:tcPr>
          <w:p w14:paraId="2F908CB0" w14:textId="77777777" w:rsidR="00517B9E" w:rsidRPr="00526F5E" w:rsidRDefault="00215744" w:rsidP="003052F2">
            <w:pPr>
              <w:pStyle w:val="TableText"/>
              <w:keepNext/>
              <w:tabs>
                <w:tab w:val="left" w:pos="-57"/>
              </w:tabs>
              <w:spacing w:before="0"/>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517B9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nil"/>
              <w:left w:val="nil"/>
              <w:bottom w:val="nil"/>
            </w:tcBorders>
          </w:tcPr>
          <w:p w14:paraId="57721A0C" w14:textId="77777777" w:rsidR="00517B9E" w:rsidRPr="00526F5E" w:rsidRDefault="00215744" w:rsidP="003052F2">
            <w:pPr>
              <w:pStyle w:val="TableText"/>
              <w:keepNext/>
              <w:tabs>
                <w:tab w:val="left" w:pos="-57"/>
              </w:tabs>
              <w:rPr>
                <w:rFonts w:cs="Arial"/>
              </w:rPr>
            </w:pPr>
            <w:r w:rsidRPr="00526F5E">
              <w:rPr>
                <w:rFonts w:cs="Arial"/>
              </w:rPr>
              <w:fldChar w:fldCharType="begin">
                <w:ffData>
                  <w:name w:val="Text28"/>
                  <w:enabled/>
                  <w:calcOnExit w:val="0"/>
                  <w:textInput/>
                </w:ffData>
              </w:fldChar>
            </w:r>
            <w:r w:rsidR="00517B9E" w:rsidRPr="00526F5E">
              <w:rPr>
                <w:rFonts w:cs="Arial"/>
              </w:rPr>
              <w:instrText xml:space="preserve"> FORMTEXT </w:instrText>
            </w:r>
            <w:r w:rsidRPr="00526F5E">
              <w:rPr>
                <w:rFonts w:cs="Arial"/>
              </w:rPr>
            </w:r>
            <w:r w:rsidRPr="00526F5E">
              <w:rPr>
                <w:rFonts w:cs="Arial"/>
              </w:rPr>
              <w:fldChar w:fldCharType="separate"/>
            </w:r>
            <w:r w:rsidR="00517B9E" w:rsidRPr="00526F5E">
              <w:rPr>
                <w:rFonts w:cs="Arial"/>
                <w:noProof/>
              </w:rPr>
              <w:t> </w:t>
            </w:r>
            <w:r w:rsidR="00517B9E" w:rsidRPr="00526F5E">
              <w:rPr>
                <w:rFonts w:cs="Arial"/>
                <w:noProof/>
              </w:rPr>
              <w:t> </w:t>
            </w:r>
            <w:r w:rsidR="00517B9E" w:rsidRPr="00526F5E">
              <w:rPr>
                <w:rFonts w:cs="Arial"/>
                <w:noProof/>
              </w:rPr>
              <w:t> </w:t>
            </w:r>
            <w:r w:rsidR="00517B9E" w:rsidRPr="00526F5E">
              <w:rPr>
                <w:rFonts w:cs="Arial"/>
                <w:noProof/>
              </w:rPr>
              <w:t> </w:t>
            </w:r>
            <w:r w:rsidR="00517B9E" w:rsidRPr="00526F5E">
              <w:rPr>
                <w:rFonts w:cs="Arial"/>
                <w:noProof/>
              </w:rPr>
              <w:t> </w:t>
            </w:r>
            <w:r w:rsidRPr="00526F5E">
              <w:rPr>
                <w:rFonts w:cs="Arial"/>
              </w:rPr>
              <w:fldChar w:fldCharType="end"/>
            </w:r>
          </w:p>
        </w:tc>
      </w:tr>
      <w:tr w:rsidR="00517B9E" w:rsidRPr="00526F5E" w14:paraId="3401E059" w14:textId="77777777" w:rsidTr="009668F6">
        <w:trPr>
          <w:gridAfter w:val="2"/>
          <w:wAfter w:w="1077" w:type="dxa"/>
          <w:cantSplit/>
        </w:trPr>
        <w:tc>
          <w:tcPr>
            <w:tcW w:w="567" w:type="dxa"/>
            <w:tcBorders>
              <w:right w:val="nil"/>
            </w:tcBorders>
            <w:shd w:val="clear" w:color="auto" w:fill="auto"/>
          </w:tcPr>
          <w:p w14:paraId="68A224E3" w14:textId="77777777" w:rsidR="00517B9E" w:rsidRPr="00526F5E" w:rsidRDefault="00517B9E" w:rsidP="00BD1065">
            <w:pPr>
              <w:pStyle w:val="TableText"/>
              <w:spacing w:before="0"/>
              <w:rPr>
                <w:rFonts w:cs="Arial"/>
              </w:rPr>
            </w:pPr>
          </w:p>
        </w:tc>
        <w:tc>
          <w:tcPr>
            <w:tcW w:w="8222" w:type="dxa"/>
            <w:gridSpan w:val="3"/>
            <w:tcBorders>
              <w:right w:val="nil"/>
            </w:tcBorders>
            <w:shd w:val="clear" w:color="auto" w:fill="auto"/>
          </w:tcPr>
          <w:p w14:paraId="2F6DFC0C" w14:textId="77777777" w:rsidR="00517B9E" w:rsidRPr="00526F5E" w:rsidRDefault="00517B9E" w:rsidP="00BD1065">
            <w:pPr>
              <w:pStyle w:val="TableText"/>
              <w:tabs>
                <w:tab w:val="left" w:pos="-624"/>
              </w:tabs>
              <w:spacing w:before="0"/>
              <w:ind w:left="567" w:hanging="567"/>
              <w:rPr>
                <w:rFonts w:cs="Arial"/>
              </w:rPr>
            </w:pPr>
            <w:r w:rsidRPr="00526F5E">
              <w:rPr>
                <w:rFonts w:cs="Arial"/>
              </w:rPr>
              <w:t>b)</w:t>
            </w:r>
            <w:r w:rsidRPr="00526F5E">
              <w:rPr>
                <w:rFonts w:cs="Arial"/>
              </w:rPr>
              <w:tab/>
              <w:t>can describe their processes to identify a deviation from th</w:t>
            </w:r>
            <w:r w:rsidR="00C764A9">
              <w:rPr>
                <w:rFonts w:cs="Arial"/>
              </w:rPr>
              <w:t>e</w:t>
            </w:r>
            <w:r w:rsidRPr="00526F5E">
              <w:rPr>
                <w:rFonts w:cs="Arial"/>
              </w:rPr>
              <w:t xml:space="preserve"> +2</w:t>
            </w:r>
            <w:r w:rsidRPr="00526F5E">
              <w:rPr>
                <w:rFonts w:cs="Arial"/>
                <w:vertAlign w:val="superscript"/>
              </w:rPr>
              <w:t>o</w:t>
            </w:r>
            <w:r w:rsidRPr="00526F5E">
              <w:rPr>
                <w:rFonts w:cs="Arial"/>
              </w:rPr>
              <w:t>C to +8</w:t>
            </w:r>
            <w:r w:rsidRPr="00526F5E">
              <w:rPr>
                <w:rFonts w:cs="Arial"/>
                <w:vertAlign w:val="superscript"/>
              </w:rPr>
              <w:t>o</w:t>
            </w:r>
            <w:r w:rsidRPr="00526F5E">
              <w:rPr>
                <w:rFonts w:cs="Arial"/>
              </w:rPr>
              <w:t>C temperature range and their actions if the temperature falls outside this range</w:t>
            </w:r>
            <w:r w:rsidR="008C0F63" w:rsidRPr="00526F5E">
              <w:rPr>
                <w:rFonts w:cs="Arial"/>
              </w:rPr>
              <w:t>,</w:t>
            </w:r>
            <w:r w:rsidR="00F91571" w:rsidRPr="00526F5E">
              <w:rPr>
                <w:rFonts w:cs="Arial"/>
              </w:rPr>
              <w:t xml:space="preserve"> including who to contact</w:t>
            </w:r>
          </w:p>
        </w:tc>
        <w:tc>
          <w:tcPr>
            <w:tcW w:w="850" w:type="dxa"/>
            <w:gridSpan w:val="2"/>
            <w:tcBorders>
              <w:top w:val="nil"/>
              <w:left w:val="nil"/>
              <w:bottom w:val="nil"/>
              <w:right w:val="nil"/>
            </w:tcBorders>
            <w:shd w:val="clear" w:color="auto" w:fill="auto"/>
          </w:tcPr>
          <w:p w14:paraId="296B1B32" w14:textId="77777777" w:rsidR="00517B9E" w:rsidRPr="00526F5E" w:rsidRDefault="00215744" w:rsidP="00BD1065">
            <w:pPr>
              <w:pStyle w:val="TableText"/>
              <w:tabs>
                <w:tab w:val="left" w:pos="-57"/>
              </w:tabs>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517B9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left w:val="nil"/>
              <w:bottom w:val="nil"/>
              <w:right w:val="nil"/>
            </w:tcBorders>
            <w:shd w:val="clear" w:color="auto" w:fill="auto"/>
          </w:tcPr>
          <w:p w14:paraId="0CFF27E8" w14:textId="77777777" w:rsidR="00517B9E" w:rsidRPr="00526F5E" w:rsidRDefault="00215744" w:rsidP="00BD1065">
            <w:pPr>
              <w:pStyle w:val="TableText"/>
              <w:tabs>
                <w:tab w:val="left" w:pos="-57"/>
              </w:tabs>
              <w:spacing w:before="0"/>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517B9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nil"/>
              <w:left w:val="nil"/>
              <w:bottom w:val="nil"/>
            </w:tcBorders>
          </w:tcPr>
          <w:p w14:paraId="33AAA17C" w14:textId="77777777" w:rsidR="00517B9E" w:rsidRPr="00526F5E" w:rsidRDefault="00215744" w:rsidP="00BD1065">
            <w:pPr>
              <w:pStyle w:val="TableText"/>
              <w:tabs>
                <w:tab w:val="left" w:pos="-57"/>
              </w:tabs>
              <w:spacing w:before="0"/>
              <w:rPr>
                <w:rFonts w:cs="Arial"/>
              </w:rPr>
            </w:pPr>
            <w:r w:rsidRPr="00526F5E">
              <w:rPr>
                <w:rFonts w:cs="Arial"/>
              </w:rPr>
              <w:fldChar w:fldCharType="begin">
                <w:ffData>
                  <w:name w:val="Text28"/>
                  <w:enabled/>
                  <w:calcOnExit w:val="0"/>
                  <w:textInput/>
                </w:ffData>
              </w:fldChar>
            </w:r>
            <w:r w:rsidR="00517B9E" w:rsidRPr="00526F5E">
              <w:rPr>
                <w:rFonts w:cs="Arial"/>
              </w:rPr>
              <w:instrText xml:space="preserve"> FORMTEXT </w:instrText>
            </w:r>
            <w:r w:rsidRPr="00526F5E">
              <w:rPr>
                <w:rFonts w:cs="Arial"/>
              </w:rPr>
            </w:r>
            <w:r w:rsidRPr="00526F5E">
              <w:rPr>
                <w:rFonts w:cs="Arial"/>
              </w:rPr>
              <w:fldChar w:fldCharType="separate"/>
            </w:r>
            <w:r w:rsidR="00517B9E" w:rsidRPr="00526F5E">
              <w:rPr>
                <w:rFonts w:cs="Arial"/>
                <w:noProof/>
              </w:rPr>
              <w:t> </w:t>
            </w:r>
            <w:r w:rsidR="00517B9E" w:rsidRPr="00526F5E">
              <w:rPr>
                <w:rFonts w:cs="Arial"/>
                <w:noProof/>
              </w:rPr>
              <w:t> </w:t>
            </w:r>
            <w:r w:rsidR="00517B9E" w:rsidRPr="00526F5E">
              <w:rPr>
                <w:rFonts w:cs="Arial"/>
                <w:noProof/>
              </w:rPr>
              <w:t> </w:t>
            </w:r>
            <w:r w:rsidR="00517B9E" w:rsidRPr="00526F5E">
              <w:rPr>
                <w:rFonts w:cs="Arial"/>
                <w:noProof/>
              </w:rPr>
              <w:t> </w:t>
            </w:r>
            <w:r w:rsidR="00517B9E" w:rsidRPr="00526F5E">
              <w:rPr>
                <w:rFonts w:cs="Arial"/>
                <w:noProof/>
              </w:rPr>
              <w:t> </w:t>
            </w:r>
            <w:r w:rsidRPr="00526F5E">
              <w:rPr>
                <w:rFonts w:cs="Arial"/>
              </w:rPr>
              <w:fldChar w:fldCharType="end"/>
            </w:r>
          </w:p>
        </w:tc>
      </w:tr>
      <w:tr w:rsidR="003052F2" w:rsidRPr="00526F5E" w14:paraId="3621C980" w14:textId="77777777" w:rsidTr="009668F6">
        <w:trPr>
          <w:gridAfter w:val="2"/>
          <w:wAfter w:w="1077" w:type="dxa"/>
          <w:cantSplit/>
        </w:trPr>
        <w:tc>
          <w:tcPr>
            <w:tcW w:w="567" w:type="dxa"/>
            <w:tcBorders>
              <w:bottom w:val="nil"/>
              <w:right w:val="nil"/>
            </w:tcBorders>
            <w:shd w:val="clear" w:color="auto" w:fill="auto"/>
          </w:tcPr>
          <w:p w14:paraId="4708890E" w14:textId="77777777" w:rsidR="00517B9E" w:rsidRPr="00526F5E" w:rsidRDefault="00517B9E" w:rsidP="003052F2">
            <w:pPr>
              <w:pStyle w:val="TableText"/>
              <w:spacing w:before="0"/>
              <w:rPr>
                <w:rFonts w:cs="Arial"/>
              </w:rPr>
            </w:pPr>
          </w:p>
        </w:tc>
        <w:tc>
          <w:tcPr>
            <w:tcW w:w="8222" w:type="dxa"/>
            <w:gridSpan w:val="3"/>
            <w:tcBorders>
              <w:bottom w:val="nil"/>
              <w:right w:val="nil"/>
            </w:tcBorders>
            <w:shd w:val="clear" w:color="auto" w:fill="auto"/>
          </w:tcPr>
          <w:p w14:paraId="2D7EA5F2" w14:textId="07714EC8" w:rsidR="00517B9E" w:rsidRPr="00526F5E" w:rsidRDefault="00517531" w:rsidP="003052F2">
            <w:pPr>
              <w:pStyle w:val="TableText"/>
              <w:tabs>
                <w:tab w:val="left" w:pos="-624"/>
              </w:tabs>
              <w:spacing w:before="0"/>
              <w:ind w:left="567" w:hanging="567"/>
              <w:rPr>
                <w:rFonts w:cs="Arial"/>
              </w:rPr>
            </w:pPr>
            <w:r w:rsidRPr="00526F5E">
              <w:rPr>
                <w:rFonts w:cs="Arial"/>
              </w:rPr>
              <w:t>c</w:t>
            </w:r>
            <w:r w:rsidR="00517B9E" w:rsidRPr="00526F5E">
              <w:rPr>
                <w:rFonts w:cs="Arial"/>
              </w:rPr>
              <w:t>)</w:t>
            </w:r>
            <w:r w:rsidR="00517B9E" w:rsidRPr="00526F5E">
              <w:rPr>
                <w:rFonts w:cs="Arial"/>
              </w:rPr>
              <w:tab/>
              <w:t>has the last three months of daily minimum and maximum refrigerator temperature</w:t>
            </w:r>
            <w:r w:rsidR="0004485E">
              <w:rPr>
                <w:rFonts w:cs="Arial"/>
              </w:rPr>
              <w:t>s available at their CCA review</w:t>
            </w:r>
          </w:p>
        </w:tc>
        <w:tc>
          <w:tcPr>
            <w:tcW w:w="850" w:type="dxa"/>
            <w:gridSpan w:val="2"/>
            <w:tcBorders>
              <w:top w:val="nil"/>
              <w:left w:val="nil"/>
              <w:bottom w:val="nil"/>
              <w:right w:val="nil"/>
            </w:tcBorders>
            <w:shd w:val="clear" w:color="auto" w:fill="auto"/>
          </w:tcPr>
          <w:p w14:paraId="6EB0EFCE" w14:textId="77777777" w:rsidR="00517B9E" w:rsidRPr="00526F5E" w:rsidRDefault="00215744" w:rsidP="003052F2">
            <w:pPr>
              <w:pStyle w:val="TableText"/>
              <w:tabs>
                <w:tab w:val="left" w:pos="-57"/>
              </w:tabs>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517B9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left w:val="nil"/>
              <w:bottom w:val="nil"/>
              <w:right w:val="nil"/>
            </w:tcBorders>
            <w:shd w:val="clear" w:color="auto" w:fill="auto"/>
          </w:tcPr>
          <w:p w14:paraId="14ECA933" w14:textId="77777777" w:rsidR="00517B9E" w:rsidRPr="00526F5E" w:rsidRDefault="00215744" w:rsidP="003052F2">
            <w:pPr>
              <w:pStyle w:val="TableText"/>
              <w:tabs>
                <w:tab w:val="left" w:pos="-57"/>
              </w:tabs>
              <w:spacing w:before="0"/>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517B9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nil"/>
              <w:left w:val="nil"/>
              <w:bottom w:val="nil"/>
            </w:tcBorders>
          </w:tcPr>
          <w:p w14:paraId="5623CAA4" w14:textId="77777777" w:rsidR="00517B9E" w:rsidRPr="00526F5E" w:rsidRDefault="00215744" w:rsidP="003052F2">
            <w:pPr>
              <w:pStyle w:val="TableText"/>
              <w:tabs>
                <w:tab w:val="left" w:pos="-57"/>
              </w:tabs>
              <w:spacing w:before="0"/>
              <w:rPr>
                <w:rFonts w:cs="Arial"/>
              </w:rPr>
            </w:pPr>
            <w:r w:rsidRPr="00526F5E">
              <w:rPr>
                <w:rFonts w:cs="Arial"/>
              </w:rPr>
              <w:fldChar w:fldCharType="begin">
                <w:ffData>
                  <w:name w:val="Text28"/>
                  <w:enabled/>
                  <w:calcOnExit w:val="0"/>
                  <w:textInput/>
                </w:ffData>
              </w:fldChar>
            </w:r>
            <w:r w:rsidR="00517B9E" w:rsidRPr="00526F5E">
              <w:rPr>
                <w:rFonts w:cs="Arial"/>
              </w:rPr>
              <w:instrText xml:space="preserve"> FORMTEXT </w:instrText>
            </w:r>
            <w:r w:rsidRPr="00526F5E">
              <w:rPr>
                <w:rFonts w:cs="Arial"/>
              </w:rPr>
            </w:r>
            <w:r w:rsidRPr="00526F5E">
              <w:rPr>
                <w:rFonts w:cs="Arial"/>
              </w:rPr>
              <w:fldChar w:fldCharType="separate"/>
            </w:r>
            <w:r w:rsidR="00517B9E" w:rsidRPr="00526F5E">
              <w:rPr>
                <w:rFonts w:cs="Arial"/>
                <w:noProof/>
              </w:rPr>
              <w:t> </w:t>
            </w:r>
            <w:r w:rsidR="00517B9E" w:rsidRPr="00526F5E">
              <w:rPr>
                <w:rFonts w:cs="Arial"/>
                <w:noProof/>
              </w:rPr>
              <w:t> </w:t>
            </w:r>
            <w:r w:rsidR="00517B9E" w:rsidRPr="00526F5E">
              <w:rPr>
                <w:rFonts w:cs="Arial"/>
                <w:noProof/>
              </w:rPr>
              <w:t> </w:t>
            </w:r>
            <w:r w:rsidR="00517B9E" w:rsidRPr="00526F5E">
              <w:rPr>
                <w:rFonts w:cs="Arial"/>
                <w:noProof/>
              </w:rPr>
              <w:t> </w:t>
            </w:r>
            <w:r w:rsidR="00517B9E" w:rsidRPr="00526F5E">
              <w:rPr>
                <w:rFonts w:cs="Arial"/>
                <w:noProof/>
              </w:rPr>
              <w:t> </w:t>
            </w:r>
            <w:r w:rsidRPr="00526F5E">
              <w:rPr>
                <w:rFonts w:cs="Arial"/>
              </w:rPr>
              <w:fldChar w:fldCharType="end"/>
            </w:r>
          </w:p>
        </w:tc>
      </w:tr>
      <w:tr w:rsidR="00DC68DD" w:rsidRPr="00526F5E" w14:paraId="71649219" w14:textId="77777777" w:rsidTr="009668F6">
        <w:trPr>
          <w:gridAfter w:val="2"/>
          <w:wAfter w:w="1077" w:type="dxa"/>
          <w:cantSplit/>
        </w:trPr>
        <w:tc>
          <w:tcPr>
            <w:tcW w:w="573" w:type="dxa"/>
            <w:gridSpan w:val="2"/>
            <w:tcBorders>
              <w:top w:val="nil"/>
              <w:bottom w:val="nil"/>
              <w:right w:val="nil"/>
            </w:tcBorders>
            <w:shd w:val="clear" w:color="auto" w:fill="auto"/>
          </w:tcPr>
          <w:p w14:paraId="6861D942" w14:textId="77777777" w:rsidR="00DC68DD" w:rsidRPr="00526F5E" w:rsidRDefault="00DC68DD" w:rsidP="001E03A8">
            <w:pPr>
              <w:pStyle w:val="TableText"/>
              <w:rPr>
                <w:rFonts w:cs="Arial"/>
              </w:rPr>
            </w:pPr>
          </w:p>
        </w:tc>
        <w:tc>
          <w:tcPr>
            <w:tcW w:w="8216" w:type="dxa"/>
            <w:gridSpan w:val="2"/>
            <w:tcBorders>
              <w:top w:val="nil"/>
              <w:bottom w:val="nil"/>
              <w:right w:val="nil"/>
            </w:tcBorders>
            <w:shd w:val="clear" w:color="auto" w:fill="auto"/>
            <w:vAlign w:val="center"/>
          </w:tcPr>
          <w:p w14:paraId="0CD894C4" w14:textId="20E800A3" w:rsidR="00DC68DD" w:rsidRDefault="0004485E" w:rsidP="001E03A8">
            <w:pPr>
              <w:pStyle w:val="TableText"/>
              <w:tabs>
                <w:tab w:val="left" w:pos="-624"/>
              </w:tabs>
              <w:ind w:left="567" w:hanging="567"/>
              <w:rPr>
                <w:rFonts w:cs="Arial"/>
              </w:rPr>
            </w:pPr>
            <w:r>
              <w:rPr>
                <w:rFonts w:cs="Arial"/>
              </w:rPr>
              <w:t>d</w:t>
            </w:r>
            <w:r w:rsidR="00DC68DD" w:rsidRPr="00526F5E">
              <w:rPr>
                <w:rFonts w:cs="Arial"/>
              </w:rPr>
              <w:t>)</w:t>
            </w:r>
            <w:r w:rsidR="00DC68DD" w:rsidRPr="00526F5E">
              <w:rPr>
                <w:rFonts w:cs="Arial"/>
              </w:rPr>
              <w:tab/>
              <w:t>has an electronic temperature recording device (</w:t>
            </w:r>
            <w:r w:rsidR="00DC68DD">
              <w:rPr>
                <w:rFonts w:cs="Arial"/>
              </w:rPr>
              <w:t>eg.</w:t>
            </w:r>
            <w:r w:rsidR="00DC68DD" w:rsidRPr="00526F5E">
              <w:rPr>
                <w:rFonts w:cs="Arial"/>
              </w:rPr>
              <w:t xml:space="preserve"> data logger</w:t>
            </w:r>
            <w:r w:rsidR="00DC68DD">
              <w:rPr>
                <w:rFonts w:cs="Arial"/>
              </w:rPr>
              <w:t xml:space="preserve"> or external monitoring</w:t>
            </w:r>
            <w:r w:rsidR="00DC68DD" w:rsidRPr="00526F5E">
              <w:rPr>
                <w:rFonts w:cs="Arial"/>
              </w:rPr>
              <w:t xml:space="preserve">) </w:t>
            </w:r>
            <w:r w:rsidR="00DC68DD">
              <w:rPr>
                <w:rFonts w:cs="Arial"/>
              </w:rPr>
              <w:t>that</w:t>
            </w:r>
            <w:r w:rsidR="00DC68DD" w:rsidRPr="00526F5E">
              <w:rPr>
                <w:rFonts w:cs="Arial"/>
              </w:rPr>
              <w:t xml:space="preserve"> is separate from the daily min/max device in each pharmaceutical refrigerator.</w:t>
            </w:r>
          </w:p>
          <w:p w14:paraId="6BCFEA3C" w14:textId="77777777" w:rsidR="00DC68DD" w:rsidRPr="00844996" w:rsidRDefault="00DC68DD" w:rsidP="001E03A8">
            <w:pPr>
              <w:pStyle w:val="TableText"/>
              <w:tabs>
                <w:tab w:val="left" w:pos="1134"/>
                <w:tab w:val="left" w:pos="2835"/>
                <w:tab w:val="left" w:pos="3402"/>
                <w:tab w:val="left" w:pos="5103"/>
                <w:tab w:val="left" w:pos="5670"/>
              </w:tabs>
              <w:ind w:left="567"/>
              <w:rPr>
                <w:rFonts w:cs="Arial"/>
                <w:sz w:val="24"/>
                <w:szCs w:val="24"/>
              </w:rPr>
            </w:pPr>
            <w:r w:rsidRPr="00526F5E">
              <w:rPr>
                <w:rFonts w:cs="Arial"/>
              </w:rPr>
              <w:t>Yes</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sidRPr="00526F5E">
              <w:rPr>
                <w:rFonts w:cs="Arial"/>
              </w:rPr>
              <w:tab/>
              <w:t>No</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850" w:type="dxa"/>
            <w:gridSpan w:val="2"/>
            <w:tcBorders>
              <w:top w:val="nil"/>
              <w:left w:val="nil"/>
              <w:bottom w:val="nil"/>
              <w:right w:val="nil"/>
            </w:tcBorders>
            <w:shd w:val="clear" w:color="auto" w:fill="auto"/>
          </w:tcPr>
          <w:p w14:paraId="2259E122" w14:textId="77777777" w:rsidR="00DC68DD" w:rsidRPr="00526F5E" w:rsidRDefault="00DC68DD" w:rsidP="001E03A8">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left w:val="nil"/>
              <w:bottom w:val="nil"/>
              <w:right w:val="nil"/>
            </w:tcBorders>
            <w:shd w:val="clear" w:color="auto" w:fill="auto"/>
          </w:tcPr>
          <w:p w14:paraId="6D1E8707" w14:textId="77777777" w:rsidR="00DC68DD" w:rsidRPr="00526F5E" w:rsidRDefault="00DC68DD" w:rsidP="001E03A8">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nil"/>
              <w:left w:val="nil"/>
              <w:bottom w:val="nil"/>
            </w:tcBorders>
          </w:tcPr>
          <w:p w14:paraId="472F01CB" w14:textId="77777777" w:rsidR="00DC68DD" w:rsidRPr="00526F5E" w:rsidRDefault="00DC68DD" w:rsidP="001E03A8">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9668F6" w:rsidRPr="00526F5E" w14:paraId="5DFD998C" w14:textId="77777777" w:rsidTr="009668F6">
        <w:trPr>
          <w:gridAfter w:val="2"/>
          <w:wAfter w:w="1077" w:type="dxa"/>
          <w:cantSplit/>
        </w:trPr>
        <w:tc>
          <w:tcPr>
            <w:tcW w:w="573" w:type="dxa"/>
            <w:gridSpan w:val="2"/>
            <w:tcBorders>
              <w:top w:val="nil"/>
              <w:bottom w:val="nil"/>
              <w:right w:val="nil"/>
            </w:tcBorders>
            <w:shd w:val="clear" w:color="auto" w:fill="auto"/>
          </w:tcPr>
          <w:p w14:paraId="3A45C29E" w14:textId="77777777" w:rsidR="009668F6" w:rsidRPr="00526F5E" w:rsidRDefault="009668F6" w:rsidP="001E03A8">
            <w:pPr>
              <w:pStyle w:val="TableText"/>
              <w:rPr>
                <w:rFonts w:cs="Arial"/>
              </w:rPr>
            </w:pPr>
          </w:p>
        </w:tc>
        <w:tc>
          <w:tcPr>
            <w:tcW w:w="8216" w:type="dxa"/>
            <w:gridSpan w:val="2"/>
            <w:tcBorders>
              <w:top w:val="nil"/>
              <w:bottom w:val="nil"/>
              <w:right w:val="nil"/>
            </w:tcBorders>
            <w:shd w:val="clear" w:color="auto" w:fill="auto"/>
          </w:tcPr>
          <w:p w14:paraId="2147F2DA" w14:textId="77777777" w:rsidR="009668F6" w:rsidRDefault="009668F6" w:rsidP="001E03A8">
            <w:pPr>
              <w:pStyle w:val="TableText"/>
              <w:tabs>
                <w:tab w:val="left" w:pos="-624"/>
              </w:tabs>
              <w:ind w:left="567" w:hanging="567"/>
              <w:rPr>
                <w:rFonts w:cs="Arial"/>
              </w:rPr>
            </w:pPr>
            <w:r w:rsidRPr="00526F5E">
              <w:rPr>
                <w:rFonts w:cs="Arial"/>
              </w:rPr>
              <w:tab/>
              <w:t xml:space="preserve">If yes, please fill in details </w:t>
            </w:r>
            <w:r>
              <w:rPr>
                <w:rFonts w:cs="Arial"/>
              </w:rPr>
              <w:t>under</w:t>
            </w:r>
            <w:r w:rsidRPr="00526F5E">
              <w:rPr>
                <w:rFonts w:cs="Arial"/>
              </w:rPr>
              <w:t xml:space="preserve"> 4.</w:t>
            </w:r>
            <w:r w:rsidR="001E03A8">
              <w:rPr>
                <w:rFonts w:cs="Arial"/>
              </w:rPr>
              <w:t>6</w:t>
            </w:r>
            <w:r>
              <w:rPr>
                <w:rFonts w:cs="Arial"/>
              </w:rPr>
              <w:t>.</w:t>
            </w:r>
          </w:p>
          <w:p w14:paraId="603C6BA9" w14:textId="3FB5D65C" w:rsidR="009668F6" w:rsidRDefault="009668F6" w:rsidP="001E03A8">
            <w:pPr>
              <w:pStyle w:val="TableText"/>
              <w:tabs>
                <w:tab w:val="left" w:pos="-624"/>
              </w:tabs>
              <w:ind w:left="1134" w:hanging="567"/>
              <w:rPr>
                <w:rFonts w:cs="Arial"/>
              </w:rPr>
            </w:pPr>
            <w:r w:rsidRPr="00526F5E">
              <w:rPr>
                <w:rFonts w:cs="Arial"/>
              </w:rPr>
              <w:t xml:space="preserve">If no, </w:t>
            </w:r>
            <w:r w:rsidR="004931D3">
              <w:rPr>
                <w:rFonts w:cs="Arial"/>
              </w:rPr>
              <w:t xml:space="preserve">is there an </w:t>
            </w:r>
            <w:r w:rsidRPr="00526F5E">
              <w:rPr>
                <w:rFonts w:cs="Arial"/>
              </w:rPr>
              <w:t>action plan to purchase one?</w:t>
            </w:r>
          </w:p>
          <w:p w14:paraId="08FB23C4" w14:textId="77777777" w:rsidR="009668F6" w:rsidRPr="00526F5E" w:rsidRDefault="009668F6" w:rsidP="001E03A8">
            <w:pPr>
              <w:pStyle w:val="TableText"/>
              <w:tabs>
                <w:tab w:val="left" w:pos="1134"/>
                <w:tab w:val="left" w:pos="2835"/>
                <w:tab w:val="left" w:pos="3402"/>
                <w:tab w:val="left" w:pos="5103"/>
                <w:tab w:val="left" w:pos="5670"/>
              </w:tabs>
              <w:ind w:left="567"/>
              <w:rPr>
                <w:rFonts w:cs="Arial"/>
              </w:rPr>
            </w:pPr>
            <w:r w:rsidRPr="00526F5E">
              <w:rPr>
                <w:rFonts w:cs="Arial"/>
              </w:rPr>
              <w:t>Yes</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sidRPr="00526F5E">
              <w:rPr>
                <w:rFonts w:cs="Arial"/>
              </w:rPr>
              <w:tab/>
              <w:t>No</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sidRPr="0033786C">
              <w:tab/>
              <w:t xml:space="preserve">When: </w:t>
            </w:r>
            <w:r w:rsidRPr="0033786C">
              <w:fldChar w:fldCharType="begin">
                <w:ffData>
                  <w:name w:val="Text46"/>
                  <w:enabled/>
                  <w:calcOnExit w:val="0"/>
                  <w:textInput/>
                </w:ffData>
              </w:fldChar>
            </w:r>
            <w:bookmarkStart w:id="7" w:name="Text46"/>
            <w:r w:rsidRPr="0033786C">
              <w:instrText xml:space="preserve"> FORMTEXT </w:instrText>
            </w:r>
            <w:r w:rsidRPr="0033786C">
              <w:fldChar w:fldCharType="separate"/>
            </w:r>
            <w:r w:rsidRPr="0033786C">
              <w:t> </w:t>
            </w:r>
            <w:r w:rsidRPr="0033786C">
              <w:t> </w:t>
            </w:r>
            <w:r w:rsidRPr="0033786C">
              <w:t> </w:t>
            </w:r>
            <w:r w:rsidRPr="0033786C">
              <w:t> </w:t>
            </w:r>
            <w:r w:rsidRPr="0033786C">
              <w:t> </w:t>
            </w:r>
            <w:r w:rsidRPr="0033786C">
              <w:fldChar w:fldCharType="end"/>
            </w:r>
            <w:bookmarkEnd w:id="7"/>
          </w:p>
        </w:tc>
        <w:tc>
          <w:tcPr>
            <w:tcW w:w="850" w:type="dxa"/>
            <w:gridSpan w:val="2"/>
            <w:tcBorders>
              <w:top w:val="nil"/>
              <w:left w:val="nil"/>
              <w:bottom w:val="nil"/>
              <w:right w:val="nil"/>
            </w:tcBorders>
            <w:shd w:val="clear" w:color="auto" w:fill="auto"/>
          </w:tcPr>
          <w:p w14:paraId="2597C2DD" w14:textId="77777777" w:rsidR="009668F6" w:rsidRPr="00526F5E" w:rsidRDefault="009668F6" w:rsidP="001E03A8">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left w:val="nil"/>
              <w:bottom w:val="nil"/>
              <w:right w:val="nil"/>
            </w:tcBorders>
            <w:shd w:val="clear" w:color="auto" w:fill="auto"/>
          </w:tcPr>
          <w:p w14:paraId="4A1B55A7" w14:textId="77777777" w:rsidR="009668F6" w:rsidRPr="00526F5E" w:rsidRDefault="009668F6" w:rsidP="001E03A8">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nil"/>
              <w:left w:val="nil"/>
              <w:bottom w:val="nil"/>
            </w:tcBorders>
          </w:tcPr>
          <w:p w14:paraId="15B1B872" w14:textId="77777777" w:rsidR="009668F6" w:rsidRPr="00526F5E" w:rsidRDefault="009668F6" w:rsidP="001E03A8">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A14E55" w:rsidRPr="00526F5E" w14:paraId="2AB09AF3" w14:textId="77777777" w:rsidTr="00217C54">
        <w:trPr>
          <w:gridAfter w:val="2"/>
          <w:wAfter w:w="1077" w:type="dxa"/>
          <w:cantSplit/>
        </w:trPr>
        <w:tc>
          <w:tcPr>
            <w:tcW w:w="567" w:type="dxa"/>
            <w:tcBorders>
              <w:bottom w:val="nil"/>
              <w:right w:val="nil"/>
            </w:tcBorders>
            <w:shd w:val="clear" w:color="auto" w:fill="auto"/>
          </w:tcPr>
          <w:p w14:paraId="2EF21E8C" w14:textId="77777777" w:rsidR="00A14E55" w:rsidRPr="00526F5E" w:rsidRDefault="00A14E55" w:rsidP="00217C54">
            <w:pPr>
              <w:pStyle w:val="TableText"/>
              <w:spacing w:before="0"/>
              <w:rPr>
                <w:rFonts w:cs="Arial"/>
              </w:rPr>
            </w:pPr>
          </w:p>
        </w:tc>
        <w:tc>
          <w:tcPr>
            <w:tcW w:w="8222" w:type="dxa"/>
            <w:gridSpan w:val="3"/>
            <w:tcBorders>
              <w:bottom w:val="nil"/>
              <w:right w:val="nil"/>
            </w:tcBorders>
            <w:shd w:val="clear" w:color="auto" w:fill="auto"/>
          </w:tcPr>
          <w:p w14:paraId="198AB4A2" w14:textId="6407189C" w:rsidR="00A14E55" w:rsidRPr="00526F5E" w:rsidRDefault="0004485E" w:rsidP="00217C54">
            <w:pPr>
              <w:pStyle w:val="TableText"/>
              <w:tabs>
                <w:tab w:val="left" w:pos="-624"/>
              </w:tabs>
              <w:spacing w:before="0"/>
              <w:ind w:left="567" w:hanging="567"/>
              <w:rPr>
                <w:rFonts w:cs="Arial"/>
              </w:rPr>
            </w:pPr>
            <w:r>
              <w:rPr>
                <w:rFonts w:cs="Arial"/>
              </w:rPr>
              <w:t>e</w:t>
            </w:r>
            <w:r w:rsidR="00A14E55" w:rsidRPr="00526F5E">
              <w:rPr>
                <w:rFonts w:cs="Arial"/>
              </w:rPr>
              <w:t>)</w:t>
            </w:r>
            <w:r w:rsidR="00A14E55" w:rsidRPr="00526F5E">
              <w:rPr>
                <w:rFonts w:cs="Arial"/>
              </w:rPr>
              <w:tab/>
              <w:t xml:space="preserve">has the last three months of </w:t>
            </w:r>
            <w:r w:rsidR="00A14E55">
              <w:rPr>
                <w:rFonts w:cs="Arial"/>
              </w:rPr>
              <w:t>weekly data logger/external monitoring downloads available at their CCA review</w:t>
            </w:r>
          </w:p>
        </w:tc>
        <w:tc>
          <w:tcPr>
            <w:tcW w:w="850" w:type="dxa"/>
            <w:gridSpan w:val="2"/>
            <w:tcBorders>
              <w:top w:val="nil"/>
              <w:left w:val="nil"/>
              <w:bottom w:val="nil"/>
              <w:right w:val="nil"/>
            </w:tcBorders>
            <w:shd w:val="clear" w:color="auto" w:fill="auto"/>
          </w:tcPr>
          <w:p w14:paraId="7940612C" w14:textId="77777777" w:rsidR="00A14E55" w:rsidRPr="00526F5E" w:rsidRDefault="00A14E55" w:rsidP="00217C54">
            <w:pPr>
              <w:pStyle w:val="TableText"/>
              <w:tabs>
                <w:tab w:val="left" w:pos="-57"/>
              </w:tabs>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left w:val="nil"/>
              <w:bottom w:val="nil"/>
              <w:right w:val="nil"/>
            </w:tcBorders>
            <w:shd w:val="clear" w:color="auto" w:fill="auto"/>
          </w:tcPr>
          <w:p w14:paraId="35DCC946" w14:textId="77777777" w:rsidR="00A14E55" w:rsidRPr="00526F5E" w:rsidRDefault="00A14E55" w:rsidP="00217C54">
            <w:pPr>
              <w:pStyle w:val="TableText"/>
              <w:tabs>
                <w:tab w:val="left" w:pos="-57"/>
              </w:tabs>
              <w:spacing w:before="0"/>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nil"/>
              <w:left w:val="nil"/>
              <w:bottom w:val="nil"/>
            </w:tcBorders>
          </w:tcPr>
          <w:p w14:paraId="722258AB" w14:textId="77777777" w:rsidR="00A14E55" w:rsidRPr="00526F5E" w:rsidRDefault="00A14E55" w:rsidP="00217C54">
            <w:pPr>
              <w:pStyle w:val="TableText"/>
              <w:tabs>
                <w:tab w:val="left" w:pos="-57"/>
              </w:tabs>
              <w:spacing w:before="0"/>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9A0DD8" w:rsidRPr="00526F5E" w14:paraId="5A88CC2E" w14:textId="77777777" w:rsidTr="001E03A8">
        <w:trPr>
          <w:gridAfter w:val="2"/>
          <w:wAfter w:w="1077" w:type="dxa"/>
          <w:cantSplit/>
        </w:trPr>
        <w:tc>
          <w:tcPr>
            <w:tcW w:w="573" w:type="dxa"/>
            <w:gridSpan w:val="2"/>
            <w:tcBorders>
              <w:top w:val="nil"/>
              <w:bottom w:val="nil"/>
              <w:right w:val="nil"/>
            </w:tcBorders>
            <w:shd w:val="clear" w:color="auto" w:fill="auto"/>
          </w:tcPr>
          <w:p w14:paraId="64F8692C" w14:textId="77777777" w:rsidR="009A0DD8" w:rsidRPr="00526F5E" w:rsidRDefault="009A0DD8" w:rsidP="001E03A8">
            <w:pPr>
              <w:pStyle w:val="TableText"/>
              <w:rPr>
                <w:rFonts w:cs="Arial"/>
              </w:rPr>
            </w:pPr>
          </w:p>
        </w:tc>
        <w:tc>
          <w:tcPr>
            <w:tcW w:w="14028" w:type="dxa"/>
            <w:gridSpan w:val="9"/>
            <w:tcBorders>
              <w:top w:val="nil"/>
              <w:bottom w:val="nil"/>
            </w:tcBorders>
            <w:shd w:val="clear" w:color="auto" w:fill="auto"/>
          </w:tcPr>
          <w:p w14:paraId="28E7AA9B" w14:textId="4DBA67E5" w:rsidR="009A0DD8" w:rsidRPr="00526F5E" w:rsidRDefault="009A0DD8" w:rsidP="009A0DD8">
            <w:pPr>
              <w:pStyle w:val="TableText"/>
              <w:spacing w:before="0"/>
              <w:rPr>
                <w:rFonts w:cs="Arial"/>
              </w:rPr>
            </w:pPr>
            <w:r w:rsidRPr="00526F5E">
              <w:rPr>
                <w:rFonts w:cs="Arial"/>
              </w:rPr>
              <w:t>Note: Until a provider has an electronic temperature recording device in place and can produce</w:t>
            </w:r>
            <w:r>
              <w:rPr>
                <w:rFonts w:cs="Arial"/>
              </w:rPr>
              <w:t xml:space="preserve"> the last</w:t>
            </w:r>
            <w:r w:rsidRPr="00526F5E">
              <w:rPr>
                <w:rFonts w:cs="Arial"/>
              </w:rPr>
              <w:t xml:space="preserve"> </w:t>
            </w:r>
            <w:r>
              <w:rPr>
                <w:rFonts w:cs="Arial"/>
              </w:rPr>
              <w:t>three</w:t>
            </w:r>
            <w:r w:rsidRPr="00526F5E">
              <w:rPr>
                <w:rFonts w:cs="Arial"/>
              </w:rPr>
              <w:t xml:space="preserve"> months of continuous temperature monitoring data</w:t>
            </w:r>
            <w:r>
              <w:rPr>
                <w:rFonts w:cs="Arial"/>
              </w:rPr>
              <w:t>,</w:t>
            </w:r>
            <w:r w:rsidRPr="00526F5E">
              <w:rPr>
                <w:rFonts w:cs="Arial"/>
              </w:rPr>
              <w:t xml:space="preserve"> they cannot achieve CCA.</w:t>
            </w:r>
            <w:r>
              <w:rPr>
                <w:rFonts w:cs="Arial"/>
              </w:rPr>
              <w:t xml:space="preserve"> CCC maybe be awarded for new or short</w:t>
            </w:r>
            <w:r w:rsidR="004931D3">
              <w:rPr>
                <w:rFonts w:cs="Arial"/>
              </w:rPr>
              <w:t>-</w:t>
            </w:r>
            <w:r>
              <w:rPr>
                <w:rFonts w:cs="Arial"/>
              </w:rPr>
              <w:t>term provider providers. I</w:t>
            </w:r>
            <w:r w:rsidRPr="00526F5E">
              <w:rPr>
                <w:rFonts w:cs="Arial"/>
              </w:rPr>
              <w:t>f the provider only uses a pharmaceutical refrigerator for a short period of time</w:t>
            </w:r>
            <w:r>
              <w:rPr>
                <w:rFonts w:cs="Arial"/>
              </w:rPr>
              <w:t>,</w:t>
            </w:r>
            <w:r w:rsidRPr="00526F5E">
              <w:rPr>
                <w:rFonts w:cs="Arial"/>
              </w:rPr>
              <w:t xml:space="preserve"> eg</w:t>
            </w:r>
            <w:r>
              <w:rPr>
                <w:rFonts w:cs="Arial"/>
              </w:rPr>
              <w:t>,</w:t>
            </w:r>
            <w:r w:rsidRPr="00526F5E">
              <w:rPr>
                <w:rFonts w:cs="Arial"/>
              </w:rPr>
              <w:t xml:space="preserve"> three months during the </w:t>
            </w:r>
            <w:r>
              <w:rPr>
                <w:rFonts w:cs="Arial"/>
              </w:rPr>
              <w:t xml:space="preserve">seasonal </w:t>
            </w:r>
            <w:r w:rsidRPr="00526F5E">
              <w:rPr>
                <w:rFonts w:cs="Arial"/>
              </w:rPr>
              <w:t xml:space="preserve">influenza </w:t>
            </w:r>
            <w:r>
              <w:rPr>
                <w:rFonts w:cs="Arial"/>
              </w:rPr>
              <w:t>immunisation programme,</w:t>
            </w:r>
            <w:r w:rsidRPr="00526F5E">
              <w:rPr>
                <w:rFonts w:cs="Arial"/>
              </w:rPr>
              <w:t xml:space="preserve"> </w:t>
            </w:r>
            <w:r>
              <w:rPr>
                <w:rFonts w:cs="Arial"/>
              </w:rPr>
              <w:t xml:space="preserve">they </w:t>
            </w:r>
            <w:r w:rsidRPr="00526F5E">
              <w:rPr>
                <w:rFonts w:cs="Arial"/>
              </w:rPr>
              <w:t>cannot achieve CCA. They must demonstrate that they meet all the other CCA requirements as part of their cold chain management, and if they provided an immunisation service in the year proceeding</w:t>
            </w:r>
            <w:r>
              <w:rPr>
                <w:rFonts w:cs="Arial"/>
              </w:rPr>
              <w:t>,</w:t>
            </w:r>
            <w:r w:rsidRPr="00526F5E">
              <w:rPr>
                <w:rFonts w:cs="Arial"/>
              </w:rPr>
              <w:t xml:space="preserve"> they must produce their temperature recordings from that year. Providers who meet all the criteria for CCA other than continuous temperature monitoring data will be considered C</w:t>
            </w:r>
            <w:r>
              <w:rPr>
                <w:rFonts w:cs="Arial"/>
              </w:rPr>
              <w:t>old Chain Compliant (CCC)</w:t>
            </w:r>
            <w:r w:rsidRPr="00526F5E">
              <w:rPr>
                <w:rFonts w:cs="Arial"/>
              </w:rPr>
              <w:t xml:space="preserve"> and issued with a </w:t>
            </w:r>
            <w:r>
              <w:rPr>
                <w:rFonts w:cs="Arial"/>
              </w:rPr>
              <w:t xml:space="preserve">CCC </w:t>
            </w:r>
            <w:r w:rsidRPr="00526F5E">
              <w:rPr>
                <w:rFonts w:cs="Arial"/>
              </w:rPr>
              <w:t>certificate valid for</w:t>
            </w:r>
            <w:r>
              <w:rPr>
                <w:rFonts w:cs="Arial"/>
              </w:rPr>
              <w:t xml:space="preserve"> up to 9 months</w:t>
            </w:r>
            <w:r w:rsidRPr="00526F5E">
              <w:rPr>
                <w:rFonts w:cs="Arial"/>
              </w:rPr>
              <w:t xml:space="preserve"> only.</w:t>
            </w:r>
            <w:r>
              <w:rPr>
                <w:rFonts w:cs="Arial"/>
              </w:rPr>
              <w:t xml:space="preserve"> </w:t>
            </w:r>
          </w:p>
        </w:tc>
      </w:tr>
      <w:tr w:rsidR="0088520B" w:rsidRPr="00C764A9" w14:paraId="2B23BB41" w14:textId="77777777" w:rsidTr="009668F6">
        <w:trPr>
          <w:gridAfter w:val="2"/>
          <w:wAfter w:w="1077" w:type="dxa"/>
          <w:cantSplit/>
        </w:trPr>
        <w:tc>
          <w:tcPr>
            <w:tcW w:w="14601" w:type="dxa"/>
            <w:gridSpan w:val="11"/>
            <w:tcBorders>
              <w:top w:val="single" w:sz="4" w:space="0" w:color="auto"/>
              <w:bottom w:val="single" w:sz="4" w:space="0" w:color="auto"/>
            </w:tcBorders>
            <w:shd w:val="clear" w:color="auto" w:fill="auto"/>
          </w:tcPr>
          <w:p w14:paraId="4D0DF2AD" w14:textId="77777777" w:rsidR="0088520B" w:rsidRPr="00C764A9" w:rsidRDefault="009668F6" w:rsidP="001923D4">
            <w:pPr>
              <w:pStyle w:val="TableText"/>
              <w:rPr>
                <w:rFonts w:cs="Arial"/>
                <w:b/>
              </w:rPr>
            </w:pPr>
            <w:r>
              <w:rPr>
                <w:sz w:val="22"/>
              </w:rPr>
              <w:br w:type="page"/>
            </w:r>
            <w:r w:rsidR="0088520B" w:rsidRPr="00C764A9">
              <w:rPr>
                <w:rFonts w:cs="Arial"/>
                <w:b/>
              </w:rPr>
              <w:t>Criteria 4: Temperature Monitoring and refrigeration performance continued</w:t>
            </w:r>
          </w:p>
        </w:tc>
      </w:tr>
      <w:tr w:rsidR="00270C43" w:rsidRPr="00526F5E" w14:paraId="37BC1F36" w14:textId="77777777" w:rsidTr="009668F6">
        <w:trPr>
          <w:gridAfter w:val="2"/>
          <w:wAfter w:w="1077" w:type="dxa"/>
          <w:cantSplit/>
        </w:trPr>
        <w:tc>
          <w:tcPr>
            <w:tcW w:w="567" w:type="dxa"/>
            <w:tcBorders>
              <w:top w:val="nil"/>
              <w:bottom w:val="nil"/>
              <w:right w:val="nil"/>
            </w:tcBorders>
            <w:shd w:val="clear" w:color="auto" w:fill="auto"/>
          </w:tcPr>
          <w:p w14:paraId="14D36F61" w14:textId="77777777" w:rsidR="00517B9E" w:rsidRPr="00526F5E" w:rsidRDefault="00517B9E" w:rsidP="00BD1065">
            <w:pPr>
              <w:pStyle w:val="TableText"/>
              <w:spacing w:before="0"/>
              <w:rPr>
                <w:rFonts w:cs="Arial"/>
              </w:rPr>
            </w:pPr>
          </w:p>
        </w:tc>
        <w:tc>
          <w:tcPr>
            <w:tcW w:w="8222" w:type="dxa"/>
            <w:gridSpan w:val="3"/>
            <w:tcBorders>
              <w:top w:val="nil"/>
              <w:bottom w:val="nil"/>
              <w:right w:val="nil"/>
            </w:tcBorders>
            <w:shd w:val="clear" w:color="auto" w:fill="auto"/>
          </w:tcPr>
          <w:p w14:paraId="0E6489A6" w14:textId="77777777" w:rsidR="00517B9E" w:rsidRPr="00526F5E" w:rsidRDefault="00DC68DD" w:rsidP="00DC68DD">
            <w:pPr>
              <w:pStyle w:val="TableText"/>
              <w:tabs>
                <w:tab w:val="left" w:pos="-624"/>
              </w:tabs>
              <w:ind w:left="567" w:hanging="567"/>
              <w:rPr>
                <w:rFonts w:cs="Arial"/>
              </w:rPr>
            </w:pPr>
            <w:r>
              <w:rPr>
                <w:rFonts w:cs="Arial"/>
              </w:rPr>
              <w:t>f</w:t>
            </w:r>
            <w:r w:rsidR="00517B9E" w:rsidRPr="00526F5E">
              <w:rPr>
                <w:rFonts w:cs="Arial"/>
              </w:rPr>
              <w:t>)</w:t>
            </w:r>
            <w:r w:rsidR="00517B9E" w:rsidRPr="00526F5E">
              <w:rPr>
                <w:rFonts w:cs="Arial"/>
              </w:rPr>
              <w:tab/>
              <w:t xml:space="preserve">reviews their refrigerator(s) </w:t>
            </w:r>
            <w:r w:rsidR="00517531" w:rsidRPr="00526F5E">
              <w:rPr>
                <w:rFonts w:cs="Arial"/>
              </w:rPr>
              <w:t>daily min</w:t>
            </w:r>
            <w:r w:rsidR="001C3330">
              <w:rPr>
                <w:rFonts w:cs="Arial"/>
              </w:rPr>
              <w:t>imum</w:t>
            </w:r>
            <w:r w:rsidR="00517531" w:rsidRPr="00526F5E">
              <w:rPr>
                <w:rFonts w:cs="Arial"/>
              </w:rPr>
              <w:t>/max</w:t>
            </w:r>
            <w:r w:rsidR="001C3330">
              <w:rPr>
                <w:rFonts w:cs="Arial"/>
              </w:rPr>
              <w:t>imum</w:t>
            </w:r>
            <w:r w:rsidR="00517531" w:rsidRPr="00526F5E">
              <w:rPr>
                <w:rFonts w:cs="Arial"/>
              </w:rPr>
              <w:t xml:space="preserve"> </w:t>
            </w:r>
            <w:r w:rsidR="00517B9E" w:rsidRPr="00526F5E">
              <w:rPr>
                <w:rFonts w:cs="Arial"/>
              </w:rPr>
              <w:t xml:space="preserve">temperature </w:t>
            </w:r>
            <w:r w:rsidR="00517531" w:rsidRPr="00526F5E">
              <w:rPr>
                <w:rFonts w:cs="Arial"/>
              </w:rPr>
              <w:t>recordings</w:t>
            </w:r>
            <w:r w:rsidR="00517B9E" w:rsidRPr="00526F5E">
              <w:rPr>
                <w:rFonts w:cs="Arial"/>
              </w:rPr>
              <w:t xml:space="preserve"> </w:t>
            </w:r>
            <w:r w:rsidR="00CA39F2" w:rsidRPr="00526F5E">
              <w:rPr>
                <w:rFonts w:cs="Arial"/>
              </w:rPr>
              <w:t>weekly</w:t>
            </w:r>
            <w:r w:rsidR="00517531" w:rsidRPr="00526F5E">
              <w:rPr>
                <w:rFonts w:cs="Arial"/>
              </w:rPr>
              <w:t xml:space="preserve"> in conjunction with</w:t>
            </w:r>
            <w:r w:rsidR="008C0F63" w:rsidRPr="00526F5E">
              <w:rPr>
                <w:rFonts w:cs="Arial"/>
              </w:rPr>
              <w:t xml:space="preserve"> electronic temperature monitoring device (</w:t>
            </w:r>
            <w:r>
              <w:rPr>
                <w:rFonts w:cs="Arial"/>
              </w:rPr>
              <w:t xml:space="preserve">eg. </w:t>
            </w:r>
            <w:r w:rsidR="00517531" w:rsidRPr="00526F5E">
              <w:rPr>
                <w:rFonts w:cs="Arial"/>
              </w:rPr>
              <w:t>data logger</w:t>
            </w:r>
            <w:r>
              <w:rPr>
                <w:rFonts w:cs="Arial"/>
              </w:rPr>
              <w:t xml:space="preserve"> or external monitoring</w:t>
            </w:r>
            <w:r w:rsidR="008C0F63" w:rsidRPr="00526F5E">
              <w:rPr>
                <w:rFonts w:cs="Arial"/>
              </w:rPr>
              <w:t>)</w:t>
            </w:r>
            <w:r w:rsidR="00517531" w:rsidRPr="00526F5E">
              <w:rPr>
                <w:rFonts w:cs="Arial"/>
              </w:rPr>
              <w:t xml:space="preserve"> </w:t>
            </w:r>
            <w:r w:rsidR="00517B9E" w:rsidRPr="00526F5E">
              <w:rPr>
                <w:rFonts w:cs="Arial"/>
              </w:rPr>
              <w:t xml:space="preserve">to check for inconsistencies or temperature changes and documents the results and </w:t>
            </w:r>
            <w:r w:rsidR="00ED7AED" w:rsidRPr="00526F5E">
              <w:rPr>
                <w:rFonts w:cs="Arial"/>
              </w:rPr>
              <w:t xml:space="preserve">the </w:t>
            </w:r>
            <w:r w:rsidR="00517B9E" w:rsidRPr="00526F5E">
              <w:rPr>
                <w:rFonts w:cs="Arial"/>
              </w:rPr>
              <w:t>actions taken</w:t>
            </w:r>
          </w:p>
        </w:tc>
        <w:tc>
          <w:tcPr>
            <w:tcW w:w="850" w:type="dxa"/>
            <w:gridSpan w:val="2"/>
            <w:tcBorders>
              <w:top w:val="nil"/>
              <w:left w:val="nil"/>
              <w:bottom w:val="nil"/>
              <w:right w:val="nil"/>
            </w:tcBorders>
            <w:shd w:val="clear" w:color="auto" w:fill="auto"/>
          </w:tcPr>
          <w:p w14:paraId="42015BA1" w14:textId="77777777" w:rsidR="00517B9E" w:rsidRPr="00526F5E" w:rsidRDefault="00215744" w:rsidP="00BD1065">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517B9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left w:val="nil"/>
              <w:bottom w:val="nil"/>
              <w:right w:val="nil"/>
            </w:tcBorders>
            <w:shd w:val="clear" w:color="auto" w:fill="auto"/>
          </w:tcPr>
          <w:p w14:paraId="4924FD6A" w14:textId="77777777" w:rsidR="00517B9E" w:rsidRPr="00526F5E" w:rsidRDefault="00215744" w:rsidP="00BD1065">
            <w:pPr>
              <w:pStyle w:val="TableText"/>
              <w:spacing w:before="0"/>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517B9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nil"/>
              <w:left w:val="nil"/>
              <w:bottom w:val="nil"/>
            </w:tcBorders>
          </w:tcPr>
          <w:p w14:paraId="2B1AA1C0" w14:textId="77777777" w:rsidR="00517B9E" w:rsidRPr="00526F5E" w:rsidRDefault="00215744" w:rsidP="00BD1065">
            <w:pPr>
              <w:pStyle w:val="TableText"/>
              <w:tabs>
                <w:tab w:val="left" w:pos="-624"/>
              </w:tabs>
              <w:spacing w:before="0"/>
              <w:rPr>
                <w:rFonts w:cs="Arial"/>
              </w:rPr>
            </w:pPr>
            <w:r w:rsidRPr="00526F5E">
              <w:rPr>
                <w:rFonts w:cs="Arial"/>
              </w:rPr>
              <w:fldChar w:fldCharType="begin">
                <w:ffData>
                  <w:name w:val="Text28"/>
                  <w:enabled/>
                  <w:calcOnExit w:val="0"/>
                  <w:textInput/>
                </w:ffData>
              </w:fldChar>
            </w:r>
            <w:r w:rsidR="00517B9E" w:rsidRPr="00526F5E">
              <w:rPr>
                <w:rFonts w:cs="Arial"/>
              </w:rPr>
              <w:instrText xml:space="preserve"> FORMTEXT </w:instrText>
            </w:r>
            <w:r w:rsidRPr="00526F5E">
              <w:rPr>
                <w:rFonts w:cs="Arial"/>
              </w:rPr>
            </w:r>
            <w:r w:rsidRPr="00526F5E">
              <w:rPr>
                <w:rFonts w:cs="Arial"/>
              </w:rPr>
              <w:fldChar w:fldCharType="separate"/>
            </w:r>
            <w:r w:rsidR="00517B9E" w:rsidRPr="00526F5E">
              <w:rPr>
                <w:rFonts w:cs="Arial"/>
                <w:noProof/>
              </w:rPr>
              <w:t> </w:t>
            </w:r>
            <w:r w:rsidR="00517B9E" w:rsidRPr="00526F5E">
              <w:rPr>
                <w:rFonts w:cs="Arial"/>
                <w:noProof/>
              </w:rPr>
              <w:t> </w:t>
            </w:r>
            <w:r w:rsidR="00517B9E" w:rsidRPr="00526F5E">
              <w:rPr>
                <w:rFonts w:cs="Arial"/>
                <w:noProof/>
              </w:rPr>
              <w:t> </w:t>
            </w:r>
            <w:r w:rsidR="00517B9E" w:rsidRPr="00526F5E">
              <w:rPr>
                <w:rFonts w:cs="Arial"/>
                <w:noProof/>
              </w:rPr>
              <w:t> </w:t>
            </w:r>
            <w:r w:rsidR="00517B9E" w:rsidRPr="00526F5E">
              <w:rPr>
                <w:rFonts w:cs="Arial"/>
                <w:noProof/>
              </w:rPr>
              <w:t> </w:t>
            </w:r>
            <w:r w:rsidRPr="00526F5E">
              <w:rPr>
                <w:rFonts w:cs="Arial"/>
              </w:rPr>
              <w:fldChar w:fldCharType="end"/>
            </w:r>
          </w:p>
        </w:tc>
      </w:tr>
      <w:tr w:rsidR="00270C43" w:rsidRPr="00526F5E" w14:paraId="76BB8823" w14:textId="77777777" w:rsidTr="009668F6">
        <w:trPr>
          <w:gridAfter w:val="2"/>
          <w:wAfter w:w="1077" w:type="dxa"/>
          <w:cantSplit/>
        </w:trPr>
        <w:tc>
          <w:tcPr>
            <w:tcW w:w="567" w:type="dxa"/>
            <w:tcBorders>
              <w:top w:val="nil"/>
              <w:bottom w:val="nil"/>
              <w:right w:val="nil"/>
            </w:tcBorders>
            <w:shd w:val="clear" w:color="auto" w:fill="auto"/>
          </w:tcPr>
          <w:p w14:paraId="47063A00" w14:textId="77777777" w:rsidR="00517B9E" w:rsidRPr="00526F5E" w:rsidRDefault="00517B9E" w:rsidP="00BD1065">
            <w:pPr>
              <w:pStyle w:val="TableText"/>
              <w:spacing w:before="0"/>
              <w:rPr>
                <w:rFonts w:cs="Arial"/>
              </w:rPr>
            </w:pPr>
          </w:p>
        </w:tc>
        <w:tc>
          <w:tcPr>
            <w:tcW w:w="8222" w:type="dxa"/>
            <w:gridSpan w:val="3"/>
            <w:tcBorders>
              <w:top w:val="nil"/>
              <w:bottom w:val="nil"/>
              <w:right w:val="nil"/>
            </w:tcBorders>
            <w:shd w:val="clear" w:color="auto" w:fill="auto"/>
          </w:tcPr>
          <w:p w14:paraId="54EBF49B" w14:textId="77777777" w:rsidR="00A81EC0" w:rsidRPr="00526F5E" w:rsidRDefault="00DC68DD" w:rsidP="0073200B">
            <w:pPr>
              <w:pStyle w:val="TableText"/>
              <w:tabs>
                <w:tab w:val="left" w:pos="-624"/>
              </w:tabs>
              <w:spacing w:before="0"/>
              <w:ind w:left="567" w:hanging="567"/>
              <w:rPr>
                <w:rFonts w:cs="Arial"/>
              </w:rPr>
            </w:pPr>
            <w:r>
              <w:rPr>
                <w:rFonts w:cs="Arial"/>
              </w:rPr>
              <w:t>g</w:t>
            </w:r>
            <w:r w:rsidR="00517B9E" w:rsidRPr="00526F5E">
              <w:rPr>
                <w:rFonts w:cs="Arial"/>
              </w:rPr>
              <w:t>)</w:t>
            </w:r>
            <w:r w:rsidR="00517B9E" w:rsidRPr="00526F5E">
              <w:rPr>
                <w:rFonts w:cs="Arial"/>
              </w:rPr>
              <w:tab/>
              <w:t xml:space="preserve">documents their actions following any cold chain </w:t>
            </w:r>
            <w:r w:rsidR="0073200B">
              <w:rPr>
                <w:rFonts w:cs="Arial"/>
              </w:rPr>
              <w:t>b</w:t>
            </w:r>
            <w:r w:rsidR="00DE26E3">
              <w:rPr>
                <w:rFonts w:cs="Arial"/>
              </w:rPr>
              <w:t>r</w:t>
            </w:r>
            <w:r w:rsidR="0073200B">
              <w:rPr>
                <w:rFonts w:cs="Arial"/>
              </w:rPr>
              <w:t>each</w:t>
            </w:r>
            <w:r w:rsidR="0073200B" w:rsidRPr="00526F5E">
              <w:rPr>
                <w:rFonts w:cs="Arial"/>
              </w:rPr>
              <w:t xml:space="preserve"> </w:t>
            </w:r>
            <w:r w:rsidR="00517B9E" w:rsidRPr="00526F5E">
              <w:rPr>
                <w:rFonts w:cs="Arial"/>
              </w:rPr>
              <w:t>and their response reflects that appropriate action was taken.</w:t>
            </w:r>
          </w:p>
        </w:tc>
        <w:tc>
          <w:tcPr>
            <w:tcW w:w="850" w:type="dxa"/>
            <w:gridSpan w:val="2"/>
            <w:tcBorders>
              <w:top w:val="nil"/>
              <w:left w:val="nil"/>
              <w:bottom w:val="nil"/>
              <w:right w:val="nil"/>
            </w:tcBorders>
            <w:shd w:val="clear" w:color="auto" w:fill="auto"/>
          </w:tcPr>
          <w:p w14:paraId="7B13B9A5" w14:textId="77777777" w:rsidR="00517B9E" w:rsidRPr="00526F5E" w:rsidRDefault="00215744" w:rsidP="00BD1065">
            <w:pPr>
              <w:pStyle w:val="TableText"/>
              <w:spacing w:before="0"/>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517B9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left w:val="nil"/>
              <w:bottom w:val="nil"/>
              <w:right w:val="nil"/>
            </w:tcBorders>
            <w:shd w:val="clear" w:color="auto" w:fill="auto"/>
          </w:tcPr>
          <w:p w14:paraId="3EC5D8E4" w14:textId="77777777" w:rsidR="00517B9E" w:rsidRPr="00526F5E" w:rsidRDefault="00215744" w:rsidP="00BD1065">
            <w:pPr>
              <w:pStyle w:val="TableText"/>
              <w:spacing w:before="0"/>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517B9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nil"/>
              <w:left w:val="nil"/>
              <w:bottom w:val="nil"/>
            </w:tcBorders>
          </w:tcPr>
          <w:p w14:paraId="471E76AC" w14:textId="77777777" w:rsidR="00517B9E" w:rsidRPr="00526F5E" w:rsidRDefault="00215744" w:rsidP="00BD1065">
            <w:pPr>
              <w:pStyle w:val="TableText"/>
              <w:tabs>
                <w:tab w:val="left" w:pos="-624"/>
              </w:tabs>
              <w:spacing w:before="0"/>
              <w:rPr>
                <w:rFonts w:cs="Arial"/>
              </w:rPr>
            </w:pPr>
            <w:r w:rsidRPr="00526F5E">
              <w:rPr>
                <w:rFonts w:cs="Arial"/>
              </w:rPr>
              <w:fldChar w:fldCharType="begin">
                <w:ffData>
                  <w:name w:val="Text28"/>
                  <w:enabled/>
                  <w:calcOnExit w:val="0"/>
                  <w:textInput/>
                </w:ffData>
              </w:fldChar>
            </w:r>
            <w:r w:rsidR="00517B9E" w:rsidRPr="00526F5E">
              <w:rPr>
                <w:rFonts w:cs="Arial"/>
              </w:rPr>
              <w:instrText xml:space="preserve"> FORMTEXT </w:instrText>
            </w:r>
            <w:r w:rsidRPr="00526F5E">
              <w:rPr>
                <w:rFonts w:cs="Arial"/>
              </w:rPr>
            </w:r>
            <w:r w:rsidRPr="00526F5E">
              <w:rPr>
                <w:rFonts w:cs="Arial"/>
              </w:rPr>
              <w:fldChar w:fldCharType="separate"/>
            </w:r>
            <w:r w:rsidR="00517B9E" w:rsidRPr="00526F5E">
              <w:rPr>
                <w:rFonts w:cs="Arial"/>
                <w:noProof/>
              </w:rPr>
              <w:t> </w:t>
            </w:r>
            <w:r w:rsidR="00517B9E" w:rsidRPr="00526F5E">
              <w:rPr>
                <w:rFonts w:cs="Arial"/>
                <w:noProof/>
              </w:rPr>
              <w:t> </w:t>
            </w:r>
            <w:r w:rsidR="00517B9E" w:rsidRPr="00526F5E">
              <w:rPr>
                <w:rFonts w:cs="Arial"/>
                <w:noProof/>
              </w:rPr>
              <w:t> </w:t>
            </w:r>
            <w:r w:rsidR="00517B9E" w:rsidRPr="00526F5E">
              <w:rPr>
                <w:rFonts w:cs="Arial"/>
                <w:noProof/>
              </w:rPr>
              <w:t> </w:t>
            </w:r>
            <w:r w:rsidR="00517B9E" w:rsidRPr="00526F5E">
              <w:rPr>
                <w:rFonts w:cs="Arial"/>
                <w:noProof/>
              </w:rPr>
              <w:t> </w:t>
            </w:r>
            <w:r w:rsidRPr="00526F5E">
              <w:rPr>
                <w:rFonts w:cs="Arial"/>
              </w:rPr>
              <w:fldChar w:fldCharType="end"/>
            </w:r>
          </w:p>
        </w:tc>
      </w:tr>
      <w:tr w:rsidR="0088520B" w:rsidRPr="00526F5E" w14:paraId="550075A7" w14:textId="77777777" w:rsidTr="009668F6">
        <w:trPr>
          <w:gridAfter w:val="2"/>
          <w:wAfter w:w="1077" w:type="dxa"/>
          <w:cantSplit/>
        </w:trPr>
        <w:tc>
          <w:tcPr>
            <w:tcW w:w="567" w:type="dxa"/>
            <w:tcBorders>
              <w:top w:val="nil"/>
              <w:bottom w:val="single" w:sz="4" w:space="0" w:color="auto"/>
              <w:right w:val="nil"/>
            </w:tcBorders>
            <w:shd w:val="clear" w:color="auto" w:fill="auto"/>
          </w:tcPr>
          <w:p w14:paraId="136296E3" w14:textId="77777777" w:rsidR="0088520B" w:rsidRPr="00526F5E" w:rsidRDefault="0088520B" w:rsidP="00BD1065">
            <w:pPr>
              <w:pStyle w:val="TableText"/>
              <w:spacing w:before="0"/>
              <w:rPr>
                <w:rFonts w:cs="Arial"/>
              </w:rPr>
            </w:pPr>
          </w:p>
        </w:tc>
        <w:tc>
          <w:tcPr>
            <w:tcW w:w="14034" w:type="dxa"/>
            <w:gridSpan w:val="10"/>
            <w:tcBorders>
              <w:top w:val="nil"/>
              <w:bottom w:val="single" w:sz="4" w:space="0" w:color="auto"/>
            </w:tcBorders>
            <w:shd w:val="clear" w:color="auto" w:fill="auto"/>
          </w:tcPr>
          <w:p w14:paraId="484332CB" w14:textId="77777777" w:rsidR="0088520B" w:rsidRPr="00526F5E" w:rsidRDefault="0088520B" w:rsidP="00BD1065">
            <w:pPr>
              <w:pStyle w:val="TableText"/>
              <w:tabs>
                <w:tab w:val="left" w:pos="-624"/>
              </w:tabs>
              <w:spacing w:before="0"/>
              <w:rPr>
                <w:rFonts w:cs="Arial"/>
              </w:rPr>
            </w:pPr>
            <w:r>
              <w:rPr>
                <w:rFonts w:cs="Arial"/>
              </w:rPr>
              <w:t>N</w:t>
            </w:r>
            <w:r w:rsidRPr="00526F5E">
              <w:rPr>
                <w:rFonts w:cs="Arial"/>
              </w:rPr>
              <w:t xml:space="preserve">ote: </w:t>
            </w:r>
            <w:r>
              <w:rPr>
                <w:rFonts w:cs="Arial"/>
              </w:rPr>
              <w:t>I</w:t>
            </w:r>
            <w:r w:rsidRPr="00526F5E">
              <w:rPr>
                <w:rFonts w:cs="Arial"/>
              </w:rPr>
              <w:t xml:space="preserve">f the provider has had a cold chain </w:t>
            </w:r>
            <w:r>
              <w:rPr>
                <w:rFonts w:cs="Arial"/>
              </w:rPr>
              <w:t>breach</w:t>
            </w:r>
            <w:r w:rsidRPr="00526F5E">
              <w:rPr>
                <w:rFonts w:cs="Arial"/>
              </w:rPr>
              <w:t xml:space="preserve"> and has not acted in an appropriate manner</w:t>
            </w:r>
            <w:r>
              <w:rPr>
                <w:rFonts w:cs="Arial"/>
              </w:rPr>
              <w:t>,</w:t>
            </w:r>
            <w:r w:rsidRPr="00526F5E">
              <w:rPr>
                <w:rFonts w:cs="Arial"/>
              </w:rPr>
              <w:t xml:space="preserve"> e.g.</w:t>
            </w:r>
            <w:r>
              <w:rPr>
                <w:rFonts w:cs="Arial"/>
              </w:rPr>
              <w:t>,</w:t>
            </w:r>
            <w:r w:rsidRPr="00526F5E">
              <w:rPr>
                <w:rFonts w:cs="Arial"/>
              </w:rPr>
              <w:t xml:space="preserve"> has not notified their immunisation c</w:t>
            </w:r>
            <w:r>
              <w:rPr>
                <w:rFonts w:cs="Arial"/>
              </w:rPr>
              <w:t>o</w:t>
            </w:r>
            <w:r w:rsidRPr="00526F5E">
              <w:rPr>
                <w:rFonts w:cs="Arial"/>
              </w:rPr>
              <w:t>ordinator or cold chain coordinator then a remedial plan (e.g.</w:t>
            </w:r>
            <w:r>
              <w:rPr>
                <w:rFonts w:cs="Arial"/>
              </w:rPr>
              <w:t>,</w:t>
            </w:r>
            <w:r w:rsidRPr="00526F5E">
              <w:rPr>
                <w:rFonts w:cs="Arial"/>
              </w:rPr>
              <w:t xml:space="preserve"> staff education/training) should be put in place</w:t>
            </w:r>
            <w:r>
              <w:rPr>
                <w:rFonts w:cs="Arial"/>
              </w:rPr>
              <w:t>,</w:t>
            </w:r>
            <w:r w:rsidRPr="00526F5E">
              <w:rPr>
                <w:rFonts w:cs="Arial"/>
              </w:rPr>
              <w:t xml:space="preserve"> which may mean that CCA can still be awarded but should be reviewed within </w:t>
            </w:r>
            <w:r>
              <w:rPr>
                <w:rFonts w:cs="Arial"/>
              </w:rPr>
              <w:t>12 months.</w:t>
            </w:r>
          </w:p>
        </w:tc>
      </w:tr>
      <w:tr w:rsidR="006232EE" w:rsidRPr="00526F5E" w14:paraId="09AAA5B0" w14:textId="77777777" w:rsidTr="009668F6">
        <w:trPr>
          <w:gridAfter w:val="2"/>
          <w:wAfter w:w="1077" w:type="dxa"/>
          <w:cantSplit/>
        </w:trPr>
        <w:tc>
          <w:tcPr>
            <w:tcW w:w="573" w:type="dxa"/>
            <w:gridSpan w:val="2"/>
            <w:tcBorders>
              <w:top w:val="single" w:sz="4" w:space="0" w:color="auto"/>
              <w:right w:val="nil"/>
            </w:tcBorders>
            <w:shd w:val="clear" w:color="auto" w:fill="auto"/>
          </w:tcPr>
          <w:p w14:paraId="0DAE74B1" w14:textId="77777777" w:rsidR="006232EE" w:rsidRPr="00526F5E" w:rsidRDefault="009668F6" w:rsidP="006232EE">
            <w:pPr>
              <w:pStyle w:val="TableText"/>
              <w:rPr>
                <w:rFonts w:cs="Arial"/>
              </w:rPr>
            </w:pPr>
            <w:r>
              <w:rPr>
                <w:rFonts w:cs="Arial"/>
              </w:rPr>
              <w:t>4.2</w:t>
            </w:r>
          </w:p>
        </w:tc>
        <w:tc>
          <w:tcPr>
            <w:tcW w:w="8216" w:type="dxa"/>
            <w:gridSpan w:val="2"/>
            <w:tcBorders>
              <w:top w:val="single" w:sz="4" w:space="0" w:color="auto"/>
              <w:right w:val="nil"/>
            </w:tcBorders>
            <w:shd w:val="clear" w:color="auto" w:fill="auto"/>
            <w:vAlign w:val="center"/>
          </w:tcPr>
          <w:p w14:paraId="6223F9F4" w14:textId="04A1D742" w:rsidR="006232EE" w:rsidRPr="00526F5E" w:rsidRDefault="006232EE" w:rsidP="00A14E55">
            <w:pPr>
              <w:pStyle w:val="TableText"/>
              <w:tabs>
                <w:tab w:val="left" w:pos="-624"/>
              </w:tabs>
              <w:spacing w:after="30"/>
              <w:ind w:left="567" w:hanging="567"/>
              <w:rPr>
                <w:rFonts w:cs="Arial"/>
              </w:rPr>
            </w:pPr>
            <w:r w:rsidRPr="00526F5E">
              <w:rPr>
                <w:rFonts w:cs="Arial"/>
              </w:rPr>
              <w:t>a)</w:t>
            </w:r>
            <w:r w:rsidRPr="00526F5E">
              <w:rPr>
                <w:rFonts w:cs="Arial"/>
              </w:rPr>
              <w:tab/>
              <w:t>The provider retains all temperature monitoring documentation for at least 10 years.</w:t>
            </w:r>
          </w:p>
        </w:tc>
        <w:tc>
          <w:tcPr>
            <w:tcW w:w="850" w:type="dxa"/>
            <w:gridSpan w:val="2"/>
            <w:tcBorders>
              <w:top w:val="single" w:sz="4" w:space="0" w:color="auto"/>
              <w:left w:val="nil"/>
              <w:bottom w:val="nil"/>
            </w:tcBorders>
            <w:shd w:val="clear" w:color="auto" w:fill="auto"/>
          </w:tcPr>
          <w:p w14:paraId="1938E720" w14:textId="77777777" w:rsidR="006232EE" w:rsidRPr="00526F5E" w:rsidRDefault="006232EE" w:rsidP="006232EE">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single" w:sz="4" w:space="0" w:color="auto"/>
              <w:bottom w:val="nil"/>
            </w:tcBorders>
            <w:shd w:val="clear" w:color="auto" w:fill="auto"/>
          </w:tcPr>
          <w:p w14:paraId="3707762A" w14:textId="77777777" w:rsidR="006232EE" w:rsidRPr="00526F5E" w:rsidRDefault="006232EE" w:rsidP="006232EE">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single" w:sz="4" w:space="0" w:color="auto"/>
              <w:bottom w:val="nil"/>
            </w:tcBorders>
          </w:tcPr>
          <w:p w14:paraId="344D044C" w14:textId="77777777" w:rsidR="006232EE" w:rsidRPr="00526F5E" w:rsidRDefault="006232EE" w:rsidP="006232EE">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6232EE" w:rsidRPr="00526F5E" w14:paraId="14F76995" w14:textId="77777777" w:rsidTr="009668F6">
        <w:trPr>
          <w:gridAfter w:val="2"/>
          <w:wAfter w:w="1077" w:type="dxa"/>
          <w:cantSplit/>
        </w:trPr>
        <w:tc>
          <w:tcPr>
            <w:tcW w:w="573" w:type="dxa"/>
            <w:gridSpan w:val="2"/>
            <w:tcBorders>
              <w:bottom w:val="nil"/>
              <w:right w:val="nil"/>
            </w:tcBorders>
            <w:shd w:val="clear" w:color="auto" w:fill="auto"/>
          </w:tcPr>
          <w:p w14:paraId="72A30EC0" w14:textId="77777777" w:rsidR="006232EE" w:rsidRPr="00526F5E" w:rsidRDefault="006232EE" w:rsidP="006232EE">
            <w:pPr>
              <w:pStyle w:val="TableText"/>
              <w:rPr>
                <w:rFonts w:cs="Arial"/>
              </w:rPr>
            </w:pPr>
          </w:p>
        </w:tc>
        <w:tc>
          <w:tcPr>
            <w:tcW w:w="8216" w:type="dxa"/>
            <w:gridSpan w:val="2"/>
            <w:tcBorders>
              <w:bottom w:val="nil"/>
              <w:right w:val="nil"/>
            </w:tcBorders>
            <w:shd w:val="clear" w:color="auto" w:fill="auto"/>
          </w:tcPr>
          <w:p w14:paraId="7479D654" w14:textId="77777777" w:rsidR="006232EE" w:rsidRPr="00526F5E" w:rsidRDefault="006232EE" w:rsidP="006232EE">
            <w:pPr>
              <w:pStyle w:val="TableText"/>
              <w:ind w:left="567" w:hanging="567"/>
              <w:rPr>
                <w:rFonts w:cs="Arial"/>
              </w:rPr>
            </w:pPr>
            <w:r w:rsidRPr="00526F5E">
              <w:rPr>
                <w:rFonts w:cs="Arial"/>
              </w:rPr>
              <w:t>b)</w:t>
            </w:r>
            <w:r w:rsidRPr="00526F5E">
              <w:rPr>
                <w:rFonts w:cs="Arial"/>
              </w:rPr>
              <w:tab/>
              <w:t xml:space="preserve">How is the information accessed? </w:t>
            </w:r>
            <w:r w:rsidRPr="00526F5E">
              <w:rPr>
                <w:rFonts w:cs="Arial"/>
              </w:rPr>
              <w:fldChar w:fldCharType="begin">
                <w:ffData>
                  <w:name w:val="Text30"/>
                  <w:enabled/>
                  <w:calcOnExit w:val="0"/>
                  <w:textInput/>
                </w:ffData>
              </w:fldChar>
            </w:r>
            <w:bookmarkStart w:id="8" w:name="Text30"/>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bookmarkEnd w:id="8"/>
          </w:p>
        </w:tc>
        <w:tc>
          <w:tcPr>
            <w:tcW w:w="850" w:type="dxa"/>
            <w:gridSpan w:val="2"/>
            <w:tcBorders>
              <w:top w:val="nil"/>
              <w:left w:val="nil"/>
              <w:bottom w:val="nil"/>
            </w:tcBorders>
            <w:shd w:val="clear" w:color="auto" w:fill="auto"/>
          </w:tcPr>
          <w:p w14:paraId="01205B04" w14:textId="77777777" w:rsidR="006232EE" w:rsidRPr="00526F5E" w:rsidRDefault="006232EE" w:rsidP="006232EE">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bottom w:val="nil"/>
            </w:tcBorders>
            <w:shd w:val="clear" w:color="auto" w:fill="auto"/>
          </w:tcPr>
          <w:p w14:paraId="51505DBA" w14:textId="77777777" w:rsidR="006232EE" w:rsidRPr="00526F5E" w:rsidRDefault="006232EE" w:rsidP="006232EE">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nil"/>
              <w:bottom w:val="nil"/>
            </w:tcBorders>
          </w:tcPr>
          <w:p w14:paraId="13288808" w14:textId="77777777" w:rsidR="006232EE" w:rsidRPr="00526F5E" w:rsidRDefault="006232EE" w:rsidP="006232EE">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6232EE" w:rsidRPr="00526F5E" w14:paraId="7EFFC7E1" w14:textId="77777777" w:rsidTr="009668F6">
        <w:trPr>
          <w:gridAfter w:val="2"/>
          <w:wAfter w:w="1077" w:type="dxa"/>
          <w:cantSplit/>
        </w:trPr>
        <w:tc>
          <w:tcPr>
            <w:tcW w:w="573" w:type="dxa"/>
            <w:gridSpan w:val="2"/>
            <w:tcBorders>
              <w:top w:val="nil"/>
              <w:bottom w:val="nil"/>
              <w:right w:val="nil"/>
            </w:tcBorders>
            <w:shd w:val="clear" w:color="auto" w:fill="auto"/>
          </w:tcPr>
          <w:p w14:paraId="729A4853" w14:textId="77777777" w:rsidR="006232EE" w:rsidRPr="00526F5E" w:rsidRDefault="006232EE" w:rsidP="006232EE">
            <w:pPr>
              <w:pStyle w:val="TableText"/>
              <w:rPr>
                <w:rFonts w:cs="Arial"/>
              </w:rPr>
            </w:pPr>
          </w:p>
        </w:tc>
        <w:tc>
          <w:tcPr>
            <w:tcW w:w="8216" w:type="dxa"/>
            <w:gridSpan w:val="2"/>
            <w:tcBorders>
              <w:top w:val="nil"/>
              <w:bottom w:val="nil"/>
              <w:right w:val="nil"/>
            </w:tcBorders>
            <w:shd w:val="clear" w:color="auto" w:fill="auto"/>
          </w:tcPr>
          <w:p w14:paraId="23D59822" w14:textId="77777777" w:rsidR="006232EE" w:rsidRPr="00526F5E" w:rsidRDefault="006232EE" w:rsidP="006232EE">
            <w:pPr>
              <w:pStyle w:val="TableText"/>
              <w:rPr>
                <w:rFonts w:cs="Arial"/>
              </w:rPr>
            </w:pPr>
            <w:r w:rsidRPr="00526F5E">
              <w:rPr>
                <w:rFonts w:cs="Arial"/>
              </w:rPr>
              <w:t>c)</w:t>
            </w:r>
            <w:r w:rsidRPr="00526F5E">
              <w:rPr>
                <w:rFonts w:cs="Arial"/>
              </w:rPr>
              <w:tab/>
              <w:t xml:space="preserve">Where is this information stored/backed up? </w:t>
            </w:r>
            <w:r w:rsidRPr="00526F5E">
              <w:rPr>
                <w:rFonts w:cs="Arial"/>
              </w:rPr>
              <w:fldChar w:fldCharType="begin">
                <w:ffData>
                  <w:name w:val="Text31"/>
                  <w:enabled/>
                  <w:calcOnExit w:val="0"/>
                  <w:textInput/>
                </w:ffData>
              </w:fldChar>
            </w:r>
            <w:bookmarkStart w:id="9" w:name="Text31"/>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bookmarkEnd w:id="9"/>
          </w:p>
        </w:tc>
        <w:tc>
          <w:tcPr>
            <w:tcW w:w="850" w:type="dxa"/>
            <w:gridSpan w:val="2"/>
            <w:tcBorders>
              <w:top w:val="nil"/>
              <w:left w:val="nil"/>
              <w:bottom w:val="nil"/>
            </w:tcBorders>
            <w:shd w:val="clear" w:color="auto" w:fill="auto"/>
          </w:tcPr>
          <w:p w14:paraId="543A0D1E" w14:textId="77777777" w:rsidR="006232EE" w:rsidRPr="00526F5E" w:rsidRDefault="006232EE" w:rsidP="006232EE">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bottom w:val="nil"/>
            </w:tcBorders>
            <w:shd w:val="clear" w:color="auto" w:fill="auto"/>
          </w:tcPr>
          <w:p w14:paraId="52161DA6" w14:textId="77777777" w:rsidR="006232EE" w:rsidRPr="00526F5E" w:rsidRDefault="006232EE" w:rsidP="006232EE">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nil"/>
              <w:bottom w:val="nil"/>
            </w:tcBorders>
          </w:tcPr>
          <w:p w14:paraId="357C5CC5" w14:textId="77777777" w:rsidR="006232EE" w:rsidRPr="00526F5E" w:rsidRDefault="006232EE" w:rsidP="006232EE">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270C43" w:rsidRPr="00526F5E" w14:paraId="17CF18DE" w14:textId="77777777" w:rsidTr="009668F6">
        <w:trPr>
          <w:gridAfter w:val="2"/>
          <w:wAfter w:w="1077" w:type="dxa"/>
          <w:cantSplit/>
        </w:trPr>
        <w:tc>
          <w:tcPr>
            <w:tcW w:w="573" w:type="dxa"/>
            <w:gridSpan w:val="2"/>
            <w:tcBorders>
              <w:top w:val="single" w:sz="4" w:space="0" w:color="auto"/>
              <w:bottom w:val="nil"/>
              <w:right w:val="nil"/>
            </w:tcBorders>
            <w:shd w:val="clear" w:color="auto" w:fill="auto"/>
          </w:tcPr>
          <w:p w14:paraId="35A40C88" w14:textId="77777777" w:rsidR="0033786C" w:rsidRPr="00526F5E" w:rsidRDefault="0033786C" w:rsidP="00F87D21">
            <w:pPr>
              <w:pStyle w:val="TableText"/>
              <w:rPr>
                <w:rFonts w:cs="Arial"/>
              </w:rPr>
            </w:pPr>
            <w:r>
              <w:rPr>
                <w:rFonts w:cs="Arial"/>
              </w:rPr>
              <w:t>4.</w:t>
            </w:r>
            <w:r w:rsidR="009668F6">
              <w:rPr>
                <w:rFonts w:cs="Arial"/>
              </w:rPr>
              <w:t>3</w:t>
            </w:r>
          </w:p>
        </w:tc>
        <w:tc>
          <w:tcPr>
            <w:tcW w:w="8216" w:type="dxa"/>
            <w:gridSpan w:val="2"/>
            <w:tcBorders>
              <w:top w:val="single" w:sz="4" w:space="0" w:color="auto"/>
              <w:bottom w:val="nil"/>
              <w:right w:val="nil"/>
            </w:tcBorders>
            <w:shd w:val="clear" w:color="auto" w:fill="auto"/>
            <w:vAlign w:val="center"/>
          </w:tcPr>
          <w:p w14:paraId="13CD9AFA" w14:textId="2A547546" w:rsidR="0033786C" w:rsidRPr="00526F5E" w:rsidRDefault="0033786C" w:rsidP="006A77CC">
            <w:pPr>
              <w:pStyle w:val="TableText"/>
              <w:tabs>
                <w:tab w:val="left" w:pos="-624"/>
              </w:tabs>
              <w:ind w:left="567" w:hanging="567"/>
              <w:rPr>
                <w:rFonts w:cs="Arial"/>
              </w:rPr>
            </w:pPr>
            <w:r w:rsidRPr="00526F5E">
              <w:rPr>
                <w:rFonts w:cs="Arial"/>
              </w:rPr>
              <w:t>a)</w:t>
            </w:r>
            <w:r w:rsidRPr="00526F5E">
              <w:rPr>
                <w:rFonts w:cs="Arial"/>
              </w:rPr>
              <w:tab/>
            </w:r>
            <w:r w:rsidR="00A66F9B">
              <w:rPr>
                <w:rFonts w:cs="Arial"/>
              </w:rPr>
              <w:t>The p</w:t>
            </w:r>
            <w:r w:rsidRPr="00526F5E">
              <w:rPr>
                <w:rFonts w:cs="Arial"/>
              </w:rPr>
              <w:t>rovider can describe their vaccine storage plan in the event of an equipment and/or power failure?</w:t>
            </w:r>
          </w:p>
        </w:tc>
        <w:tc>
          <w:tcPr>
            <w:tcW w:w="850" w:type="dxa"/>
            <w:gridSpan w:val="2"/>
            <w:tcBorders>
              <w:top w:val="single" w:sz="4" w:space="0" w:color="auto"/>
              <w:left w:val="nil"/>
              <w:bottom w:val="nil"/>
            </w:tcBorders>
            <w:shd w:val="clear" w:color="auto" w:fill="auto"/>
          </w:tcPr>
          <w:p w14:paraId="51BF164D" w14:textId="77777777" w:rsidR="0033786C" w:rsidRPr="00526F5E" w:rsidRDefault="0033786C" w:rsidP="00F87D2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single" w:sz="4" w:space="0" w:color="auto"/>
              <w:bottom w:val="nil"/>
            </w:tcBorders>
            <w:shd w:val="clear" w:color="auto" w:fill="auto"/>
          </w:tcPr>
          <w:p w14:paraId="2AC76BA1" w14:textId="77777777" w:rsidR="0033786C" w:rsidRPr="00526F5E" w:rsidRDefault="0033786C" w:rsidP="00F87D21">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single" w:sz="4" w:space="0" w:color="auto"/>
              <w:bottom w:val="nil"/>
            </w:tcBorders>
          </w:tcPr>
          <w:p w14:paraId="3F78C94B" w14:textId="77777777" w:rsidR="0033786C" w:rsidRPr="00526F5E" w:rsidRDefault="0033786C" w:rsidP="00F87D21">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270C43" w:rsidRPr="00526F5E" w14:paraId="3A37E841" w14:textId="77777777" w:rsidTr="009668F6">
        <w:trPr>
          <w:gridAfter w:val="2"/>
          <w:wAfter w:w="1077" w:type="dxa"/>
          <w:cantSplit/>
        </w:trPr>
        <w:tc>
          <w:tcPr>
            <w:tcW w:w="573" w:type="dxa"/>
            <w:gridSpan w:val="2"/>
            <w:tcBorders>
              <w:top w:val="nil"/>
              <w:bottom w:val="nil"/>
              <w:right w:val="nil"/>
            </w:tcBorders>
            <w:shd w:val="clear" w:color="auto" w:fill="auto"/>
          </w:tcPr>
          <w:p w14:paraId="7EF9AF39" w14:textId="77777777" w:rsidR="0033786C" w:rsidRPr="00526F5E" w:rsidRDefault="0033786C" w:rsidP="00F87D21">
            <w:pPr>
              <w:pStyle w:val="TableText"/>
              <w:rPr>
                <w:rFonts w:cs="Arial"/>
              </w:rPr>
            </w:pPr>
          </w:p>
        </w:tc>
        <w:tc>
          <w:tcPr>
            <w:tcW w:w="8216" w:type="dxa"/>
            <w:gridSpan w:val="2"/>
            <w:tcBorders>
              <w:top w:val="nil"/>
              <w:bottom w:val="nil"/>
              <w:right w:val="nil"/>
            </w:tcBorders>
            <w:shd w:val="clear" w:color="auto" w:fill="auto"/>
          </w:tcPr>
          <w:p w14:paraId="3B7A7F76" w14:textId="08FA8C06" w:rsidR="0033786C" w:rsidRPr="00526F5E" w:rsidRDefault="0033786C" w:rsidP="006A77CC">
            <w:pPr>
              <w:pStyle w:val="TableText"/>
              <w:tabs>
                <w:tab w:val="left" w:pos="-624"/>
              </w:tabs>
              <w:ind w:left="567" w:hanging="567"/>
              <w:rPr>
                <w:rFonts w:cs="Arial"/>
              </w:rPr>
            </w:pPr>
            <w:r w:rsidRPr="00526F5E">
              <w:rPr>
                <w:rFonts w:cs="Arial"/>
              </w:rPr>
              <w:t>b)</w:t>
            </w:r>
            <w:r w:rsidRPr="00526F5E">
              <w:rPr>
                <w:rFonts w:cs="Arial"/>
              </w:rPr>
              <w:tab/>
              <w:t xml:space="preserve">Does the </w:t>
            </w:r>
            <w:r w:rsidR="00F87D21">
              <w:rPr>
                <w:rFonts w:cs="Arial"/>
              </w:rPr>
              <w:t>p</w:t>
            </w:r>
            <w:r w:rsidRPr="00526F5E">
              <w:rPr>
                <w:rFonts w:cs="Arial"/>
              </w:rPr>
              <w:t>rovider have sufficient portable vaccine storage equipment for storing their vaccine</w:t>
            </w:r>
            <w:r>
              <w:rPr>
                <w:rFonts w:cs="Arial"/>
              </w:rPr>
              <w:t>(</w:t>
            </w:r>
            <w:r w:rsidRPr="00526F5E">
              <w:rPr>
                <w:rFonts w:cs="Arial"/>
              </w:rPr>
              <w:t>s</w:t>
            </w:r>
            <w:r>
              <w:rPr>
                <w:rFonts w:cs="Arial"/>
              </w:rPr>
              <w:t>)</w:t>
            </w:r>
            <w:r w:rsidRPr="00526F5E">
              <w:rPr>
                <w:rFonts w:cs="Arial"/>
              </w:rPr>
              <w:t xml:space="preserve"> in </w:t>
            </w:r>
            <w:r w:rsidR="00F87D21">
              <w:rPr>
                <w:rFonts w:cs="Arial"/>
              </w:rPr>
              <w:t xml:space="preserve">the </w:t>
            </w:r>
            <w:r w:rsidRPr="00526F5E">
              <w:rPr>
                <w:rFonts w:cs="Arial"/>
              </w:rPr>
              <w:t>event of an equipment and/or power failure?</w:t>
            </w:r>
          </w:p>
        </w:tc>
        <w:tc>
          <w:tcPr>
            <w:tcW w:w="850" w:type="dxa"/>
            <w:gridSpan w:val="2"/>
            <w:tcBorders>
              <w:top w:val="nil"/>
              <w:left w:val="nil"/>
              <w:bottom w:val="nil"/>
              <w:right w:val="nil"/>
            </w:tcBorders>
            <w:shd w:val="clear" w:color="auto" w:fill="auto"/>
          </w:tcPr>
          <w:p w14:paraId="6578A988" w14:textId="77777777" w:rsidR="0033786C" w:rsidRPr="00526F5E" w:rsidRDefault="0033786C" w:rsidP="00F87D2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left w:val="nil"/>
              <w:bottom w:val="nil"/>
              <w:right w:val="nil"/>
            </w:tcBorders>
            <w:shd w:val="clear" w:color="auto" w:fill="auto"/>
          </w:tcPr>
          <w:p w14:paraId="610CB42D" w14:textId="77777777" w:rsidR="0033786C" w:rsidRPr="00526F5E" w:rsidRDefault="0033786C" w:rsidP="00F87D21">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nil"/>
              <w:left w:val="nil"/>
              <w:bottom w:val="nil"/>
            </w:tcBorders>
          </w:tcPr>
          <w:p w14:paraId="3F690029" w14:textId="77777777" w:rsidR="0033786C" w:rsidRPr="00526F5E" w:rsidRDefault="0033786C" w:rsidP="00F87D21">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33786C" w:rsidRPr="00526F5E" w14:paraId="1FCE1872" w14:textId="77777777" w:rsidTr="009668F6">
        <w:trPr>
          <w:gridAfter w:val="2"/>
          <w:wAfter w:w="1077" w:type="dxa"/>
          <w:cantSplit/>
        </w:trPr>
        <w:tc>
          <w:tcPr>
            <w:tcW w:w="573" w:type="dxa"/>
            <w:gridSpan w:val="2"/>
            <w:tcBorders>
              <w:top w:val="nil"/>
              <w:bottom w:val="nil"/>
              <w:right w:val="nil"/>
            </w:tcBorders>
            <w:shd w:val="clear" w:color="auto" w:fill="auto"/>
          </w:tcPr>
          <w:p w14:paraId="0DD5EAC5" w14:textId="77777777" w:rsidR="0033786C" w:rsidRPr="00526F5E" w:rsidRDefault="0033786C" w:rsidP="00F87D21">
            <w:pPr>
              <w:pStyle w:val="TableText"/>
              <w:rPr>
                <w:rFonts w:cs="Arial"/>
              </w:rPr>
            </w:pPr>
          </w:p>
        </w:tc>
        <w:tc>
          <w:tcPr>
            <w:tcW w:w="14028" w:type="dxa"/>
            <w:gridSpan w:val="9"/>
            <w:tcBorders>
              <w:top w:val="nil"/>
              <w:bottom w:val="nil"/>
            </w:tcBorders>
            <w:shd w:val="clear" w:color="auto" w:fill="auto"/>
          </w:tcPr>
          <w:p w14:paraId="629C4348" w14:textId="77777777" w:rsidR="0033786C" w:rsidRPr="00526F5E" w:rsidRDefault="0033786C" w:rsidP="00DE26E3">
            <w:pPr>
              <w:pStyle w:val="TableText"/>
              <w:rPr>
                <w:rFonts w:cs="Arial"/>
              </w:rPr>
            </w:pPr>
            <w:r w:rsidRPr="00526F5E">
              <w:rPr>
                <w:rFonts w:cs="Arial"/>
              </w:rPr>
              <w:t xml:space="preserve">Note: This includes </w:t>
            </w:r>
            <w:r w:rsidR="00A66F9B">
              <w:rPr>
                <w:rFonts w:cs="Arial"/>
              </w:rPr>
              <w:t xml:space="preserve">the </w:t>
            </w:r>
            <w:r w:rsidRPr="00526F5E">
              <w:rPr>
                <w:rFonts w:cs="Arial"/>
              </w:rPr>
              <w:t>appropriate number and sized chilly bins, digital minimum/maximum thermometers with audible alarm or electronic temperature recording device (eg</w:t>
            </w:r>
            <w:r>
              <w:rPr>
                <w:rFonts w:cs="Arial"/>
              </w:rPr>
              <w:t>,</w:t>
            </w:r>
            <w:r w:rsidRPr="00526F5E">
              <w:rPr>
                <w:rFonts w:cs="Arial"/>
              </w:rPr>
              <w:t xml:space="preserve"> data logger) with a display</w:t>
            </w:r>
            <w:r w:rsidR="001E03A8">
              <w:rPr>
                <w:rFonts w:cs="Arial"/>
              </w:rPr>
              <w:t xml:space="preserve"> that</w:t>
            </w:r>
            <w:r w:rsidR="00DE26E3">
              <w:rPr>
                <w:rFonts w:cs="Arial"/>
              </w:rPr>
              <w:t xml:space="preserve"> is visible without opening the chilly bin</w:t>
            </w:r>
            <w:r w:rsidRPr="00526F5E">
              <w:rPr>
                <w:rFonts w:cs="Arial"/>
              </w:rPr>
              <w:t>, ice p</w:t>
            </w:r>
            <w:r>
              <w:rPr>
                <w:rFonts w:cs="Arial"/>
              </w:rPr>
              <w:t>acks and insulation material.</w:t>
            </w:r>
          </w:p>
        </w:tc>
      </w:tr>
      <w:tr w:rsidR="0033786C" w:rsidRPr="00526F5E" w14:paraId="459E7A45" w14:textId="77777777" w:rsidTr="009668F6">
        <w:trPr>
          <w:gridAfter w:val="2"/>
          <w:wAfter w:w="1077" w:type="dxa"/>
          <w:cantSplit/>
        </w:trPr>
        <w:tc>
          <w:tcPr>
            <w:tcW w:w="573" w:type="dxa"/>
            <w:gridSpan w:val="2"/>
            <w:tcBorders>
              <w:top w:val="nil"/>
              <w:bottom w:val="nil"/>
              <w:right w:val="nil"/>
            </w:tcBorders>
            <w:shd w:val="clear" w:color="auto" w:fill="auto"/>
          </w:tcPr>
          <w:p w14:paraId="408C877C" w14:textId="77777777" w:rsidR="0033786C" w:rsidRPr="00526F5E" w:rsidRDefault="0033786C" w:rsidP="00F87D21">
            <w:pPr>
              <w:pStyle w:val="TableText"/>
              <w:rPr>
                <w:rFonts w:cs="Arial"/>
              </w:rPr>
            </w:pPr>
          </w:p>
        </w:tc>
        <w:tc>
          <w:tcPr>
            <w:tcW w:w="14028" w:type="dxa"/>
            <w:gridSpan w:val="9"/>
            <w:tcBorders>
              <w:top w:val="nil"/>
              <w:bottom w:val="nil"/>
            </w:tcBorders>
            <w:shd w:val="clear" w:color="auto" w:fill="auto"/>
          </w:tcPr>
          <w:p w14:paraId="6A36711E" w14:textId="77777777" w:rsidR="0033786C" w:rsidRPr="00526F5E" w:rsidRDefault="0033786C" w:rsidP="00F87D21">
            <w:pPr>
              <w:pStyle w:val="TableText"/>
              <w:rPr>
                <w:rFonts w:cs="Arial"/>
              </w:rPr>
            </w:pPr>
            <w:r w:rsidRPr="00526F5E">
              <w:rPr>
                <w:rFonts w:cs="Arial"/>
              </w:rPr>
              <w:t>There must be a temperature monitoring device for the refrigerator</w:t>
            </w:r>
            <w:r w:rsidR="00DE26E3">
              <w:rPr>
                <w:rFonts w:cs="Arial"/>
              </w:rPr>
              <w:t>/s</w:t>
            </w:r>
            <w:r w:rsidRPr="00526F5E">
              <w:rPr>
                <w:rFonts w:cs="Arial"/>
              </w:rPr>
              <w:t xml:space="preserve"> and one for each chilly bin.</w:t>
            </w:r>
          </w:p>
        </w:tc>
      </w:tr>
      <w:tr w:rsidR="001E03A8" w:rsidRPr="00526F5E" w14:paraId="723BC535" w14:textId="77777777" w:rsidTr="001E03A8">
        <w:trPr>
          <w:gridAfter w:val="2"/>
          <w:wAfter w:w="1077" w:type="dxa"/>
          <w:cantSplit/>
        </w:trPr>
        <w:tc>
          <w:tcPr>
            <w:tcW w:w="573" w:type="dxa"/>
            <w:gridSpan w:val="2"/>
            <w:tcBorders>
              <w:top w:val="single" w:sz="4" w:space="0" w:color="auto"/>
              <w:bottom w:val="nil"/>
              <w:right w:val="nil"/>
            </w:tcBorders>
            <w:shd w:val="clear" w:color="auto" w:fill="auto"/>
          </w:tcPr>
          <w:p w14:paraId="6BC571E5" w14:textId="77777777" w:rsidR="001E03A8" w:rsidRPr="00526F5E" w:rsidRDefault="001E03A8" w:rsidP="001E03A8">
            <w:pPr>
              <w:pStyle w:val="TableText"/>
              <w:rPr>
                <w:rFonts w:cs="Arial"/>
              </w:rPr>
            </w:pPr>
            <w:r>
              <w:rPr>
                <w:rFonts w:cs="Arial"/>
              </w:rPr>
              <w:t>4.4</w:t>
            </w:r>
          </w:p>
        </w:tc>
        <w:tc>
          <w:tcPr>
            <w:tcW w:w="8216" w:type="dxa"/>
            <w:gridSpan w:val="2"/>
            <w:tcBorders>
              <w:top w:val="single" w:sz="4" w:space="0" w:color="auto"/>
              <w:bottom w:val="nil"/>
              <w:right w:val="nil"/>
            </w:tcBorders>
            <w:shd w:val="clear" w:color="auto" w:fill="auto"/>
            <w:vAlign w:val="center"/>
          </w:tcPr>
          <w:p w14:paraId="3035B7ED" w14:textId="7F6D269B" w:rsidR="001E03A8" w:rsidRPr="00526F5E" w:rsidRDefault="001E03A8" w:rsidP="006A77CC">
            <w:pPr>
              <w:pStyle w:val="TableText"/>
              <w:tabs>
                <w:tab w:val="left" w:pos="-624"/>
              </w:tabs>
              <w:ind w:left="567" w:hanging="567"/>
              <w:rPr>
                <w:rFonts w:cs="Arial"/>
              </w:rPr>
            </w:pPr>
            <w:r w:rsidRPr="00526F5E">
              <w:rPr>
                <w:rFonts w:cs="Arial"/>
              </w:rPr>
              <w:t>a)</w:t>
            </w:r>
            <w:r w:rsidRPr="00526F5E">
              <w:rPr>
                <w:rFonts w:cs="Arial"/>
              </w:rPr>
              <w:tab/>
            </w:r>
            <w:r>
              <w:rPr>
                <w:rFonts w:cs="Arial"/>
              </w:rPr>
              <w:t>The p</w:t>
            </w:r>
            <w:r w:rsidRPr="00526F5E">
              <w:rPr>
                <w:rFonts w:cs="Arial"/>
              </w:rPr>
              <w:t xml:space="preserve">rovider can describe their vaccine storage plan </w:t>
            </w:r>
            <w:r>
              <w:rPr>
                <w:rFonts w:cs="Arial"/>
              </w:rPr>
              <w:t>for offsite vaccination clinics</w:t>
            </w:r>
            <w:r w:rsidR="0004485E">
              <w:rPr>
                <w:rFonts w:cs="Arial"/>
              </w:rPr>
              <w:t>.</w:t>
            </w:r>
          </w:p>
        </w:tc>
        <w:tc>
          <w:tcPr>
            <w:tcW w:w="850" w:type="dxa"/>
            <w:gridSpan w:val="2"/>
            <w:tcBorders>
              <w:top w:val="single" w:sz="4" w:space="0" w:color="auto"/>
              <w:left w:val="nil"/>
              <w:bottom w:val="nil"/>
            </w:tcBorders>
            <w:shd w:val="clear" w:color="auto" w:fill="auto"/>
          </w:tcPr>
          <w:p w14:paraId="17DDCBFA" w14:textId="77777777" w:rsidR="001E03A8" w:rsidRPr="00526F5E" w:rsidRDefault="001E03A8" w:rsidP="001E03A8">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single" w:sz="4" w:space="0" w:color="auto"/>
              <w:bottom w:val="nil"/>
            </w:tcBorders>
            <w:shd w:val="clear" w:color="auto" w:fill="auto"/>
          </w:tcPr>
          <w:p w14:paraId="32E6F73C" w14:textId="77777777" w:rsidR="001E03A8" w:rsidRPr="00526F5E" w:rsidRDefault="001E03A8" w:rsidP="001E03A8">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single" w:sz="4" w:space="0" w:color="auto"/>
              <w:bottom w:val="nil"/>
            </w:tcBorders>
          </w:tcPr>
          <w:p w14:paraId="61A7823A" w14:textId="77777777" w:rsidR="001E03A8" w:rsidRPr="00526F5E" w:rsidRDefault="001E03A8" w:rsidP="001E03A8">
            <w:pPr>
              <w:pStyle w:val="TableText"/>
              <w:rPr>
                <w:rFonts w:cs="Arial"/>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Pr>
                <w:rFonts w:cs="Arial"/>
                <w:sz w:val="24"/>
                <w:szCs w:val="24"/>
              </w:rPr>
              <w:t xml:space="preserve"> </w:t>
            </w:r>
            <w:r w:rsidRPr="001923D4">
              <w:rPr>
                <w:rFonts w:cs="Arial"/>
                <w:szCs w:val="18"/>
              </w:rPr>
              <w:t>N/A</w:t>
            </w:r>
          </w:p>
        </w:tc>
      </w:tr>
      <w:tr w:rsidR="001E03A8" w:rsidRPr="00526F5E" w14:paraId="33C74C65" w14:textId="77777777" w:rsidTr="001E03A8">
        <w:trPr>
          <w:gridAfter w:val="2"/>
          <w:wAfter w:w="1077" w:type="dxa"/>
          <w:cantSplit/>
        </w:trPr>
        <w:tc>
          <w:tcPr>
            <w:tcW w:w="573" w:type="dxa"/>
            <w:gridSpan w:val="2"/>
            <w:tcBorders>
              <w:top w:val="nil"/>
              <w:bottom w:val="nil"/>
              <w:right w:val="nil"/>
            </w:tcBorders>
            <w:shd w:val="clear" w:color="auto" w:fill="auto"/>
          </w:tcPr>
          <w:p w14:paraId="7A096FCC" w14:textId="77777777" w:rsidR="001E03A8" w:rsidRPr="00526F5E" w:rsidRDefault="001E03A8" w:rsidP="001E03A8">
            <w:pPr>
              <w:pStyle w:val="TableText"/>
              <w:rPr>
                <w:rFonts w:cs="Arial"/>
              </w:rPr>
            </w:pPr>
          </w:p>
        </w:tc>
        <w:tc>
          <w:tcPr>
            <w:tcW w:w="8216" w:type="dxa"/>
            <w:gridSpan w:val="2"/>
            <w:tcBorders>
              <w:top w:val="nil"/>
              <w:bottom w:val="nil"/>
              <w:right w:val="nil"/>
            </w:tcBorders>
            <w:shd w:val="clear" w:color="auto" w:fill="auto"/>
          </w:tcPr>
          <w:p w14:paraId="08701CC8" w14:textId="52082D1A" w:rsidR="001E03A8" w:rsidRPr="00526F5E" w:rsidRDefault="001E03A8" w:rsidP="0004485E">
            <w:pPr>
              <w:pStyle w:val="TableText"/>
              <w:tabs>
                <w:tab w:val="left" w:pos="-624"/>
              </w:tabs>
              <w:ind w:left="567" w:hanging="567"/>
              <w:rPr>
                <w:rFonts w:cs="Arial"/>
              </w:rPr>
            </w:pPr>
            <w:r w:rsidRPr="00526F5E">
              <w:rPr>
                <w:rFonts w:cs="Arial"/>
              </w:rPr>
              <w:t>b)</w:t>
            </w:r>
            <w:r w:rsidRPr="00526F5E">
              <w:rPr>
                <w:rFonts w:cs="Arial"/>
              </w:rPr>
              <w:tab/>
              <w:t xml:space="preserve">Does the </w:t>
            </w:r>
            <w:r>
              <w:rPr>
                <w:rFonts w:cs="Arial"/>
              </w:rPr>
              <w:t>p</w:t>
            </w:r>
            <w:r w:rsidRPr="00526F5E">
              <w:rPr>
                <w:rFonts w:cs="Arial"/>
              </w:rPr>
              <w:t xml:space="preserve">rovider have </w:t>
            </w:r>
            <w:r>
              <w:rPr>
                <w:rFonts w:cs="Arial"/>
              </w:rPr>
              <w:t>equipment for the running of offsite vaccination clinics</w:t>
            </w:r>
            <w:r w:rsidR="0004485E">
              <w:rPr>
                <w:rFonts w:cs="Arial"/>
              </w:rPr>
              <w:t>?</w:t>
            </w:r>
            <w:r>
              <w:rPr>
                <w:rFonts w:cs="Arial"/>
              </w:rPr>
              <w:t xml:space="preserve"> </w:t>
            </w:r>
          </w:p>
        </w:tc>
        <w:tc>
          <w:tcPr>
            <w:tcW w:w="850" w:type="dxa"/>
            <w:gridSpan w:val="2"/>
            <w:tcBorders>
              <w:top w:val="nil"/>
              <w:left w:val="nil"/>
              <w:bottom w:val="nil"/>
              <w:right w:val="nil"/>
            </w:tcBorders>
            <w:shd w:val="clear" w:color="auto" w:fill="auto"/>
          </w:tcPr>
          <w:p w14:paraId="500CE10C" w14:textId="77777777" w:rsidR="001E03A8" w:rsidRPr="00526F5E" w:rsidRDefault="001E03A8" w:rsidP="001E03A8">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left w:val="nil"/>
              <w:bottom w:val="nil"/>
              <w:right w:val="nil"/>
            </w:tcBorders>
            <w:shd w:val="clear" w:color="auto" w:fill="auto"/>
          </w:tcPr>
          <w:p w14:paraId="192272A3" w14:textId="77777777" w:rsidR="001E03A8" w:rsidRPr="00526F5E" w:rsidRDefault="001E03A8" w:rsidP="001E03A8">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nil"/>
              <w:left w:val="nil"/>
              <w:bottom w:val="nil"/>
            </w:tcBorders>
          </w:tcPr>
          <w:p w14:paraId="5994928F" w14:textId="77777777" w:rsidR="001E03A8" w:rsidRPr="00526F5E" w:rsidRDefault="00B90169" w:rsidP="001E03A8">
            <w:pPr>
              <w:pStyle w:val="TableText"/>
              <w:rPr>
                <w:rFonts w:cs="Arial"/>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Pr>
                <w:rFonts w:cs="Arial"/>
                <w:sz w:val="24"/>
                <w:szCs w:val="24"/>
              </w:rPr>
              <w:t xml:space="preserve"> </w:t>
            </w:r>
            <w:r w:rsidRPr="001923D4">
              <w:rPr>
                <w:rFonts w:cs="Arial"/>
                <w:szCs w:val="18"/>
              </w:rPr>
              <w:t>N/A</w:t>
            </w:r>
          </w:p>
        </w:tc>
      </w:tr>
      <w:tr w:rsidR="006A77CC" w:rsidRPr="00526F5E" w14:paraId="2A2F17CC" w14:textId="77777777" w:rsidTr="001E03A8">
        <w:trPr>
          <w:gridAfter w:val="2"/>
          <w:wAfter w:w="1077" w:type="dxa"/>
          <w:cantSplit/>
        </w:trPr>
        <w:tc>
          <w:tcPr>
            <w:tcW w:w="573" w:type="dxa"/>
            <w:gridSpan w:val="2"/>
            <w:tcBorders>
              <w:top w:val="nil"/>
              <w:bottom w:val="nil"/>
              <w:right w:val="nil"/>
            </w:tcBorders>
            <w:shd w:val="clear" w:color="auto" w:fill="auto"/>
          </w:tcPr>
          <w:p w14:paraId="2E133951" w14:textId="77777777" w:rsidR="006A77CC" w:rsidRPr="00526F5E" w:rsidRDefault="006A77CC" w:rsidP="006A77CC">
            <w:pPr>
              <w:pStyle w:val="TableText"/>
              <w:rPr>
                <w:rFonts w:cs="Arial"/>
              </w:rPr>
            </w:pPr>
          </w:p>
        </w:tc>
        <w:tc>
          <w:tcPr>
            <w:tcW w:w="8216" w:type="dxa"/>
            <w:gridSpan w:val="2"/>
            <w:tcBorders>
              <w:top w:val="nil"/>
              <w:bottom w:val="nil"/>
              <w:right w:val="nil"/>
            </w:tcBorders>
            <w:shd w:val="clear" w:color="auto" w:fill="auto"/>
          </w:tcPr>
          <w:p w14:paraId="328AB2CA" w14:textId="196F0DC2" w:rsidR="006A77CC" w:rsidRPr="00526F5E" w:rsidRDefault="006A77CC" w:rsidP="006A77CC">
            <w:pPr>
              <w:pStyle w:val="TableText"/>
              <w:tabs>
                <w:tab w:val="left" w:pos="-624"/>
              </w:tabs>
              <w:ind w:left="567" w:hanging="567"/>
              <w:rPr>
                <w:rFonts w:cs="Arial"/>
              </w:rPr>
            </w:pPr>
            <w:r>
              <w:rPr>
                <w:rFonts w:cs="Arial"/>
              </w:rPr>
              <w:t>c</w:t>
            </w:r>
            <w:r w:rsidRPr="00526F5E">
              <w:rPr>
                <w:rFonts w:cs="Arial"/>
              </w:rPr>
              <w:t>)</w:t>
            </w:r>
            <w:r w:rsidRPr="00526F5E">
              <w:rPr>
                <w:rFonts w:cs="Arial"/>
              </w:rPr>
              <w:tab/>
              <w:t>Does</w:t>
            </w:r>
            <w:r>
              <w:rPr>
                <w:rFonts w:cs="Arial"/>
              </w:rPr>
              <w:t xml:space="preserve"> the provider have evidence that their equipment is able to maintain the required +2˚C to +8˚C temperature range</w:t>
            </w:r>
            <w:r w:rsidR="0004485E">
              <w:rPr>
                <w:rFonts w:cs="Arial"/>
              </w:rPr>
              <w:t>?</w:t>
            </w:r>
          </w:p>
        </w:tc>
        <w:tc>
          <w:tcPr>
            <w:tcW w:w="850" w:type="dxa"/>
            <w:gridSpan w:val="2"/>
            <w:tcBorders>
              <w:top w:val="nil"/>
              <w:left w:val="nil"/>
              <w:bottom w:val="nil"/>
              <w:right w:val="nil"/>
            </w:tcBorders>
            <w:shd w:val="clear" w:color="auto" w:fill="auto"/>
          </w:tcPr>
          <w:p w14:paraId="0DF9CB79" w14:textId="4D5E4396" w:rsidR="006A77CC" w:rsidRPr="00526F5E" w:rsidRDefault="006A77CC" w:rsidP="006A77CC">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left w:val="nil"/>
              <w:bottom w:val="nil"/>
              <w:right w:val="nil"/>
            </w:tcBorders>
            <w:shd w:val="clear" w:color="auto" w:fill="auto"/>
          </w:tcPr>
          <w:p w14:paraId="42FF9D80" w14:textId="3453AA22" w:rsidR="006A77CC" w:rsidRPr="00526F5E" w:rsidRDefault="006A77CC" w:rsidP="006A77CC">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nil"/>
              <w:left w:val="nil"/>
              <w:bottom w:val="nil"/>
            </w:tcBorders>
          </w:tcPr>
          <w:p w14:paraId="634A0859" w14:textId="08B2AFA0" w:rsidR="006A77CC" w:rsidRPr="00526F5E" w:rsidRDefault="006A77CC" w:rsidP="006A77CC">
            <w:pPr>
              <w:pStyle w:val="TableText"/>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Pr>
                <w:rFonts w:cs="Arial"/>
                <w:sz w:val="24"/>
                <w:szCs w:val="24"/>
              </w:rPr>
              <w:t xml:space="preserve"> </w:t>
            </w:r>
            <w:r w:rsidRPr="001923D4">
              <w:rPr>
                <w:rFonts w:cs="Arial"/>
                <w:szCs w:val="18"/>
              </w:rPr>
              <w:t>N/A</w:t>
            </w:r>
          </w:p>
        </w:tc>
      </w:tr>
      <w:tr w:rsidR="001E03A8" w:rsidRPr="00526F5E" w14:paraId="04FF1606" w14:textId="77777777" w:rsidTr="006A77CC">
        <w:trPr>
          <w:gridAfter w:val="2"/>
          <w:wAfter w:w="1077" w:type="dxa"/>
          <w:cantSplit/>
        </w:trPr>
        <w:tc>
          <w:tcPr>
            <w:tcW w:w="573" w:type="dxa"/>
            <w:gridSpan w:val="2"/>
            <w:tcBorders>
              <w:top w:val="nil"/>
              <w:bottom w:val="single" w:sz="4" w:space="0" w:color="auto"/>
              <w:right w:val="nil"/>
            </w:tcBorders>
            <w:shd w:val="clear" w:color="auto" w:fill="auto"/>
          </w:tcPr>
          <w:p w14:paraId="7FCA8D5D" w14:textId="77777777" w:rsidR="001E03A8" w:rsidRPr="00526F5E" w:rsidRDefault="001E03A8" w:rsidP="001E03A8">
            <w:pPr>
              <w:pStyle w:val="TableText"/>
              <w:rPr>
                <w:rFonts w:cs="Arial"/>
              </w:rPr>
            </w:pPr>
          </w:p>
        </w:tc>
        <w:tc>
          <w:tcPr>
            <w:tcW w:w="14028" w:type="dxa"/>
            <w:gridSpan w:val="9"/>
            <w:tcBorders>
              <w:top w:val="nil"/>
              <w:bottom w:val="single" w:sz="4" w:space="0" w:color="auto"/>
            </w:tcBorders>
            <w:shd w:val="clear" w:color="auto" w:fill="auto"/>
          </w:tcPr>
          <w:p w14:paraId="189E1E5A" w14:textId="77777777" w:rsidR="001E03A8" w:rsidRPr="00526F5E" w:rsidRDefault="001E03A8" w:rsidP="001E03A8">
            <w:pPr>
              <w:pStyle w:val="TableText"/>
              <w:rPr>
                <w:rFonts w:cs="Arial"/>
              </w:rPr>
            </w:pPr>
            <w:r w:rsidRPr="00526F5E">
              <w:rPr>
                <w:rFonts w:cs="Arial"/>
              </w:rPr>
              <w:t xml:space="preserve">Note: This includes </w:t>
            </w:r>
            <w:r>
              <w:rPr>
                <w:rFonts w:cs="Arial"/>
              </w:rPr>
              <w:t xml:space="preserve">the </w:t>
            </w:r>
            <w:r w:rsidRPr="00526F5E">
              <w:rPr>
                <w:rFonts w:cs="Arial"/>
              </w:rPr>
              <w:t>appropriate number and sized chilly bins, electronic temperature recording device (eg</w:t>
            </w:r>
            <w:r>
              <w:rPr>
                <w:rFonts w:cs="Arial"/>
              </w:rPr>
              <w:t>,</w:t>
            </w:r>
            <w:r w:rsidRPr="00526F5E">
              <w:rPr>
                <w:rFonts w:cs="Arial"/>
              </w:rPr>
              <w:t xml:space="preserve"> data logger) with a display</w:t>
            </w:r>
            <w:r>
              <w:rPr>
                <w:rFonts w:cs="Arial"/>
              </w:rPr>
              <w:t xml:space="preserve"> that is visible without opening the chilly bin</w:t>
            </w:r>
            <w:r w:rsidRPr="00526F5E">
              <w:rPr>
                <w:rFonts w:cs="Arial"/>
              </w:rPr>
              <w:t>, ice p</w:t>
            </w:r>
            <w:r>
              <w:rPr>
                <w:rFonts w:cs="Arial"/>
              </w:rPr>
              <w:t>acks and insulation material.</w:t>
            </w:r>
          </w:p>
        </w:tc>
      </w:tr>
      <w:tr w:rsidR="006A77CC" w:rsidRPr="00526F5E" w14:paraId="25C1EA60" w14:textId="77777777" w:rsidTr="006A77CC">
        <w:trPr>
          <w:gridAfter w:val="2"/>
          <w:wAfter w:w="1077" w:type="dxa"/>
          <w:cantSplit/>
        </w:trPr>
        <w:tc>
          <w:tcPr>
            <w:tcW w:w="573" w:type="dxa"/>
            <w:gridSpan w:val="2"/>
            <w:tcBorders>
              <w:top w:val="single" w:sz="4" w:space="0" w:color="auto"/>
              <w:bottom w:val="nil"/>
              <w:right w:val="nil"/>
            </w:tcBorders>
            <w:shd w:val="clear" w:color="auto" w:fill="auto"/>
          </w:tcPr>
          <w:p w14:paraId="48FCA7EA" w14:textId="77777777" w:rsidR="006A77CC" w:rsidRPr="00526F5E" w:rsidRDefault="006A77CC" w:rsidP="006A77CC">
            <w:pPr>
              <w:pStyle w:val="TableText"/>
              <w:rPr>
                <w:rFonts w:cs="Arial"/>
              </w:rPr>
            </w:pPr>
            <w:r>
              <w:rPr>
                <w:rFonts w:cs="Arial"/>
              </w:rPr>
              <w:t>4.5</w:t>
            </w:r>
          </w:p>
        </w:tc>
        <w:tc>
          <w:tcPr>
            <w:tcW w:w="8216" w:type="dxa"/>
            <w:gridSpan w:val="2"/>
            <w:tcBorders>
              <w:top w:val="single" w:sz="4" w:space="0" w:color="auto"/>
              <w:bottom w:val="nil"/>
              <w:right w:val="nil"/>
            </w:tcBorders>
            <w:shd w:val="clear" w:color="auto" w:fill="auto"/>
            <w:vAlign w:val="center"/>
          </w:tcPr>
          <w:p w14:paraId="44BF6DE2" w14:textId="68491623" w:rsidR="006A77CC" w:rsidRPr="00526F5E" w:rsidRDefault="006A77CC" w:rsidP="006A77CC">
            <w:pPr>
              <w:pStyle w:val="TableText"/>
              <w:tabs>
                <w:tab w:val="left" w:pos="-624"/>
              </w:tabs>
              <w:spacing w:after="30"/>
              <w:ind w:left="567" w:hanging="567"/>
              <w:rPr>
                <w:rFonts w:cs="Arial"/>
              </w:rPr>
            </w:pPr>
            <w:r w:rsidRPr="00526F5E">
              <w:rPr>
                <w:rFonts w:cs="Arial"/>
              </w:rPr>
              <w:tab/>
              <w:t>Are temperature monitoring devices included in the vaccine orders received by the provider (eg</w:t>
            </w:r>
            <w:r>
              <w:rPr>
                <w:rFonts w:cs="Arial"/>
              </w:rPr>
              <w:t>,</w:t>
            </w:r>
            <w:r w:rsidRPr="00526F5E">
              <w:rPr>
                <w:rFonts w:cs="Arial"/>
              </w:rPr>
              <w:t xml:space="preserve"> </w:t>
            </w:r>
            <w:r>
              <w:rPr>
                <w:rFonts w:cs="Arial"/>
              </w:rPr>
              <w:t xml:space="preserve">National Cold Chain Audit (NCCA) or vaccine distributor’s </w:t>
            </w:r>
            <w:r w:rsidRPr="00526F5E">
              <w:rPr>
                <w:rFonts w:cs="Arial"/>
              </w:rPr>
              <w:t>data loggers)?</w:t>
            </w:r>
          </w:p>
        </w:tc>
        <w:tc>
          <w:tcPr>
            <w:tcW w:w="850" w:type="dxa"/>
            <w:gridSpan w:val="2"/>
            <w:tcBorders>
              <w:top w:val="nil"/>
              <w:left w:val="nil"/>
              <w:bottom w:val="nil"/>
              <w:right w:val="nil"/>
            </w:tcBorders>
            <w:shd w:val="clear" w:color="auto" w:fill="auto"/>
          </w:tcPr>
          <w:p w14:paraId="7EE745EC" w14:textId="0045F9A7" w:rsidR="006A77CC" w:rsidRPr="00526F5E" w:rsidRDefault="006A77CC" w:rsidP="006A77CC">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left w:val="nil"/>
              <w:bottom w:val="nil"/>
              <w:right w:val="nil"/>
            </w:tcBorders>
            <w:shd w:val="clear" w:color="auto" w:fill="auto"/>
          </w:tcPr>
          <w:p w14:paraId="0972723D" w14:textId="17873896" w:rsidR="006A77CC" w:rsidRPr="00526F5E" w:rsidRDefault="006A77CC" w:rsidP="006A77CC">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nil"/>
              <w:left w:val="nil"/>
              <w:bottom w:val="nil"/>
            </w:tcBorders>
          </w:tcPr>
          <w:p w14:paraId="0695393F" w14:textId="2289EF52" w:rsidR="006A77CC" w:rsidRPr="00526F5E" w:rsidRDefault="006A77CC" w:rsidP="006A77CC">
            <w:pPr>
              <w:pStyle w:val="TableText"/>
              <w:rPr>
                <w:rFonts w:cs="Arial"/>
              </w:rPr>
            </w:pPr>
            <w:r w:rsidRPr="00526F5E">
              <w:rPr>
                <w:rFonts w:cs="Arial"/>
              </w:rPr>
              <w:t>N/A</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r>
      <w:tr w:rsidR="00DC68DD" w:rsidRPr="00526F5E" w14:paraId="38052B30" w14:textId="77777777" w:rsidTr="006A77CC">
        <w:trPr>
          <w:gridAfter w:val="2"/>
          <w:wAfter w:w="1077" w:type="dxa"/>
          <w:cantSplit/>
        </w:trPr>
        <w:tc>
          <w:tcPr>
            <w:tcW w:w="573" w:type="dxa"/>
            <w:gridSpan w:val="2"/>
            <w:tcBorders>
              <w:top w:val="nil"/>
              <w:bottom w:val="nil"/>
              <w:right w:val="nil"/>
            </w:tcBorders>
            <w:shd w:val="clear" w:color="auto" w:fill="auto"/>
          </w:tcPr>
          <w:p w14:paraId="75194071" w14:textId="77777777" w:rsidR="00DC68DD" w:rsidRPr="00526F5E" w:rsidRDefault="00DC68DD" w:rsidP="001E03A8">
            <w:pPr>
              <w:pStyle w:val="TableText"/>
              <w:rPr>
                <w:rFonts w:cs="Arial"/>
              </w:rPr>
            </w:pPr>
          </w:p>
        </w:tc>
        <w:tc>
          <w:tcPr>
            <w:tcW w:w="8216" w:type="dxa"/>
            <w:gridSpan w:val="2"/>
            <w:tcBorders>
              <w:top w:val="nil"/>
              <w:bottom w:val="nil"/>
              <w:right w:val="nil"/>
            </w:tcBorders>
            <w:shd w:val="clear" w:color="auto" w:fill="auto"/>
          </w:tcPr>
          <w:p w14:paraId="0919F522" w14:textId="79BE5B7F" w:rsidR="009668F6" w:rsidRPr="00526F5E" w:rsidRDefault="00DC68DD" w:rsidP="006A77CC">
            <w:pPr>
              <w:pStyle w:val="TableText"/>
              <w:tabs>
                <w:tab w:val="left" w:pos="-624"/>
              </w:tabs>
              <w:spacing w:after="30"/>
              <w:ind w:left="567" w:hanging="567"/>
              <w:rPr>
                <w:rFonts w:cs="Arial"/>
              </w:rPr>
            </w:pPr>
            <w:r w:rsidRPr="00526F5E">
              <w:rPr>
                <w:rFonts w:cs="Arial"/>
              </w:rPr>
              <w:tab/>
              <w:t>If yes, can they describe what to do with these temperature monitoring devices?</w:t>
            </w:r>
            <w:r w:rsidR="009A0DD8" w:rsidRPr="00526F5E">
              <w:rPr>
                <w:rFonts w:cs="Arial"/>
              </w:rPr>
              <w:tab/>
            </w:r>
          </w:p>
        </w:tc>
        <w:tc>
          <w:tcPr>
            <w:tcW w:w="850" w:type="dxa"/>
            <w:gridSpan w:val="2"/>
            <w:tcBorders>
              <w:top w:val="nil"/>
              <w:left w:val="nil"/>
              <w:bottom w:val="nil"/>
              <w:right w:val="nil"/>
            </w:tcBorders>
            <w:shd w:val="clear" w:color="auto" w:fill="auto"/>
          </w:tcPr>
          <w:p w14:paraId="43DDDE5C" w14:textId="77777777" w:rsidR="00DC68DD" w:rsidRPr="00526F5E" w:rsidRDefault="00DC68DD" w:rsidP="001E03A8">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left w:val="nil"/>
              <w:bottom w:val="nil"/>
              <w:right w:val="nil"/>
            </w:tcBorders>
            <w:shd w:val="clear" w:color="auto" w:fill="auto"/>
          </w:tcPr>
          <w:p w14:paraId="31A8546D" w14:textId="77777777" w:rsidR="00DC68DD" w:rsidRPr="00526F5E" w:rsidRDefault="00DC68DD" w:rsidP="001E03A8">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nil"/>
              <w:left w:val="nil"/>
              <w:bottom w:val="nil"/>
            </w:tcBorders>
          </w:tcPr>
          <w:p w14:paraId="21BBADBF" w14:textId="346D447F" w:rsidR="00DC68DD" w:rsidRPr="00526F5E" w:rsidRDefault="006A77CC" w:rsidP="001E03A8">
            <w:pPr>
              <w:pStyle w:val="TableText"/>
              <w:rPr>
                <w:rFonts w:cs="Arial"/>
              </w:rPr>
            </w:pPr>
            <w:r w:rsidRPr="00526F5E">
              <w:rPr>
                <w:rFonts w:cs="Arial"/>
              </w:rPr>
              <w:t>N/A</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r>
      <w:tr w:rsidR="006A77CC" w:rsidRPr="00526F5E" w14:paraId="4656DB0A" w14:textId="77777777" w:rsidTr="006A77CC">
        <w:trPr>
          <w:gridAfter w:val="2"/>
          <w:wAfter w:w="1077" w:type="dxa"/>
          <w:cantSplit/>
        </w:trPr>
        <w:tc>
          <w:tcPr>
            <w:tcW w:w="573" w:type="dxa"/>
            <w:gridSpan w:val="2"/>
            <w:tcBorders>
              <w:top w:val="nil"/>
              <w:bottom w:val="single" w:sz="4" w:space="0" w:color="auto"/>
              <w:right w:val="nil"/>
            </w:tcBorders>
            <w:shd w:val="clear" w:color="auto" w:fill="auto"/>
          </w:tcPr>
          <w:p w14:paraId="15EEC055" w14:textId="77777777" w:rsidR="006A77CC" w:rsidRPr="00526F5E" w:rsidRDefault="006A77CC" w:rsidP="006A77CC">
            <w:pPr>
              <w:pStyle w:val="TableText"/>
              <w:rPr>
                <w:rFonts w:cs="Arial"/>
              </w:rPr>
            </w:pPr>
          </w:p>
        </w:tc>
        <w:tc>
          <w:tcPr>
            <w:tcW w:w="8216" w:type="dxa"/>
            <w:gridSpan w:val="2"/>
            <w:tcBorders>
              <w:top w:val="nil"/>
              <w:bottom w:val="single" w:sz="4" w:space="0" w:color="auto"/>
              <w:right w:val="nil"/>
            </w:tcBorders>
            <w:shd w:val="clear" w:color="auto" w:fill="auto"/>
          </w:tcPr>
          <w:p w14:paraId="22A2CDB1" w14:textId="77777777" w:rsidR="006A77CC" w:rsidRDefault="006A77CC" w:rsidP="006A77CC">
            <w:pPr>
              <w:pStyle w:val="TableText"/>
              <w:tabs>
                <w:tab w:val="left" w:pos="-624"/>
              </w:tabs>
              <w:spacing w:after="30"/>
              <w:ind w:left="567" w:firstLine="22"/>
              <w:rPr>
                <w:rFonts w:cs="Arial"/>
              </w:rPr>
            </w:pPr>
            <w:r>
              <w:rPr>
                <w:rFonts w:cs="Arial"/>
              </w:rPr>
              <w:t>If there are monitors in the refrigerator is the documentation correct?</w:t>
            </w:r>
          </w:p>
          <w:p w14:paraId="03553FF2" w14:textId="77777777" w:rsidR="006A77CC" w:rsidRPr="00526F5E" w:rsidDel="006A77CC" w:rsidRDefault="006A77CC" w:rsidP="006A77CC">
            <w:pPr>
              <w:pStyle w:val="TableText"/>
              <w:tabs>
                <w:tab w:val="left" w:pos="-624"/>
              </w:tabs>
              <w:spacing w:after="30"/>
              <w:ind w:left="567" w:hanging="567"/>
              <w:rPr>
                <w:rFonts w:cs="Arial"/>
              </w:rPr>
            </w:pPr>
          </w:p>
        </w:tc>
        <w:tc>
          <w:tcPr>
            <w:tcW w:w="850" w:type="dxa"/>
            <w:gridSpan w:val="2"/>
            <w:tcBorders>
              <w:top w:val="nil"/>
              <w:left w:val="nil"/>
              <w:bottom w:val="single" w:sz="4" w:space="0" w:color="auto"/>
              <w:right w:val="nil"/>
            </w:tcBorders>
            <w:shd w:val="clear" w:color="auto" w:fill="auto"/>
          </w:tcPr>
          <w:p w14:paraId="7882C9D4" w14:textId="7B6F0CFF" w:rsidR="006A77CC" w:rsidRPr="00526F5E" w:rsidRDefault="006A77CC" w:rsidP="006A77CC">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left w:val="nil"/>
              <w:bottom w:val="single" w:sz="4" w:space="0" w:color="auto"/>
              <w:right w:val="nil"/>
            </w:tcBorders>
            <w:shd w:val="clear" w:color="auto" w:fill="auto"/>
          </w:tcPr>
          <w:p w14:paraId="4C85BC95" w14:textId="6E528D97" w:rsidR="006A77CC" w:rsidRPr="00526F5E" w:rsidRDefault="006A77CC" w:rsidP="006A77CC">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2"/>
            <w:tcBorders>
              <w:top w:val="nil"/>
              <w:left w:val="nil"/>
              <w:bottom w:val="single" w:sz="4" w:space="0" w:color="auto"/>
            </w:tcBorders>
          </w:tcPr>
          <w:p w14:paraId="41A0868E" w14:textId="700EDCE7" w:rsidR="006A77CC" w:rsidRPr="00526F5E" w:rsidRDefault="006A77CC" w:rsidP="006A77CC">
            <w:pPr>
              <w:pStyle w:val="TableText"/>
              <w:rPr>
                <w:rFonts w:cs="Arial"/>
              </w:rPr>
            </w:pPr>
            <w:r w:rsidRPr="00526F5E">
              <w:rPr>
                <w:rFonts w:cs="Arial"/>
              </w:rPr>
              <w:t>N/A</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r>
    </w:tbl>
    <w:p w14:paraId="5599E133" w14:textId="77777777" w:rsidR="006A77CC" w:rsidRDefault="006A77CC">
      <w:r>
        <w:br w:type="page"/>
      </w:r>
    </w:p>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567"/>
        <w:gridCol w:w="6"/>
        <w:gridCol w:w="7082"/>
        <w:gridCol w:w="460"/>
        <w:gridCol w:w="461"/>
        <w:gridCol w:w="213"/>
        <w:gridCol w:w="247"/>
        <w:gridCol w:w="461"/>
        <w:gridCol w:w="142"/>
        <w:gridCol w:w="319"/>
        <w:gridCol w:w="460"/>
        <w:gridCol w:w="355"/>
        <w:gridCol w:w="106"/>
        <w:gridCol w:w="461"/>
        <w:gridCol w:w="3261"/>
      </w:tblGrid>
      <w:tr w:rsidR="006A77CC" w:rsidRPr="00C764A9" w14:paraId="30EA06A5" w14:textId="77777777" w:rsidTr="006A77CC">
        <w:trPr>
          <w:cantSplit/>
        </w:trPr>
        <w:tc>
          <w:tcPr>
            <w:tcW w:w="14601" w:type="dxa"/>
            <w:gridSpan w:val="15"/>
            <w:tcBorders>
              <w:top w:val="single" w:sz="4" w:space="0" w:color="auto"/>
              <w:bottom w:val="single" w:sz="4" w:space="0" w:color="auto"/>
            </w:tcBorders>
            <w:shd w:val="clear" w:color="auto" w:fill="auto"/>
          </w:tcPr>
          <w:p w14:paraId="7838AA4B" w14:textId="1E08E084" w:rsidR="006A77CC" w:rsidRPr="00C764A9" w:rsidRDefault="006A77CC" w:rsidP="00217C54">
            <w:pPr>
              <w:pStyle w:val="TableText"/>
              <w:rPr>
                <w:rFonts w:cs="Arial"/>
                <w:b/>
              </w:rPr>
            </w:pPr>
            <w:r>
              <w:br w:type="page"/>
            </w:r>
            <w:r w:rsidRPr="00C764A9">
              <w:rPr>
                <w:rFonts w:cs="Arial"/>
                <w:b/>
              </w:rPr>
              <w:t>Criteria 4: Temperature Monitoring and refrigeration performance continued</w:t>
            </w:r>
          </w:p>
        </w:tc>
      </w:tr>
      <w:tr w:rsidR="00B81D01" w:rsidRPr="00526F5E" w14:paraId="6A0E1F6F" w14:textId="77777777" w:rsidTr="006A77CC">
        <w:trPr>
          <w:cantSplit/>
        </w:trPr>
        <w:tc>
          <w:tcPr>
            <w:tcW w:w="573" w:type="dxa"/>
            <w:gridSpan w:val="2"/>
            <w:tcBorders>
              <w:top w:val="single" w:sz="4" w:space="0" w:color="auto"/>
              <w:bottom w:val="nil"/>
              <w:right w:val="nil"/>
            </w:tcBorders>
            <w:shd w:val="clear" w:color="auto" w:fill="auto"/>
          </w:tcPr>
          <w:p w14:paraId="3956B01F" w14:textId="77777777" w:rsidR="00B81D01" w:rsidRDefault="00B81D01" w:rsidP="00B81D01">
            <w:pPr>
              <w:pStyle w:val="TableText"/>
            </w:pPr>
            <w:r>
              <w:t>4.</w:t>
            </w:r>
            <w:r w:rsidR="001E03A8">
              <w:t>6</w:t>
            </w:r>
          </w:p>
        </w:tc>
        <w:tc>
          <w:tcPr>
            <w:tcW w:w="8216" w:type="dxa"/>
            <w:gridSpan w:val="4"/>
            <w:tcBorders>
              <w:top w:val="single" w:sz="4" w:space="0" w:color="auto"/>
              <w:bottom w:val="nil"/>
              <w:right w:val="nil"/>
            </w:tcBorders>
            <w:shd w:val="clear" w:color="auto" w:fill="auto"/>
          </w:tcPr>
          <w:p w14:paraId="4DAF6D60" w14:textId="77777777" w:rsidR="00B81D01" w:rsidRPr="00526F5E" w:rsidRDefault="00B81D01" w:rsidP="00B81D01">
            <w:pPr>
              <w:pStyle w:val="TableText"/>
            </w:pPr>
            <w:r w:rsidRPr="00526F5E">
              <w:rPr>
                <w:rFonts w:cs="Arial"/>
              </w:rPr>
              <w:t>Electronic temperature recording device</w:t>
            </w:r>
          </w:p>
        </w:tc>
        <w:tc>
          <w:tcPr>
            <w:tcW w:w="850" w:type="dxa"/>
            <w:gridSpan w:val="3"/>
            <w:tcBorders>
              <w:top w:val="single" w:sz="4" w:space="0" w:color="auto"/>
              <w:left w:val="nil"/>
              <w:bottom w:val="nil"/>
              <w:right w:val="nil"/>
            </w:tcBorders>
            <w:shd w:val="clear" w:color="auto" w:fill="auto"/>
          </w:tcPr>
          <w:p w14:paraId="5E03ED17" w14:textId="77777777" w:rsidR="00B81D01" w:rsidRPr="00526F5E" w:rsidRDefault="00B81D01" w:rsidP="00F87D21">
            <w:pPr>
              <w:pStyle w:val="TableText"/>
              <w:jc w:val="center"/>
              <w:rPr>
                <w:rFonts w:cs="Arial"/>
                <w:sz w:val="24"/>
                <w:szCs w:val="24"/>
              </w:rPr>
            </w:pPr>
          </w:p>
        </w:tc>
        <w:tc>
          <w:tcPr>
            <w:tcW w:w="1134" w:type="dxa"/>
            <w:gridSpan w:val="3"/>
            <w:tcBorders>
              <w:top w:val="single" w:sz="4" w:space="0" w:color="auto"/>
              <w:left w:val="nil"/>
              <w:bottom w:val="nil"/>
              <w:right w:val="nil"/>
            </w:tcBorders>
            <w:shd w:val="clear" w:color="auto" w:fill="auto"/>
          </w:tcPr>
          <w:p w14:paraId="57AB76CD" w14:textId="77777777" w:rsidR="00B81D01" w:rsidRPr="00526F5E" w:rsidRDefault="00B81D01" w:rsidP="00F87D21">
            <w:pPr>
              <w:pStyle w:val="TableText"/>
              <w:jc w:val="center"/>
              <w:rPr>
                <w:rFonts w:cs="Arial"/>
                <w:sz w:val="24"/>
                <w:szCs w:val="24"/>
              </w:rPr>
            </w:pPr>
          </w:p>
        </w:tc>
        <w:tc>
          <w:tcPr>
            <w:tcW w:w="3828" w:type="dxa"/>
            <w:gridSpan w:val="3"/>
            <w:tcBorders>
              <w:top w:val="single" w:sz="4" w:space="0" w:color="auto"/>
              <w:left w:val="nil"/>
              <w:bottom w:val="nil"/>
            </w:tcBorders>
          </w:tcPr>
          <w:p w14:paraId="67F98271" w14:textId="77777777" w:rsidR="00B81D01" w:rsidRPr="00526F5E" w:rsidRDefault="00B81D01" w:rsidP="00F87D21">
            <w:pPr>
              <w:pStyle w:val="TableText"/>
              <w:rPr>
                <w:rFonts w:cs="Arial"/>
              </w:rPr>
            </w:pPr>
          </w:p>
        </w:tc>
      </w:tr>
      <w:tr w:rsidR="00270C43" w:rsidRPr="00526F5E" w14:paraId="0C4F21F7" w14:textId="77777777" w:rsidTr="006A77CC">
        <w:trPr>
          <w:cantSplit/>
        </w:trPr>
        <w:tc>
          <w:tcPr>
            <w:tcW w:w="573" w:type="dxa"/>
            <w:gridSpan w:val="2"/>
            <w:tcBorders>
              <w:top w:val="nil"/>
              <w:bottom w:val="nil"/>
              <w:right w:val="nil"/>
            </w:tcBorders>
            <w:shd w:val="clear" w:color="auto" w:fill="auto"/>
          </w:tcPr>
          <w:p w14:paraId="3AD8E53A" w14:textId="77777777" w:rsidR="00B81D01" w:rsidRPr="00526F5E" w:rsidRDefault="00B81D01" w:rsidP="00F87D21">
            <w:pPr>
              <w:pStyle w:val="TableText"/>
              <w:rPr>
                <w:rFonts w:cs="Arial"/>
              </w:rPr>
            </w:pPr>
          </w:p>
        </w:tc>
        <w:tc>
          <w:tcPr>
            <w:tcW w:w="8216" w:type="dxa"/>
            <w:gridSpan w:val="4"/>
            <w:tcBorders>
              <w:top w:val="nil"/>
              <w:bottom w:val="nil"/>
              <w:right w:val="nil"/>
            </w:tcBorders>
            <w:shd w:val="clear" w:color="auto" w:fill="auto"/>
            <w:vAlign w:val="center"/>
          </w:tcPr>
          <w:p w14:paraId="2DDEBE3C" w14:textId="77777777" w:rsidR="00B81D01" w:rsidRDefault="00B81D01" w:rsidP="00F87D21">
            <w:pPr>
              <w:pStyle w:val="TableText"/>
              <w:tabs>
                <w:tab w:val="left" w:pos="-624"/>
              </w:tabs>
              <w:ind w:left="567" w:hanging="567"/>
              <w:rPr>
                <w:rFonts w:cs="Arial"/>
              </w:rPr>
            </w:pPr>
            <w:r w:rsidRPr="00526F5E">
              <w:rPr>
                <w:rFonts w:cs="Arial"/>
              </w:rPr>
              <w:t>a)</w:t>
            </w:r>
            <w:r w:rsidRPr="00526F5E">
              <w:rPr>
                <w:rFonts w:cs="Arial"/>
              </w:rPr>
              <w:tab/>
              <w:t>What type of device(s) does the provider use?</w:t>
            </w:r>
          </w:p>
          <w:p w14:paraId="5534C74E" w14:textId="77777777" w:rsidR="00B81D01" w:rsidRPr="00526F5E" w:rsidRDefault="00B81D01" w:rsidP="00B81D01">
            <w:pPr>
              <w:pStyle w:val="TableText"/>
              <w:tabs>
                <w:tab w:val="left" w:pos="1134"/>
                <w:tab w:val="left" w:pos="2835"/>
                <w:tab w:val="left" w:pos="3402"/>
                <w:tab w:val="left" w:pos="5103"/>
                <w:tab w:val="left" w:pos="5670"/>
              </w:tabs>
              <w:ind w:left="567"/>
              <w:rPr>
                <w:rFonts w:cs="Arial"/>
              </w:rPr>
            </w:pPr>
            <w:r>
              <w:rPr>
                <w:rFonts w:cs="Arial"/>
              </w:rPr>
              <w:t xml:space="preserve">List: </w:t>
            </w:r>
            <w:r>
              <w:rPr>
                <w:rFonts w:cs="Arial"/>
              </w:rPr>
              <w:fldChar w:fldCharType="begin">
                <w:ffData>
                  <w:name w:val="Text47"/>
                  <w:enabled/>
                  <w:calcOnExit w:val="0"/>
                  <w:textInput/>
                </w:ffData>
              </w:fldChar>
            </w:r>
            <w:bookmarkStart w:id="10" w:name="Text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850" w:type="dxa"/>
            <w:gridSpan w:val="3"/>
            <w:tcBorders>
              <w:top w:val="nil"/>
              <w:left w:val="nil"/>
              <w:bottom w:val="nil"/>
              <w:right w:val="nil"/>
            </w:tcBorders>
            <w:shd w:val="clear" w:color="auto" w:fill="auto"/>
          </w:tcPr>
          <w:p w14:paraId="64CEEE6D" w14:textId="28869EEA" w:rsidR="00B81D01" w:rsidRPr="00526F5E" w:rsidRDefault="00B81D01" w:rsidP="00F87D21">
            <w:pPr>
              <w:pStyle w:val="TableText"/>
              <w:jc w:val="center"/>
              <w:rPr>
                <w:rFonts w:cs="Arial"/>
                <w:sz w:val="24"/>
                <w:szCs w:val="24"/>
              </w:rPr>
            </w:pPr>
          </w:p>
        </w:tc>
        <w:tc>
          <w:tcPr>
            <w:tcW w:w="1134" w:type="dxa"/>
            <w:gridSpan w:val="3"/>
            <w:tcBorders>
              <w:top w:val="nil"/>
              <w:left w:val="nil"/>
              <w:bottom w:val="nil"/>
              <w:right w:val="nil"/>
            </w:tcBorders>
            <w:shd w:val="clear" w:color="auto" w:fill="auto"/>
          </w:tcPr>
          <w:p w14:paraId="719DA56F" w14:textId="44BFF3B5" w:rsidR="00B81D01" w:rsidRPr="00526F5E" w:rsidRDefault="00B81D01" w:rsidP="00F87D21">
            <w:pPr>
              <w:pStyle w:val="TableText"/>
              <w:jc w:val="center"/>
              <w:rPr>
                <w:rFonts w:cs="Arial"/>
                <w:sz w:val="24"/>
                <w:szCs w:val="24"/>
              </w:rPr>
            </w:pPr>
          </w:p>
        </w:tc>
        <w:tc>
          <w:tcPr>
            <w:tcW w:w="3828" w:type="dxa"/>
            <w:gridSpan w:val="3"/>
            <w:tcBorders>
              <w:top w:val="nil"/>
              <w:left w:val="nil"/>
              <w:bottom w:val="nil"/>
            </w:tcBorders>
          </w:tcPr>
          <w:p w14:paraId="47E08B5C" w14:textId="29FC457C" w:rsidR="00B81D01" w:rsidRPr="00526F5E" w:rsidRDefault="00B81D01" w:rsidP="00F87D21">
            <w:pPr>
              <w:pStyle w:val="TableText"/>
              <w:rPr>
                <w:rFonts w:cs="Arial"/>
              </w:rPr>
            </w:pPr>
          </w:p>
        </w:tc>
      </w:tr>
      <w:tr w:rsidR="009668F6" w:rsidRPr="00526F5E" w14:paraId="7841F635" w14:textId="77777777" w:rsidTr="006A77CC">
        <w:trPr>
          <w:cantSplit/>
        </w:trPr>
        <w:tc>
          <w:tcPr>
            <w:tcW w:w="573" w:type="dxa"/>
            <w:gridSpan w:val="2"/>
            <w:tcBorders>
              <w:top w:val="nil"/>
              <w:bottom w:val="nil"/>
              <w:right w:val="nil"/>
            </w:tcBorders>
            <w:shd w:val="clear" w:color="auto" w:fill="auto"/>
          </w:tcPr>
          <w:p w14:paraId="52D6B687" w14:textId="77777777" w:rsidR="009668F6" w:rsidRPr="00526F5E" w:rsidRDefault="009668F6" w:rsidP="001E03A8">
            <w:pPr>
              <w:pStyle w:val="TableText"/>
              <w:rPr>
                <w:rFonts w:cs="Arial"/>
              </w:rPr>
            </w:pPr>
          </w:p>
        </w:tc>
        <w:tc>
          <w:tcPr>
            <w:tcW w:w="8216" w:type="dxa"/>
            <w:gridSpan w:val="4"/>
            <w:tcBorders>
              <w:top w:val="nil"/>
              <w:bottom w:val="nil"/>
              <w:right w:val="nil"/>
            </w:tcBorders>
            <w:shd w:val="clear" w:color="auto" w:fill="auto"/>
          </w:tcPr>
          <w:p w14:paraId="122542EB" w14:textId="77777777" w:rsidR="009668F6" w:rsidRDefault="009668F6" w:rsidP="001E03A8">
            <w:pPr>
              <w:pStyle w:val="TableText"/>
              <w:tabs>
                <w:tab w:val="left" w:pos="-624"/>
              </w:tabs>
              <w:ind w:left="567" w:hanging="567"/>
              <w:rPr>
                <w:rFonts w:cs="Arial"/>
              </w:rPr>
            </w:pPr>
            <w:r>
              <w:rPr>
                <w:rFonts w:cs="Arial"/>
              </w:rPr>
              <w:t>b</w:t>
            </w:r>
            <w:r w:rsidRPr="00526F5E">
              <w:rPr>
                <w:rFonts w:cs="Arial"/>
              </w:rPr>
              <w:t>)</w:t>
            </w:r>
            <w:r w:rsidRPr="00526F5E">
              <w:rPr>
                <w:rFonts w:cs="Arial"/>
              </w:rPr>
              <w:tab/>
            </w:r>
            <w:r>
              <w:rPr>
                <w:rFonts w:cs="Arial"/>
              </w:rPr>
              <w:t>Does the device record the temperature at the required parameters?</w:t>
            </w:r>
          </w:p>
          <w:p w14:paraId="3A84FE19" w14:textId="77777777" w:rsidR="009668F6" w:rsidRPr="00526F5E" w:rsidRDefault="009668F6" w:rsidP="001E03A8">
            <w:pPr>
              <w:pStyle w:val="TableText"/>
              <w:tabs>
                <w:tab w:val="left" w:pos="1134"/>
                <w:tab w:val="left" w:pos="2835"/>
                <w:tab w:val="left" w:pos="3402"/>
                <w:tab w:val="left" w:pos="5103"/>
                <w:tab w:val="left" w:pos="5670"/>
              </w:tabs>
              <w:ind w:left="567"/>
              <w:rPr>
                <w:rFonts w:cs="Arial"/>
              </w:rPr>
            </w:pPr>
            <w:r w:rsidRPr="00526F5E">
              <w:rPr>
                <w:rFonts w:cs="Arial"/>
              </w:rPr>
              <w:t>Yes</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sidRPr="00526F5E">
              <w:rPr>
                <w:rFonts w:cs="Arial"/>
              </w:rPr>
              <w:tab/>
              <w:t>No</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850" w:type="dxa"/>
            <w:gridSpan w:val="3"/>
            <w:tcBorders>
              <w:top w:val="nil"/>
              <w:left w:val="nil"/>
              <w:bottom w:val="nil"/>
              <w:right w:val="nil"/>
            </w:tcBorders>
            <w:shd w:val="clear" w:color="auto" w:fill="auto"/>
          </w:tcPr>
          <w:p w14:paraId="1B14DEEC" w14:textId="77777777" w:rsidR="009668F6" w:rsidRPr="00526F5E" w:rsidRDefault="009668F6" w:rsidP="001E03A8">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left w:val="nil"/>
              <w:bottom w:val="nil"/>
              <w:right w:val="nil"/>
            </w:tcBorders>
            <w:shd w:val="clear" w:color="auto" w:fill="auto"/>
          </w:tcPr>
          <w:p w14:paraId="0AB8D569" w14:textId="77777777" w:rsidR="009668F6" w:rsidRPr="00526F5E" w:rsidRDefault="009668F6" w:rsidP="001E03A8">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3"/>
            <w:tcBorders>
              <w:top w:val="nil"/>
              <w:left w:val="nil"/>
              <w:bottom w:val="nil"/>
            </w:tcBorders>
          </w:tcPr>
          <w:p w14:paraId="6FDFD02B" w14:textId="77777777" w:rsidR="009668F6" w:rsidRPr="00526F5E" w:rsidRDefault="009668F6" w:rsidP="001E03A8">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270C43" w:rsidRPr="00526F5E" w14:paraId="2B488F9E" w14:textId="77777777" w:rsidTr="006A77CC">
        <w:trPr>
          <w:cantSplit/>
        </w:trPr>
        <w:tc>
          <w:tcPr>
            <w:tcW w:w="573" w:type="dxa"/>
            <w:gridSpan w:val="2"/>
            <w:tcBorders>
              <w:top w:val="nil"/>
              <w:bottom w:val="nil"/>
              <w:right w:val="nil"/>
            </w:tcBorders>
            <w:shd w:val="clear" w:color="auto" w:fill="auto"/>
          </w:tcPr>
          <w:p w14:paraId="158F415F" w14:textId="77777777" w:rsidR="00B81D01" w:rsidRPr="00526F5E" w:rsidRDefault="00B81D01" w:rsidP="00F87D21">
            <w:pPr>
              <w:pStyle w:val="TableText"/>
              <w:rPr>
                <w:rFonts w:cs="Arial"/>
              </w:rPr>
            </w:pPr>
          </w:p>
        </w:tc>
        <w:tc>
          <w:tcPr>
            <w:tcW w:w="8216" w:type="dxa"/>
            <w:gridSpan w:val="4"/>
            <w:tcBorders>
              <w:top w:val="nil"/>
              <w:bottom w:val="nil"/>
              <w:right w:val="nil"/>
            </w:tcBorders>
            <w:shd w:val="clear" w:color="auto" w:fill="auto"/>
          </w:tcPr>
          <w:p w14:paraId="33CBA591" w14:textId="77777777" w:rsidR="00B81D01" w:rsidRDefault="009668F6" w:rsidP="00F87D21">
            <w:pPr>
              <w:pStyle w:val="TableText"/>
              <w:tabs>
                <w:tab w:val="left" w:pos="-624"/>
              </w:tabs>
              <w:ind w:left="567" w:hanging="567"/>
              <w:rPr>
                <w:rFonts w:cs="Arial"/>
              </w:rPr>
            </w:pPr>
            <w:r>
              <w:rPr>
                <w:rFonts w:cs="Arial"/>
              </w:rPr>
              <w:t>c</w:t>
            </w:r>
            <w:r w:rsidR="00B81D01" w:rsidRPr="00526F5E">
              <w:rPr>
                <w:rFonts w:cs="Arial"/>
              </w:rPr>
              <w:t>)</w:t>
            </w:r>
            <w:r w:rsidR="00B81D01" w:rsidRPr="00526F5E">
              <w:rPr>
                <w:rFonts w:cs="Arial"/>
              </w:rPr>
              <w:tab/>
              <w:t xml:space="preserve">If the battery in the device can be changed, has this been done as per </w:t>
            </w:r>
            <w:r w:rsidR="00F87D21">
              <w:rPr>
                <w:rFonts w:cs="Arial"/>
              </w:rPr>
              <w:t xml:space="preserve">the </w:t>
            </w:r>
            <w:r w:rsidR="00B81D01" w:rsidRPr="00526F5E">
              <w:rPr>
                <w:rFonts w:cs="Arial"/>
              </w:rPr>
              <w:t>manufacturer’s instructions?</w:t>
            </w:r>
          </w:p>
          <w:p w14:paraId="269B6D2A" w14:textId="77777777" w:rsidR="00B81D01" w:rsidRDefault="00B81D01" w:rsidP="00F87D21">
            <w:pPr>
              <w:pStyle w:val="TableText"/>
              <w:tabs>
                <w:tab w:val="left" w:pos="1134"/>
                <w:tab w:val="left" w:pos="2835"/>
                <w:tab w:val="left" w:pos="3402"/>
                <w:tab w:val="left" w:pos="5103"/>
                <w:tab w:val="left" w:pos="5670"/>
              </w:tabs>
              <w:ind w:left="567"/>
              <w:rPr>
                <w:rFonts w:cs="Arial"/>
                <w:sz w:val="24"/>
                <w:szCs w:val="24"/>
              </w:rPr>
            </w:pPr>
            <w:r w:rsidRPr="00526F5E">
              <w:rPr>
                <w:rFonts w:cs="Arial"/>
              </w:rPr>
              <w:t>Yes</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sidRPr="00526F5E">
              <w:rPr>
                <w:rFonts w:cs="Arial"/>
              </w:rPr>
              <w:tab/>
              <w:t>No</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sidRPr="00B81D01">
              <w:tab/>
              <w:t>N/A</w:t>
            </w:r>
            <w:r w:rsidRPr="00B81D01">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p w14:paraId="33B7B4A8" w14:textId="77777777" w:rsidR="00B81D01" w:rsidRPr="00526F5E" w:rsidRDefault="00B81D01" w:rsidP="00B81D01">
            <w:pPr>
              <w:pStyle w:val="TableText"/>
              <w:spacing w:before="120"/>
              <w:ind w:left="567"/>
              <w:rPr>
                <w:rFonts w:cs="Arial"/>
              </w:rPr>
            </w:pPr>
            <w:r w:rsidRPr="00526F5E">
              <w:rPr>
                <w:rFonts w:cs="Arial"/>
              </w:rPr>
              <w:t xml:space="preserve">Documentation to show battery change next due: </w:t>
            </w:r>
            <w:r w:rsidRPr="00526F5E">
              <w:rPr>
                <w:rFonts w:cs="Arial"/>
              </w:rPr>
              <w:fldChar w:fldCharType="begin">
                <w:ffData>
                  <w:name w:val="Text33"/>
                  <w:enabled/>
                  <w:calcOnExit w:val="0"/>
                  <w:textInput/>
                </w:ffData>
              </w:fldChar>
            </w:r>
            <w:bookmarkStart w:id="11" w:name="Text33"/>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bookmarkEnd w:id="11"/>
          </w:p>
        </w:tc>
        <w:tc>
          <w:tcPr>
            <w:tcW w:w="850" w:type="dxa"/>
            <w:gridSpan w:val="3"/>
            <w:tcBorders>
              <w:top w:val="nil"/>
              <w:left w:val="nil"/>
              <w:bottom w:val="nil"/>
              <w:right w:val="nil"/>
            </w:tcBorders>
            <w:shd w:val="clear" w:color="auto" w:fill="auto"/>
          </w:tcPr>
          <w:p w14:paraId="299A670D" w14:textId="77777777" w:rsidR="00B81D01" w:rsidRPr="00526F5E" w:rsidRDefault="00B81D01" w:rsidP="00F87D2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left w:val="nil"/>
              <w:bottom w:val="nil"/>
              <w:right w:val="nil"/>
            </w:tcBorders>
            <w:shd w:val="clear" w:color="auto" w:fill="auto"/>
          </w:tcPr>
          <w:p w14:paraId="23702548" w14:textId="77777777" w:rsidR="00B81D01" w:rsidRPr="00526F5E" w:rsidRDefault="00B81D01" w:rsidP="00F87D21">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3"/>
            <w:tcBorders>
              <w:top w:val="nil"/>
              <w:left w:val="nil"/>
              <w:bottom w:val="nil"/>
            </w:tcBorders>
          </w:tcPr>
          <w:p w14:paraId="2053008B" w14:textId="77777777" w:rsidR="00B81D01" w:rsidRPr="00526F5E" w:rsidRDefault="00B81D01" w:rsidP="00F87D21">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31626E" w:rsidRPr="00526F5E" w14:paraId="7AF6EF8C" w14:textId="77777777" w:rsidTr="006A77CC">
        <w:trPr>
          <w:cantSplit/>
        </w:trPr>
        <w:tc>
          <w:tcPr>
            <w:tcW w:w="573" w:type="dxa"/>
            <w:gridSpan w:val="2"/>
            <w:tcBorders>
              <w:top w:val="nil"/>
              <w:bottom w:val="nil"/>
              <w:right w:val="nil"/>
            </w:tcBorders>
            <w:shd w:val="clear" w:color="auto" w:fill="auto"/>
          </w:tcPr>
          <w:p w14:paraId="19BA5FF1" w14:textId="77777777" w:rsidR="00B81D01" w:rsidRPr="00526F5E" w:rsidRDefault="00B81D01" w:rsidP="00F87D21">
            <w:pPr>
              <w:pStyle w:val="TableText"/>
              <w:rPr>
                <w:rFonts w:cs="Arial"/>
              </w:rPr>
            </w:pPr>
          </w:p>
        </w:tc>
        <w:tc>
          <w:tcPr>
            <w:tcW w:w="8216" w:type="dxa"/>
            <w:gridSpan w:val="4"/>
            <w:tcBorders>
              <w:top w:val="nil"/>
              <w:bottom w:val="nil"/>
              <w:right w:val="nil"/>
            </w:tcBorders>
            <w:shd w:val="clear" w:color="auto" w:fill="auto"/>
          </w:tcPr>
          <w:p w14:paraId="1DFF553A" w14:textId="77777777" w:rsidR="00B81D01" w:rsidRDefault="009668F6" w:rsidP="00F87D21">
            <w:pPr>
              <w:pStyle w:val="TableText"/>
              <w:tabs>
                <w:tab w:val="left" w:pos="-624"/>
              </w:tabs>
              <w:ind w:left="567" w:hanging="567"/>
              <w:rPr>
                <w:rFonts w:cs="Arial"/>
              </w:rPr>
            </w:pPr>
            <w:r>
              <w:rPr>
                <w:rFonts w:cs="Arial"/>
              </w:rPr>
              <w:t>d</w:t>
            </w:r>
            <w:r w:rsidR="00B81D01" w:rsidRPr="00526F5E">
              <w:rPr>
                <w:rFonts w:cs="Arial"/>
              </w:rPr>
              <w:t>)</w:t>
            </w:r>
            <w:r w:rsidR="00B81D01" w:rsidRPr="00526F5E">
              <w:rPr>
                <w:rFonts w:cs="Arial"/>
              </w:rPr>
              <w:tab/>
              <w:t xml:space="preserve">If the device requires calibration, is this done as per </w:t>
            </w:r>
            <w:r w:rsidR="00F87D21">
              <w:rPr>
                <w:rFonts w:cs="Arial"/>
              </w:rPr>
              <w:t xml:space="preserve">the </w:t>
            </w:r>
            <w:r w:rsidR="00B81D01" w:rsidRPr="00526F5E">
              <w:rPr>
                <w:rFonts w:cs="Arial"/>
              </w:rPr>
              <w:t>manufacturer’s instructions?</w:t>
            </w:r>
          </w:p>
          <w:p w14:paraId="67756025" w14:textId="77777777" w:rsidR="00B81D01" w:rsidRDefault="00B81D01" w:rsidP="00F87D21">
            <w:pPr>
              <w:pStyle w:val="TableText"/>
              <w:tabs>
                <w:tab w:val="left" w:pos="1134"/>
                <w:tab w:val="left" w:pos="2835"/>
                <w:tab w:val="left" w:pos="3402"/>
                <w:tab w:val="left" w:pos="5103"/>
                <w:tab w:val="left" w:pos="5670"/>
              </w:tabs>
              <w:ind w:left="567"/>
              <w:rPr>
                <w:rFonts w:cs="Arial"/>
                <w:sz w:val="24"/>
                <w:szCs w:val="24"/>
              </w:rPr>
            </w:pPr>
            <w:r w:rsidRPr="00526F5E">
              <w:rPr>
                <w:rFonts w:cs="Arial"/>
              </w:rPr>
              <w:t>Yes</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sidRPr="00526F5E">
              <w:rPr>
                <w:rFonts w:cs="Arial"/>
              </w:rPr>
              <w:tab/>
              <w:t>No</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sidRPr="00526F5E">
              <w:rPr>
                <w:rFonts w:cs="Arial"/>
              </w:rPr>
              <w:tab/>
              <w:t>N/A</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p w14:paraId="1CF64F9F" w14:textId="77777777" w:rsidR="00B81D01" w:rsidRPr="00526F5E" w:rsidRDefault="00B81D01" w:rsidP="00DE26E3">
            <w:pPr>
              <w:pStyle w:val="TableText"/>
              <w:ind w:left="567"/>
            </w:pPr>
            <w:r w:rsidRPr="00526F5E">
              <w:rPr>
                <w:rFonts w:cs="Arial"/>
              </w:rPr>
              <w:t xml:space="preserve">Documentation to show </w:t>
            </w:r>
            <w:r w:rsidR="00DE26E3">
              <w:rPr>
                <w:rFonts w:cs="Arial"/>
              </w:rPr>
              <w:t>date of last calibration</w:t>
            </w:r>
            <w:r w:rsidRPr="00526F5E">
              <w:rPr>
                <w:rFonts w:cs="Arial"/>
              </w:rPr>
              <w:t xml:space="preserve">: </w:t>
            </w:r>
            <w:r w:rsidRPr="00526F5E">
              <w:rPr>
                <w:rFonts w:cs="Arial"/>
              </w:rPr>
              <w:fldChar w:fldCharType="begin">
                <w:ffData>
                  <w:name w:val="Text33"/>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c>
          <w:tcPr>
            <w:tcW w:w="850" w:type="dxa"/>
            <w:gridSpan w:val="3"/>
            <w:tcBorders>
              <w:top w:val="nil"/>
              <w:left w:val="nil"/>
              <w:bottom w:val="nil"/>
            </w:tcBorders>
            <w:shd w:val="clear" w:color="auto" w:fill="auto"/>
          </w:tcPr>
          <w:p w14:paraId="30595AFB" w14:textId="77777777" w:rsidR="00B81D01" w:rsidRPr="00526F5E" w:rsidRDefault="00B81D01" w:rsidP="00F87D2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1134" w:type="dxa"/>
            <w:gridSpan w:val="3"/>
            <w:tcBorders>
              <w:top w:val="nil"/>
              <w:bottom w:val="nil"/>
            </w:tcBorders>
            <w:shd w:val="clear" w:color="auto" w:fill="auto"/>
          </w:tcPr>
          <w:p w14:paraId="6F042F50" w14:textId="77777777" w:rsidR="00B81D01" w:rsidRPr="00526F5E" w:rsidRDefault="00B81D01" w:rsidP="00F87D21">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828" w:type="dxa"/>
            <w:gridSpan w:val="3"/>
            <w:tcBorders>
              <w:top w:val="nil"/>
              <w:bottom w:val="nil"/>
            </w:tcBorders>
          </w:tcPr>
          <w:p w14:paraId="0E9811FE" w14:textId="77777777" w:rsidR="00B81D01" w:rsidRPr="00526F5E" w:rsidRDefault="00B81D01" w:rsidP="00F87D21">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73120A" w:rsidRPr="00526F5E" w14:paraId="5C29A9DF" w14:textId="77777777" w:rsidTr="006A77CC">
        <w:trPr>
          <w:cantSplit/>
          <w:tblHeader/>
        </w:trPr>
        <w:tc>
          <w:tcPr>
            <w:tcW w:w="7655" w:type="dxa"/>
            <w:gridSpan w:val="3"/>
            <w:tcBorders>
              <w:top w:val="single" w:sz="4" w:space="0" w:color="auto"/>
              <w:bottom w:val="single" w:sz="4" w:space="0" w:color="auto"/>
              <w:right w:val="single" w:sz="4" w:space="0" w:color="A6A6A6"/>
            </w:tcBorders>
            <w:shd w:val="clear" w:color="auto" w:fill="auto"/>
          </w:tcPr>
          <w:p w14:paraId="49FB93A0" w14:textId="77777777" w:rsidR="0073120A" w:rsidRPr="00526F5E" w:rsidRDefault="0073120A" w:rsidP="0073120A">
            <w:pPr>
              <w:pStyle w:val="TableText"/>
              <w:tabs>
                <w:tab w:val="left" w:pos="567"/>
                <w:tab w:val="left" w:pos="1134"/>
              </w:tabs>
              <w:ind w:left="1134" w:hanging="1134"/>
              <w:rPr>
                <w:rFonts w:cs="Arial"/>
                <w:b/>
              </w:rPr>
            </w:pPr>
            <w:r w:rsidRPr="00526F5E">
              <w:rPr>
                <w:rFonts w:cs="Arial"/>
                <w:b/>
              </w:rPr>
              <w:t>Criteria</w:t>
            </w:r>
            <w:r w:rsidR="00CA39F2" w:rsidRPr="00526F5E">
              <w:rPr>
                <w:rFonts w:cs="Arial"/>
                <w:b/>
              </w:rPr>
              <w:t xml:space="preserve"> 5</w:t>
            </w:r>
            <w:r w:rsidRPr="00526F5E">
              <w:rPr>
                <w:rFonts w:cs="Arial"/>
                <w:b/>
              </w:rPr>
              <w:t xml:space="preserve">: </w:t>
            </w:r>
            <w:r w:rsidR="00015861" w:rsidRPr="00526F5E">
              <w:rPr>
                <w:rFonts w:cs="Arial"/>
                <w:b/>
              </w:rPr>
              <w:t xml:space="preserve">Pharmaceutical </w:t>
            </w:r>
            <w:r w:rsidRPr="00526F5E">
              <w:rPr>
                <w:rFonts w:cs="Arial"/>
                <w:b/>
              </w:rPr>
              <w:t>refrigerator requirements</w:t>
            </w:r>
          </w:p>
        </w:tc>
        <w:tc>
          <w:tcPr>
            <w:tcW w:w="1842" w:type="dxa"/>
            <w:gridSpan w:val="5"/>
            <w:tcBorders>
              <w:top w:val="single" w:sz="4" w:space="0" w:color="auto"/>
              <w:left w:val="single" w:sz="4" w:space="0" w:color="A6A6A6"/>
              <w:bottom w:val="single" w:sz="4" w:space="0" w:color="auto"/>
              <w:right w:val="single" w:sz="4" w:space="0" w:color="A6A6A6"/>
            </w:tcBorders>
            <w:shd w:val="clear" w:color="auto" w:fill="auto"/>
          </w:tcPr>
          <w:p w14:paraId="535B34D2" w14:textId="77777777" w:rsidR="0073120A" w:rsidRPr="00526F5E" w:rsidRDefault="0073120A" w:rsidP="00B80AB7">
            <w:pPr>
              <w:pStyle w:val="TableText"/>
              <w:jc w:val="center"/>
              <w:rPr>
                <w:rFonts w:cs="Arial"/>
                <w:b/>
              </w:rPr>
            </w:pPr>
            <w:r w:rsidRPr="00526F5E">
              <w:rPr>
                <w:rFonts w:cs="Arial"/>
                <w:b/>
              </w:rPr>
              <w:t>Met</w:t>
            </w:r>
          </w:p>
        </w:tc>
        <w:tc>
          <w:tcPr>
            <w:tcW w:w="1843" w:type="dxa"/>
            <w:gridSpan w:val="6"/>
            <w:tcBorders>
              <w:top w:val="single" w:sz="4" w:space="0" w:color="auto"/>
              <w:left w:val="single" w:sz="4" w:space="0" w:color="A6A6A6"/>
              <w:bottom w:val="single" w:sz="4" w:space="0" w:color="auto"/>
              <w:right w:val="single" w:sz="4" w:space="0" w:color="A6A6A6"/>
            </w:tcBorders>
            <w:shd w:val="clear" w:color="auto" w:fill="auto"/>
          </w:tcPr>
          <w:p w14:paraId="6D063201" w14:textId="77777777" w:rsidR="0073120A" w:rsidRPr="00526F5E" w:rsidRDefault="0073120A" w:rsidP="00B80AB7">
            <w:pPr>
              <w:pStyle w:val="TableText"/>
              <w:jc w:val="center"/>
              <w:rPr>
                <w:rFonts w:cs="Arial"/>
                <w:b/>
              </w:rPr>
            </w:pPr>
            <w:r w:rsidRPr="00526F5E">
              <w:rPr>
                <w:rFonts w:cs="Arial"/>
                <w:b/>
              </w:rPr>
              <w:t>Not met</w:t>
            </w:r>
          </w:p>
        </w:tc>
        <w:tc>
          <w:tcPr>
            <w:tcW w:w="3261" w:type="dxa"/>
            <w:tcBorders>
              <w:top w:val="single" w:sz="4" w:space="0" w:color="auto"/>
              <w:left w:val="single" w:sz="4" w:space="0" w:color="A6A6A6"/>
              <w:bottom w:val="single" w:sz="4" w:space="0" w:color="auto"/>
            </w:tcBorders>
          </w:tcPr>
          <w:p w14:paraId="21B948C6" w14:textId="77777777" w:rsidR="0073120A" w:rsidRPr="00526F5E" w:rsidRDefault="0073120A" w:rsidP="00752552">
            <w:pPr>
              <w:pStyle w:val="TableText"/>
              <w:rPr>
                <w:rFonts w:cs="Arial"/>
                <w:b/>
              </w:rPr>
            </w:pPr>
            <w:r w:rsidRPr="00526F5E">
              <w:rPr>
                <w:rFonts w:cs="Arial"/>
                <w:b/>
              </w:rPr>
              <w:t>Comments</w:t>
            </w:r>
          </w:p>
        </w:tc>
      </w:tr>
      <w:tr w:rsidR="0073120A" w:rsidRPr="00526F5E" w14:paraId="3D977B7B" w14:textId="77777777" w:rsidTr="006A77CC">
        <w:trPr>
          <w:cantSplit/>
          <w:tblHeader/>
        </w:trPr>
        <w:tc>
          <w:tcPr>
            <w:tcW w:w="7655" w:type="dxa"/>
            <w:gridSpan w:val="3"/>
            <w:tcBorders>
              <w:top w:val="single" w:sz="4" w:space="0" w:color="auto"/>
              <w:bottom w:val="nil"/>
              <w:right w:val="single" w:sz="4" w:space="0" w:color="A6A6A6"/>
            </w:tcBorders>
            <w:shd w:val="clear" w:color="auto" w:fill="auto"/>
          </w:tcPr>
          <w:p w14:paraId="4566B6F7" w14:textId="77777777" w:rsidR="0073120A" w:rsidRPr="00526F5E" w:rsidRDefault="0073120A" w:rsidP="0073120A">
            <w:pPr>
              <w:pStyle w:val="TableText"/>
              <w:tabs>
                <w:tab w:val="left" w:pos="567"/>
                <w:tab w:val="left" w:pos="1134"/>
              </w:tabs>
              <w:ind w:left="1134" w:hanging="1134"/>
              <w:rPr>
                <w:rFonts w:cs="Arial"/>
                <w:b/>
              </w:rPr>
            </w:pPr>
            <w:r w:rsidRPr="00526F5E">
              <w:rPr>
                <w:rFonts w:cs="Arial"/>
                <w:b/>
              </w:rPr>
              <w:t>Refrigerator(s)</w:t>
            </w:r>
          </w:p>
        </w:tc>
        <w:tc>
          <w:tcPr>
            <w:tcW w:w="460" w:type="dxa"/>
            <w:tcBorders>
              <w:top w:val="single" w:sz="4" w:space="0" w:color="auto"/>
              <w:left w:val="single" w:sz="4" w:space="0" w:color="A6A6A6"/>
              <w:bottom w:val="nil"/>
            </w:tcBorders>
            <w:shd w:val="clear" w:color="auto" w:fill="auto"/>
          </w:tcPr>
          <w:p w14:paraId="1085EB3D" w14:textId="77777777" w:rsidR="0073120A" w:rsidRPr="00526F5E" w:rsidRDefault="0073120A" w:rsidP="00B80AB7">
            <w:pPr>
              <w:pStyle w:val="TableText"/>
              <w:jc w:val="center"/>
              <w:rPr>
                <w:rFonts w:cs="Arial"/>
                <w:b/>
              </w:rPr>
            </w:pPr>
            <w:r w:rsidRPr="00526F5E">
              <w:rPr>
                <w:rFonts w:cs="Arial"/>
                <w:b/>
              </w:rPr>
              <w:t>1</w:t>
            </w:r>
          </w:p>
        </w:tc>
        <w:tc>
          <w:tcPr>
            <w:tcW w:w="461" w:type="dxa"/>
            <w:tcBorders>
              <w:top w:val="single" w:sz="4" w:space="0" w:color="auto"/>
              <w:left w:val="nil"/>
              <w:bottom w:val="nil"/>
            </w:tcBorders>
            <w:shd w:val="clear" w:color="auto" w:fill="auto"/>
          </w:tcPr>
          <w:p w14:paraId="7C9E3DE7" w14:textId="77777777" w:rsidR="0073120A" w:rsidRPr="00526F5E" w:rsidRDefault="0073120A" w:rsidP="00B80AB7">
            <w:pPr>
              <w:pStyle w:val="TableText"/>
              <w:jc w:val="center"/>
              <w:rPr>
                <w:rFonts w:cs="Arial"/>
                <w:b/>
              </w:rPr>
            </w:pPr>
            <w:r w:rsidRPr="00526F5E">
              <w:rPr>
                <w:rFonts w:cs="Arial"/>
                <w:b/>
              </w:rPr>
              <w:t>2</w:t>
            </w:r>
          </w:p>
        </w:tc>
        <w:tc>
          <w:tcPr>
            <w:tcW w:w="460" w:type="dxa"/>
            <w:gridSpan w:val="2"/>
            <w:tcBorders>
              <w:top w:val="single" w:sz="4" w:space="0" w:color="auto"/>
              <w:left w:val="nil"/>
              <w:bottom w:val="nil"/>
            </w:tcBorders>
            <w:shd w:val="clear" w:color="auto" w:fill="auto"/>
          </w:tcPr>
          <w:p w14:paraId="5DB9B057" w14:textId="77777777" w:rsidR="0073120A" w:rsidRPr="00526F5E" w:rsidRDefault="0073120A" w:rsidP="00B80AB7">
            <w:pPr>
              <w:pStyle w:val="TableText"/>
              <w:jc w:val="center"/>
              <w:rPr>
                <w:rFonts w:cs="Arial"/>
                <w:b/>
              </w:rPr>
            </w:pPr>
            <w:r w:rsidRPr="00526F5E">
              <w:rPr>
                <w:rFonts w:cs="Arial"/>
                <w:b/>
              </w:rPr>
              <w:t>3</w:t>
            </w:r>
          </w:p>
        </w:tc>
        <w:tc>
          <w:tcPr>
            <w:tcW w:w="461" w:type="dxa"/>
            <w:tcBorders>
              <w:top w:val="single" w:sz="4" w:space="0" w:color="auto"/>
              <w:left w:val="nil"/>
              <w:bottom w:val="nil"/>
              <w:right w:val="single" w:sz="4" w:space="0" w:color="A6A6A6"/>
            </w:tcBorders>
            <w:shd w:val="clear" w:color="auto" w:fill="auto"/>
          </w:tcPr>
          <w:p w14:paraId="37AEE953" w14:textId="77777777" w:rsidR="0073120A" w:rsidRPr="00526F5E" w:rsidRDefault="0073120A" w:rsidP="00B80AB7">
            <w:pPr>
              <w:pStyle w:val="TableText"/>
              <w:jc w:val="center"/>
              <w:rPr>
                <w:rFonts w:cs="Arial"/>
                <w:b/>
              </w:rPr>
            </w:pPr>
            <w:r w:rsidRPr="00526F5E">
              <w:rPr>
                <w:rFonts w:cs="Arial"/>
                <w:b/>
              </w:rPr>
              <w:t>4</w:t>
            </w:r>
          </w:p>
        </w:tc>
        <w:tc>
          <w:tcPr>
            <w:tcW w:w="461" w:type="dxa"/>
            <w:gridSpan w:val="2"/>
            <w:tcBorders>
              <w:top w:val="single" w:sz="4" w:space="0" w:color="auto"/>
              <w:left w:val="single" w:sz="4" w:space="0" w:color="A6A6A6"/>
              <w:bottom w:val="nil"/>
            </w:tcBorders>
            <w:shd w:val="clear" w:color="auto" w:fill="auto"/>
          </w:tcPr>
          <w:p w14:paraId="4C39E853" w14:textId="77777777" w:rsidR="0073120A" w:rsidRPr="00526F5E" w:rsidRDefault="0073120A" w:rsidP="00B80AB7">
            <w:pPr>
              <w:pStyle w:val="TableText"/>
              <w:jc w:val="center"/>
              <w:rPr>
                <w:rFonts w:cs="Arial"/>
                <w:b/>
              </w:rPr>
            </w:pPr>
            <w:r w:rsidRPr="00526F5E">
              <w:rPr>
                <w:rFonts w:cs="Arial"/>
                <w:b/>
              </w:rPr>
              <w:t>1</w:t>
            </w:r>
          </w:p>
        </w:tc>
        <w:tc>
          <w:tcPr>
            <w:tcW w:w="460" w:type="dxa"/>
            <w:tcBorders>
              <w:top w:val="single" w:sz="4" w:space="0" w:color="auto"/>
              <w:bottom w:val="nil"/>
            </w:tcBorders>
            <w:shd w:val="clear" w:color="auto" w:fill="auto"/>
          </w:tcPr>
          <w:p w14:paraId="64928374" w14:textId="77777777" w:rsidR="0073120A" w:rsidRPr="00526F5E" w:rsidRDefault="0073120A" w:rsidP="00B80AB7">
            <w:pPr>
              <w:pStyle w:val="TableText"/>
              <w:jc w:val="center"/>
              <w:rPr>
                <w:rFonts w:cs="Arial"/>
                <w:b/>
              </w:rPr>
            </w:pPr>
            <w:r w:rsidRPr="00526F5E">
              <w:rPr>
                <w:rFonts w:cs="Arial"/>
                <w:b/>
              </w:rPr>
              <w:t>2</w:t>
            </w:r>
          </w:p>
        </w:tc>
        <w:tc>
          <w:tcPr>
            <w:tcW w:w="461" w:type="dxa"/>
            <w:gridSpan w:val="2"/>
            <w:tcBorders>
              <w:top w:val="single" w:sz="4" w:space="0" w:color="auto"/>
              <w:bottom w:val="nil"/>
            </w:tcBorders>
            <w:shd w:val="clear" w:color="auto" w:fill="auto"/>
          </w:tcPr>
          <w:p w14:paraId="63C9E808" w14:textId="77777777" w:rsidR="0073120A" w:rsidRPr="00526F5E" w:rsidRDefault="0073120A" w:rsidP="00B80AB7">
            <w:pPr>
              <w:pStyle w:val="TableText"/>
              <w:jc w:val="center"/>
              <w:rPr>
                <w:rFonts w:cs="Arial"/>
                <w:b/>
              </w:rPr>
            </w:pPr>
            <w:r w:rsidRPr="00526F5E">
              <w:rPr>
                <w:rFonts w:cs="Arial"/>
                <w:b/>
              </w:rPr>
              <w:t>3</w:t>
            </w:r>
          </w:p>
        </w:tc>
        <w:tc>
          <w:tcPr>
            <w:tcW w:w="461" w:type="dxa"/>
            <w:tcBorders>
              <w:top w:val="single" w:sz="4" w:space="0" w:color="auto"/>
              <w:bottom w:val="nil"/>
              <w:right w:val="single" w:sz="4" w:space="0" w:color="A6A6A6"/>
            </w:tcBorders>
            <w:shd w:val="clear" w:color="auto" w:fill="auto"/>
          </w:tcPr>
          <w:p w14:paraId="53D77484" w14:textId="77777777" w:rsidR="0073120A" w:rsidRPr="00526F5E" w:rsidRDefault="0073120A" w:rsidP="00B80AB7">
            <w:pPr>
              <w:pStyle w:val="TableText"/>
              <w:jc w:val="center"/>
              <w:rPr>
                <w:rFonts w:cs="Arial"/>
                <w:b/>
              </w:rPr>
            </w:pPr>
            <w:r w:rsidRPr="00526F5E">
              <w:rPr>
                <w:rFonts w:cs="Arial"/>
                <w:b/>
              </w:rPr>
              <w:t>4</w:t>
            </w:r>
          </w:p>
        </w:tc>
        <w:tc>
          <w:tcPr>
            <w:tcW w:w="3261" w:type="dxa"/>
            <w:tcBorders>
              <w:top w:val="single" w:sz="4" w:space="0" w:color="auto"/>
              <w:left w:val="single" w:sz="4" w:space="0" w:color="A6A6A6"/>
              <w:bottom w:val="nil"/>
            </w:tcBorders>
          </w:tcPr>
          <w:p w14:paraId="0B9DBE3A" w14:textId="77777777" w:rsidR="0073120A" w:rsidRPr="00526F5E" w:rsidRDefault="0073120A" w:rsidP="00752552">
            <w:pPr>
              <w:pStyle w:val="TableText"/>
              <w:rPr>
                <w:rFonts w:cs="Arial"/>
                <w:b/>
              </w:rPr>
            </w:pPr>
          </w:p>
        </w:tc>
      </w:tr>
      <w:tr w:rsidR="00B80AB7" w:rsidRPr="00526F5E" w14:paraId="03BEDADD" w14:textId="77777777" w:rsidTr="006A77CC">
        <w:trPr>
          <w:cantSplit/>
        </w:trPr>
        <w:tc>
          <w:tcPr>
            <w:tcW w:w="7655" w:type="dxa"/>
            <w:gridSpan w:val="3"/>
            <w:tcBorders>
              <w:top w:val="nil"/>
              <w:bottom w:val="nil"/>
              <w:right w:val="single" w:sz="4" w:space="0" w:color="A6A6A6"/>
            </w:tcBorders>
            <w:shd w:val="clear" w:color="auto" w:fill="auto"/>
          </w:tcPr>
          <w:p w14:paraId="7768F14D" w14:textId="77777777" w:rsidR="00B80AB7" w:rsidRPr="00526F5E" w:rsidRDefault="00B80AB7" w:rsidP="00A06817">
            <w:pPr>
              <w:pStyle w:val="TableText"/>
              <w:spacing w:after="30"/>
              <w:ind w:left="567" w:hanging="567"/>
              <w:rPr>
                <w:rFonts w:cs="Arial"/>
              </w:rPr>
            </w:pPr>
            <w:r w:rsidRPr="00526F5E">
              <w:rPr>
                <w:rFonts w:cs="Arial"/>
              </w:rPr>
              <w:t>5</w:t>
            </w:r>
            <w:r w:rsidR="00A06817">
              <w:rPr>
                <w:rFonts w:cs="Arial"/>
              </w:rPr>
              <w:t>.1</w:t>
            </w:r>
            <w:r w:rsidRPr="00526F5E">
              <w:rPr>
                <w:rFonts w:cs="Arial"/>
              </w:rPr>
              <w:tab/>
            </w:r>
            <w:r w:rsidR="00CA39F2" w:rsidRPr="00526F5E">
              <w:rPr>
                <w:rFonts w:cs="Arial"/>
              </w:rPr>
              <w:t>a)</w:t>
            </w:r>
            <w:r w:rsidR="00A06817">
              <w:rPr>
                <w:rFonts w:cs="Arial"/>
              </w:rPr>
              <w:tab/>
            </w:r>
            <w:r w:rsidRPr="00526F5E">
              <w:rPr>
                <w:rFonts w:cs="Arial"/>
              </w:rPr>
              <w:t>Does the provider use a pharmaceutical refrigerator to store vaccines?</w:t>
            </w:r>
          </w:p>
          <w:p w14:paraId="0FFE0C17" w14:textId="77777777" w:rsidR="00B80AB7" w:rsidRPr="00526F5E" w:rsidRDefault="00B80AB7" w:rsidP="00A06817">
            <w:pPr>
              <w:pStyle w:val="TableText"/>
              <w:tabs>
                <w:tab w:val="left" w:pos="1701"/>
                <w:tab w:val="left" w:pos="2835"/>
                <w:tab w:val="left" w:pos="3402"/>
              </w:tabs>
              <w:spacing w:before="0"/>
              <w:ind w:left="1134"/>
              <w:rPr>
                <w:rFonts w:cs="Arial"/>
              </w:rPr>
            </w:pPr>
            <w:r w:rsidRPr="00526F5E">
              <w:rPr>
                <w:rFonts w:cs="Arial"/>
              </w:rPr>
              <w:t>Yes</w:t>
            </w:r>
            <w:r w:rsidRPr="00526F5E">
              <w:rPr>
                <w:rFonts w:cs="Arial"/>
              </w:rPr>
              <w:tab/>
            </w:r>
            <w:r w:rsidR="00215744"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00215744" w:rsidRPr="00526F5E">
              <w:rPr>
                <w:rFonts w:cs="Arial"/>
                <w:sz w:val="24"/>
                <w:szCs w:val="24"/>
              </w:rPr>
              <w:fldChar w:fldCharType="end"/>
            </w:r>
            <w:r w:rsidRPr="00526F5E">
              <w:rPr>
                <w:rFonts w:cs="Arial"/>
              </w:rPr>
              <w:tab/>
              <w:t>No</w:t>
            </w:r>
            <w:r w:rsidRPr="00526F5E">
              <w:rPr>
                <w:rFonts w:cs="Arial"/>
              </w:rPr>
              <w:tab/>
            </w:r>
            <w:r w:rsidR="00215744"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00215744" w:rsidRPr="00526F5E">
              <w:rPr>
                <w:rFonts w:cs="Arial"/>
                <w:sz w:val="24"/>
                <w:szCs w:val="24"/>
              </w:rPr>
              <w:fldChar w:fldCharType="end"/>
            </w:r>
          </w:p>
        </w:tc>
        <w:tc>
          <w:tcPr>
            <w:tcW w:w="460" w:type="dxa"/>
            <w:tcBorders>
              <w:top w:val="nil"/>
              <w:left w:val="single" w:sz="4" w:space="0" w:color="A6A6A6"/>
              <w:bottom w:val="nil"/>
            </w:tcBorders>
            <w:shd w:val="clear" w:color="auto" w:fill="auto"/>
          </w:tcPr>
          <w:p w14:paraId="20227E3D" w14:textId="77777777" w:rsidR="00B80AB7" w:rsidRPr="00526F5E" w:rsidRDefault="00215744" w:rsidP="00075550">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80AB7"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tcBorders>
            <w:shd w:val="clear" w:color="auto" w:fill="auto"/>
          </w:tcPr>
          <w:p w14:paraId="6651A042" w14:textId="77777777" w:rsidR="00B80AB7" w:rsidRPr="00526F5E" w:rsidRDefault="00215744" w:rsidP="00075550">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80AB7"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gridSpan w:val="2"/>
            <w:tcBorders>
              <w:top w:val="nil"/>
              <w:left w:val="nil"/>
              <w:bottom w:val="nil"/>
            </w:tcBorders>
            <w:shd w:val="clear" w:color="auto" w:fill="auto"/>
          </w:tcPr>
          <w:p w14:paraId="647DE35C" w14:textId="77777777" w:rsidR="00B80AB7" w:rsidRPr="00526F5E" w:rsidRDefault="00215744" w:rsidP="00075550">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80AB7"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single" w:sz="4" w:space="0" w:color="A6A6A6"/>
            </w:tcBorders>
            <w:shd w:val="clear" w:color="auto" w:fill="auto"/>
          </w:tcPr>
          <w:p w14:paraId="4C882307" w14:textId="77777777" w:rsidR="00B80AB7" w:rsidRPr="00526F5E" w:rsidRDefault="00215744" w:rsidP="00075550">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80AB7"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gridSpan w:val="2"/>
            <w:tcBorders>
              <w:top w:val="nil"/>
              <w:left w:val="single" w:sz="4" w:space="0" w:color="A6A6A6"/>
              <w:bottom w:val="nil"/>
            </w:tcBorders>
            <w:shd w:val="clear" w:color="auto" w:fill="auto"/>
          </w:tcPr>
          <w:p w14:paraId="1DB49EE2" w14:textId="77777777" w:rsidR="00B80AB7" w:rsidRPr="00526F5E" w:rsidRDefault="00215744" w:rsidP="00075550">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B80AB7"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bottom w:val="nil"/>
            </w:tcBorders>
            <w:shd w:val="clear" w:color="auto" w:fill="auto"/>
          </w:tcPr>
          <w:p w14:paraId="354007B0" w14:textId="77777777" w:rsidR="00B80AB7" w:rsidRPr="00526F5E" w:rsidRDefault="00215744" w:rsidP="00075550">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80AB7"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gridSpan w:val="2"/>
            <w:tcBorders>
              <w:top w:val="nil"/>
              <w:bottom w:val="nil"/>
            </w:tcBorders>
            <w:shd w:val="clear" w:color="auto" w:fill="auto"/>
          </w:tcPr>
          <w:p w14:paraId="7473BEA1" w14:textId="77777777" w:rsidR="00B80AB7" w:rsidRPr="00526F5E" w:rsidRDefault="00215744" w:rsidP="00075550">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80AB7"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bottom w:val="nil"/>
              <w:right w:val="single" w:sz="4" w:space="0" w:color="A6A6A6"/>
            </w:tcBorders>
            <w:shd w:val="clear" w:color="auto" w:fill="auto"/>
          </w:tcPr>
          <w:p w14:paraId="17652293" w14:textId="77777777" w:rsidR="00B80AB7" w:rsidRPr="00526F5E" w:rsidRDefault="00215744" w:rsidP="00075550">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80AB7"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261" w:type="dxa"/>
            <w:tcBorders>
              <w:top w:val="nil"/>
              <w:left w:val="single" w:sz="4" w:space="0" w:color="A6A6A6"/>
              <w:bottom w:val="nil"/>
            </w:tcBorders>
          </w:tcPr>
          <w:p w14:paraId="1DEC0D17" w14:textId="77777777" w:rsidR="00B80AB7" w:rsidRPr="00526F5E" w:rsidRDefault="00215744" w:rsidP="00752552">
            <w:pPr>
              <w:pStyle w:val="TableText"/>
              <w:rPr>
                <w:rFonts w:cs="Arial"/>
              </w:rPr>
            </w:pPr>
            <w:r w:rsidRPr="00526F5E">
              <w:rPr>
                <w:rFonts w:cs="Arial"/>
              </w:rPr>
              <w:fldChar w:fldCharType="begin">
                <w:ffData>
                  <w:name w:val="Text28"/>
                  <w:enabled/>
                  <w:calcOnExit w:val="0"/>
                  <w:textInput/>
                </w:ffData>
              </w:fldChar>
            </w:r>
            <w:r w:rsidR="00B80AB7" w:rsidRPr="00526F5E">
              <w:rPr>
                <w:rFonts w:cs="Arial"/>
              </w:rPr>
              <w:instrText xml:space="preserve"> FORMTEXT </w:instrText>
            </w:r>
            <w:r w:rsidRPr="00526F5E">
              <w:rPr>
                <w:rFonts w:cs="Arial"/>
              </w:rPr>
            </w:r>
            <w:r w:rsidRPr="00526F5E">
              <w:rPr>
                <w:rFonts w:cs="Arial"/>
              </w:rPr>
              <w:fldChar w:fldCharType="separate"/>
            </w:r>
            <w:r w:rsidR="00B80AB7" w:rsidRPr="00526F5E">
              <w:rPr>
                <w:rFonts w:cs="Arial"/>
                <w:noProof/>
              </w:rPr>
              <w:t> </w:t>
            </w:r>
            <w:r w:rsidR="00B80AB7" w:rsidRPr="00526F5E">
              <w:rPr>
                <w:rFonts w:cs="Arial"/>
                <w:noProof/>
              </w:rPr>
              <w:t> </w:t>
            </w:r>
            <w:r w:rsidR="00B80AB7" w:rsidRPr="00526F5E">
              <w:rPr>
                <w:rFonts w:cs="Arial"/>
                <w:noProof/>
              </w:rPr>
              <w:t> </w:t>
            </w:r>
            <w:r w:rsidR="00B80AB7" w:rsidRPr="00526F5E">
              <w:rPr>
                <w:rFonts w:cs="Arial"/>
                <w:noProof/>
              </w:rPr>
              <w:t> </w:t>
            </w:r>
            <w:r w:rsidR="00B80AB7" w:rsidRPr="00526F5E">
              <w:rPr>
                <w:rFonts w:cs="Arial"/>
                <w:noProof/>
              </w:rPr>
              <w:t> </w:t>
            </w:r>
            <w:r w:rsidRPr="00526F5E">
              <w:rPr>
                <w:rFonts w:cs="Arial"/>
              </w:rPr>
              <w:fldChar w:fldCharType="end"/>
            </w:r>
          </w:p>
        </w:tc>
      </w:tr>
      <w:tr w:rsidR="00B80AB7" w:rsidRPr="00526F5E" w14:paraId="2A9048B7" w14:textId="77777777" w:rsidTr="006A77CC">
        <w:trPr>
          <w:cantSplit/>
        </w:trPr>
        <w:tc>
          <w:tcPr>
            <w:tcW w:w="567" w:type="dxa"/>
            <w:tcBorders>
              <w:top w:val="nil"/>
              <w:bottom w:val="nil"/>
              <w:right w:val="nil"/>
            </w:tcBorders>
            <w:shd w:val="clear" w:color="auto" w:fill="auto"/>
          </w:tcPr>
          <w:p w14:paraId="4BDF09E8" w14:textId="77777777" w:rsidR="00B80AB7" w:rsidRPr="00526F5E" w:rsidRDefault="00B80AB7" w:rsidP="00091F63">
            <w:pPr>
              <w:pStyle w:val="TableText"/>
              <w:spacing w:before="0"/>
              <w:rPr>
                <w:rFonts w:cs="Arial"/>
              </w:rPr>
            </w:pPr>
          </w:p>
        </w:tc>
        <w:tc>
          <w:tcPr>
            <w:tcW w:w="7088" w:type="dxa"/>
            <w:gridSpan w:val="2"/>
            <w:tcBorders>
              <w:top w:val="nil"/>
              <w:bottom w:val="nil"/>
              <w:right w:val="single" w:sz="4" w:space="0" w:color="A6A6A6"/>
            </w:tcBorders>
            <w:shd w:val="clear" w:color="auto" w:fill="auto"/>
          </w:tcPr>
          <w:p w14:paraId="468BD6E8" w14:textId="77777777" w:rsidR="00B80AB7" w:rsidRPr="00526F5E" w:rsidRDefault="00CA39F2" w:rsidP="00A06817">
            <w:pPr>
              <w:pStyle w:val="TableText"/>
              <w:spacing w:before="0" w:after="30"/>
              <w:ind w:left="567" w:hanging="567"/>
              <w:rPr>
                <w:rFonts w:cs="Arial"/>
              </w:rPr>
            </w:pPr>
            <w:r w:rsidRPr="00526F5E">
              <w:rPr>
                <w:rFonts w:cs="Arial"/>
              </w:rPr>
              <w:t>b)</w:t>
            </w:r>
            <w:r w:rsidR="00A06817">
              <w:rPr>
                <w:rFonts w:cs="Arial"/>
              </w:rPr>
              <w:tab/>
            </w:r>
            <w:r w:rsidR="00B80AB7" w:rsidRPr="00526F5E">
              <w:rPr>
                <w:rFonts w:cs="Arial"/>
              </w:rPr>
              <w:t>If no, do they have a plan in place to purchase a pharmaceutical refrigerator and by when?</w:t>
            </w:r>
          </w:p>
          <w:p w14:paraId="7DC06303" w14:textId="77777777" w:rsidR="00B80AB7" w:rsidRPr="00526F5E" w:rsidRDefault="00B80AB7" w:rsidP="00A06817">
            <w:pPr>
              <w:pStyle w:val="TableText"/>
              <w:tabs>
                <w:tab w:val="left" w:pos="1134"/>
                <w:tab w:val="left" w:pos="2270"/>
                <w:tab w:val="left" w:pos="2835"/>
                <w:tab w:val="left" w:pos="3955"/>
              </w:tabs>
              <w:spacing w:before="0"/>
              <w:ind w:left="567"/>
              <w:rPr>
                <w:rFonts w:cs="Arial"/>
              </w:rPr>
            </w:pPr>
            <w:r w:rsidRPr="00526F5E">
              <w:rPr>
                <w:rFonts w:cs="Arial"/>
              </w:rPr>
              <w:t>Yes</w:t>
            </w:r>
            <w:r w:rsidRPr="00526F5E">
              <w:rPr>
                <w:rFonts w:cs="Arial"/>
              </w:rPr>
              <w:tab/>
            </w:r>
            <w:r w:rsidR="00215744"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00215744" w:rsidRPr="00526F5E">
              <w:rPr>
                <w:rFonts w:cs="Arial"/>
                <w:sz w:val="24"/>
                <w:szCs w:val="24"/>
              </w:rPr>
              <w:fldChar w:fldCharType="end"/>
            </w:r>
            <w:r w:rsidRPr="00526F5E">
              <w:rPr>
                <w:rFonts w:cs="Arial"/>
              </w:rPr>
              <w:tab/>
              <w:t>No</w:t>
            </w:r>
            <w:r w:rsidRPr="00526F5E">
              <w:rPr>
                <w:rFonts w:cs="Arial"/>
              </w:rPr>
              <w:tab/>
            </w:r>
            <w:r w:rsidR="00215744"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00215744" w:rsidRPr="00526F5E">
              <w:rPr>
                <w:rFonts w:cs="Arial"/>
                <w:sz w:val="24"/>
                <w:szCs w:val="24"/>
              </w:rPr>
              <w:fldChar w:fldCharType="end"/>
            </w:r>
            <w:r w:rsidRPr="00526F5E">
              <w:rPr>
                <w:rFonts w:cs="Arial"/>
              </w:rPr>
              <w:tab/>
              <w:t xml:space="preserve">When: </w:t>
            </w:r>
            <w:r w:rsidR="00215744" w:rsidRPr="00526F5E">
              <w:rPr>
                <w:rFonts w:cs="Arial"/>
              </w:rPr>
              <w:fldChar w:fldCharType="begin">
                <w:ffData>
                  <w:name w:val="Text29"/>
                  <w:enabled/>
                  <w:calcOnExit w:val="0"/>
                  <w:textInput/>
                </w:ffData>
              </w:fldChar>
            </w:r>
            <w:r w:rsidRPr="00526F5E">
              <w:rPr>
                <w:rFonts w:cs="Arial"/>
              </w:rPr>
              <w:instrText xml:space="preserve"> FORMTEXT </w:instrText>
            </w:r>
            <w:r w:rsidR="00215744" w:rsidRPr="00526F5E">
              <w:rPr>
                <w:rFonts w:cs="Arial"/>
              </w:rPr>
            </w:r>
            <w:r w:rsidR="00215744"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00215744" w:rsidRPr="00526F5E">
              <w:rPr>
                <w:rFonts w:cs="Arial"/>
              </w:rPr>
              <w:fldChar w:fldCharType="end"/>
            </w:r>
          </w:p>
        </w:tc>
        <w:tc>
          <w:tcPr>
            <w:tcW w:w="460" w:type="dxa"/>
            <w:tcBorders>
              <w:top w:val="nil"/>
              <w:left w:val="single" w:sz="4" w:space="0" w:color="A6A6A6"/>
              <w:bottom w:val="nil"/>
            </w:tcBorders>
            <w:shd w:val="clear" w:color="auto" w:fill="auto"/>
          </w:tcPr>
          <w:p w14:paraId="58A35709" w14:textId="77777777" w:rsidR="00B80AB7" w:rsidRPr="00526F5E" w:rsidRDefault="00215744" w:rsidP="00075550">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80AB7"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tcBorders>
            <w:shd w:val="clear" w:color="auto" w:fill="auto"/>
          </w:tcPr>
          <w:p w14:paraId="0D4ED24F" w14:textId="77777777" w:rsidR="00B80AB7" w:rsidRPr="00526F5E" w:rsidRDefault="00215744" w:rsidP="00075550">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80AB7"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gridSpan w:val="2"/>
            <w:tcBorders>
              <w:top w:val="nil"/>
              <w:left w:val="nil"/>
              <w:bottom w:val="nil"/>
            </w:tcBorders>
            <w:shd w:val="clear" w:color="auto" w:fill="auto"/>
          </w:tcPr>
          <w:p w14:paraId="23E6D29A" w14:textId="77777777" w:rsidR="00B80AB7" w:rsidRPr="00526F5E" w:rsidRDefault="00215744" w:rsidP="00075550">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80AB7"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single" w:sz="4" w:space="0" w:color="A6A6A6"/>
            </w:tcBorders>
            <w:shd w:val="clear" w:color="auto" w:fill="auto"/>
          </w:tcPr>
          <w:p w14:paraId="692A36BC" w14:textId="77777777" w:rsidR="00B80AB7" w:rsidRPr="00526F5E" w:rsidRDefault="00215744" w:rsidP="00075550">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80AB7"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gridSpan w:val="2"/>
            <w:tcBorders>
              <w:top w:val="nil"/>
              <w:left w:val="single" w:sz="4" w:space="0" w:color="A6A6A6"/>
              <w:bottom w:val="nil"/>
            </w:tcBorders>
            <w:shd w:val="clear" w:color="auto" w:fill="auto"/>
          </w:tcPr>
          <w:p w14:paraId="1382AD81" w14:textId="77777777" w:rsidR="00B80AB7" w:rsidRPr="00526F5E" w:rsidRDefault="00215744" w:rsidP="00075550">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B80AB7"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bottom w:val="nil"/>
            </w:tcBorders>
            <w:shd w:val="clear" w:color="auto" w:fill="auto"/>
          </w:tcPr>
          <w:p w14:paraId="1746F439" w14:textId="77777777" w:rsidR="00B80AB7" w:rsidRPr="00526F5E" w:rsidRDefault="00215744" w:rsidP="00075550">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80AB7"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gridSpan w:val="2"/>
            <w:tcBorders>
              <w:top w:val="nil"/>
              <w:bottom w:val="nil"/>
            </w:tcBorders>
            <w:shd w:val="clear" w:color="auto" w:fill="auto"/>
          </w:tcPr>
          <w:p w14:paraId="1813F7B1" w14:textId="77777777" w:rsidR="00B80AB7" w:rsidRPr="00526F5E" w:rsidRDefault="00215744" w:rsidP="00075550">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80AB7"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bottom w:val="nil"/>
              <w:right w:val="single" w:sz="4" w:space="0" w:color="A6A6A6"/>
            </w:tcBorders>
            <w:shd w:val="clear" w:color="auto" w:fill="auto"/>
          </w:tcPr>
          <w:p w14:paraId="5111F1A1" w14:textId="77777777" w:rsidR="00B80AB7" w:rsidRPr="00526F5E" w:rsidRDefault="00215744" w:rsidP="00075550">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B80AB7"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261" w:type="dxa"/>
            <w:tcBorders>
              <w:top w:val="nil"/>
              <w:left w:val="single" w:sz="4" w:space="0" w:color="A6A6A6"/>
              <w:bottom w:val="nil"/>
            </w:tcBorders>
          </w:tcPr>
          <w:p w14:paraId="386F8D66" w14:textId="77777777" w:rsidR="00B80AB7" w:rsidRPr="00526F5E" w:rsidRDefault="00215744" w:rsidP="00752552">
            <w:pPr>
              <w:pStyle w:val="TableText"/>
              <w:rPr>
                <w:rFonts w:cs="Arial"/>
              </w:rPr>
            </w:pPr>
            <w:r w:rsidRPr="00526F5E">
              <w:rPr>
                <w:rFonts w:cs="Arial"/>
              </w:rPr>
              <w:fldChar w:fldCharType="begin">
                <w:ffData>
                  <w:name w:val="Text28"/>
                  <w:enabled/>
                  <w:calcOnExit w:val="0"/>
                  <w:textInput/>
                </w:ffData>
              </w:fldChar>
            </w:r>
            <w:r w:rsidR="00B80AB7" w:rsidRPr="00526F5E">
              <w:rPr>
                <w:rFonts w:cs="Arial"/>
              </w:rPr>
              <w:instrText xml:space="preserve"> FORMTEXT </w:instrText>
            </w:r>
            <w:r w:rsidRPr="00526F5E">
              <w:rPr>
                <w:rFonts w:cs="Arial"/>
              </w:rPr>
            </w:r>
            <w:r w:rsidRPr="00526F5E">
              <w:rPr>
                <w:rFonts w:cs="Arial"/>
              </w:rPr>
              <w:fldChar w:fldCharType="separate"/>
            </w:r>
            <w:r w:rsidR="00B80AB7" w:rsidRPr="00526F5E">
              <w:rPr>
                <w:rFonts w:cs="Arial"/>
                <w:noProof/>
              </w:rPr>
              <w:t> </w:t>
            </w:r>
            <w:r w:rsidR="00B80AB7" w:rsidRPr="00526F5E">
              <w:rPr>
                <w:rFonts w:cs="Arial"/>
                <w:noProof/>
              </w:rPr>
              <w:t> </w:t>
            </w:r>
            <w:r w:rsidR="00B80AB7" w:rsidRPr="00526F5E">
              <w:rPr>
                <w:rFonts w:cs="Arial"/>
                <w:noProof/>
              </w:rPr>
              <w:t> </w:t>
            </w:r>
            <w:r w:rsidR="00B80AB7" w:rsidRPr="00526F5E">
              <w:rPr>
                <w:rFonts w:cs="Arial"/>
                <w:noProof/>
              </w:rPr>
              <w:t> </w:t>
            </w:r>
            <w:r w:rsidR="00B80AB7" w:rsidRPr="00526F5E">
              <w:rPr>
                <w:rFonts w:cs="Arial"/>
                <w:noProof/>
              </w:rPr>
              <w:t> </w:t>
            </w:r>
            <w:r w:rsidRPr="00526F5E">
              <w:rPr>
                <w:rFonts w:cs="Arial"/>
              </w:rPr>
              <w:fldChar w:fldCharType="end"/>
            </w:r>
          </w:p>
        </w:tc>
      </w:tr>
      <w:tr w:rsidR="00423A6E" w:rsidRPr="00526F5E" w14:paraId="70BC7D17" w14:textId="77777777" w:rsidTr="006A77CC">
        <w:trPr>
          <w:cantSplit/>
        </w:trPr>
        <w:tc>
          <w:tcPr>
            <w:tcW w:w="7655" w:type="dxa"/>
            <w:gridSpan w:val="3"/>
            <w:tcBorders>
              <w:top w:val="nil"/>
              <w:bottom w:val="nil"/>
              <w:right w:val="single" w:sz="4" w:space="0" w:color="A6A6A6"/>
            </w:tcBorders>
            <w:shd w:val="clear" w:color="auto" w:fill="auto"/>
          </w:tcPr>
          <w:p w14:paraId="7C4252F8" w14:textId="77777777" w:rsidR="00423A6E" w:rsidRPr="00526F5E" w:rsidRDefault="00A06817" w:rsidP="00A06817">
            <w:pPr>
              <w:pStyle w:val="TableText"/>
              <w:spacing w:after="30"/>
              <w:ind w:left="567" w:hanging="567"/>
              <w:rPr>
                <w:rFonts w:cs="Arial"/>
              </w:rPr>
            </w:pPr>
            <w:r>
              <w:rPr>
                <w:rFonts w:cs="Arial"/>
              </w:rPr>
              <w:t>5.2</w:t>
            </w:r>
            <w:r>
              <w:rPr>
                <w:rFonts w:cs="Arial"/>
              </w:rPr>
              <w:tab/>
            </w:r>
            <w:r w:rsidR="00423A6E" w:rsidRPr="00526F5E">
              <w:rPr>
                <w:rFonts w:cs="Arial"/>
              </w:rPr>
              <w:t xml:space="preserve">Is </w:t>
            </w:r>
            <w:r w:rsidR="00974667" w:rsidRPr="00526F5E">
              <w:rPr>
                <w:rFonts w:cs="Arial"/>
              </w:rPr>
              <w:t>the</w:t>
            </w:r>
            <w:r w:rsidR="00423A6E" w:rsidRPr="00526F5E">
              <w:rPr>
                <w:rFonts w:cs="Arial"/>
              </w:rPr>
              <w:t xml:space="preserve"> refrigerator</w:t>
            </w:r>
            <w:r w:rsidR="00974667" w:rsidRPr="00526F5E">
              <w:rPr>
                <w:rFonts w:cs="Arial"/>
              </w:rPr>
              <w:t xml:space="preserve"> use</w:t>
            </w:r>
            <w:r w:rsidR="00CC2FD9" w:rsidRPr="00526F5E">
              <w:rPr>
                <w:rFonts w:cs="Arial"/>
              </w:rPr>
              <w:t>d</w:t>
            </w:r>
            <w:r w:rsidR="00974667" w:rsidRPr="00526F5E">
              <w:rPr>
                <w:rFonts w:cs="Arial"/>
              </w:rPr>
              <w:t xml:space="preserve"> to store vaccines and medicines</w:t>
            </w:r>
            <w:r w:rsidR="00CC2FD9" w:rsidRPr="00526F5E">
              <w:rPr>
                <w:rFonts w:cs="Arial"/>
              </w:rPr>
              <w:t xml:space="preserve"> only</w:t>
            </w:r>
            <w:r w:rsidR="00423A6E" w:rsidRPr="00526F5E">
              <w:rPr>
                <w:rFonts w:cs="Arial"/>
              </w:rPr>
              <w:t>?</w:t>
            </w:r>
          </w:p>
          <w:p w14:paraId="1775E0AB" w14:textId="77777777" w:rsidR="00423A6E" w:rsidRPr="00526F5E" w:rsidRDefault="00423A6E" w:rsidP="00A06817">
            <w:pPr>
              <w:pStyle w:val="TableText"/>
              <w:tabs>
                <w:tab w:val="left" w:pos="1134"/>
                <w:tab w:val="left" w:pos="1701"/>
                <w:tab w:val="left" w:pos="2835"/>
                <w:tab w:val="left" w:pos="3402"/>
              </w:tabs>
              <w:spacing w:before="0"/>
              <w:ind w:left="1134"/>
              <w:rPr>
                <w:rFonts w:cs="Arial"/>
              </w:rPr>
            </w:pPr>
            <w:r w:rsidRPr="00526F5E">
              <w:rPr>
                <w:rFonts w:cs="Arial"/>
              </w:rPr>
              <w:t>Yes</w:t>
            </w:r>
            <w:r w:rsidRPr="00526F5E">
              <w:rPr>
                <w:rFonts w:cs="Arial"/>
              </w:rPr>
              <w:tab/>
            </w:r>
            <w:r w:rsidR="00215744"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00215744" w:rsidRPr="00526F5E">
              <w:rPr>
                <w:rFonts w:cs="Arial"/>
                <w:sz w:val="24"/>
                <w:szCs w:val="24"/>
              </w:rPr>
              <w:fldChar w:fldCharType="end"/>
            </w:r>
            <w:r w:rsidRPr="00526F5E">
              <w:rPr>
                <w:rFonts w:cs="Arial"/>
              </w:rPr>
              <w:tab/>
              <w:t>No</w:t>
            </w:r>
            <w:r w:rsidRPr="00526F5E">
              <w:rPr>
                <w:rFonts w:cs="Arial"/>
              </w:rPr>
              <w:tab/>
            </w:r>
            <w:r w:rsidR="00215744"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00215744" w:rsidRPr="00526F5E">
              <w:rPr>
                <w:rFonts w:cs="Arial"/>
                <w:sz w:val="24"/>
                <w:szCs w:val="24"/>
              </w:rPr>
              <w:fldChar w:fldCharType="end"/>
            </w:r>
          </w:p>
        </w:tc>
        <w:tc>
          <w:tcPr>
            <w:tcW w:w="460" w:type="dxa"/>
            <w:tcBorders>
              <w:top w:val="nil"/>
              <w:left w:val="single" w:sz="4" w:space="0" w:color="A6A6A6"/>
              <w:bottom w:val="nil"/>
              <w:right w:val="nil"/>
            </w:tcBorders>
            <w:shd w:val="clear" w:color="auto" w:fill="auto"/>
          </w:tcPr>
          <w:p w14:paraId="2038BB3E"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nil"/>
            </w:tcBorders>
            <w:shd w:val="clear" w:color="auto" w:fill="auto"/>
          </w:tcPr>
          <w:p w14:paraId="3B73F910"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gridSpan w:val="2"/>
            <w:tcBorders>
              <w:top w:val="nil"/>
              <w:left w:val="nil"/>
              <w:bottom w:val="nil"/>
              <w:right w:val="nil"/>
            </w:tcBorders>
            <w:shd w:val="clear" w:color="auto" w:fill="auto"/>
          </w:tcPr>
          <w:p w14:paraId="6B26B5D9"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single" w:sz="4" w:space="0" w:color="A6A6A6"/>
            </w:tcBorders>
            <w:shd w:val="clear" w:color="auto" w:fill="auto"/>
          </w:tcPr>
          <w:p w14:paraId="471B3A45"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gridSpan w:val="2"/>
            <w:tcBorders>
              <w:top w:val="nil"/>
              <w:left w:val="single" w:sz="4" w:space="0" w:color="A6A6A6"/>
              <w:bottom w:val="nil"/>
              <w:right w:val="nil"/>
            </w:tcBorders>
            <w:shd w:val="clear" w:color="auto" w:fill="auto"/>
          </w:tcPr>
          <w:p w14:paraId="7A974D64"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nil"/>
              <w:bottom w:val="nil"/>
              <w:right w:val="nil"/>
            </w:tcBorders>
            <w:shd w:val="clear" w:color="auto" w:fill="auto"/>
          </w:tcPr>
          <w:p w14:paraId="1980FDDA"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gridSpan w:val="2"/>
            <w:tcBorders>
              <w:top w:val="nil"/>
              <w:left w:val="nil"/>
              <w:bottom w:val="nil"/>
              <w:right w:val="nil"/>
            </w:tcBorders>
            <w:shd w:val="clear" w:color="auto" w:fill="auto"/>
          </w:tcPr>
          <w:p w14:paraId="049745E0"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single" w:sz="4" w:space="0" w:color="A6A6A6"/>
            </w:tcBorders>
            <w:shd w:val="clear" w:color="auto" w:fill="auto"/>
          </w:tcPr>
          <w:p w14:paraId="3A606643"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261" w:type="dxa"/>
            <w:tcBorders>
              <w:top w:val="nil"/>
              <w:left w:val="single" w:sz="4" w:space="0" w:color="A6A6A6"/>
              <w:bottom w:val="nil"/>
            </w:tcBorders>
          </w:tcPr>
          <w:p w14:paraId="1F3FE18C" w14:textId="77777777" w:rsidR="00423A6E" w:rsidRPr="00526F5E" w:rsidRDefault="00215744" w:rsidP="00E240A1">
            <w:pPr>
              <w:pStyle w:val="TableText"/>
              <w:rPr>
                <w:rFonts w:cs="Arial"/>
              </w:rPr>
            </w:pPr>
            <w:r w:rsidRPr="00526F5E">
              <w:rPr>
                <w:rFonts w:cs="Arial"/>
              </w:rPr>
              <w:fldChar w:fldCharType="begin">
                <w:ffData>
                  <w:name w:val="Text28"/>
                  <w:enabled/>
                  <w:calcOnExit w:val="0"/>
                  <w:textInput/>
                </w:ffData>
              </w:fldChar>
            </w:r>
            <w:r w:rsidR="00423A6E" w:rsidRPr="00526F5E">
              <w:rPr>
                <w:rFonts w:cs="Arial"/>
              </w:rPr>
              <w:instrText xml:space="preserve"> FORMTEXT </w:instrText>
            </w:r>
            <w:r w:rsidRPr="00526F5E">
              <w:rPr>
                <w:rFonts w:cs="Arial"/>
              </w:rPr>
            </w:r>
            <w:r w:rsidRPr="00526F5E">
              <w:rPr>
                <w:rFonts w:cs="Arial"/>
              </w:rPr>
              <w:fldChar w:fldCharType="separate"/>
            </w:r>
            <w:r w:rsidR="00423A6E" w:rsidRPr="00526F5E">
              <w:rPr>
                <w:rFonts w:cs="Arial"/>
                <w:noProof/>
              </w:rPr>
              <w:t> </w:t>
            </w:r>
            <w:r w:rsidR="00423A6E" w:rsidRPr="00526F5E">
              <w:rPr>
                <w:rFonts w:cs="Arial"/>
                <w:noProof/>
              </w:rPr>
              <w:t> </w:t>
            </w:r>
            <w:r w:rsidR="00423A6E" w:rsidRPr="00526F5E">
              <w:rPr>
                <w:rFonts w:cs="Arial"/>
                <w:noProof/>
              </w:rPr>
              <w:t> </w:t>
            </w:r>
            <w:r w:rsidR="00423A6E" w:rsidRPr="00526F5E">
              <w:rPr>
                <w:rFonts w:cs="Arial"/>
                <w:noProof/>
              </w:rPr>
              <w:t> </w:t>
            </w:r>
            <w:r w:rsidR="00423A6E" w:rsidRPr="00526F5E">
              <w:rPr>
                <w:rFonts w:cs="Arial"/>
                <w:noProof/>
              </w:rPr>
              <w:t> </w:t>
            </w:r>
            <w:r w:rsidRPr="00526F5E">
              <w:rPr>
                <w:rFonts w:cs="Arial"/>
              </w:rPr>
              <w:fldChar w:fldCharType="end"/>
            </w:r>
          </w:p>
        </w:tc>
      </w:tr>
      <w:tr w:rsidR="00423A6E" w:rsidRPr="00526F5E" w14:paraId="5D6CC9AF" w14:textId="77777777" w:rsidTr="006A77CC">
        <w:trPr>
          <w:cantSplit/>
        </w:trPr>
        <w:tc>
          <w:tcPr>
            <w:tcW w:w="7655" w:type="dxa"/>
            <w:gridSpan w:val="3"/>
            <w:tcBorders>
              <w:top w:val="nil"/>
              <w:bottom w:val="nil"/>
              <w:right w:val="single" w:sz="4" w:space="0" w:color="A6A6A6"/>
            </w:tcBorders>
            <w:shd w:val="clear" w:color="auto" w:fill="auto"/>
          </w:tcPr>
          <w:p w14:paraId="0A17D544" w14:textId="77777777" w:rsidR="00423A6E" w:rsidRPr="00526F5E" w:rsidRDefault="00423A6E" w:rsidP="00A06817">
            <w:pPr>
              <w:pStyle w:val="TableText"/>
              <w:spacing w:after="30"/>
              <w:ind w:left="567" w:hanging="567"/>
              <w:rPr>
                <w:rFonts w:cs="Arial"/>
              </w:rPr>
            </w:pPr>
            <w:r w:rsidRPr="00526F5E">
              <w:rPr>
                <w:rFonts w:cs="Arial"/>
              </w:rPr>
              <w:t>5.3</w:t>
            </w:r>
            <w:r w:rsidRPr="00526F5E">
              <w:rPr>
                <w:rFonts w:cs="Arial"/>
              </w:rPr>
              <w:tab/>
            </w:r>
            <w:r w:rsidR="009263EB">
              <w:rPr>
                <w:rFonts w:cs="Arial"/>
              </w:rPr>
              <w:t xml:space="preserve">Is the </w:t>
            </w:r>
            <w:r w:rsidRPr="00526F5E">
              <w:rPr>
                <w:rFonts w:cs="Arial"/>
              </w:rPr>
              <w:t>provider’s refrigerator placed in a well-ventilated room (</w:t>
            </w:r>
            <w:r w:rsidR="0073200B">
              <w:rPr>
                <w:rFonts w:cs="Arial"/>
              </w:rPr>
              <w:t>i.e.</w:t>
            </w:r>
            <w:r w:rsidR="00A06817">
              <w:rPr>
                <w:rFonts w:cs="Arial"/>
              </w:rPr>
              <w:t>,</w:t>
            </w:r>
            <w:r w:rsidR="009263EB">
              <w:rPr>
                <w:rFonts w:cs="Arial"/>
              </w:rPr>
              <w:t xml:space="preserve"> </w:t>
            </w:r>
            <w:r w:rsidR="00A81EC0" w:rsidRPr="00526F5E">
              <w:rPr>
                <w:rFonts w:cs="Arial"/>
              </w:rPr>
              <w:t xml:space="preserve">on an internal wall, </w:t>
            </w:r>
            <w:r w:rsidRPr="00526F5E">
              <w:rPr>
                <w:rFonts w:cs="Arial"/>
              </w:rPr>
              <w:t>away from dire</w:t>
            </w:r>
            <w:r w:rsidR="00974667" w:rsidRPr="00526F5E">
              <w:rPr>
                <w:rFonts w:cs="Arial"/>
              </w:rPr>
              <w:t>ct sunlight or sources of heat)?</w:t>
            </w:r>
          </w:p>
          <w:p w14:paraId="4F5D598F" w14:textId="77777777" w:rsidR="00423A6E" w:rsidRPr="00526F5E" w:rsidRDefault="00423A6E" w:rsidP="00A06817">
            <w:pPr>
              <w:pStyle w:val="TableText"/>
              <w:tabs>
                <w:tab w:val="left" w:pos="1134"/>
                <w:tab w:val="left" w:pos="1701"/>
                <w:tab w:val="left" w:pos="2835"/>
                <w:tab w:val="left" w:pos="3402"/>
              </w:tabs>
              <w:spacing w:before="0"/>
              <w:ind w:left="1134"/>
              <w:rPr>
                <w:rFonts w:cs="Arial"/>
              </w:rPr>
            </w:pPr>
            <w:r w:rsidRPr="00526F5E">
              <w:rPr>
                <w:rFonts w:cs="Arial"/>
              </w:rPr>
              <w:t>Yes</w:t>
            </w:r>
            <w:r w:rsidRPr="00526F5E">
              <w:rPr>
                <w:rFonts w:cs="Arial"/>
              </w:rPr>
              <w:tab/>
            </w:r>
            <w:r w:rsidR="00215744"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00215744" w:rsidRPr="00526F5E">
              <w:rPr>
                <w:rFonts w:cs="Arial"/>
                <w:sz w:val="24"/>
                <w:szCs w:val="24"/>
              </w:rPr>
              <w:fldChar w:fldCharType="end"/>
            </w:r>
            <w:r w:rsidRPr="00526F5E">
              <w:rPr>
                <w:rFonts w:cs="Arial"/>
              </w:rPr>
              <w:tab/>
              <w:t>No</w:t>
            </w:r>
            <w:r w:rsidRPr="00526F5E">
              <w:rPr>
                <w:rFonts w:cs="Arial"/>
              </w:rPr>
              <w:tab/>
            </w:r>
            <w:r w:rsidR="00215744"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00215744" w:rsidRPr="00526F5E">
              <w:rPr>
                <w:rFonts w:cs="Arial"/>
                <w:sz w:val="24"/>
                <w:szCs w:val="24"/>
              </w:rPr>
              <w:fldChar w:fldCharType="end"/>
            </w:r>
          </w:p>
        </w:tc>
        <w:tc>
          <w:tcPr>
            <w:tcW w:w="460" w:type="dxa"/>
            <w:tcBorders>
              <w:top w:val="nil"/>
              <w:left w:val="single" w:sz="4" w:space="0" w:color="A6A6A6"/>
              <w:bottom w:val="nil"/>
            </w:tcBorders>
            <w:shd w:val="clear" w:color="auto" w:fill="auto"/>
          </w:tcPr>
          <w:p w14:paraId="4B41A435"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tcBorders>
            <w:shd w:val="clear" w:color="auto" w:fill="auto"/>
          </w:tcPr>
          <w:p w14:paraId="30455641"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gridSpan w:val="2"/>
            <w:tcBorders>
              <w:top w:val="nil"/>
              <w:left w:val="nil"/>
              <w:bottom w:val="nil"/>
            </w:tcBorders>
            <w:shd w:val="clear" w:color="auto" w:fill="auto"/>
          </w:tcPr>
          <w:p w14:paraId="6F0ABCA6"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single" w:sz="4" w:space="0" w:color="A6A6A6"/>
            </w:tcBorders>
            <w:shd w:val="clear" w:color="auto" w:fill="auto"/>
          </w:tcPr>
          <w:p w14:paraId="09F41F9F"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gridSpan w:val="2"/>
            <w:tcBorders>
              <w:top w:val="nil"/>
              <w:left w:val="single" w:sz="4" w:space="0" w:color="A6A6A6"/>
              <w:bottom w:val="nil"/>
            </w:tcBorders>
            <w:shd w:val="clear" w:color="auto" w:fill="auto"/>
          </w:tcPr>
          <w:p w14:paraId="756DDF37"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bottom w:val="nil"/>
            </w:tcBorders>
            <w:shd w:val="clear" w:color="auto" w:fill="auto"/>
          </w:tcPr>
          <w:p w14:paraId="131933A0"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gridSpan w:val="2"/>
            <w:tcBorders>
              <w:top w:val="nil"/>
              <w:bottom w:val="nil"/>
            </w:tcBorders>
            <w:shd w:val="clear" w:color="auto" w:fill="auto"/>
          </w:tcPr>
          <w:p w14:paraId="48DE314E"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bottom w:val="nil"/>
              <w:right w:val="single" w:sz="4" w:space="0" w:color="A6A6A6"/>
            </w:tcBorders>
            <w:shd w:val="clear" w:color="auto" w:fill="auto"/>
          </w:tcPr>
          <w:p w14:paraId="0F164F50"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261" w:type="dxa"/>
            <w:tcBorders>
              <w:top w:val="nil"/>
              <w:left w:val="single" w:sz="4" w:space="0" w:color="A6A6A6"/>
              <w:bottom w:val="nil"/>
            </w:tcBorders>
          </w:tcPr>
          <w:p w14:paraId="65ED5899" w14:textId="77777777" w:rsidR="00423A6E" w:rsidRPr="00526F5E" w:rsidRDefault="00215744" w:rsidP="00E240A1">
            <w:pPr>
              <w:pStyle w:val="TableText"/>
              <w:rPr>
                <w:rFonts w:cs="Arial"/>
              </w:rPr>
            </w:pPr>
            <w:r w:rsidRPr="00526F5E">
              <w:rPr>
                <w:rFonts w:cs="Arial"/>
              </w:rPr>
              <w:fldChar w:fldCharType="begin">
                <w:ffData>
                  <w:name w:val="Text28"/>
                  <w:enabled/>
                  <w:calcOnExit w:val="0"/>
                  <w:textInput/>
                </w:ffData>
              </w:fldChar>
            </w:r>
            <w:r w:rsidR="00423A6E" w:rsidRPr="00526F5E">
              <w:rPr>
                <w:rFonts w:cs="Arial"/>
              </w:rPr>
              <w:instrText xml:space="preserve"> FORMTEXT </w:instrText>
            </w:r>
            <w:r w:rsidRPr="00526F5E">
              <w:rPr>
                <w:rFonts w:cs="Arial"/>
              </w:rPr>
            </w:r>
            <w:r w:rsidRPr="00526F5E">
              <w:rPr>
                <w:rFonts w:cs="Arial"/>
              </w:rPr>
              <w:fldChar w:fldCharType="separate"/>
            </w:r>
            <w:r w:rsidR="00423A6E" w:rsidRPr="00526F5E">
              <w:rPr>
                <w:rFonts w:cs="Arial"/>
                <w:noProof/>
              </w:rPr>
              <w:t> </w:t>
            </w:r>
            <w:r w:rsidR="00423A6E" w:rsidRPr="00526F5E">
              <w:rPr>
                <w:rFonts w:cs="Arial"/>
                <w:noProof/>
              </w:rPr>
              <w:t> </w:t>
            </w:r>
            <w:r w:rsidR="00423A6E" w:rsidRPr="00526F5E">
              <w:rPr>
                <w:rFonts w:cs="Arial"/>
                <w:noProof/>
              </w:rPr>
              <w:t> </w:t>
            </w:r>
            <w:r w:rsidR="00423A6E" w:rsidRPr="00526F5E">
              <w:rPr>
                <w:rFonts w:cs="Arial"/>
                <w:noProof/>
              </w:rPr>
              <w:t> </w:t>
            </w:r>
            <w:r w:rsidR="00423A6E" w:rsidRPr="00526F5E">
              <w:rPr>
                <w:rFonts w:cs="Arial"/>
                <w:noProof/>
              </w:rPr>
              <w:t> </w:t>
            </w:r>
            <w:r w:rsidRPr="00526F5E">
              <w:rPr>
                <w:rFonts w:cs="Arial"/>
              </w:rPr>
              <w:fldChar w:fldCharType="end"/>
            </w:r>
          </w:p>
        </w:tc>
      </w:tr>
    </w:tbl>
    <w:p w14:paraId="31823231" w14:textId="5631A952" w:rsidR="00B90169" w:rsidRDefault="00B90169">
      <w:r>
        <w:br w:type="page"/>
      </w:r>
    </w:p>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7655"/>
        <w:gridCol w:w="460"/>
        <w:gridCol w:w="461"/>
        <w:gridCol w:w="460"/>
        <w:gridCol w:w="461"/>
        <w:gridCol w:w="461"/>
        <w:gridCol w:w="460"/>
        <w:gridCol w:w="461"/>
        <w:gridCol w:w="461"/>
        <w:gridCol w:w="3261"/>
      </w:tblGrid>
      <w:tr w:rsidR="00B90169" w:rsidRPr="00526F5E" w14:paraId="7676B8D7" w14:textId="77777777" w:rsidTr="00B90169">
        <w:trPr>
          <w:cantSplit/>
          <w:tblHeader/>
        </w:trPr>
        <w:tc>
          <w:tcPr>
            <w:tcW w:w="7655" w:type="dxa"/>
            <w:tcBorders>
              <w:top w:val="single" w:sz="4" w:space="0" w:color="auto"/>
              <w:bottom w:val="single" w:sz="4" w:space="0" w:color="auto"/>
              <w:right w:val="single" w:sz="4" w:space="0" w:color="A6A6A6"/>
            </w:tcBorders>
            <w:shd w:val="clear" w:color="auto" w:fill="auto"/>
          </w:tcPr>
          <w:p w14:paraId="6ACC3FB0" w14:textId="77777777" w:rsidR="00B90169" w:rsidRPr="00526F5E" w:rsidRDefault="00B90169" w:rsidP="00FF0311">
            <w:pPr>
              <w:pStyle w:val="TableText"/>
              <w:tabs>
                <w:tab w:val="left" w:pos="567"/>
                <w:tab w:val="left" w:pos="1134"/>
              </w:tabs>
              <w:ind w:left="1134" w:hanging="1134"/>
              <w:rPr>
                <w:rFonts w:cs="Arial"/>
                <w:b/>
              </w:rPr>
            </w:pPr>
            <w:r w:rsidRPr="00526F5E">
              <w:rPr>
                <w:rFonts w:cs="Arial"/>
                <w:b/>
              </w:rPr>
              <w:t>Criteria 5: Pharmaceutical refrigerator requirements</w:t>
            </w:r>
            <w:r>
              <w:rPr>
                <w:rFonts w:cs="Arial"/>
                <w:b/>
              </w:rPr>
              <w:t xml:space="preserve"> continued</w:t>
            </w:r>
          </w:p>
        </w:tc>
        <w:tc>
          <w:tcPr>
            <w:tcW w:w="1842" w:type="dxa"/>
            <w:gridSpan w:val="4"/>
            <w:tcBorders>
              <w:top w:val="single" w:sz="4" w:space="0" w:color="auto"/>
              <w:left w:val="single" w:sz="4" w:space="0" w:color="A6A6A6"/>
              <w:bottom w:val="single" w:sz="4" w:space="0" w:color="auto"/>
              <w:right w:val="single" w:sz="4" w:space="0" w:color="A6A6A6"/>
            </w:tcBorders>
            <w:shd w:val="clear" w:color="auto" w:fill="auto"/>
          </w:tcPr>
          <w:p w14:paraId="38B4447D" w14:textId="77777777" w:rsidR="00B90169" w:rsidRPr="00526F5E" w:rsidRDefault="00B90169" w:rsidP="00FF0311">
            <w:pPr>
              <w:pStyle w:val="TableText"/>
              <w:jc w:val="center"/>
              <w:rPr>
                <w:rFonts w:cs="Arial"/>
                <w:b/>
              </w:rPr>
            </w:pPr>
            <w:r w:rsidRPr="00526F5E">
              <w:rPr>
                <w:rFonts w:cs="Arial"/>
                <w:b/>
              </w:rPr>
              <w:t>Met</w:t>
            </w:r>
          </w:p>
        </w:tc>
        <w:tc>
          <w:tcPr>
            <w:tcW w:w="1843" w:type="dxa"/>
            <w:gridSpan w:val="4"/>
            <w:tcBorders>
              <w:top w:val="single" w:sz="4" w:space="0" w:color="auto"/>
              <w:left w:val="single" w:sz="4" w:space="0" w:color="A6A6A6"/>
              <w:bottom w:val="single" w:sz="4" w:space="0" w:color="auto"/>
              <w:right w:val="single" w:sz="4" w:space="0" w:color="A6A6A6"/>
            </w:tcBorders>
            <w:shd w:val="clear" w:color="auto" w:fill="auto"/>
          </w:tcPr>
          <w:p w14:paraId="76B44B7E" w14:textId="77777777" w:rsidR="00B90169" w:rsidRPr="00526F5E" w:rsidRDefault="00B90169" w:rsidP="00FF0311">
            <w:pPr>
              <w:pStyle w:val="TableText"/>
              <w:jc w:val="center"/>
              <w:rPr>
                <w:rFonts w:cs="Arial"/>
                <w:b/>
              </w:rPr>
            </w:pPr>
            <w:r w:rsidRPr="00526F5E">
              <w:rPr>
                <w:rFonts w:cs="Arial"/>
                <w:b/>
              </w:rPr>
              <w:t>Not met</w:t>
            </w:r>
          </w:p>
        </w:tc>
        <w:tc>
          <w:tcPr>
            <w:tcW w:w="3261" w:type="dxa"/>
            <w:tcBorders>
              <w:top w:val="single" w:sz="4" w:space="0" w:color="auto"/>
              <w:left w:val="single" w:sz="4" w:space="0" w:color="A6A6A6"/>
              <w:bottom w:val="single" w:sz="4" w:space="0" w:color="auto"/>
            </w:tcBorders>
          </w:tcPr>
          <w:p w14:paraId="7DC12A0A" w14:textId="77777777" w:rsidR="00B90169" w:rsidRPr="00526F5E" w:rsidRDefault="00B90169" w:rsidP="00FF0311">
            <w:pPr>
              <w:pStyle w:val="TableText"/>
              <w:rPr>
                <w:rFonts w:cs="Arial"/>
                <w:b/>
              </w:rPr>
            </w:pPr>
            <w:r w:rsidRPr="00526F5E">
              <w:rPr>
                <w:rFonts w:cs="Arial"/>
                <w:b/>
              </w:rPr>
              <w:t>Comments</w:t>
            </w:r>
          </w:p>
        </w:tc>
      </w:tr>
      <w:tr w:rsidR="00423A6E" w:rsidRPr="00526F5E" w14:paraId="732E12D1" w14:textId="77777777" w:rsidTr="00B90169">
        <w:trPr>
          <w:cantSplit/>
        </w:trPr>
        <w:tc>
          <w:tcPr>
            <w:tcW w:w="7655" w:type="dxa"/>
            <w:tcBorders>
              <w:top w:val="nil"/>
              <w:bottom w:val="nil"/>
              <w:right w:val="single" w:sz="4" w:space="0" w:color="A6A6A6"/>
            </w:tcBorders>
            <w:shd w:val="clear" w:color="auto" w:fill="auto"/>
          </w:tcPr>
          <w:p w14:paraId="439E1002" w14:textId="1C79595F" w:rsidR="00423A6E" w:rsidRPr="00526F5E" w:rsidRDefault="00423A6E" w:rsidP="00A06817">
            <w:pPr>
              <w:pStyle w:val="TableText"/>
              <w:spacing w:after="30"/>
              <w:ind w:left="567" w:hanging="567"/>
              <w:rPr>
                <w:rFonts w:cs="Arial"/>
              </w:rPr>
            </w:pPr>
            <w:r w:rsidRPr="00526F5E">
              <w:rPr>
                <w:rFonts w:cs="Arial"/>
              </w:rPr>
              <w:t>5.4</w:t>
            </w:r>
            <w:r w:rsidRPr="00526F5E">
              <w:rPr>
                <w:rFonts w:cs="Arial"/>
              </w:rPr>
              <w:tab/>
            </w:r>
            <w:r w:rsidR="009263EB">
              <w:rPr>
                <w:rFonts w:cs="Arial"/>
              </w:rPr>
              <w:t>Is t</w:t>
            </w:r>
            <w:r w:rsidRPr="00526F5E">
              <w:rPr>
                <w:rFonts w:cs="Arial"/>
              </w:rPr>
              <w:t xml:space="preserve">here a space of at least </w:t>
            </w:r>
            <w:r w:rsidR="0073200B">
              <w:rPr>
                <w:rFonts w:cs="Arial"/>
              </w:rPr>
              <w:t xml:space="preserve">4 to </w:t>
            </w:r>
            <w:r w:rsidR="007D2E49">
              <w:rPr>
                <w:rFonts w:cs="Arial"/>
              </w:rPr>
              <w:t>10</w:t>
            </w:r>
            <w:r w:rsidR="00F87D21">
              <w:rPr>
                <w:rFonts w:cs="Arial"/>
              </w:rPr>
              <w:t xml:space="preserve"> </w:t>
            </w:r>
            <w:r w:rsidRPr="00526F5E">
              <w:rPr>
                <w:rFonts w:cs="Arial"/>
              </w:rPr>
              <w:t>cm from the back and sides of the refrigerator’s surfaces (to allow for ci</w:t>
            </w:r>
            <w:r w:rsidR="00F8728B">
              <w:rPr>
                <w:rFonts w:cs="Arial"/>
              </w:rPr>
              <w:t xml:space="preserve">rculation around the condenser)? </w:t>
            </w:r>
            <w:r w:rsidRPr="00526F5E">
              <w:rPr>
                <w:rFonts w:cs="Arial"/>
              </w:rPr>
              <w:t xml:space="preserve">– refer to </w:t>
            </w:r>
            <w:r w:rsidR="00F87D21">
              <w:rPr>
                <w:rFonts w:cs="Arial"/>
              </w:rPr>
              <w:t xml:space="preserve">the </w:t>
            </w:r>
            <w:r w:rsidRPr="00526F5E">
              <w:rPr>
                <w:rFonts w:cs="Arial"/>
              </w:rPr>
              <w:t>manufacturer’s instructions.</w:t>
            </w:r>
          </w:p>
          <w:p w14:paraId="21D8F8F7" w14:textId="77777777" w:rsidR="00423A6E" w:rsidRPr="00526F5E" w:rsidRDefault="00423A6E" w:rsidP="00A06817">
            <w:pPr>
              <w:pStyle w:val="TableText"/>
              <w:tabs>
                <w:tab w:val="left" w:pos="1134"/>
                <w:tab w:val="left" w:pos="1701"/>
                <w:tab w:val="left" w:pos="2835"/>
                <w:tab w:val="left" w:pos="3402"/>
              </w:tabs>
              <w:spacing w:before="0"/>
              <w:ind w:left="1134"/>
              <w:rPr>
                <w:rFonts w:cs="Arial"/>
              </w:rPr>
            </w:pPr>
            <w:r w:rsidRPr="00526F5E">
              <w:rPr>
                <w:rFonts w:cs="Arial"/>
              </w:rPr>
              <w:t>Yes</w:t>
            </w:r>
            <w:r w:rsidRPr="00526F5E">
              <w:rPr>
                <w:rFonts w:cs="Arial"/>
              </w:rPr>
              <w:tab/>
            </w:r>
            <w:r w:rsidR="00215744"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00215744" w:rsidRPr="00526F5E">
              <w:rPr>
                <w:rFonts w:cs="Arial"/>
                <w:sz w:val="24"/>
                <w:szCs w:val="24"/>
              </w:rPr>
              <w:fldChar w:fldCharType="end"/>
            </w:r>
            <w:r w:rsidRPr="00526F5E">
              <w:rPr>
                <w:rFonts w:cs="Arial"/>
              </w:rPr>
              <w:tab/>
              <w:t>No</w:t>
            </w:r>
            <w:r w:rsidRPr="00526F5E">
              <w:rPr>
                <w:rFonts w:cs="Arial"/>
              </w:rPr>
              <w:tab/>
            </w:r>
            <w:r w:rsidR="00215744"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00215744" w:rsidRPr="00526F5E">
              <w:rPr>
                <w:rFonts w:cs="Arial"/>
                <w:sz w:val="24"/>
                <w:szCs w:val="24"/>
              </w:rPr>
              <w:fldChar w:fldCharType="end"/>
            </w:r>
          </w:p>
        </w:tc>
        <w:tc>
          <w:tcPr>
            <w:tcW w:w="460" w:type="dxa"/>
            <w:tcBorders>
              <w:top w:val="nil"/>
              <w:left w:val="single" w:sz="4" w:space="0" w:color="A6A6A6"/>
              <w:bottom w:val="nil"/>
              <w:right w:val="nil"/>
            </w:tcBorders>
            <w:shd w:val="clear" w:color="auto" w:fill="auto"/>
          </w:tcPr>
          <w:p w14:paraId="1BD3E636"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nil"/>
            </w:tcBorders>
            <w:shd w:val="clear" w:color="auto" w:fill="auto"/>
          </w:tcPr>
          <w:p w14:paraId="2B336E39"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nil"/>
              <w:bottom w:val="nil"/>
              <w:right w:val="nil"/>
            </w:tcBorders>
            <w:shd w:val="clear" w:color="auto" w:fill="auto"/>
          </w:tcPr>
          <w:p w14:paraId="6F185AEB"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single" w:sz="4" w:space="0" w:color="A6A6A6"/>
            </w:tcBorders>
            <w:shd w:val="clear" w:color="auto" w:fill="auto"/>
          </w:tcPr>
          <w:p w14:paraId="1464DDE3"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single" w:sz="4" w:space="0" w:color="A6A6A6"/>
              <w:bottom w:val="nil"/>
              <w:right w:val="nil"/>
            </w:tcBorders>
            <w:shd w:val="clear" w:color="auto" w:fill="auto"/>
          </w:tcPr>
          <w:p w14:paraId="7CA11252"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nil"/>
              <w:bottom w:val="nil"/>
              <w:right w:val="nil"/>
            </w:tcBorders>
            <w:shd w:val="clear" w:color="auto" w:fill="auto"/>
          </w:tcPr>
          <w:p w14:paraId="4A48D138"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nil"/>
            </w:tcBorders>
            <w:shd w:val="clear" w:color="auto" w:fill="auto"/>
          </w:tcPr>
          <w:p w14:paraId="668F2DE1"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single" w:sz="4" w:space="0" w:color="A6A6A6"/>
            </w:tcBorders>
            <w:shd w:val="clear" w:color="auto" w:fill="auto"/>
          </w:tcPr>
          <w:p w14:paraId="1DDFF718"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261" w:type="dxa"/>
            <w:tcBorders>
              <w:top w:val="nil"/>
              <w:left w:val="single" w:sz="4" w:space="0" w:color="A6A6A6"/>
              <w:bottom w:val="nil"/>
            </w:tcBorders>
          </w:tcPr>
          <w:p w14:paraId="34170BD7" w14:textId="77777777" w:rsidR="00423A6E" w:rsidRPr="00526F5E" w:rsidRDefault="00215744" w:rsidP="00E240A1">
            <w:pPr>
              <w:pStyle w:val="TableText"/>
              <w:rPr>
                <w:rFonts w:cs="Arial"/>
              </w:rPr>
            </w:pPr>
            <w:r w:rsidRPr="00526F5E">
              <w:rPr>
                <w:rFonts w:cs="Arial"/>
              </w:rPr>
              <w:fldChar w:fldCharType="begin">
                <w:ffData>
                  <w:name w:val="Text28"/>
                  <w:enabled/>
                  <w:calcOnExit w:val="0"/>
                  <w:textInput/>
                </w:ffData>
              </w:fldChar>
            </w:r>
            <w:r w:rsidR="00423A6E" w:rsidRPr="00526F5E">
              <w:rPr>
                <w:rFonts w:cs="Arial"/>
              </w:rPr>
              <w:instrText xml:space="preserve"> FORMTEXT </w:instrText>
            </w:r>
            <w:r w:rsidRPr="00526F5E">
              <w:rPr>
                <w:rFonts w:cs="Arial"/>
              </w:rPr>
            </w:r>
            <w:r w:rsidRPr="00526F5E">
              <w:rPr>
                <w:rFonts w:cs="Arial"/>
              </w:rPr>
              <w:fldChar w:fldCharType="separate"/>
            </w:r>
            <w:r w:rsidR="00423A6E" w:rsidRPr="00526F5E">
              <w:rPr>
                <w:rFonts w:cs="Arial"/>
                <w:noProof/>
              </w:rPr>
              <w:t> </w:t>
            </w:r>
            <w:r w:rsidR="00423A6E" w:rsidRPr="00526F5E">
              <w:rPr>
                <w:rFonts w:cs="Arial"/>
                <w:noProof/>
              </w:rPr>
              <w:t> </w:t>
            </w:r>
            <w:r w:rsidR="00423A6E" w:rsidRPr="00526F5E">
              <w:rPr>
                <w:rFonts w:cs="Arial"/>
                <w:noProof/>
              </w:rPr>
              <w:t> </w:t>
            </w:r>
            <w:r w:rsidR="00423A6E" w:rsidRPr="00526F5E">
              <w:rPr>
                <w:rFonts w:cs="Arial"/>
                <w:noProof/>
              </w:rPr>
              <w:t> </w:t>
            </w:r>
            <w:r w:rsidR="00423A6E" w:rsidRPr="00526F5E">
              <w:rPr>
                <w:rFonts w:cs="Arial"/>
                <w:noProof/>
              </w:rPr>
              <w:t> </w:t>
            </w:r>
            <w:r w:rsidRPr="00526F5E">
              <w:rPr>
                <w:rFonts w:cs="Arial"/>
              </w:rPr>
              <w:fldChar w:fldCharType="end"/>
            </w:r>
          </w:p>
        </w:tc>
      </w:tr>
      <w:tr w:rsidR="00423A6E" w:rsidRPr="00526F5E" w14:paraId="23B9C674" w14:textId="77777777" w:rsidTr="00B90169">
        <w:trPr>
          <w:cantSplit/>
        </w:trPr>
        <w:tc>
          <w:tcPr>
            <w:tcW w:w="7655" w:type="dxa"/>
            <w:tcBorders>
              <w:top w:val="nil"/>
              <w:bottom w:val="nil"/>
              <w:right w:val="single" w:sz="4" w:space="0" w:color="A6A6A6"/>
            </w:tcBorders>
            <w:shd w:val="clear" w:color="auto" w:fill="auto"/>
          </w:tcPr>
          <w:p w14:paraId="4994C25A" w14:textId="77777777" w:rsidR="00423A6E" w:rsidRPr="00526F5E" w:rsidRDefault="00423A6E" w:rsidP="00A06817">
            <w:pPr>
              <w:pStyle w:val="TableText"/>
              <w:spacing w:after="30"/>
              <w:ind w:left="567" w:hanging="567"/>
              <w:rPr>
                <w:rFonts w:cs="Arial"/>
              </w:rPr>
            </w:pPr>
            <w:r w:rsidRPr="00526F5E">
              <w:rPr>
                <w:rFonts w:cs="Arial"/>
              </w:rPr>
              <w:t>5.</w:t>
            </w:r>
            <w:r w:rsidR="00872D31" w:rsidRPr="00526F5E">
              <w:rPr>
                <w:rFonts w:cs="Arial"/>
              </w:rPr>
              <w:t>5</w:t>
            </w:r>
            <w:r w:rsidRPr="00526F5E">
              <w:rPr>
                <w:rFonts w:cs="Arial"/>
              </w:rPr>
              <w:tab/>
            </w:r>
            <w:r w:rsidR="00F8728B">
              <w:rPr>
                <w:rFonts w:cs="Arial"/>
              </w:rPr>
              <w:t xml:space="preserve">Is the </w:t>
            </w:r>
            <w:r w:rsidRPr="00526F5E">
              <w:rPr>
                <w:rFonts w:cs="Arial"/>
              </w:rPr>
              <w:t xml:space="preserve">refrigerator connected to the power via an independent power </w:t>
            </w:r>
            <w:r w:rsidR="00F8728B" w:rsidRPr="00526F5E">
              <w:rPr>
                <w:rFonts w:cs="Arial"/>
              </w:rPr>
              <w:t>point?</w:t>
            </w:r>
          </w:p>
          <w:p w14:paraId="6AF0DC39" w14:textId="77777777" w:rsidR="00423A6E" w:rsidRPr="00526F5E" w:rsidRDefault="00423A6E" w:rsidP="00A06817">
            <w:pPr>
              <w:pStyle w:val="TableText"/>
              <w:tabs>
                <w:tab w:val="left" w:pos="1134"/>
                <w:tab w:val="left" w:pos="1701"/>
                <w:tab w:val="left" w:pos="2835"/>
                <w:tab w:val="left" w:pos="3402"/>
              </w:tabs>
              <w:spacing w:before="0"/>
              <w:ind w:left="1134"/>
              <w:rPr>
                <w:rFonts w:cs="Arial"/>
              </w:rPr>
            </w:pPr>
            <w:r w:rsidRPr="00526F5E">
              <w:rPr>
                <w:rFonts w:cs="Arial"/>
              </w:rPr>
              <w:t>Yes</w:t>
            </w:r>
            <w:r w:rsidRPr="00526F5E">
              <w:rPr>
                <w:rFonts w:cs="Arial"/>
              </w:rPr>
              <w:tab/>
            </w:r>
            <w:r w:rsidR="00215744"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00215744" w:rsidRPr="00526F5E">
              <w:rPr>
                <w:rFonts w:cs="Arial"/>
                <w:sz w:val="24"/>
                <w:szCs w:val="24"/>
              </w:rPr>
              <w:fldChar w:fldCharType="end"/>
            </w:r>
            <w:r w:rsidRPr="00526F5E">
              <w:rPr>
                <w:rFonts w:cs="Arial"/>
              </w:rPr>
              <w:tab/>
              <w:t>No</w:t>
            </w:r>
            <w:r w:rsidRPr="00526F5E">
              <w:rPr>
                <w:rFonts w:cs="Arial"/>
              </w:rPr>
              <w:tab/>
            </w:r>
            <w:r w:rsidR="00215744"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00215744" w:rsidRPr="00526F5E">
              <w:rPr>
                <w:rFonts w:cs="Arial"/>
                <w:sz w:val="24"/>
                <w:szCs w:val="24"/>
              </w:rPr>
              <w:fldChar w:fldCharType="end"/>
            </w:r>
          </w:p>
        </w:tc>
        <w:tc>
          <w:tcPr>
            <w:tcW w:w="460" w:type="dxa"/>
            <w:tcBorders>
              <w:top w:val="nil"/>
              <w:left w:val="single" w:sz="4" w:space="0" w:color="A6A6A6"/>
              <w:bottom w:val="nil"/>
            </w:tcBorders>
            <w:shd w:val="clear" w:color="auto" w:fill="auto"/>
          </w:tcPr>
          <w:p w14:paraId="353D5544"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tcBorders>
            <w:shd w:val="clear" w:color="auto" w:fill="auto"/>
          </w:tcPr>
          <w:p w14:paraId="0CFCF489"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nil"/>
              <w:bottom w:val="nil"/>
            </w:tcBorders>
            <w:shd w:val="clear" w:color="auto" w:fill="auto"/>
          </w:tcPr>
          <w:p w14:paraId="5F3DF5A6"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single" w:sz="4" w:space="0" w:color="A6A6A6"/>
            </w:tcBorders>
            <w:shd w:val="clear" w:color="auto" w:fill="auto"/>
          </w:tcPr>
          <w:p w14:paraId="6705BEE3"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single" w:sz="4" w:space="0" w:color="A6A6A6"/>
              <w:bottom w:val="nil"/>
            </w:tcBorders>
            <w:shd w:val="clear" w:color="auto" w:fill="auto"/>
          </w:tcPr>
          <w:p w14:paraId="627905A5"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bottom w:val="nil"/>
            </w:tcBorders>
            <w:shd w:val="clear" w:color="auto" w:fill="auto"/>
          </w:tcPr>
          <w:p w14:paraId="57DA7C75"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bottom w:val="nil"/>
            </w:tcBorders>
            <w:shd w:val="clear" w:color="auto" w:fill="auto"/>
          </w:tcPr>
          <w:p w14:paraId="73E57575"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bottom w:val="nil"/>
              <w:right w:val="single" w:sz="4" w:space="0" w:color="A6A6A6"/>
            </w:tcBorders>
            <w:shd w:val="clear" w:color="auto" w:fill="auto"/>
          </w:tcPr>
          <w:p w14:paraId="44D80B5B" w14:textId="77777777" w:rsidR="00423A6E" w:rsidRPr="00526F5E" w:rsidRDefault="00215744"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00423A6E"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261" w:type="dxa"/>
            <w:tcBorders>
              <w:top w:val="nil"/>
              <w:left w:val="single" w:sz="4" w:space="0" w:color="A6A6A6"/>
              <w:bottom w:val="nil"/>
            </w:tcBorders>
          </w:tcPr>
          <w:p w14:paraId="2F3873A8" w14:textId="77777777" w:rsidR="00423A6E" w:rsidRPr="00526F5E" w:rsidRDefault="00215744" w:rsidP="00E240A1">
            <w:pPr>
              <w:pStyle w:val="TableText"/>
              <w:rPr>
                <w:rFonts w:cs="Arial"/>
              </w:rPr>
            </w:pPr>
            <w:r w:rsidRPr="00526F5E">
              <w:rPr>
                <w:rFonts w:cs="Arial"/>
              </w:rPr>
              <w:fldChar w:fldCharType="begin">
                <w:ffData>
                  <w:name w:val="Text28"/>
                  <w:enabled/>
                  <w:calcOnExit w:val="0"/>
                  <w:textInput/>
                </w:ffData>
              </w:fldChar>
            </w:r>
            <w:r w:rsidR="00423A6E" w:rsidRPr="00526F5E">
              <w:rPr>
                <w:rFonts w:cs="Arial"/>
              </w:rPr>
              <w:instrText xml:space="preserve"> FORMTEXT </w:instrText>
            </w:r>
            <w:r w:rsidRPr="00526F5E">
              <w:rPr>
                <w:rFonts w:cs="Arial"/>
              </w:rPr>
            </w:r>
            <w:r w:rsidRPr="00526F5E">
              <w:rPr>
                <w:rFonts w:cs="Arial"/>
              </w:rPr>
              <w:fldChar w:fldCharType="separate"/>
            </w:r>
            <w:r w:rsidR="00423A6E" w:rsidRPr="00526F5E">
              <w:rPr>
                <w:rFonts w:cs="Arial"/>
                <w:noProof/>
              </w:rPr>
              <w:t> </w:t>
            </w:r>
            <w:r w:rsidR="00423A6E" w:rsidRPr="00526F5E">
              <w:rPr>
                <w:rFonts w:cs="Arial"/>
                <w:noProof/>
              </w:rPr>
              <w:t> </w:t>
            </w:r>
            <w:r w:rsidR="00423A6E" w:rsidRPr="00526F5E">
              <w:rPr>
                <w:rFonts w:cs="Arial"/>
                <w:noProof/>
              </w:rPr>
              <w:t> </w:t>
            </w:r>
            <w:r w:rsidR="00423A6E" w:rsidRPr="00526F5E">
              <w:rPr>
                <w:rFonts w:cs="Arial"/>
                <w:noProof/>
              </w:rPr>
              <w:t> </w:t>
            </w:r>
            <w:r w:rsidR="00423A6E" w:rsidRPr="00526F5E">
              <w:rPr>
                <w:rFonts w:cs="Arial"/>
                <w:noProof/>
              </w:rPr>
              <w:t> </w:t>
            </w:r>
            <w:r w:rsidRPr="00526F5E">
              <w:rPr>
                <w:rFonts w:cs="Arial"/>
              </w:rPr>
              <w:fldChar w:fldCharType="end"/>
            </w:r>
          </w:p>
        </w:tc>
      </w:tr>
      <w:tr w:rsidR="00872D31" w:rsidRPr="00526F5E" w14:paraId="669F97B6" w14:textId="77777777" w:rsidTr="00B90169">
        <w:trPr>
          <w:cantSplit/>
        </w:trPr>
        <w:tc>
          <w:tcPr>
            <w:tcW w:w="7655" w:type="dxa"/>
            <w:tcBorders>
              <w:top w:val="nil"/>
              <w:bottom w:val="nil"/>
              <w:right w:val="nil"/>
            </w:tcBorders>
            <w:shd w:val="clear" w:color="auto" w:fill="auto"/>
          </w:tcPr>
          <w:p w14:paraId="28FF227D" w14:textId="77777777" w:rsidR="00872D31" w:rsidRPr="00526F5E" w:rsidRDefault="00872D31" w:rsidP="00A06817">
            <w:pPr>
              <w:pStyle w:val="TableText"/>
              <w:spacing w:after="30"/>
              <w:ind w:left="567" w:hanging="567"/>
              <w:rPr>
                <w:rFonts w:cs="Arial"/>
              </w:rPr>
            </w:pPr>
            <w:r w:rsidRPr="00526F5E">
              <w:rPr>
                <w:rFonts w:cs="Arial"/>
              </w:rPr>
              <w:t>5.6</w:t>
            </w:r>
            <w:r w:rsidR="00A06817">
              <w:rPr>
                <w:rFonts w:cs="Arial"/>
              </w:rPr>
              <w:tab/>
            </w:r>
            <w:r w:rsidR="00F8728B">
              <w:rPr>
                <w:rFonts w:cs="Arial"/>
              </w:rPr>
              <w:t xml:space="preserve">Does the </w:t>
            </w:r>
            <w:r w:rsidRPr="00526F5E">
              <w:rPr>
                <w:rFonts w:cs="Arial"/>
              </w:rPr>
              <w:t>refrigerator</w:t>
            </w:r>
            <w:r w:rsidR="00F87D21">
              <w:rPr>
                <w:rFonts w:cs="Arial"/>
              </w:rPr>
              <w:t>’s</w:t>
            </w:r>
            <w:r w:rsidRPr="00526F5E">
              <w:rPr>
                <w:rFonts w:cs="Arial"/>
              </w:rPr>
              <w:t xml:space="preserve"> power source ha</w:t>
            </w:r>
            <w:r w:rsidR="00F8728B">
              <w:rPr>
                <w:rFonts w:cs="Arial"/>
              </w:rPr>
              <w:t>ve</w:t>
            </w:r>
            <w:r w:rsidRPr="00526F5E">
              <w:rPr>
                <w:rFonts w:cs="Arial"/>
              </w:rPr>
              <w:t xml:space="preserve"> a surge protector in place</w:t>
            </w:r>
            <w:r w:rsidR="007D2E49">
              <w:rPr>
                <w:rFonts w:cs="Arial"/>
              </w:rPr>
              <w:t xml:space="preserve"> (if required by manufacturer)</w:t>
            </w:r>
            <w:r w:rsidR="00F8728B">
              <w:rPr>
                <w:rFonts w:cs="Arial"/>
              </w:rPr>
              <w:t>?</w:t>
            </w:r>
          </w:p>
          <w:p w14:paraId="5EDAE0C9" w14:textId="77777777" w:rsidR="009A0DD8" w:rsidRPr="00526F5E" w:rsidRDefault="00872D31" w:rsidP="00B90169">
            <w:pPr>
              <w:pStyle w:val="TableText"/>
              <w:tabs>
                <w:tab w:val="left" w:pos="1134"/>
                <w:tab w:val="left" w:pos="1701"/>
                <w:tab w:val="left" w:pos="2835"/>
                <w:tab w:val="left" w:pos="3402"/>
              </w:tabs>
              <w:spacing w:after="30"/>
              <w:ind w:left="1701" w:hanging="567"/>
              <w:rPr>
                <w:rFonts w:cs="Arial"/>
              </w:rPr>
            </w:pPr>
            <w:r w:rsidRPr="00526F5E">
              <w:rPr>
                <w:rFonts w:cs="Arial"/>
              </w:rPr>
              <w:t>Yes</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sidRPr="00526F5E">
              <w:rPr>
                <w:rFonts w:cs="Arial"/>
              </w:rPr>
              <w:tab/>
              <w:t>No</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nil"/>
              <w:bottom w:val="nil"/>
              <w:right w:val="nil"/>
            </w:tcBorders>
            <w:shd w:val="clear" w:color="auto" w:fill="auto"/>
          </w:tcPr>
          <w:p w14:paraId="0DEE74E3" w14:textId="77777777" w:rsidR="00872D31" w:rsidRPr="00526F5E" w:rsidRDefault="00872D31" w:rsidP="00526F5E">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nil"/>
            </w:tcBorders>
            <w:shd w:val="clear" w:color="auto" w:fill="auto"/>
          </w:tcPr>
          <w:p w14:paraId="1006D13B" w14:textId="77777777" w:rsidR="00872D31" w:rsidRPr="00526F5E" w:rsidRDefault="00872D31" w:rsidP="00526F5E">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nil"/>
              <w:bottom w:val="nil"/>
              <w:right w:val="nil"/>
            </w:tcBorders>
            <w:shd w:val="clear" w:color="auto" w:fill="auto"/>
          </w:tcPr>
          <w:p w14:paraId="709570B7" w14:textId="77777777" w:rsidR="00872D31" w:rsidRPr="00526F5E" w:rsidRDefault="00872D31" w:rsidP="00526F5E">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nil"/>
            </w:tcBorders>
            <w:shd w:val="clear" w:color="auto" w:fill="auto"/>
          </w:tcPr>
          <w:p w14:paraId="301203BC" w14:textId="77777777" w:rsidR="00872D31" w:rsidRPr="00526F5E" w:rsidRDefault="00872D31" w:rsidP="00526F5E">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nil"/>
            </w:tcBorders>
            <w:shd w:val="clear" w:color="auto" w:fill="auto"/>
          </w:tcPr>
          <w:p w14:paraId="3E260276" w14:textId="77777777" w:rsidR="00872D31" w:rsidRPr="00526F5E" w:rsidRDefault="00872D31" w:rsidP="00526F5E">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nil"/>
              <w:bottom w:val="nil"/>
              <w:right w:val="nil"/>
            </w:tcBorders>
            <w:shd w:val="clear" w:color="auto" w:fill="auto"/>
          </w:tcPr>
          <w:p w14:paraId="5339476D" w14:textId="77777777" w:rsidR="00872D31" w:rsidRPr="00526F5E" w:rsidRDefault="00872D31" w:rsidP="00526F5E">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nil"/>
            </w:tcBorders>
            <w:shd w:val="clear" w:color="auto" w:fill="auto"/>
          </w:tcPr>
          <w:p w14:paraId="57760347" w14:textId="77777777" w:rsidR="00872D31" w:rsidRPr="00526F5E" w:rsidRDefault="00872D31" w:rsidP="00526F5E">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nil"/>
            </w:tcBorders>
            <w:shd w:val="clear" w:color="auto" w:fill="auto"/>
          </w:tcPr>
          <w:p w14:paraId="65689D19" w14:textId="77777777" w:rsidR="00872D31" w:rsidRPr="00526F5E" w:rsidRDefault="00872D31" w:rsidP="00526F5E">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261" w:type="dxa"/>
            <w:tcBorders>
              <w:top w:val="nil"/>
              <w:left w:val="nil"/>
              <w:bottom w:val="nil"/>
            </w:tcBorders>
          </w:tcPr>
          <w:p w14:paraId="795FADE8" w14:textId="77777777" w:rsidR="00872D31" w:rsidRPr="00526F5E" w:rsidRDefault="00872D31" w:rsidP="00526F5E">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872D31" w:rsidRPr="00526F5E" w14:paraId="53428769" w14:textId="77777777" w:rsidTr="00B90169">
        <w:trPr>
          <w:cantSplit/>
        </w:trPr>
        <w:tc>
          <w:tcPr>
            <w:tcW w:w="7655" w:type="dxa"/>
            <w:tcBorders>
              <w:top w:val="nil"/>
              <w:bottom w:val="nil"/>
              <w:right w:val="single" w:sz="4" w:space="0" w:color="A6A6A6"/>
            </w:tcBorders>
            <w:shd w:val="clear" w:color="auto" w:fill="auto"/>
          </w:tcPr>
          <w:p w14:paraId="138C19D4" w14:textId="77777777" w:rsidR="00872D31" w:rsidRPr="00526F5E" w:rsidRDefault="00872D31" w:rsidP="00A06817">
            <w:pPr>
              <w:pStyle w:val="TableText"/>
              <w:tabs>
                <w:tab w:val="left" w:pos="567"/>
                <w:tab w:val="left" w:pos="1134"/>
              </w:tabs>
              <w:spacing w:after="30"/>
              <w:ind w:left="567" w:hanging="567"/>
              <w:rPr>
                <w:rFonts w:cs="Arial"/>
              </w:rPr>
            </w:pPr>
            <w:r w:rsidRPr="00526F5E">
              <w:rPr>
                <w:rFonts w:cs="Arial"/>
              </w:rPr>
              <w:t>5.7</w:t>
            </w:r>
            <w:r w:rsidRPr="00526F5E">
              <w:rPr>
                <w:rFonts w:cs="Arial"/>
              </w:rPr>
              <w:tab/>
            </w:r>
            <w:r w:rsidR="00F8728B">
              <w:rPr>
                <w:rFonts w:cs="Arial"/>
              </w:rPr>
              <w:t xml:space="preserve">Is the </w:t>
            </w:r>
            <w:r w:rsidRPr="00526F5E">
              <w:rPr>
                <w:rFonts w:cs="Arial"/>
              </w:rPr>
              <w:t>refrigerator connection labelled as ‘</w:t>
            </w:r>
            <w:r w:rsidR="00DE26E3">
              <w:rPr>
                <w:rFonts w:cs="Arial"/>
              </w:rPr>
              <w:t>do not</w:t>
            </w:r>
            <w:r w:rsidRPr="00526F5E">
              <w:rPr>
                <w:rFonts w:cs="Arial"/>
              </w:rPr>
              <w:t xml:space="preserve"> disconnect</w:t>
            </w:r>
            <w:r w:rsidR="00DE26E3">
              <w:rPr>
                <w:rFonts w:cs="Arial"/>
              </w:rPr>
              <w:t>/unplug</w:t>
            </w:r>
            <w:r w:rsidRPr="00526F5E">
              <w:rPr>
                <w:rFonts w:cs="Arial"/>
              </w:rPr>
              <w:t>’ (if not wired in)</w:t>
            </w:r>
            <w:r w:rsidR="00F8728B">
              <w:rPr>
                <w:rFonts w:cs="Arial"/>
              </w:rPr>
              <w:t>?</w:t>
            </w:r>
          </w:p>
          <w:p w14:paraId="00C7A566" w14:textId="77777777" w:rsidR="00872D31" w:rsidRPr="00526F5E" w:rsidRDefault="00872D31" w:rsidP="00A06817">
            <w:pPr>
              <w:pStyle w:val="TableText"/>
              <w:tabs>
                <w:tab w:val="left" w:pos="1134"/>
                <w:tab w:val="left" w:pos="1701"/>
                <w:tab w:val="left" w:pos="2835"/>
                <w:tab w:val="left" w:pos="3402"/>
              </w:tabs>
              <w:spacing w:after="30"/>
              <w:ind w:left="1644" w:hanging="510"/>
              <w:rPr>
                <w:rFonts w:cs="Arial"/>
              </w:rPr>
            </w:pPr>
            <w:r w:rsidRPr="00526F5E">
              <w:rPr>
                <w:rFonts w:cs="Arial"/>
              </w:rPr>
              <w:t>Yes</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sidRPr="00526F5E">
              <w:rPr>
                <w:rFonts w:cs="Arial"/>
              </w:rPr>
              <w:tab/>
              <w:t>No</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single" w:sz="4" w:space="0" w:color="A6A6A6"/>
              <w:bottom w:val="nil"/>
            </w:tcBorders>
            <w:shd w:val="clear" w:color="auto" w:fill="auto"/>
          </w:tcPr>
          <w:p w14:paraId="0620E332" w14:textId="77777777" w:rsidR="00872D31" w:rsidRPr="00526F5E" w:rsidRDefault="00872D31" w:rsidP="00AB715B">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tcBorders>
            <w:shd w:val="clear" w:color="auto" w:fill="auto"/>
          </w:tcPr>
          <w:p w14:paraId="36B89DED" w14:textId="77777777" w:rsidR="00872D31" w:rsidRPr="00526F5E" w:rsidRDefault="00872D31" w:rsidP="00AB715B">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nil"/>
              <w:bottom w:val="nil"/>
            </w:tcBorders>
            <w:shd w:val="clear" w:color="auto" w:fill="auto"/>
          </w:tcPr>
          <w:p w14:paraId="638F6B3D" w14:textId="77777777" w:rsidR="00872D31" w:rsidRPr="00526F5E" w:rsidRDefault="00872D31" w:rsidP="00AB715B">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single" w:sz="4" w:space="0" w:color="A6A6A6"/>
            </w:tcBorders>
            <w:shd w:val="clear" w:color="auto" w:fill="auto"/>
          </w:tcPr>
          <w:p w14:paraId="1011F175" w14:textId="77777777" w:rsidR="00872D31" w:rsidRPr="00526F5E" w:rsidRDefault="00872D31" w:rsidP="00AB715B">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single" w:sz="4" w:space="0" w:color="A6A6A6"/>
              <w:bottom w:val="nil"/>
            </w:tcBorders>
            <w:shd w:val="clear" w:color="auto" w:fill="auto"/>
          </w:tcPr>
          <w:p w14:paraId="1B68D75E" w14:textId="77777777" w:rsidR="00872D31" w:rsidRPr="00526F5E" w:rsidRDefault="00872D31" w:rsidP="00AB715B">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bottom w:val="nil"/>
            </w:tcBorders>
            <w:shd w:val="clear" w:color="auto" w:fill="auto"/>
          </w:tcPr>
          <w:p w14:paraId="201AFE07" w14:textId="77777777" w:rsidR="00872D31" w:rsidRPr="00526F5E" w:rsidRDefault="00872D31" w:rsidP="00AB715B">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bottom w:val="nil"/>
            </w:tcBorders>
            <w:shd w:val="clear" w:color="auto" w:fill="auto"/>
          </w:tcPr>
          <w:p w14:paraId="469013F5" w14:textId="77777777" w:rsidR="00872D31" w:rsidRPr="00526F5E" w:rsidRDefault="00872D31" w:rsidP="00AB715B">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bottom w:val="nil"/>
              <w:right w:val="single" w:sz="4" w:space="0" w:color="A6A6A6"/>
            </w:tcBorders>
            <w:shd w:val="clear" w:color="auto" w:fill="auto"/>
          </w:tcPr>
          <w:p w14:paraId="205A6770" w14:textId="77777777" w:rsidR="00872D31" w:rsidRPr="00526F5E" w:rsidRDefault="00872D31" w:rsidP="00AB715B">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261" w:type="dxa"/>
            <w:tcBorders>
              <w:top w:val="nil"/>
              <w:left w:val="single" w:sz="4" w:space="0" w:color="A6A6A6"/>
              <w:bottom w:val="nil"/>
            </w:tcBorders>
          </w:tcPr>
          <w:p w14:paraId="473EE776" w14:textId="77777777" w:rsidR="00872D31" w:rsidRPr="00526F5E" w:rsidRDefault="00872D31" w:rsidP="00AB715B">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872D31" w:rsidRPr="00526F5E" w14:paraId="7B633B76" w14:textId="77777777" w:rsidTr="00B90169">
        <w:trPr>
          <w:cantSplit/>
        </w:trPr>
        <w:tc>
          <w:tcPr>
            <w:tcW w:w="7655" w:type="dxa"/>
            <w:tcBorders>
              <w:top w:val="nil"/>
              <w:bottom w:val="nil"/>
              <w:right w:val="single" w:sz="4" w:space="0" w:color="A6A6A6"/>
            </w:tcBorders>
            <w:shd w:val="clear" w:color="auto" w:fill="auto"/>
          </w:tcPr>
          <w:p w14:paraId="3A51B66A" w14:textId="77777777" w:rsidR="00872D31" w:rsidRPr="00526F5E" w:rsidRDefault="00872D31" w:rsidP="00A06817">
            <w:pPr>
              <w:pStyle w:val="TableText"/>
              <w:tabs>
                <w:tab w:val="left" w:pos="567"/>
                <w:tab w:val="left" w:pos="1134"/>
              </w:tabs>
              <w:spacing w:after="30"/>
              <w:ind w:left="567" w:hanging="567"/>
              <w:rPr>
                <w:rFonts w:cs="Arial"/>
              </w:rPr>
            </w:pPr>
            <w:r w:rsidRPr="00526F5E">
              <w:rPr>
                <w:rFonts w:cs="Arial"/>
              </w:rPr>
              <w:t>5.8</w:t>
            </w:r>
            <w:r w:rsidRPr="00526F5E">
              <w:rPr>
                <w:rFonts w:cs="Arial"/>
              </w:rPr>
              <w:tab/>
            </w:r>
            <w:r w:rsidR="00F87D21">
              <w:rPr>
                <w:rFonts w:cs="Arial"/>
              </w:rPr>
              <w:t>Is the refrigerator</w:t>
            </w:r>
            <w:r w:rsidRPr="00526F5E">
              <w:rPr>
                <w:rFonts w:cs="Arial"/>
              </w:rPr>
              <w:t xml:space="preserve"> serviced </w:t>
            </w:r>
            <w:r w:rsidR="00C07CB0">
              <w:rPr>
                <w:rFonts w:cs="Arial"/>
              </w:rPr>
              <w:t xml:space="preserve">annually </w:t>
            </w:r>
            <w:r w:rsidRPr="00526F5E">
              <w:rPr>
                <w:rFonts w:cs="Arial"/>
              </w:rPr>
              <w:t>as per the manufacturer</w:t>
            </w:r>
            <w:r w:rsidR="00F87D21">
              <w:rPr>
                <w:rFonts w:cs="Arial"/>
              </w:rPr>
              <w:t>’</w:t>
            </w:r>
            <w:r w:rsidRPr="00526F5E">
              <w:rPr>
                <w:rFonts w:cs="Arial"/>
              </w:rPr>
              <w:t>s recommendations?</w:t>
            </w:r>
          </w:p>
          <w:p w14:paraId="6BCFD03B" w14:textId="77777777" w:rsidR="00B90169" w:rsidRDefault="00872D31" w:rsidP="00B90169">
            <w:pPr>
              <w:pStyle w:val="TableText"/>
              <w:tabs>
                <w:tab w:val="left" w:pos="1134"/>
                <w:tab w:val="left" w:pos="1701"/>
                <w:tab w:val="left" w:pos="2835"/>
                <w:tab w:val="left" w:pos="3402"/>
              </w:tabs>
              <w:spacing w:after="30"/>
              <w:ind w:left="1134"/>
              <w:rPr>
                <w:rFonts w:cs="Arial"/>
                <w:sz w:val="24"/>
                <w:szCs w:val="24"/>
              </w:rPr>
            </w:pPr>
            <w:r w:rsidRPr="00526F5E">
              <w:rPr>
                <w:rFonts w:cs="Arial"/>
              </w:rPr>
              <w:t>Yes</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sidRPr="00526F5E">
              <w:rPr>
                <w:rFonts w:cs="Arial"/>
              </w:rPr>
              <w:tab/>
              <w:t>No</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p w14:paraId="1E744B77" w14:textId="77777777" w:rsidR="00872D31" w:rsidRPr="00526F5E" w:rsidRDefault="00872D31" w:rsidP="00B90169">
            <w:pPr>
              <w:pStyle w:val="TableText"/>
              <w:tabs>
                <w:tab w:val="left" w:pos="1134"/>
                <w:tab w:val="left" w:pos="1701"/>
                <w:tab w:val="left" w:pos="2835"/>
                <w:tab w:val="left" w:pos="3402"/>
              </w:tabs>
              <w:spacing w:after="30"/>
              <w:ind w:left="1134"/>
              <w:rPr>
                <w:rFonts w:cs="Arial"/>
              </w:rPr>
            </w:pPr>
            <w:r w:rsidRPr="00526F5E">
              <w:rPr>
                <w:rFonts w:cs="Arial"/>
              </w:rPr>
              <w:t>Date of last service:</w:t>
            </w:r>
            <w:r w:rsidR="00A06817">
              <w:rPr>
                <w:rFonts w:cs="Arial"/>
              </w:rPr>
              <w:t xml:space="preserve"> </w:t>
            </w:r>
            <w:r w:rsidR="00A06817">
              <w:rPr>
                <w:rFonts w:cs="Arial"/>
              </w:rPr>
              <w:fldChar w:fldCharType="begin">
                <w:ffData>
                  <w:name w:val="Text48"/>
                  <w:enabled/>
                  <w:calcOnExit w:val="0"/>
                  <w:textInput/>
                </w:ffData>
              </w:fldChar>
            </w:r>
            <w:bookmarkStart w:id="12" w:name="Text48"/>
            <w:r w:rsidR="00A06817">
              <w:rPr>
                <w:rFonts w:cs="Arial"/>
              </w:rPr>
              <w:instrText xml:space="preserve"> FORMTEXT </w:instrText>
            </w:r>
            <w:r w:rsidR="00A06817">
              <w:rPr>
                <w:rFonts w:cs="Arial"/>
              </w:rPr>
            </w:r>
            <w:r w:rsidR="00A06817">
              <w:rPr>
                <w:rFonts w:cs="Arial"/>
              </w:rPr>
              <w:fldChar w:fldCharType="separate"/>
            </w:r>
            <w:r w:rsidR="00A06817">
              <w:rPr>
                <w:rFonts w:cs="Arial"/>
                <w:noProof/>
              </w:rPr>
              <w:t> </w:t>
            </w:r>
            <w:r w:rsidR="00A06817">
              <w:rPr>
                <w:rFonts w:cs="Arial"/>
                <w:noProof/>
              </w:rPr>
              <w:t> </w:t>
            </w:r>
            <w:r w:rsidR="00A06817">
              <w:rPr>
                <w:rFonts w:cs="Arial"/>
                <w:noProof/>
              </w:rPr>
              <w:t> </w:t>
            </w:r>
            <w:r w:rsidR="00A06817">
              <w:rPr>
                <w:rFonts w:cs="Arial"/>
                <w:noProof/>
              </w:rPr>
              <w:t> </w:t>
            </w:r>
            <w:r w:rsidR="00A06817">
              <w:rPr>
                <w:rFonts w:cs="Arial"/>
                <w:noProof/>
              </w:rPr>
              <w:t> </w:t>
            </w:r>
            <w:r w:rsidR="00A06817">
              <w:rPr>
                <w:rFonts w:cs="Arial"/>
              </w:rPr>
              <w:fldChar w:fldCharType="end"/>
            </w:r>
            <w:bookmarkEnd w:id="12"/>
          </w:p>
        </w:tc>
        <w:tc>
          <w:tcPr>
            <w:tcW w:w="460" w:type="dxa"/>
            <w:tcBorders>
              <w:top w:val="nil"/>
              <w:left w:val="single" w:sz="4" w:space="0" w:color="A6A6A6"/>
              <w:bottom w:val="nil"/>
              <w:right w:val="nil"/>
            </w:tcBorders>
            <w:shd w:val="clear" w:color="auto" w:fill="auto"/>
          </w:tcPr>
          <w:p w14:paraId="6E7FDA96" w14:textId="77777777" w:rsidR="00872D31" w:rsidRPr="00526F5E" w:rsidRDefault="00872D31" w:rsidP="00A06817">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nil"/>
            </w:tcBorders>
            <w:shd w:val="clear" w:color="auto" w:fill="auto"/>
          </w:tcPr>
          <w:p w14:paraId="39F19BD6" w14:textId="77777777" w:rsidR="00872D31" w:rsidRPr="00526F5E" w:rsidRDefault="00872D31" w:rsidP="00A06817">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nil"/>
              <w:bottom w:val="nil"/>
              <w:right w:val="nil"/>
            </w:tcBorders>
            <w:shd w:val="clear" w:color="auto" w:fill="auto"/>
          </w:tcPr>
          <w:p w14:paraId="04F43797" w14:textId="77777777" w:rsidR="00872D31" w:rsidRPr="00526F5E" w:rsidRDefault="00872D31" w:rsidP="00A06817">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single" w:sz="4" w:space="0" w:color="A6A6A6"/>
            </w:tcBorders>
            <w:shd w:val="clear" w:color="auto" w:fill="auto"/>
          </w:tcPr>
          <w:p w14:paraId="28053CFA" w14:textId="77777777" w:rsidR="00872D31" w:rsidRPr="00526F5E" w:rsidRDefault="00872D31" w:rsidP="00A06817">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single" w:sz="4" w:space="0" w:color="A6A6A6"/>
              <w:bottom w:val="nil"/>
              <w:right w:val="nil"/>
            </w:tcBorders>
            <w:shd w:val="clear" w:color="auto" w:fill="auto"/>
          </w:tcPr>
          <w:p w14:paraId="6C01013C" w14:textId="77777777" w:rsidR="00872D31" w:rsidRPr="00526F5E" w:rsidRDefault="00872D31" w:rsidP="00A06817">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nil"/>
              <w:bottom w:val="nil"/>
              <w:right w:val="nil"/>
            </w:tcBorders>
            <w:shd w:val="clear" w:color="auto" w:fill="auto"/>
          </w:tcPr>
          <w:p w14:paraId="7D994065" w14:textId="77777777" w:rsidR="00872D31" w:rsidRPr="00526F5E" w:rsidRDefault="00872D31" w:rsidP="00A06817">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nil"/>
            </w:tcBorders>
            <w:shd w:val="clear" w:color="auto" w:fill="auto"/>
          </w:tcPr>
          <w:p w14:paraId="7B486E94" w14:textId="77777777" w:rsidR="00872D31" w:rsidRPr="00526F5E" w:rsidRDefault="00872D31" w:rsidP="00A06817">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single" w:sz="4" w:space="0" w:color="A6A6A6"/>
            </w:tcBorders>
            <w:shd w:val="clear" w:color="auto" w:fill="auto"/>
          </w:tcPr>
          <w:p w14:paraId="24C728C4" w14:textId="77777777" w:rsidR="00872D31" w:rsidRPr="00526F5E" w:rsidRDefault="00872D31" w:rsidP="00A06817">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261" w:type="dxa"/>
            <w:tcBorders>
              <w:top w:val="nil"/>
              <w:left w:val="single" w:sz="4" w:space="0" w:color="A6A6A6"/>
              <w:bottom w:val="nil"/>
            </w:tcBorders>
          </w:tcPr>
          <w:p w14:paraId="0773AA91" w14:textId="77777777" w:rsidR="00872D31" w:rsidRPr="00526F5E" w:rsidRDefault="00872D31" w:rsidP="00A06817">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872D31" w:rsidRPr="00526F5E" w14:paraId="57527C0F" w14:textId="77777777" w:rsidTr="00B90169">
        <w:trPr>
          <w:cantSplit/>
        </w:trPr>
        <w:tc>
          <w:tcPr>
            <w:tcW w:w="7655" w:type="dxa"/>
            <w:tcBorders>
              <w:top w:val="nil"/>
              <w:bottom w:val="nil"/>
              <w:right w:val="single" w:sz="4" w:space="0" w:color="A6A6A6"/>
            </w:tcBorders>
            <w:shd w:val="clear" w:color="auto" w:fill="auto"/>
          </w:tcPr>
          <w:p w14:paraId="28ED2650" w14:textId="77777777" w:rsidR="00872D31" w:rsidRPr="00526F5E" w:rsidRDefault="00872D31" w:rsidP="00A06817">
            <w:pPr>
              <w:pStyle w:val="TableText"/>
              <w:tabs>
                <w:tab w:val="left" w:pos="567"/>
                <w:tab w:val="left" w:pos="1134"/>
              </w:tabs>
              <w:spacing w:after="30"/>
              <w:ind w:left="1134" w:hanging="1134"/>
              <w:rPr>
                <w:rFonts w:cs="Arial"/>
              </w:rPr>
            </w:pPr>
            <w:r w:rsidRPr="00526F5E">
              <w:rPr>
                <w:rFonts w:cs="Arial"/>
              </w:rPr>
              <w:t>5.9</w:t>
            </w:r>
            <w:r w:rsidRPr="00526F5E">
              <w:rPr>
                <w:rFonts w:cs="Arial"/>
              </w:rPr>
              <w:tab/>
              <w:t>a)</w:t>
            </w:r>
            <w:r w:rsidR="00A06817">
              <w:rPr>
                <w:rFonts w:cs="Arial"/>
              </w:rPr>
              <w:tab/>
            </w:r>
            <w:r w:rsidRPr="00526F5E">
              <w:rPr>
                <w:rFonts w:cs="Arial"/>
              </w:rPr>
              <w:t>Is the daily minimum/maximum thermometer externally validated on an annual basis</w:t>
            </w:r>
            <w:r w:rsidR="00F8728B">
              <w:rPr>
                <w:rFonts w:cs="Arial"/>
              </w:rPr>
              <w:t>?</w:t>
            </w:r>
          </w:p>
          <w:p w14:paraId="2CE39C10" w14:textId="77777777" w:rsidR="00872D31" w:rsidRPr="00526F5E" w:rsidRDefault="00872D31" w:rsidP="00A06817">
            <w:pPr>
              <w:pStyle w:val="TableText"/>
              <w:tabs>
                <w:tab w:val="left" w:pos="1134"/>
                <w:tab w:val="left" w:pos="1701"/>
                <w:tab w:val="left" w:pos="2835"/>
                <w:tab w:val="left" w:pos="3402"/>
              </w:tabs>
              <w:spacing w:before="0"/>
              <w:ind w:left="1134"/>
              <w:rPr>
                <w:rFonts w:cs="Arial"/>
              </w:rPr>
            </w:pPr>
            <w:r w:rsidRPr="00526F5E">
              <w:rPr>
                <w:rFonts w:cs="Arial"/>
              </w:rPr>
              <w:t>Yes</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sidRPr="00526F5E">
              <w:rPr>
                <w:rFonts w:cs="Arial"/>
              </w:rPr>
              <w:tab/>
              <w:t>No</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single" w:sz="4" w:space="0" w:color="A6A6A6"/>
              <w:bottom w:val="nil"/>
              <w:right w:val="nil"/>
            </w:tcBorders>
            <w:shd w:val="clear" w:color="auto" w:fill="auto"/>
          </w:tcPr>
          <w:p w14:paraId="32E6D2DA" w14:textId="77777777" w:rsidR="00872D31" w:rsidRPr="00526F5E" w:rsidRDefault="00872D31" w:rsidP="00A06817">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nil"/>
            </w:tcBorders>
            <w:shd w:val="clear" w:color="auto" w:fill="auto"/>
          </w:tcPr>
          <w:p w14:paraId="5C33C225" w14:textId="77777777" w:rsidR="00872D31" w:rsidRPr="00526F5E" w:rsidRDefault="00872D31" w:rsidP="00A06817">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nil"/>
              <w:bottom w:val="nil"/>
              <w:right w:val="nil"/>
            </w:tcBorders>
            <w:shd w:val="clear" w:color="auto" w:fill="auto"/>
          </w:tcPr>
          <w:p w14:paraId="48ABF42F" w14:textId="77777777" w:rsidR="00872D31" w:rsidRPr="00526F5E" w:rsidRDefault="00872D31" w:rsidP="00A06817">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single" w:sz="4" w:space="0" w:color="A6A6A6"/>
            </w:tcBorders>
            <w:shd w:val="clear" w:color="auto" w:fill="auto"/>
          </w:tcPr>
          <w:p w14:paraId="07C39AC0" w14:textId="77777777" w:rsidR="00872D31" w:rsidRPr="00526F5E" w:rsidRDefault="00872D31" w:rsidP="00A06817">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single" w:sz="4" w:space="0" w:color="A6A6A6"/>
              <w:bottom w:val="nil"/>
              <w:right w:val="nil"/>
            </w:tcBorders>
            <w:shd w:val="clear" w:color="auto" w:fill="auto"/>
          </w:tcPr>
          <w:p w14:paraId="76146BE6" w14:textId="77777777" w:rsidR="00872D31" w:rsidRPr="00526F5E" w:rsidRDefault="00872D31" w:rsidP="00A06817">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nil"/>
              <w:bottom w:val="nil"/>
              <w:right w:val="nil"/>
            </w:tcBorders>
            <w:shd w:val="clear" w:color="auto" w:fill="auto"/>
          </w:tcPr>
          <w:p w14:paraId="087C4095" w14:textId="77777777" w:rsidR="00872D31" w:rsidRPr="00526F5E" w:rsidRDefault="00872D31" w:rsidP="00A06817">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nil"/>
            </w:tcBorders>
            <w:shd w:val="clear" w:color="auto" w:fill="auto"/>
          </w:tcPr>
          <w:p w14:paraId="21C64882" w14:textId="77777777" w:rsidR="00872D31" w:rsidRPr="00526F5E" w:rsidRDefault="00872D31" w:rsidP="00A06817">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single" w:sz="4" w:space="0" w:color="A6A6A6"/>
            </w:tcBorders>
            <w:shd w:val="clear" w:color="auto" w:fill="auto"/>
          </w:tcPr>
          <w:p w14:paraId="4ED8556E" w14:textId="77777777" w:rsidR="00872D31" w:rsidRPr="00526F5E" w:rsidRDefault="00872D31" w:rsidP="00A06817">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261" w:type="dxa"/>
            <w:tcBorders>
              <w:top w:val="nil"/>
              <w:left w:val="single" w:sz="4" w:space="0" w:color="A6A6A6"/>
              <w:bottom w:val="nil"/>
            </w:tcBorders>
          </w:tcPr>
          <w:p w14:paraId="5C522B42" w14:textId="77777777" w:rsidR="00872D31" w:rsidRPr="00526F5E" w:rsidRDefault="00872D31" w:rsidP="00A06817">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872D31" w:rsidRPr="00526F5E" w14:paraId="3E3453B4" w14:textId="77777777" w:rsidTr="00B90169">
        <w:trPr>
          <w:cantSplit/>
        </w:trPr>
        <w:tc>
          <w:tcPr>
            <w:tcW w:w="7655" w:type="dxa"/>
            <w:tcBorders>
              <w:top w:val="nil"/>
              <w:bottom w:val="nil"/>
              <w:right w:val="single" w:sz="4" w:space="0" w:color="A6A6A6"/>
            </w:tcBorders>
            <w:shd w:val="clear" w:color="auto" w:fill="auto"/>
          </w:tcPr>
          <w:p w14:paraId="126E39AC" w14:textId="77777777" w:rsidR="00872D31" w:rsidRPr="00526F5E" w:rsidRDefault="00872D31" w:rsidP="00A06817">
            <w:pPr>
              <w:pStyle w:val="TableText"/>
              <w:spacing w:before="0"/>
              <w:ind w:left="567"/>
              <w:rPr>
                <w:rFonts w:cs="Arial"/>
              </w:rPr>
            </w:pPr>
            <w:r w:rsidRPr="00526F5E">
              <w:rPr>
                <w:rFonts w:cs="Arial"/>
              </w:rPr>
              <w:t>b)</w:t>
            </w:r>
            <w:r w:rsidR="00A06817">
              <w:rPr>
                <w:rFonts w:cs="Arial"/>
              </w:rPr>
              <w:tab/>
            </w:r>
            <w:r w:rsidRPr="00526F5E">
              <w:rPr>
                <w:rFonts w:cs="Arial"/>
              </w:rPr>
              <w:t>Results available from last external validation.</w:t>
            </w:r>
          </w:p>
          <w:p w14:paraId="29A73661" w14:textId="77777777" w:rsidR="00872D31" w:rsidRPr="00526F5E" w:rsidRDefault="00872D31" w:rsidP="00423A6E">
            <w:pPr>
              <w:pStyle w:val="TableText"/>
              <w:tabs>
                <w:tab w:val="left" w:pos="1134"/>
                <w:tab w:val="left" w:pos="1632"/>
                <w:tab w:val="left" w:pos="2211"/>
                <w:tab w:val="left" w:pos="2637"/>
              </w:tabs>
              <w:ind w:left="1134"/>
              <w:rPr>
                <w:rFonts w:cs="Arial"/>
              </w:rPr>
            </w:pPr>
            <w:r w:rsidRPr="00526F5E">
              <w:rPr>
                <w:rFonts w:cs="Arial"/>
              </w:rPr>
              <w:t xml:space="preserve">Date: </w:t>
            </w:r>
            <w:r w:rsidRPr="00526F5E">
              <w:rPr>
                <w:rFonts w:cs="Arial"/>
              </w:rPr>
              <w:fldChar w:fldCharType="begin">
                <w:ffData>
                  <w:name w:val="Text34"/>
                  <w:enabled/>
                  <w:calcOnExit w:val="0"/>
                  <w:textInput/>
                </w:ffData>
              </w:fldChar>
            </w:r>
            <w:bookmarkStart w:id="13" w:name="Text34"/>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bookmarkEnd w:id="13"/>
          </w:p>
          <w:p w14:paraId="0EDDF83D" w14:textId="77777777" w:rsidR="00872D31" w:rsidRPr="00526F5E" w:rsidRDefault="00872D31" w:rsidP="00423A6E">
            <w:pPr>
              <w:pStyle w:val="TableText"/>
              <w:tabs>
                <w:tab w:val="left" w:pos="1134"/>
                <w:tab w:val="left" w:pos="1632"/>
                <w:tab w:val="left" w:pos="2211"/>
                <w:tab w:val="left" w:pos="2637"/>
              </w:tabs>
              <w:ind w:left="1134"/>
              <w:rPr>
                <w:rFonts w:cs="Arial"/>
              </w:rPr>
            </w:pPr>
            <w:r w:rsidRPr="00526F5E">
              <w:rPr>
                <w:rFonts w:cs="Arial"/>
              </w:rPr>
              <w:t xml:space="preserve">By whom: </w:t>
            </w:r>
            <w:r w:rsidRPr="00526F5E">
              <w:rPr>
                <w:rFonts w:cs="Arial"/>
              </w:rPr>
              <w:fldChar w:fldCharType="begin">
                <w:ffData>
                  <w:name w:val="Text35"/>
                  <w:enabled/>
                  <w:calcOnExit w:val="0"/>
                  <w:textInput/>
                </w:ffData>
              </w:fldChar>
            </w:r>
            <w:bookmarkStart w:id="14" w:name="Text35"/>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bookmarkEnd w:id="14"/>
          </w:p>
          <w:p w14:paraId="7488FD32" w14:textId="77777777" w:rsidR="00872D31" w:rsidRPr="00526F5E" w:rsidRDefault="00872D31" w:rsidP="00423A6E">
            <w:pPr>
              <w:pStyle w:val="TableText"/>
              <w:tabs>
                <w:tab w:val="left" w:pos="1134"/>
                <w:tab w:val="left" w:pos="1632"/>
                <w:tab w:val="left" w:pos="2211"/>
                <w:tab w:val="left" w:pos="2637"/>
              </w:tabs>
              <w:ind w:left="1134"/>
              <w:rPr>
                <w:rFonts w:cs="Arial"/>
              </w:rPr>
            </w:pPr>
            <w:r w:rsidRPr="00526F5E">
              <w:rPr>
                <w:rFonts w:cs="Arial"/>
              </w:rPr>
              <w:t xml:space="preserve">Frequency: </w:t>
            </w:r>
            <w:r w:rsidRPr="00526F5E">
              <w:rPr>
                <w:rFonts w:cs="Arial"/>
              </w:rPr>
              <w:fldChar w:fldCharType="begin">
                <w:ffData>
                  <w:name w:val="Text36"/>
                  <w:enabled/>
                  <w:calcOnExit w:val="0"/>
                  <w:textInput/>
                </w:ffData>
              </w:fldChar>
            </w:r>
            <w:bookmarkStart w:id="15" w:name="Text36"/>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bookmarkEnd w:id="15"/>
          </w:p>
          <w:p w14:paraId="46665A7B" w14:textId="77777777" w:rsidR="00872D31" w:rsidRPr="00526F5E" w:rsidRDefault="00872D31" w:rsidP="00F87D21">
            <w:pPr>
              <w:pStyle w:val="TableText"/>
              <w:tabs>
                <w:tab w:val="left" w:pos="1134"/>
                <w:tab w:val="left" w:pos="1632"/>
                <w:tab w:val="left" w:pos="2211"/>
                <w:tab w:val="left" w:pos="2637"/>
              </w:tabs>
              <w:ind w:left="1134"/>
              <w:rPr>
                <w:rFonts w:cs="Arial"/>
              </w:rPr>
            </w:pPr>
            <w:r w:rsidRPr="00526F5E">
              <w:rPr>
                <w:rFonts w:cs="Arial"/>
              </w:rPr>
              <w:t xml:space="preserve">Note: </w:t>
            </w:r>
            <w:r w:rsidR="009D1C16">
              <w:rPr>
                <w:rFonts w:cs="Arial"/>
              </w:rPr>
              <w:t>T</w:t>
            </w:r>
            <w:r w:rsidRPr="00526F5E">
              <w:rPr>
                <w:rFonts w:cs="Arial"/>
              </w:rPr>
              <w:t xml:space="preserve">his may be done as part of the annual refrigerator service or by the local </w:t>
            </w:r>
            <w:r w:rsidR="00F87D21">
              <w:rPr>
                <w:rFonts w:cs="Arial"/>
              </w:rPr>
              <w:t>i</w:t>
            </w:r>
            <w:r w:rsidRPr="00526F5E">
              <w:rPr>
                <w:rFonts w:cs="Arial"/>
              </w:rPr>
              <w:t xml:space="preserve">mmunisation </w:t>
            </w:r>
            <w:r w:rsidR="00F87D21">
              <w:rPr>
                <w:rFonts w:cs="Arial"/>
              </w:rPr>
              <w:t>c</w:t>
            </w:r>
            <w:r w:rsidRPr="00526F5E">
              <w:rPr>
                <w:rFonts w:cs="Arial"/>
              </w:rPr>
              <w:t>oordinator using calibrated logger/s</w:t>
            </w:r>
            <w:r w:rsidR="00F8728B">
              <w:rPr>
                <w:rFonts w:cs="Arial"/>
              </w:rPr>
              <w:t>.</w:t>
            </w:r>
          </w:p>
        </w:tc>
        <w:tc>
          <w:tcPr>
            <w:tcW w:w="460" w:type="dxa"/>
            <w:tcBorders>
              <w:top w:val="nil"/>
              <w:left w:val="single" w:sz="4" w:space="0" w:color="A6A6A6"/>
              <w:bottom w:val="nil"/>
              <w:right w:val="nil"/>
            </w:tcBorders>
            <w:shd w:val="clear" w:color="auto" w:fill="auto"/>
          </w:tcPr>
          <w:p w14:paraId="5FA9E923" w14:textId="77777777" w:rsidR="00872D31" w:rsidRPr="00526F5E" w:rsidRDefault="00872D31"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nil"/>
            </w:tcBorders>
            <w:shd w:val="clear" w:color="auto" w:fill="auto"/>
          </w:tcPr>
          <w:p w14:paraId="1461D65C" w14:textId="77777777" w:rsidR="00872D31" w:rsidRPr="00526F5E" w:rsidRDefault="00872D31"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nil"/>
              <w:bottom w:val="nil"/>
              <w:right w:val="nil"/>
            </w:tcBorders>
            <w:shd w:val="clear" w:color="auto" w:fill="auto"/>
          </w:tcPr>
          <w:p w14:paraId="08693774" w14:textId="77777777" w:rsidR="00872D31" w:rsidRPr="00526F5E" w:rsidRDefault="00872D31"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single" w:sz="4" w:space="0" w:color="A6A6A6"/>
            </w:tcBorders>
            <w:shd w:val="clear" w:color="auto" w:fill="auto"/>
          </w:tcPr>
          <w:p w14:paraId="4781212D" w14:textId="77777777" w:rsidR="00872D31" w:rsidRPr="00526F5E" w:rsidRDefault="00872D31"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single" w:sz="4" w:space="0" w:color="A6A6A6"/>
              <w:bottom w:val="nil"/>
              <w:right w:val="nil"/>
            </w:tcBorders>
            <w:shd w:val="clear" w:color="auto" w:fill="auto"/>
          </w:tcPr>
          <w:p w14:paraId="3FE2927D" w14:textId="77777777" w:rsidR="00872D31" w:rsidRPr="00526F5E" w:rsidRDefault="00872D31" w:rsidP="00E240A1">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nil"/>
              <w:bottom w:val="nil"/>
              <w:right w:val="nil"/>
            </w:tcBorders>
            <w:shd w:val="clear" w:color="auto" w:fill="auto"/>
          </w:tcPr>
          <w:p w14:paraId="721AA8C3" w14:textId="77777777" w:rsidR="00872D31" w:rsidRPr="00526F5E" w:rsidRDefault="00872D31"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nil"/>
            </w:tcBorders>
            <w:shd w:val="clear" w:color="auto" w:fill="auto"/>
          </w:tcPr>
          <w:p w14:paraId="03C93B80" w14:textId="77777777" w:rsidR="00872D31" w:rsidRPr="00526F5E" w:rsidRDefault="00872D31"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nil"/>
              <w:right w:val="single" w:sz="4" w:space="0" w:color="A6A6A6"/>
            </w:tcBorders>
            <w:shd w:val="clear" w:color="auto" w:fill="auto"/>
          </w:tcPr>
          <w:p w14:paraId="59FC5E50" w14:textId="77777777" w:rsidR="00872D31" w:rsidRPr="00526F5E" w:rsidRDefault="00872D31"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261" w:type="dxa"/>
            <w:tcBorders>
              <w:top w:val="nil"/>
              <w:left w:val="single" w:sz="4" w:space="0" w:color="A6A6A6"/>
              <w:bottom w:val="nil"/>
            </w:tcBorders>
          </w:tcPr>
          <w:p w14:paraId="41BB0179" w14:textId="77777777" w:rsidR="00872D31" w:rsidRPr="00526F5E" w:rsidRDefault="00872D31" w:rsidP="00E240A1">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872D31" w:rsidRPr="00526F5E" w14:paraId="2A1B2E7B" w14:textId="77777777" w:rsidTr="00B90169">
        <w:trPr>
          <w:cantSplit/>
        </w:trPr>
        <w:tc>
          <w:tcPr>
            <w:tcW w:w="7655" w:type="dxa"/>
            <w:tcBorders>
              <w:top w:val="nil"/>
              <w:bottom w:val="single" w:sz="4" w:space="0" w:color="auto"/>
              <w:right w:val="single" w:sz="4" w:space="0" w:color="A6A6A6"/>
            </w:tcBorders>
            <w:shd w:val="clear" w:color="auto" w:fill="auto"/>
          </w:tcPr>
          <w:p w14:paraId="787BE492" w14:textId="77777777" w:rsidR="00872D31" w:rsidRPr="00526F5E" w:rsidRDefault="00872D31" w:rsidP="00A06817">
            <w:pPr>
              <w:pStyle w:val="TableText"/>
              <w:tabs>
                <w:tab w:val="left" w:pos="567"/>
                <w:tab w:val="left" w:pos="1134"/>
              </w:tabs>
              <w:spacing w:after="0"/>
              <w:ind w:left="567" w:hanging="567"/>
              <w:rPr>
                <w:rFonts w:cs="Arial"/>
              </w:rPr>
            </w:pPr>
            <w:r w:rsidRPr="00526F5E">
              <w:rPr>
                <w:rFonts w:cs="Arial"/>
              </w:rPr>
              <w:t>5.10</w:t>
            </w:r>
            <w:r w:rsidRPr="00526F5E">
              <w:rPr>
                <w:rFonts w:cs="Arial"/>
              </w:rPr>
              <w:tab/>
            </w:r>
            <w:r w:rsidR="00F8728B">
              <w:rPr>
                <w:rFonts w:cs="Arial"/>
              </w:rPr>
              <w:t>Does the provider</w:t>
            </w:r>
            <w:r w:rsidR="009D1C16">
              <w:rPr>
                <w:rFonts w:cs="Arial"/>
              </w:rPr>
              <w:t xml:space="preserve"> </w:t>
            </w:r>
            <w:r w:rsidR="007D2E49">
              <w:rPr>
                <w:rFonts w:cs="Arial"/>
              </w:rPr>
              <w:t>undertake regular check</w:t>
            </w:r>
            <w:r w:rsidR="00C764A9">
              <w:rPr>
                <w:rFonts w:cs="Arial"/>
              </w:rPr>
              <w:t>s</w:t>
            </w:r>
            <w:r w:rsidR="007D2E49">
              <w:rPr>
                <w:rFonts w:cs="Arial"/>
              </w:rPr>
              <w:t xml:space="preserve"> of the door seals and ensure that the door closes automatically if left ajar?</w:t>
            </w:r>
          </w:p>
          <w:p w14:paraId="43FCC07B" w14:textId="77777777" w:rsidR="00872D31" w:rsidRPr="00526F5E" w:rsidRDefault="00872D31" w:rsidP="00A06817">
            <w:pPr>
              <w:pStyle w:val="TableText"/>
              <w:tabs>
                <w:tab w:val="left" w:pos="1134"/>
                <w:tab w:val="left" w:pos="1701"/>
                <w:tab w:val="left" w:pos="2835"/>
                <w:tab w:val="left" w:pos="3402"/>
              </w:tabs>
              <w:spacing w:before="30"/>
              <w:ind w:left="1134"/>
              <w:rPr>
                <w:rFonts w:cs="Arial"/>
              </w:rPr>
            </w:pPr>
            <w:r w:rsidRPr="00526F5E">
              <w:rPr>
                <w:rFonts w:cs="Arial"/>
              </w:rPr>
              <w:t>Yes</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sidRPr="00526F5E">
              <w:rPr>
                <w:rFonts w:cs="Arial"/>
              </w:rPr>
              <w:tab/>
              <w:t>No</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single" w:sz="4" w:space="0" w:color="A6A6A6"/>
              <w:bottom w:val="single" w:sz="4" w:space="0" w:color="auto"/>
              <w:right w:val="nil"/>
            </w:tcBorders>
            <w:shd w:val="clear" w:color="auto" w:fill="auto"/>
          </w:tcPr>
          <w:p w14:paraId="527109DF" w14:textId="77777777" w:rsidR="00872D31" w:rsidRPr="00526F5E" w:rsidRDefault="00872D31"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single" w:sz="4" w:space="0" w:color="auto"/>
              <w:right w:val="nil"/>
            </w:tcBorders>
            <w:shd w:val="clear" w:color="auto" w:fill="auto"/>
          </w:tcPr>
          <w:p w14:paraId="55948C06" w14:textId="77777777" w:rsidR="00872D31" w:rsidRPr="00526F5E" w:rsidRDefault="00872D31"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nil"/>
              <w:bottom w:val="single" w:sz="4" w:space="0" w:color="auto"/>
              <w:right w:val="nil"/>
            </w:tcBorders>
            <w:shd w:val="clear" w:color="auto" w:fill="auto"/>
          </w:tcPr>
          <w:p w14:paraId="3ECC9E1E" w14:textId="77777777" w:rsidR="00872D31" w:rsidRPr="00526F5E" w:rsidRDefault="00872D31"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single" w:sz="4" w:space="0" w:color="auto"/>
              <w:right w:val="single" w:sz="4" w:space="0" w:color="A6A6A6"/>
            </w:tcBorders>
            <w:shd w:val="clear" w:color="auto" w:fill="auto"/>
          </w:tcPr>
          <w:p w14:paraId="4ADAB9DE" w14:textId="77777777" w:rsidR="00872D31" w:rsidRPr="00526F5E" w:rsidRDefault="00872D31"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single" w:sz="4" w:space="0" w:color="A6A6A6"/>
              <w:bottom w:val="single" w:sz="4" w:space="0" w:color="auto"/>
              <w:right w:val="nil"/>
            </w:tcBorders>
            <w:shd w:val="clear" w:color="auto" w:fill="auto"/>
          </w:tcPr>
          <w:p w14:paraId="441952BD" w14:textId="77777777" w:rsidR="00872D31" w:rsidRPr="00526F5E" w:rsidRDefault="00872D31" w:rsidP="00E240A1">
            <w:pPr>
              <w:pStyle w:val="TableText"/>
              <w:jc w:val="center"/>
              <w:rPr>
                <w:rFonts w:cs="Arial"/>
                <w:sz w:val="24"/>
                <w:szCs w:val="24"/>
              </w:rPr>
            </w:pPr>
            <w:r w:rsidRPr="00526F5E">
              <w:rPr>
                <w:rFonts w:cs="Arial"/>
                <w:sz w:val="24"/>
                <w:szCs w:val="24"/>
              </w:rPr>
              <w:fldChar w:fldCharType="begin">
                <w:ffData>
                  <w:name w:val="Check3"/>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0" w:type="dxa"/>
            <w:tcBorders>
              <w:top w:val="nil"/>
              <w:left w:val="nil"/>
              <w:bottom w:val="single" w:sz="4" w:space="0" w:color="auto"/>
              <w:right w:val="nil"/>
            </w:tcBorders>
            <w:shd w:val="clear" w:color="auto" w:fill="auto"/>
          </w:tcPr>
          <w:p w14:paraId="1A87F561" w14:textId="77777777" w:rsidR="00872D31" w:rsidRPr="00526F5E" w:rsidRDefault="00872D31"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single" w:sz="4" w:space="0" w:color="auto"/>
              <w:right w:val="nil"/>
            </w:tcBorders>
            <w:shd w:val="clear" w:color="auto" w:fill="auto"/>
          </w:tcPr>
          <w:p w14:paraId="6CDD401C" w14:textId="77777777" w:rsidR="00872D31" w:rsidRPr="00526F5E" w:rsidRDefault="00872D31"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461" w:type="dxa"/>
            <w:tcBorders>
              <w:top w:val="nil"/>
              <w:left w:val="nil"/>
              <w:bottom w:val="single" w:sz="4" w:space="0" w:color="auto"/>
              <w:right w:val="single" w:sz="4" w:space="0" w:color="A6A6A6"/>
            </w:tcBorders>
            <w:shd w:val="clear" w:color="auto" w:fill="auto"/>
          </w:tcPr>
          <w:p w14:paraId="7EF16303" w14:textId="77777777" w:rsidR="00872D31" w:rsidRPr="00526F5E" w:rsidRDefault="00872D31" w:rsidP="00E240A1">
            <w:pPr>
              <w:pStyle w:val="TableText"/>
              <w:jc w:val="center"/>
              <w:rPr>
                <w:rFonts w:cs="Arial"/>
                <w:sz w:val="24"/>
                <w:szCs w:val="24"/>
              </w:rPr>
            </w:pP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261" w:type="dxa"/>
            <w:tcBorders>
              <w:top w:val="nil"/>
              <w:left w:val="single" w:sz="4" w:space="0" w:color="A6A6A6"/>
              <w:bottom w:val="single" w:sz="4" w:space="0" w:color="auto"/>
            </w:tcBorders>
          </w:tcPr>
          <w:p w14:paraId="0D705936" w14:textId="77777777" w:rsidR="00872D31" w:rsidRPr="00526F5E" w:rsidRDefault="00872D31" w:rsidP="00E240A1">
            <w:pPr>
              <w:pStyle w:val="TableText"/>
              <w:rPr>
                <w:rFonts w:cs="Arial"/>
              </w:rPr>
            </w:pPr>
            <w:r w:rsidRPr="00526F5E">
              <w:rPr>
                <w:rFonts w:cs="Arial"/>
              </w:rPr>
              <w:fldChar w:fldCharType="begin">
                <w:ffData>
                  <w:name w:val="Text28"/>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bl>
    <w:p w14:paraId="6FD2F18F" w14:textId="77777777" w:rsidR="001E03A8" w:rsidRDefault="001E03A8" w:rsidP="002252DD">
      <w:pPr>
        <w:pStyle w:val="Heading2"/>
        <w:rPr>
          <w:rFonts w:cs="Arial"/>
        </w:rPr>
      </w:pPr>
    </w:p>
    <w:p w14:paraId="0A89E2BA" w14:textId="77777777" w:rsidR="001E03A8" w:rsidRDefault="001E03A8">
      <w:pPr>
        <w:spacing w:line="240" w:lineRule="auto"/>
        <w:rPr>
          <w:rFonts w:cs="Arial"/>
          <w:b/>
          <w:sz w:val="28"/>
        </w:rPr>
      </w:pPr>
      <w:r>
        <w:rPr>
          <w:rFonts w:cs="Arial"/>
        </w:rPr>
        <w:br w:type="page"/>
      </w:r>
    </w:p>
    <w:p w14:paraId="66CBC313" w14:textId="77777777" w:rsidR="00281E97" w:rsidRPr="00526F5E" w:rsidRDefault="00281E97" w:rsidP="002252DD">
      <w:pPr>
        <w:pStyle w:val="Heading2"/>
        <w:rPr>
          <w:rFonts w:cs="Arial"/>
        </w:rPr>
      </w:pPr>
      <w:r w:rsidRPr="00526F5E">
        <w:rPr>
          <w:rFonts w:cs="Arial"/>
        </w:rPr>
        <w:t>Provider pharmaceutical refrigerator details</w:t>
      </w:r>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4111"/>
        <w:gridCol w:w="2516"/>
        <w:gridCol w:w="2658"/>
        <w:gridCol w:w="2658"/>
        <w:gridCol w:w="2658"/>
      </w:tblGrid>
      <w:tr w:rsidR="00281E97" w:rsidRPr="00526F5E" w14:paraId="03643BB4" w14:textId="77777777" w:rsidTr="00AE71C0">
        <w:trPr>
          <w:cantSplit/>
        </w:trPr>
        <w:tc>
          <w:tcPr>
            <w:tcW w:w="4111" w:type="dxa"/>
            <w:tcBorders>
              <w:top w:val="single" w:sz="4" w:space="0" w:color="auto"/>
              <w:bottom w:val="single" w:sz="4" w:space="0" w:color="auto"/>
            </w:tcBorders>
            <w:shd w:val="clear" w:color="auto" w:fill="auto"/>
          </w:tcPr>
          <w:p w14:paraId="32079103" w14:textId="77777777" w:rsidR="00281E97" w:rsidRPr="00526F5E" w:rsidRDefault="00281E97" w:rsidP="00C160C1">
            <w:pPr>
              <w:pStyle w:val="TableText"/>
              <w:rPr>
                <w:rFonts w:cs="Arial"/>
                <w:b/>
              </w:rPr>
            </w:pPr>
          </w:p>
        </w:tc>
        <w:tc>
          <w:tcPr>
            <w:tcW w:w="2516" w:type="dxa"/>
            <w:tcBorders>
              <w:top w:val="single" w:sz="4" w:space="0" w:color="auto"/>
              <w:bottom w:val="single" w:sz="4" w:space="0" w:color="auto"/>
            </w:tcBorders>
            <w:shd w:val="clear" w:color="auto" w:fill="auto"/>
          </w:tcPr>
          <w:p w14:paraId="6752E326" w14:textId="77777777" w:rsidR="00281E97" w:rsidRPr="00526F5E" w:rsidRDefault="005002E6" w:rsidP="00C160C1">
            <w:pPr>
              <w:pStyle w:val="TableText"/>
              <w:jc w:val="center"/>
              <w:rPr>
                <w:rFonts w:cs="Arial"/>
                <w:b/>
              </w:rPr>
            </w:pPr>
            <w:r w:rsidRPr="00526F5E">
              <w:rPr>
                <w:rFonts w:cs="Arial"/>
                <w:b/>
              </w:rPr>
              <w:t>Refrigerator 1</w:t>
            </w:r>
          </w:p>
        </w:tc>
        <w:tc>
          <w:tcPr>
            <w:tcW w:w="2658" w:type="dxa"/>
            <w:tcBorders>
              <w:top w:val="single" w:sz="4" w:space="0" w:color="auto"/>
              <w:bottom w:val="single" w:sz="4" w:space="0" w:color="auto"/>
            </w:tcBorders>
            <w:shd w:val="clear" w:color="auto" w:fill="auto"/>
          </w:tcPr>
          <w:p w14:paraId="71E11872" w14:textId="77777777" w:rsidR="00281E97" w:rsidRPr="00526F5E" w:rsidRDefault="00281E97" w:rsidP="00C160C1">
            <w:pPr>
              <w:pStyle w:val="TableText"/>
              <w:jc w:val="center"/>
              <w:rPr>
                <w:rFonts w:cs="Arial"/>
                <w:b/>
              </w:rPr>
            </w:pPr>
            <w:r w:rsidRPr="00526F5E">
              <w:rPr>
                <w:rFonts w:cs="Arial"/>
                <w:b/>
              </w:rPr>
              <w:t>Refrigerator 2</w:t>
            </w:r>
          </w:p>
        </w:tc>
        <w:tc>
          <w:tcPr>
            <w:tcW w:w="2658" w:type="dxa"/>
            <w:tcBorders>
              <w:top w:val="single" w:sz="4" w:space="0" w:color="auto"/>
              <w:bottom w:val="single" w:sz="4" w:space="0" w:color="auto"/>
            </w:tcBorders>
            <w:shd w:val="clear" w:color="auto" w:fill="auto"/>
          </w:tcPr>
          <w:p w14:paraId="6373BFFA" w14:textId="77777777" w:rsidR="00281E97" w:rsidRPr="00526F5E" w:rsidRDefault="00281E97" w:rsidP="00C160C1">
            <w:pPr>
              <w:pStyle w:val="TableText"/>
              <w:jc w:val="center"/>
              <w:rPr>
                <w:rFonts w:cs="Arial"/>
                <w:b/>
              </w:rPr>
            </w:pPr>
            <w:r w:rsidRPr="00526F5E">
              <w:rPr>
                <w:rFonts w:cs="Arial"/>
                <w:b/>
              </w:rPr>
              <w:t>Refrigerator 3</w:t>
            </w:r>
          </w:p>
        </w:tc>
        <w:tc>
          <w:tcPr>
            <w:tcW w:w="2658" w:type="dxa"/>
            <w:tcBorders>
              <w:top w:val="single" w:sz="4" w:space="0" w:color="auto"/>
              <w:bottom w:val="single" w:sz="4" w:space="0" w:color="auto"/>
            </w:tcBorders>
            <w:shd w:val="clear" w:color="auto" w:fill="auto"/>
          </w:tcPr>
          <w:p w14:paraId="6A98CFAE" w14:textId="77777777" w:rsidR="00281E97" w:rsidRPr="00526F5E" w:rsidRDefault="00281E97" w:rsidP="00C160C1">
            <w:pPr>
              <w:pStyle w:val="TableText"/>
              <w:jc w:val="center"/>
              <w:rPr>
                <w:rFonts w:cs="Arial"/>
                <w:b/>
              </w:rPr>
            </w:pPr>
            <w:r w:rsidRPr="00526F5E">
              <w:rPr>
                <w:rFonts w:cs="Arial"/>
                <w:b/>
              </w:rPr>
              <w:t>Refrigerator 4</w:t>
            </w:r>
          </w:p>
        </w:tc>
      </w:tr>
      <w:tr w:rsidR="005002E6" w:rsidRPr="00526F5E" w14:paraId="464EB296" w14:textId="77777777" w:rsidTr="00AE71C0">
        <w:trPr>
          <w:cantSplit/>
        </w:trPr>
        <w:tc>
          <w:tcPr>
            <w:tcW w:w="4111" w:type="dxa"/>
            <w:tcBorders>
              <w:top w:val="single" w:sz="4" w:space="0" w:color="auto"/>
            </w:tcBorders>
            <w:shd w:val="clear" w:color="auto" w:fill="auto"/>
          </w:tcPr>
          <w:p w14:paraId="375314AD" w14:textId="77777777" w:rsidR="005002E6" w:rsidRPr="00526F5E" w:rsidRDefault="005002E6" w:rsidP="00C160C1">
            <w:pPr>
              <w:pStyle w:val="TableText"/>
              <w:rPr>
                <w:rFonts w:cs="Arial"/>
              </w:rPr>
            </w:pPr>
            <w:r w:rsidRPr="00526F5E">
              <w:rPr>
                <w:rFonts w:cs="Arial"/>
              </w:rPr>
              <w:t>Brand:</w:t>
            </w:r>
          </w:p>
        </w:tc>
        <w:tc>
          <w:tcPr>
            <w:tcW w:w="2516" w:type="dxa"/>
            <w:tcBorders>
              <w:top w:val="single" w:sz="4" w:space="0" w:color="auto"/>
            </w:tcBorders>
            <w:shd w:val="clear" w:color="auto" w:fill="auto"/>
          </w:tcPr>
          <w:p w14:paraId="094CF1BD" w14:textId="77777777" w:rsidR="005002E6" w:rsidRPr="00526F5E" w:rsidRDefault="00215744" w:rsidP="00C160C1">
            <w:pPr>
              <w:pStyle w:val="TableText"/>
              <w:jc w:val="center"/>
              <w:rPr>
                <w:rFonts w:cs="Arial"/>
              </w:rPr>
            </w:pPr>
            <w:r w:rsidRPr="00526F5E">
              <w:rPr>
                <w:rFonts w:cs="Arial"/>
              </w:rPr>
              <w:fldChar w:fldCharType="begin">
                <w:ffData>
                  <w:name w:val="Text38"/>
                  <w:enabled/>
                  <w:calcOnExit w:val="0"/>
                  <w:textInput/>
                </w:ffData>
              </w:fldChar>
            </w:r>
            <w:bookmarkStart w:id="16" w:name="Text38"/>
            <w:r w:rsidR="005002E6" w:rsidRPr="00526F5E">
              <w:rPr>
                <w:rFonts w:cs="Arial"/>
              </w:rPr>
              <w:instrText xml:space="preserve"> FORMTEXT </w:instrText>
            </w:r>
            <w:r w:rsidRPr="00526F5E">
              <w:rPr>
                <w:rFonts w:cs="Arial"/>
              </w:rPr>
            </w:r>
            <w:r w:rsidRPr="00526F5E">
              <w:rPr>
                <w:rFonts w:cs="Arial"/>
              </w:rPr>
              <w:fldChar w:fldCharType="separate"/>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Pr="00526F5E">
              <w:rPr>
                <w:rFonts w:cs="Arial"/>
              </w:rPr>
              <w:fldChar w:fldCharType="end"/>
            </w:r>
            <w:bookmarkEnd w:id="16"/>
          </w:p>
        </w:tc>
        <w:tc>
          <w:tcPr>
            <w:tcW w:w="2658" w:type="dxa"/>
            <w:tcBorders>
              <w:top w:val="single" w:sz="4" w:space="0" w:color="auto"/>
            </w:tcBorders>
            <w:shd w:val="clear" w:color="auto" w:fill="auto"/>
          </w:tcPr>
          <w:p w14:paraId="67E29EAC" w14:textId="77777777" w:rsidR="005002E6" w:rsidRPr="00526F5E" w:rsidRDefault="00215744" w:rsidP="00C160C1">
            <w:pPr>
              <w:pStyle w:val="TableText"/>
              <w:jc w:val="center"/>
              <w:rPr>
                <w:rFonts w:cs="Arial"/>
              </w:rPr>
            </w:pPr>
            <w:r w:rsidRPr="00526F5E">
              <w:rPr>
                <w:rFonts w:cs="Arial"/>
              </w:rPr>
              <w:fldChar w:fldCharType="begin">
                <w:ffData>
                  <w:name w:val="Text38"/>
                  <w:enabled/>
                  <w:calcOnExit w:val="0"/>
                  <w:textInput/>
                </w:ffData>
              </w:fldChar>
            </w:r>
            <w:r w:rsidR="005002E6" w:rsidRPr="00526F5E">
              <w:rPr>
                <w:rFonts w:cs="Arial"/>
              </w:rPr>
              <w:instrText xml:space="preserve"> FORMTEXT </w:instrText>
            </w:r>
            <w:r w:rsidRPr="00526F5E">
              <w:rPr>
                <w:rFonts w:cs="Arial"/>
              </w:rPr>
            </w:r>
            <w:r w:rsidRPr="00526F5E">
              <w:rPr>
                <w:rFonts w:cs="Arial"/>
              </w:rPr>
              <w:fldChar w:fldCharType="separate"/>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Pr="00526F5E">
              <w:rPr>
                <w:rFonts w:cs="Arial"/>
              </w:rPr>
              <w:fldChar w:fldCharType="end"/>
            </w:r>
          </w:p>
        </w:tc>
        <w:tc>
          <w:tcPr>
            <w:tcW w:w="2658" w:type="dxa"/>
            <w:tcBorders>
              <w:top w:val="single" w:sz="4" w:space="0" w:color="auto"/>
            </w:tcBorders>
            <w:shd w:val="clear" w:color="auto" w:fill="auto"/>
          </w:tcPr>
          <w:p w14:paraId="7BEE2378" w14:textId="77777777" w:rsidR="005002E6" w:rsidRPr="00526F5E" w:rsidRDefault="00215744" w:rsidP="00C160C1">
            <w:pPr>
              <w:pStyle w:val="TableText"/>
              <w:jc w:val="center"/>
              <w:rPr>
                <w:rFonts w:cs="Arial"/>
              </w:rPr>
            </w:pPr>
            <w:r w:rsidRPr="00526F5E">
              <w:rPr>
                <w:rFonts w:cs="Arial"/>
              </w:rPr>
              <w:fldChar w:fldCharType="begin">
                <w:ffData>
                  <w:name w:val="Text38"/>
                  <w:enabled/>
                  <w:calcOnExit w:val="0"/>
                  <w:textInput/>
                </w:ffData>
              </w:fldChar>
            </w:r>
            <w:r w:rsidR="005002E6" w:rsidRPr="00526F5E">
              <w:rPr>
                <w:rFonts w:cs="Arial"/>
              </w:rPr>
              <w:instrText xml:space="preserve"> FORMTEXT </w:instrText>
            </w:r>
            <w:r w:rsidRPr="00526F5E">
              <w:rPr>
                <w:rFonts w:cs="Arial"/>
              </w:rPr>
            </w:r>
            <w:r w:rsidRPr="00526F5E">
              <w:rPr>
                <w:rFonts w:cs="Arial"/>
              </w:rPr>
              <w:fldChar w:fldCharType="separate"/>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Pr="00526F5E">
              <w:rPr>
                <w:rFonts w:cs="Arial"/>
              </w:rPr>
              <w:fldChar w:fldCharType="end"/>
            </w:r>
          </w:p>
        </w:tc>
        <w:tc>
          <w:tcPr>
            <w:tcW w:w="2658" w:type="dxa"/>
            <w:tcBorders>
              <w:top w:val="single" w:sz="4" w:space="0" w:color="auto"/>
            </w:tcBorders>
            <w:shd w:val="clear" w:color="auto" w:fill="auto"/>
          </w:tcPr>
          <w:p w14:paraId="79D39D83" w14:textId="77777777" w:rsidR="005002E6" w:rsidRPr="00526F5E" w:rsidRDefault="00215744" w:rsidP="00C160C1">
            <w:pPr>
              <w:pStyle w:val="TableText"/>
              <w:jc w:val="center"/>
              <w:rPr>
                <w:rFonts w:cs="Arial"/>
              </w:rPr>
            </w:pPr>
            <w:r w:rsidRPr="00526F5E">
              <w:rPr>
                <w:rFonts w:cs="Arial"/>
              </w:rPr>
              <w:fldChar w:fldCharType="begin">
                <w:ffData>
                  <w:name w:val="Text38"/>
                  <w:enabled/>
                  <w:calcOnExit w:val="0"/>
                  <w:textInput/>
                </w:ffData>
              </w:fldChar>
            </w:r>
            <w:r w:rsidR="005002E6" w:rsidRPr="00526F5E">
              <w:rPr>
                <w:rFonts w:cs="Arial"/>
              </w:rPr>
              <w:instrText xml:space="preserve"> FORMTEXT </w:instrText>
            </w:r>
            <w:r w:rsidRPr="00526F5E">
              <w:rPr>
                <w:rFonts w:cs="Arial"/>
              </w:rPr>
            </w:r>
            <w:r w:rsidRPr="00526F5E">
              <w:rPr>
                <w:rFonts w:cs="Arial"/>
              </w:rPr>
              <w:fldChar w:fldCharType="separate"/>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Pr="00526F5E">
              <w:rPr>
                <w:rFonts w:cs="Arial"/>
              </w:rPr>
              <w:fldChar w:fldCharType="end"/>
            </w:r>
          </w:p>
        </w:tc>
      </w:tr>
      <w:tr w:rsidR="005002E6" w:rsidRPr="00526F5E" w14:paraId="3C91F90A" w14:textId="77777777" w:rsidTr="00AE71C0">
        <w:trPr>
          <w:cantSplit/>
        </w:trPr>
        <w:tc>
          <w:tcPr>
            <w:tcW w:w="4111" w:type="dxa"/>
            <w:shd w:val="clear" w:color="auto" w:fill="auto"/>
          </w:tcPr>
          <w:p w14:paraId="5425F20B" w14:textId="77777777" w:rsidR="005002E6" w:rsidRPr="00526F5E" w:rsidRDefault="005002E6" w:rsidP="00C160C1">
            <w:pPr>
              <w:pStyle w:val="TableText"/>
              <w:rPr>
                <w:rFonts w:cs="Arial"/>
              </w:rPr>
            </w:pPr>
            <w:r w:rsidRPr="00526F5E">
              <w:rPr>
                <w:rFonts w:cs="Arial"/>
              </w:rPr>
              <w:t>Model:</w:t>
            </w:r>
          </w:p>
        </w:tc>
        <w:tc>
          <w:tcPr>
            <w:tcW w:w="2516" w:type="dxa"/>
            <w:shd w:val="clear" w:color="auto" w:fill="auto"/>
          </w:tcPr>
          <w:p w14:paraId="4EC369C2" w14:textId="77777777" w:rsidR="005002E6" w:rsidRPr="00526F5E" w:rsidRDefault="00215744" w:rsidP="00C160C1">
            <w:pPr>
              <w:pStyle w:val="TableText"/>
              <w:jc w:val="center"/>
              <w:rPr>
                <w:rFonts w:cs="Arial"/>
              </w:rPr>
            </w:pPr>
            <w:r w:rsidRPr="00526F5E">
              <w:rPr>
                <w:rFonts w:cs="Arial"/>
              </w:rPr>
              <w:fldChar w:fldCharType="begin">
                <w:ffData>
                  <w:name w:val="Text39"/>
                  <w:enabled/>
                  <w:calcOnExit w:val="0"/>
                  <w:textInput/>
                </w:ffData>
              </w:fldChar>
            </w:r>
            <w:bookmarkStart w:id="17" w:name="Text39"/>
            <w:r w:rsidR="005002E6" w:rsidRPr="00526F5E">
              <w:rPr>
                <w:rFonts w:cs="Arial"/>
              </w:rPr>
              <w:instrText xml:space="preserve"> FORMTEXT </w:instrText>
            </w:r>
            <w:r w:rsidRPr="00526F5E">
              <w:rPr>
                <w:rFonts w:cs="Arial"/>
              </w:rPr>
            </w:r>
            <w:r w:rsidRPr="00526F5E">
              <w:rPr>
                <w:rFonts w:cs="Arial"/>
              </w:rPr>
              <w:fldChar w:fldCharType="separate"/>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Pr="00526F5E">
              <w:rPr>
                <w:rFonts w:cs="Arial"/>
              </w:rPr>
              <w:fldChar w:fldCharType="end"/>
            </w:r>
            <w:bookmarkEnd w:id="17"/>
          </w:p>
        </w:tc>
        <w:tc>
          <w:tcPr>
            <w:tcW w:w="2658" w:type="dxa"/>
            <w:shd w:val="clear" w:color="auto" w:fill="auto"/>
          </w:tcPr>
          <w:p w14:paraId="39BD288B" w14:textId="77777777" w:rsidR="005002E6" w:rsidRPr="00526F5E" w:rsidRDefault="00215744" w:rsidP="00C160C1">
            <w:pPr>
              <w:pStyle w:val="TableText"/>
              <w:jc w:val="center"/>
              <w:rPr>
                <w:rFonts w:cs="Arial"/>
              </w:rPr>
            </w:pPr>
            <w:r w:rsidRPr="00526F5E">
              <w:rPr>
                <w:rFonts w:cs="Arial"/>
              </w:rPr>
              <w:fldChar w:fldCharType="begin">
                <w:ffData>
                  <w:name w:val="Text39"/>
                  <w:enabled/>
                  <w:calcOnExit w:val="0"/>
                  <w:textInput/>
                </w:ffData>
              </w:fldChar>
            </w:r>
            <w:r w:rsidR="005002E6" w:rsidRPr="00526F5E">
              <w:rPr>
                <w:rFonts w:cs="Arial"/>
              </w:rPr>
              <w:instrText xml:space="preserve"> FORMTEXT </w:instrText>
            </w:r>
            <w:r w:rsidRPr="00526F5E">
              <w:rPr>
                <w:rFonts w:cs="Arial"/>
              </w:rPr>
            </w:r>
            <w:r w:rsidRPr="00526F5E">
              <w:rPr>
                <w:rFonts w:cs="Arial"/>
              </w:rPr>
              <w:fldChar w:fldCharType="separate"/>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Pr="00526F5E">
              <w:rPr>
                <w:rFonts w:cs="Arial"/>
              </w:rPr>
              <w:fldChar w:fldCharType="end"/>
            </w:r>
          </w:p>
        </w:tc>
        <w:tc>
          <w:tcPr>
            <w:tcW w:w="2658" w:type="dxa"/>
            <w:shd w:val="clear" w:color="auto" w:fill="auto"/>
          </w:tcPr>
          <w:p w14:paraId="28C93A02" w14:textId="77777777" w:rsidR="005002E6" w:rsidRPr="00526F5E" w:rsidRDefault="00215744" w:rsidP="00C160C1">
            <w:pPr>
              <w:pStyle w:val="TableText"/>
              <w:jc w:val="center"/>
              <w:rPr>
                <w:rFonts w:cs="Arial"/>
              </w:rPr>
            </w:pPr>
            <w:r w:rsidRPr="00526F5E">
              <w:rPr>
                <w:rFonts w:cs="Arial"/>
              </w:rPr>
              <w:fldChar w:fldCharType="begin">
                <w:ffData>
                  <w:name w:val="Text39"/>
                  <w:enabled/>
                  <w:calcOnExit w:val="0"/>
                  <w:textInput/>
                </w:ffData>
              </w:fldChar>
            </w:r>
            <w:r w:rsidR="005002E6" w:rsidRPr="00526F5E">
              <w:rPr>
                <w:rFonts w:cs="Arial"/>
              </w:rPr>
              <w:instrText xml:space="preserve"> FORMTEXT </w:instrText>
            </w:r>
            <w:r w:rsidRPr="00526F5E">
              <w:rPr>
                <w:rFonts w:cs="Arial"/>
              </w:rPr>
            </w:r>
            <w:r w:rsidRPr="00526F5E">
              <w:rPr>
                <w:rFonts w:cs="Arial"/>
              </w:rPr>
              <w:fldChar w:fldCharType="separate"/>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Pr="00526F5E">
              <w:rPr>
                <w:rFonts w:cs="Arial"/>
              </w:rPr>
              <w:fldChar w:fldCharType="end"/>
            </w:r>
          </w:p>
        </w:tc>
        <w:tc>
          <w:tcPr>
            <w:tcW w:w="2658" w:type="dxa"/>
            <w:shd w:val="clear" w:color="auto" w:fill="auto"/>
          </w:tcPr>
          <w:p w14:paraId="4AC32C94" w14:textId="77777777" w:rsidR="005002E6" w:rsidRPr="00526F5E" w:rsidRDefault="00215744" w:rsidP="00C160C1">
            <w:pPr>
              <w:pStyle w:val="TableText"/>
              <w:jc w:val="center"/>
              <w:rPr>
                <w:rFonts w:cs="Arial"/>
              </w:rPr>
            </w:pPr>
            <w:r w:rsidRPr="00526F5E">
              <w:rPr>
                <w:rFonts w:cs="Arial"/>
              </w:rPr>
              <w:fldChar w:fldCharType="begin">
                <w:ffData>
                  <w:name w:val="Text39"/>
                  <w:enabled/>
                  <w:calcOnExit w:val="0"/>
                  <w:textInput/>
                </w:ffData>
              </w:fldChar>
            </w:r>
            <w:r w:rsidR="005002E6" w:rsidRPr="00526F5E">
              <w:rPr>
                <w:rFonts w:cs="Arial"/>
              </w:rPr>
              <w:instrText xml:space="preserve"> FORMTEXT </w:instrText>
            </w:r>
            <w:r w:rsidRPr="00526F5E">
              <w:rPr>
                <w:rFonts w:cs="Arial"/>
              </w:rPr>
            </w:r>
            <w:r w:rsidRPr="00526F5E">
              <w:rPr>
                <w:rFonts w:cs="Arial"/>
              </w:rPr>
              <w:fldChar w:fldCharType="separate"/>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Pr="00526F5E">
              <w:rPr>
                <w:rFonts w:cs="Arial"/>
              </w:rPr>
              <w:fldChar w:fldCharType="end"/>
            </w:r>
          </w:p>
        </w:tc>
      </w:tr>
      <w:tr w:rsidR="005002E6" w:rsidRPr="00526F5E" w14:paraId="521C7CAE" w14:textId="77777777" w:rsidTr="00AE71C0">
        <w:trPr>
          <w:cantSplit/>
        </w:trPr>
        <w:tc>
          <w:tcPr>
            <w:tcW w:w="4111" w:type="dxa"/>
            <w:shd w:val="clear" w:color="auto" w:fill="auto"/>
          </w:tcPr>
          <w:p w14:paraId="470BD537" w14:textId="77777777" w:rsidR="005002E6" w:rsidRPr="00526F5E" w:rsidRDefault="005002E6" w:rsidP="005002E6">
            <w:pPr>
              <w:pStyle w:val="TableText"/>
              <w:rPr>
                <w:rFonts w:cs="Arial"/>
              </w:rPr>
            </w:pPr>
            <w:r w:rsidRPr="00526F5E">
              <w:rPr>
                <w:rFonts w:cs="Arial"/>
              </w:rPr>
              <w:t>Year purchased:</w:t>
            </w:r>
          </w:p>
        </w:tc>
        <w:tc>
          <w:tcPr>
            <w:tcW w:w="2516" w:type="dxa"/>
            <w:shd w:val="clear" w:color="auto" w:fill="auto"/>
          </w:tcPr>
          <w:p w14:paraId="2BFF7DFE" w14:textId="77777777" w:rsidR="005002E6" w:rsidRPr="00526F5E" w:rsidRDefault="00215744" w:rsidP="00CB64A4">
            <w:pPr>
              <w:pStyle w:val="TableText"/>
              <w:jc w:val="center"/>
              <w:rPr>
                <w:rFonts w:cs="Arial"/>
              </w:rPr>
            </w:pPr>
            <w:r w:rsidRPr="00526F5E">
              <w:rPr>
                <w:rFonts w:cs="Arial"/>
              </w:rPr>
              <w:fldChar w:fldCharType="begin">
                <w:ffData>
                  <w:name w:val="Text40"/>
                  <w:enabled/>
                  <w:calcOnExit w:val="0"/>
                  <w:textInput/>
                </w:ffData>
              </w:fldChar>
            </w:r>
            <w:bookmarkStart w:id="18" w:name="Text40"/>
            <w:r w:rsidR="005002E6" w:rsidRPr="00526F5E">
              <w:rPr>
                <w:rFonts w:cs="Arial"/>
              </w:rPr>
              <w:instrText xml:space="preserve"> FORMTEXT </w:instrText>
            </w:r>
            <w:r w:rsidRPr="00526F5E">
              <w:rPr>
                <w:rFonts w:cs="Arial"/>
              </w:rPr>
            </w:r>
            <w:r w:rsidRPr="00526F5E">
              <w:rPr>
                <w:rFonts w:cs="Arial"/>
              </w:rPr>
              <w:fldChar w:fldCharType="separate"/>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Pr="00526F5E">
              <w:rPr>
                <w:rFonts w:cs="Arial"/>
              </w:rPr>
              <w:fldChar w:fldCharType="end"/>
            </w:r>
            <w:bookmarkEnd w:id="18"/>
          </w:p>
        </w:tc>
        <w:tc>
          <w:tcPr>
            <w:tcW w:w="2658" w:type="dxa"/>
            <w:shd w:val="clear" w:color="auto" w:fill="auto"/>
          </w:tcPr>
          <w:p w14:paraId="0391390B" w14:textId="77777777" w:rsidR="005002E6" w:rsidRPr="00526F5E" w:rsidRDefault="00215744" w:rsidP="00CB64A4">
            <w:pPr>
              <w:pStyle w:val="TableText"/>
              <w:jc w:val="center"/>
              <w:rPr>
                <w:rFonts w:cs="Arial"/>
              </w:rPr>
            </w:pPr>
            <w:r w:rsidRPr="00526F5E">
              <w:rPr>
                <w:rFonts w:cs="Arial"/>
              </w:rPr>
              <w:fldChar w:fldCharType="begin">
                <w:ffData>
                  <w:name w:val="Text40"/>
                  <w:enabled/>
                  <w:calcOnExit w:val="0"/>
                  <w:textInput/>
                </w:ffData>
              </w:fldChar>
            </w:r>
            <w:r w:rsidR="005002E6" w:rsidRPr="00526F5E">
              <w:rPr>
                <w:rFonts w:cs="Arial"/>
              </w:rPr>
              <w:instrText xml:space="preserve"> FORMTEXT </w:instrText>
            </w:r>
            <w:r w:rsidRPr="00526F5E">
              <w:rPr>
                <w:rFonts w:cs="Arial"/>
              </w:rPr>
            </w:r>
            <w:r w:rsidRPr="00526F5E">
              <w:rPr>
                <w:rFonts w:cs="Arial"/>
              </w:rPr>
              <w:fldChar w:fldCharType="separate"/>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Pr="00526F5E">
              <w:rPr>
                <w:rFonts w:cs="Arial"/>
              </w:rPr>
              <w:fldChar w:fldCharType="end"/>
            </w:r>
          </w:p>
        </w:tc>
        <w:tc>
          <w:tcPr>
            <w:tcW w:w="2658" w:type="dxa"/>
            <w:shd w:val="clear" w:color="auto" w:fill="auto"/>
          </w:tcPr>
          <w:p w14:paraId="7545FE36" w14:textId="77777777" w:rsidR="005002E6" w:rsidRPr="00526F5E" w:rsidRDefault="00215744" w:rsidP="00CB64A4">
            <w:pPr>
              <w:pStyle w:val="TableText"/>
              <w:jc w:val="center"/>
              <w:rPr>
                <w:rFonts w:cs="Arial"/>
              </w:rPr>
            </w:pPr>
            <w:r w:rsidRPr="00526F5E">
              <w:rPr>
                <w:rFonts w:cs="Arial"/>
              </w:rPr>
              <w:fldChar w:fldCharType="begin">
                <w:ffData>
                  <w:name w:val="Text40"/>
                  <w:enabled/>
                  <w:calcOnExit w:val="0"/>
                  <w:textInput/>
                </w:ffData>
              </w:fldChar>
            </w:r>
            <w:r w:rsidR="005002E6" w:rsidRPr="00526F5E">
              <w:rPr>
                <w:rFonts w:cs="Arial"/>
              </w:rPr>
              <w:instrText xml:space="preserve"> FORMTEXT </w:instrText>
            </w:r>
            <w:r w:rsidRPr="00526F5E">
              <w:rPr>
                <w:rFonts w:cs="Arial"/>
              </w:rPr>
            </w:r>
            <w:r w:rsidRPr="00526F5E">
              <w:rPr>
                <w:rFonts w:cs="Arial"/>
              </w:rPr>
              <w:fldChar w:fldCharType="separate"/>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Pr="00526F5E">
              <w:rPr>
                <w:rFonts w:cs="Arial"/>
              </w:rPr>
              <w:fldChar w:fldCharType="end"/>
            </w:r>
          </w:p>
        </w:tc>
        <w:tc>
          <w:tcPr>
            <w:tcW w:w="2658" w:type="dxa"/>
            <w:shd w:val="clear" w:color="auto" w:fill="auto"/>
          </w:tcPr>
          <w:p w14:paraId="193645B2" w14:textId="77777777" w:rsidR="005002E6" w:rsidRPr="00526F5E" w:rsidRDefault="00215744" w:rsidP="00CB64A4">
            <w:pPr>
              <w:pStyle w:val="TableText"/>
              <w:jc w:val="center"/>
              <w:rPr>
                <w:rFonts w:cs="Arial"/>
              </w:rPr>
            </w:pPr>
            <w:r w:rsidRPr="00526F5E">
              <w:rPr>
                <w:rFonts w:cs="Arial"/>
              </w:rPr>
              <w:fldChar w:fldCharType="begin">
                <w:ffData>
                  <w:name w:val="Text40"/>
                  <w:enabled/>
                  <w:calcOnExit w:val="0"/>
                  <w:textInput/>
                </w:ffData>
              </w:fldChar>
            </w:r>
            <w:r w:rsidR="005002E6" w:rsidRPr="00526F5E">
              <w:rPr>
                <w:rFonts w:cs="Arial"/>
              </w:rPr>
              <w:instrText xml:space="preserve"> FORMTEXT </w:instrText>
            </w:r>
            <w:r w:rsidRPr="00526F5E">
              <w:rPr>
                <w:rFonts w:cs="Arial"/>
              </w:rPr>
            </w:r>
            <w:r w:rsidRPr="00526F5E">
              <w:rPr>
                <w:rFonts w:cs="Arial"/>
              </w:rPr>
              <w:fldChar w:fldCharType="separate"/>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005002E6" w:rsidRPr="00526F5E">
              <w:rPr>
                <w:rFonts w:cs="Arial"/>
                <w:noProof/>
              </w:rPr>
              <w:t> </w:t>
            </w:r>
            <w:r w:rsidRPr="00526F5E">
              <w:rPr>
                <w:rFonts w:cs="Arial"/>
              </w:rPr>
              <w:fldChar w:fldCharType="end"/>
            </w:r>
          </w:p>
        </w:tc>
      </w:tr>
      <w:tr w:rsidR="00AE71C0" w:rsidRPr="00526F5E" w14:paraId="4EB6EC8C" w14:textId="77777777" w:rsidTr="00AE71C0">
        <w:trPr>
          <w:cantSplit/>
        </w:trPr>
        <w:tc>
          <w:tcPr>
            <w:tcW w:w="4111" w:type="dxa"/>
            <w:shd w:val="clear" w:color="auto" w:fill="auto"/>
          </w:tcPr>
          <w:p w14:paraId="29E7EFD6" w14:textId="77777777" w:rsidR="00AE71C0" w:rsidRPr="00526F5E" w:rsidRDefault="00AE71C0" w:rsidP="005002E6">
            <w:pPr>
              <w:pStyle w:val="TableText"/>
              <w:rPr>
                <w:rFonts w:cs="Arial"/>
              </w:rPr>
            </w:pPr>
            <w:r w:rsidRPr="00526F5E">
              <w:rPr>
                <w:rFonts w:cs="Arial"/>
              </w:rPr>
              <w:t>The provider has a long-term replacement plan in place as their pharmaceutical refrigerator ages</w:t>
            </w:r>
          </w:p>
        </w:tc>
        <w:tc>
          <w:tcPr>
            <w:tcW w:w="2516" w:type="dxa"/>
            <w:shd w:val="clear" w:color="auto" w:fill="auto"/>
            <w:vAlign w:val="center"/>
          </w:tcPr>
          <w:p w14:paraId="41E8A94D" w14:textId="77777777" w:rsidR="00AE71C0" w:rsidRPr="00526F5E" w:rsidRDefault="00AE71C0" w:rsidP="000660C6">
            <w:pPr>
              <w:pStyle w:val="TableText"/>
              <w:tabs>
                <w:tab w:val="left" w:pos="794"/>
                <w:tab w:val="left" w:pos="1361"/>
                <w:tab w:val="left" w:pos="1701"/>
              </w:tabs>
              <w:ind w:left="340"/>
              <w:rPr>
                <w:rFonts w:cs="Arial"/>
              </w:rPr>
            </w:pPr>
            <w:r w:rsidRPr="00526F5E">
              <w:rPr>
                <w:rFonts w:cs="Arial"/>
              </w:rPr>
              <w:t>Yes</w:t>
            </w:r>
            <w:r w:rsidRPr="00526F5E">
              <w:rPr>
                <w:rFonts w:cs="Arial"/>
              </w:rPr>
              <w:tab/>
            </w:r>
            <w:r w:rsidR="00215744" w:rsidRPr="00526F5E">
              <w:rPr>
                <w:rFonts w:cs="Arial"/>
                <w:sz w:val="24"/>
              </w:rPr>
              <w:fldChar w:fldCharType="begin">
                <w:ffData>
                  <w:name w:val="Check8"/>
                  <w:enabled/>
                  <w:calcOnExit w:val="0"/>
                  <w:checkBox>
                    <w:sizeAuto/>
                    <w:default w:val="0"/>
                  </w:checkBox>
                </w:ffData>
              </w:fldChar>
            </w:r>
            <w:bookmarkStart w:id="19" w:name="Check8"/>
            <w:r w:rsidRPr="00526F5E">
              <w:rPr>
                <w:rFonts w:cs="Arial"/>
                <w:sz w:val="24"/>
              </w:rPr>
              <w:instrText xml:space="preserve"> FORMCHECKBOX </w:instrText>
            </w:r>
            <w:r w:rsidR="00147B99">
              <w:rPr>
                <w:rFonts w:cs="Arial"/>
                <w:sz w:val="24"/>
              </w:rPr>
            </w:r>
            <w:r w:rsidR="00147B99">
              <w:rPr>
                <w:rFonts w:cs="Arial"/>
                <w:sz w:val="24"/>
              </w:rPr>
              <w:fldChar w:fldCharType="separate"/>
            </w:r>
            <w:r w:rsidR="00215744" w:rsidRPr="00526F5E">
              <w:rPr>
                <w:rFonts w:cs="Arial"/>
                <w:sz w:val="24"/>
              </w:rPr>
              <w:fldChar w:fldCharType="end"/>
            </w:r>
            <w:bookmarkEnd w:id="19"/>
            <w:r w:rsidRPr="00526F5E">
              <w:rPr>
                <w:rFonts w:cs="Arial"/>
                <w:sz w:val="24"/>
              </w:rPr>
              <w:tab/>
            </w:r>
            <w:r w:rsidRPr="00526F5E">
              <w:rPr>
                <w:rFonts w:cs="Arial"/>
              </w:rPr>
              <w:t>No</w:t>
            </w:r>
            <w:r w:rsidRPr="00526F5E">
              <w:rPr>
                <w:rFonts w:cs="Arial"/>
              </w:rPr>
              <w:tab/>
            </w:r>
            <w:r w:rsidR="00215744" w:rsidRPr="00526F5E">
              <w:rPr>
                <w:rFonts w:cs="Arial"/>
                <w:sz w:val="24"/>
              </w:rPr>
              <w:fldChar w:fldCharType="begin">
                <w:ffData>
                  <w:name w:val="Check9"/>
                  <w:enabled/>
                  <w:calcOnExit w:val="0"/>
                  <w:checkBox>
                    <w:sizeAuto/>
                    <w:default w:val="0"/>
                  </w:checkBox>
                </w:ffData>
              </w:fldChar>
            </w:r>
            <w:bookmarkStart w:id="20" w:name="Check9"/>
            <w:r w:rsidRPr="00526F5E">
              <w:rPr>
                <w:rFonts w:cs="Arial"/>
                <w:sz w:val="24"/>
              </w:rPr>
              <w:instrText xml:space="preserve"> FORMCHECKBOX </w:instrText>
            </w:r>
            <w:r w:rsidR="00147B99">
              <w:rPr>
                <w:rFonts w:cs="Arial"/>
                <w:sz w:val="24"/>
              </w:rPr>
            </w:r>
            <w:r w:rsidR="00147B99">
              <w:rPr>
                <w:rFonts w:cs="Arial"/>
                <w:sz w:val="24"/>
              </w:rPr>
              <w:fldChar w:fldCharType="separate"/>
            </w:r>
            <w:r w:rsidR="00215744" w:rsidRPr="00526F5E">
              <w:rPr>
                <w:rFonts w:cs="Arial"/>
                <w:sz w:val="24"/>
              </w:rPr>
              <w:fldChar w:fldCharType="end"/>
            </w:r>
            <w:bookmarkEnd w:id="20"/>
          </w:p>
        </w:tc>
        <w:tc>
          <w:tcPr>
            <w:tcW w:w="2658" w:type="dxa"/>
            <w:shd w:val="clear" w:color="auto" w:fill="auto"/>
            <w:vAlign w:val="center"/>
          </w:tcPr>
          <w:p w14:paraId="15B3D088" w14:textId="77777777" w:rsidR="00AE71C0" w:rsidRPr="00526F5E" w:rsidRDefault="00AE71C0" w:rsidP="000660C6">
            <w:pPr>
              <w:pStyle w:val="TableText"/>
              <w:tabs>
                <w:tab w:val="left" w:pos="794"/>
                <w:tab w:val="left" w:pos="1361"/>
                <w:tab w:val="left" w:pos="1701"/>
              </w:tabs>
              <w:ind w:left="340"/>
              <w:rPr>
                <w:rFonts w:cs="Arial"/>
              </w:rPr>
            </w:pPr>
            <w:r w:rsidRPr="00526F5E">
              <w:rPr>
                <w:rFonts w:cs="Arial"/>
              </w:rPr>
              <w:t>Yes</w:t>
            </w:r>
            <w:r w:rsidRPr="00526F5E">
              <w:rPr>
                <w:rFonts w:cs="Arial"/>
              </w:rPr>
              <w:tab/>
            </w:r>
            <w:r w:rsidR="00215744" w:rsidRPr="00526F5E">
              <w:rPr>
                <w:rFonts w:cs="Arial"/>
                <w:sz w:val="24"/>
              </w:rPr>
              <w:fldChar w:fldCharType="begin">
                <w:ffData>
                  <w:name w:val="Check8"/>
                  <w:enabled/>
                  <w:calcOnExit w:val="0"/>
                  <w:checkBox>
                    <w:sizeAuto/>
                    <w:default w:val="0"/>
                  </w:checkBox>
                </w:ffData>
              </w:fldChar>
            </w:r>
            <w:r w:rsidRPr="00526F5E">
              <w:rPr>
                <w:rFonts w:cs="Arial"/>
                <w:sz w:val="24"/>
              </w:rPr>
              <w:instrText xml:space="preserve"> FORMCHECKBOX </w:instrText>
            </w:r>
            <w:r w:rsidR="00147B99">
              <w:rPr>
                <w:rFonts w:cs="Arial"/>
                <w:sz w:val="24"/>
              </w:rPr>
            </w:r>
            <w:r w:rsidR="00147B99">
              <w:rPr>
                <w:rFonts w:cs="Arial"/>
                <w:sz w:val="24"/>
              </w:rPr>
              <w:fldChar w:fldCharType="separate"/>
            </w:r>
            <w:r w:rsidR="00215744" w:rsidRPr="00526F5E">
              <w:rPr>
                <w:rFonts w:cs="Arial"/>
                <w:sz w:val="24"/>
              </w:rPr>
              <w:fldChar w:fldCharType="end"/>
            </w:r>
            <w:r w:rsidRPr="00526F5E">
              <w:rPr>
                <w:rFonts w:cs="Arial"/>
                <w:sz w:val="24"/>
              </w:rPr>
              <w:tab/>
            </w:r>
            <w:r w:rsidRPr="00526F5E">
              <w:rPr>
                <w:rFonts w:cs="Arial"/>
              </w:rPr>
              <w:t>No</w:t>
            </w:r>
            <w:r w:rsidRPr="00526F5E">
              <w:rPr>
                <w:rFonts w:cs="Arial"/>
              </w:rPr>
              <w:tab/>
            </w:r>
            <w:r w:rsidR="00215744" w:rsidRPr="00526F5E">
              <w:rPr>
                <w:rFonts w:cs="Arial"/>
                <w:sz w:val="24"/>
              </w:rPr>
              <w:fldChar w:fldCharType="begin">
                <w:ffData>
                  <w:name w:val="Check9"/>
                  <w:enabled/>
                  <w:calcOnExit w:val="0"/>
                  <w:checkBox>
                    <w:sizeAuto/>
                    <w:default w:val="0"/>
                  </w:checkBox>
                </w:ffData>
              </w:fldChar>
            </w:r>
            <w:r w:rsidRPr="00526F5E">
              <w:rPr>
                <w:rFonts w:cs="Arial"/>
                <w:sz w:val="24"/>
              </w:rPr>
              <w:instrText xml:space="preserve"> FORMCHECKBOX </w:instrText>
            </w:r>
            <w:r w:rsidR="00147B99">
              <w:rPr>
                <w:rFonts w:cs="Arial"/>
                <w:sz w:val="24"/>
              </w:rPr>
            </w:r>
            <w:r w:rsidR="00147B99">
              <w:rPr>
                <w:rFonts w:cs="Arial"/>
                <w:sz w:val="24"/>
              </w:rPr>
              <w:fldChar w:fldCharType="separate"/>
            </w:r>
            <w:r w:rsidR="00215744" w:rsidRPr="00526F5E">
              <w:rPr>
                <w:rFonts w:cs="Arial"/>
                <w:sz w:val="24"/>
              </w:rPr>
              <w:fldChar w:fldCharType="end"/>
            </w:r>
          </w:p>
        </w:tc>
        <w:tc>
          <w:tcPr>
            <w:tcW w:w="2658" w:type="dxa"/>
            <w:shd w:val="clear" w:color="auto" w:fill="auto"/>
            <w:vAlign w:val="center"/>
          </w:tcPr>
          <w:p w14:paraId="2E53B7EA" w14:textId="77777777" w:rsidR="00AE71C0" w:rsidRPr="00526F5E" w:rsidRDefault="00AE71C0" w:rsidP="000660C6">
            <w:pPr>
              <w:pStyle w:val="TableText"/>
              <w:tabs>
                <w:tab w:val="left" w:pos="794"/>
                <w:tab w:val="left" w:pos="1361"/>
                <w:tab w:val="left" w:pos="1701"/>
              </w:tabs>
              <w:ind w:left="340"/>
              <w:rPr>
                <w:rFonts w:cs="Arial"/>
              </w:rPr>
            </w:pPr>
            <w:r w:rsidRPr="00526F5E">
              <w:rPr>
                <w:rFonts w:cs="Arial"/>
              </w:rPr>
              <w:t>Yes</w:t>
            </w:r>
            <w:r w:rsidRPr="00526F5E">
              <w:rPr>
                <w:rFonts w:cs="Arial"/>
              </w:rPr>
              <w:tab/>
            </w:r>
            <w:r w:rsidR="00215744" w:rsidRPr="00526F5E">
              <w:rPr>
                <w:rFonts w:cs="Arial"/>
                <w:sz w:val="24"/>
              </w:rPr>
              <w:fldChar w:fldCharType="begin">
                <w:ffData>
                  <w:name w:val="Check8"/>
                  <w:enabled/>
                  <w:calcOnExit w:val="0"/>
                  <w:checkBox>
                    <w:sizeAuto/>
                    <w:default w:val="0"/>
                  </w:checkBox>
                </w:ffData>
              </w:fldChar>
            </w:r>
            <w:r w:rsidRPr="00526F5E">
              <w:rPr>
                <w:rFonts w:cs="Arial"/>
                <w:sz w:val="24"/>
              </w:rPr>
              <w:instrText xml:space="preserve"> FORMCHECKBOX </w:instrText>
            </w:r>
            <w:r w:rsidR="00147B99">
              <w:rPr>
                <w:rFonts w:cs="Arial"/>
                <w:sz w:val="24"/>
              </w:rPr>
            </w:r>
            <w:r w:rsidR="00147B99">
              <w:rPr>
                <w:rFonts w:cs="Arial"/>
                <w:sz w:val="24"/>
              </w:rPr>
              <w:fldChar w:fldCharType="separate"/>
            </w:r>
            <w:r w:rsidR="00215744" w:rsidRPr="00526F5E">
              <w:rPr>
                <w:rFonts w:cs="Arial"/>
                <w:sz w:val="24"/>
              </w:rPr>
              <w:fldChar w:fldCharType="end"/>
            </w:r>
            <w:r w:rsidRPr="00526F5E">
              <w:rPr>
                <w:rFonts w:cs="Arial"/>
                <w:sz w:val="24"/>
              </w:rPr>
              <w:tab/>
            </w:r>
            <w:r w:rsidRPr="00526F5E">
              <w:rPr>
                <w:rFonts w:cs="Arial"/>
              </w:rPr>
              <w:t>No</w:t>
            </w:r>
            <w:r w:rsidRPr="00526F5E">
              <w:rPr>
                <w:rFonts w:cs="Arial"/>
              </w:rPr>
              <w:tab/>
            </w:r>
            <w:r w:rsidR="00215744" w:rsidRPr="00526F5E">
              <w:rPr>
                <w:rFonts w:cs="Arial"/>
                <w:sz w:val="24"/>
              </w:rPr>
              <w:fldChar w:fldCharType="begin">
                <w:ffData>
                  <w:name w:val="Check9"/>
                  <w:enabled/>
                  <w:calcOnExit w:val="0"/>
                  <w:checkBox>
                    <w:sizeAuto/>
                    <w:default w:val="0"/>
                  </w:checkBox>
                </w:ffData>
              </w:fldChar>
            </w:r>
            <w:r w:rsidRPr="00526F5E">
              <w:rPr>
                <w:rFonts w:cs="Arial"/>
                <w:sz w:val="24"/>
              </w:rPr>
              <w:instrText xml:space="preserve"> FORMCHECKBOX </w:instrText>
            </w:r>
            <w:r w:rsidR="00147B99">
              <w:rPr>
                <w:rFonts w:cs="Arial"/>
                <w:sz w:val="24"/>
              </w:rPr>
            </w:r>
            <w:r w:rsidR="00147B99">
              <w:rPr>
                <w:rFonts w:cs="Arial"/>
                <w:sz w:val="24"/>
              </w:rPr>
              <w:fldChar w:fldCharType="separate"/>
            </w:r>
            <w:r w:rsidR="00215744" w:rsidRPr="00526F5E">
              <w:rPr>
                <w:rFonts w:cs="Arial"/>
                <w:sz w:val="24"/>
              </w:rPr>
              <w:fldChar w:fldCharType="end"/>
            </w:r>
          </w:p>
        </w:tc>
        <w:tc>
          <w:tcPr>
            <w:tcW w:w="2658" w:type="dxa"/>
            <w:shd w:val="clear" w:color="auto" w:fill="auto"/>
            <w:vAlign w:val="center"/>
          </w:tcPr>
          <w:p w14:paraId="5CC362EC" w14:textId="77777777" w:rsidR="00AE71C0" w:rsidRPr="00526F5E" w:rsidRDefault="00AE71C0" w:rsidP="000660C6">
            <w:pPr>
              <w:pStyle w:val="TableText"/>
              <w:tabs>
                <w:tab w:val="left" w:pos="794"/>
                <w:tab w:val="left" w:pos="1361"/>
                <w:tab w:val="left" w:pos="1701"/>
              </w:tabs>
              <w:ind w:left="340"/>
              <w:rPr>
                <w:rFonts w:cs="Arial"/>
              </w:rPr>
            </w:pPr>
            <w:r w:rsidRPr="00526F5E">
              <w:rPr>
                <w:rFonts w:cs="Arial"/>
              </w:rPr>
              <w:t>Yes</w:t>
            </w:r>
            <w:r w:rsidRPr="00526F5E">
              <w:rPr>
                <w:rFonts w:cs="Arial"/>
              </w:rPr>
              <w:tab/>
            </w:r>
            <w:r w:rsidR="00215744" w:rsidRPr="00526F5E">
              <w:rPr>
                <w:rFonts w:cs="Arial"/>
                <w:sz w:val="24"/>
              </w:rPr>
              <w:fldChar w:fldCharType="begin">
                <w:ffData>
                  <w:name w:val="Check8"/>
                  <w:enabled/>
                  <w:calcOnExit w:val="0"/>
                  <w:checkBox>
                    <w:sizeAuto/>
                    <w:default w:val="0"/>
                  </w:checkBox>
                </w:ffData>
              </w:fldChar>
            </w:r>
            <w:r w:rsidRPr="00526F5E">
              <w:rPr>
                <w:rFonts w:cs="Arial"/>
                <w:sz w:val="24"/>
              </w:rPr>
              <w:instrText xml:space="preserve"> FORMCHECKBOX </w:instrText>
            </w:r>
            <w:r w:rsidR="00147B99">
              <w:rPr>
                <w:rFonts w:cs="Arial"/>
                <w:sz w:val="24"/>
              </w:rPr>
            </w:r>
            <w:r w:rsidR="00147B99">
              <w:rPr>
                <w:rFonts w:cs="Arial"/>
                <w:sz w:val="24"/>
              </w:rPr>
              <w:fldChar w:fldCharType="separate"/>
            </w:r>
            <w:r w:rsidR="00215744" w:rsidRPr="00526F5E">
              <w:rPr>
                <w:rFonts w:cs="Arial"/>
                <w:sz w:val="24"/>
              </w:rPr>
              <w:fldChar w:fldCharType="end"/>
            </w:r>
            <w:r w:rsidRPr="00526F5E">
              <w:rPr>
                <w:rFonts w:cs="Arial"/>
                <w:sz w:val="24"/>
              </w:rPr>
              <w:tab/>
            </w:r>
            <w:r w:rsidRPr="00526F5E">
              <w:rPr>
                <w:rFonts w:cs="Arial"/>
              </w:rPr>
              <w:t>No</w:t>
            </w:r>
            <w:r w:rsidRPr="00526F5E">
              <w:rPr>
                <w:rFonts w:cs="Arial"/>
              </w:rPr>
              <w:tab/>
            </w:r>
            <w:r w:rsidR="00215744" w:rsidRPr="00526F5E">
              <w:rPr>
                <w:rFonts w:cs="Arial"/>
                <w:sz w:val="24"/>
              </w:rPr>
              <w:fldChar w:fldCharType="begin">
                <w:ffData>
                  <w:name w:val="Check9"/>
                  <w:enabled/>
                  <w:calcOnExit w:val="0"/>
                  <w:checkBox>
                    <w:sizeAuto/>
                    <w:default w:val="0"/>
                  </w:checkBox>
                </w:ffData>
              </w:fldChar>
            </w:r>
            <w:r w:rsidRPr="00526F5E">
              <w:rPr>
                <w:rFonts w:cs="Arial"/>
                <w:sz w:val="24"/>
              </w:rPr>
              <w:instrText xml:space="preserve"> FORMCHECKBOX </w:instrText>
            </w:r>
            <w:r w:rsidR="00147B99">
              <w:rPr>
                <w:rFonts w:cs="Arial"/>
                <w:sz w:val="24"/>
              </w:rPr>
            </w:r>
            <w:r w:rsidR="00147B99">
              <w:rPr>
                <w:rFonts w:cs="Arial"/>
                <w:sz w:val="24"/>
              </w:rPr>
              <w:fldChar w:fldCharType="separate"/>
            </w:r>
            <w:r w:rsidR="00215744" w:rsidRPr="00526F5E">
              <w:rPr>
                <w:rFonts w:cs="Arial"/>
                <w:sz w:val="24"/>
              </w:rPr>
              <w:fldChar w:fldCharType="end"/>
            </w:r>
          </w:p>
        </w:tc>
      </w:tr>
      <w:tr w:rsidR="00E50565" w:rsidRPr="00526F5E" w14:paraId="00850715" w14:textId="77777777" w:rsidTr="00AE71C0">
        <w:trPr>
          <w:cantSplit/>
        </w:trPr>
        <w:tc>
          <w:tcPr>
            <w:tcW w:w="4111" w:type="dxa"/>
            <w:shd w:val="clear" w:color="auto" w:fill="auto"/>
          </w:tcPr>
          <w:p w14:paraId="5A9D9784" w14:textId="77777777" w:rsidR="00E50565" w:rsidRPr="00526F5E" w:rsidRDefault="00E50565" w:rsidP="005002E6">
            <w:pPr>
              <w:pStyle w:val="TableText"/>
              <w:rPr>
                <w:rFonts w:cs="Arial"/>
              </w:rPr>
            </w:pPr>
            <w:r>
              <w:rPr>
                <w:rFonts w:cs="Arial"/>
              </w:rPr>
              <w:t xml:space="preserve">Expected replacement date for refrigerator: </w:t>
            </w:r>
          </w:p>
        </w:tc>
        <w:tc>
          <w:tcPr>
            <w:tcW w:w="2516" w:type="dxa"/>
            <w:shd w:val="clear" w:color="auto" w:fill="auto"/>
            <w:vAlign w:val="center"/>
          </w:tcPr>
          <w:p w14:paraId="6ACA88EE" w14:textId="77777777" w:rsidR="00E50565" w:rsidRPr="00526F5E" w:rsidRDefault="00E50565" w:rsidP="000660C6">
            <w:pPr>
              <w:pStyle w:val="TableText"/>
              <w:tabs>
                <w:tab w:val="left" w:pos="794"/>
                <w:tab w:val="left" w:pos="1361"/>
                <w:tab w:val="left" w:pos="1701"/>
              </w:tabs>
              <w:ind w:left="340"/>
              <w:rPr>
                <w:rFonts w:cs="Arial"/>
              </w:rPr>
            </w:pPr>
          </w:p>
        </w:tc>
        <w:tc>
          <w:tcPr>
            <w:tcW w:w="2658" w:type="dxa"/>
            <w:shd w:val="clear" w:color="auto" w:fill="auto"/>
            <w:vAlign w:val="center"/>
          </w:tcPr>
          <w:p w14:paraId="76F3F477" w14:textId="77777777" w:rsidR="00E50565" w:rsidRPr="00526F5E" w:rsidRDefault="00E50565" w:rsidP="000660C6">
            <w:pPr>
              <w:pStyle w:val="TableText"/>
              <w:tabs>
                <w:tab w:val="left" w:pos="794"/>
                <w:tab w:val="left" w:pos="1361"/>
                <w:tab w:val="left" w:pos="1701"/>
              </w:tabs>
              <w:ind w:left="340"/>
              <w:rPr>
                <w:rFonts w:cs="Arial"/>
              </w:rPr>
            </w:pPr>
          </w:p>
        </w:tc>
        <w:tc>
          <w:tcPr>
            <w:tcW w:w="2658" w:type="dxa"/>
            <w:shd w:val="clear" w:color="auto" w:fill="auto"/>
            <w:vAlign w:val="center"/>
          </w:tcPr>
          <w:p w14:paraId="07F6698D" w14:textId="77777777" w:rsidR="00E50565" w:rsidRPr="00526F5E" w:rsidRDefault="00E50565" w:rsidP="000660C6">
            <w:pPr>
              <w:pStyle w:val="TableText"/>
              <w:tabs>
                <w:tab w:val="left" w:pos="794"/>
                <w:tab w:val="left" w:pos="1361"/>
                <w:tab w:val="left" w:pos="1701"/>
              </w:tabs>
              <w:ind w:left="340"/>
              <w:rPr>
                <w:rFonts w:cs="Arial"/>
              </w:rPr>
            </w:pPr>
          </w:p>
        </w:tc>
        <w:tc>
          <w:tcPr>
            <w:tcW w:w="2658" w:type="dxa"/>
            <w:shd w:val="clear" w:color="auto" w:fill="auto"/>
            <w:vAlign w:val="center"/>
          </w:tcPr>
          <w:p w14:paraId="133C047E" w14:textId="77777777" w:rsidR="00E50565" w:rsidRPr="00526F5E" w:rsidRDefault="00E50565" w:rsidP="000660C6">
            <w:pPr>
              <w:pStyle w:val="TableText"/>
              <w:tabs>
                <w:tab w:val="left" w:pos="794"/>
                <w:tab w:val="left" w:pos="1361"/>
                <w:tab w:val="left" w:pos="1701"/>
              </w:tabs>
              <w:ind w:left="340"/>
              <w:rPr>
                <w:rFonts w:cs="Arial"/>
              </w:rPr>
            </w:pPr>
          </w:p>
        </w:tc>
      </w:tr>
    </w:tbl>
    <w:p w14:paraId="0A6D51AD" w14:textId="77777777" w:rsidR="002252DD" w:rsidRDefault="002252DD">
      <w:pPr>
        <w:spacing w:line="240" w:lineRule="auto"/>
        <w:rPr>
          <w:rFonts w:cs="Arial"/>
          <w:b/>
          <w:sz w:val="28"/>
        </w:rPr>
      </w:pPr>
    </w:p>
    <w:p w14:paraId="1EE3114C" w14:textId="77777777" w:rsidR="001A56EB" w:rsidRPr="00526F5E" w:rsidRDefault="001A56EB" w:rsidP="0028238D">
      <w:pPr>
        <w:pStyle w:val="Heading2"/>
        <w:spacing w:before="120"/>
        <w:rPr>
          <w:rFonts w:cs="Arial"/>
        </w:rPr>
      </w:pPr>
      <w:r w:rsidRPr="00526F5E">
        <w:rPr>
          <w:rFonts w:cs="Arial"/>
        </w:rPr>
        <w:t>Provider CCA summary</w:t>
      </w:r>
    </w:p>
    <w:tbl>
      <w:tblPr>
        <w:tblW w:w="14601"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7371"/>
        <w:gridCol w:w="1984"/>
        <w:gridCol w:w="1985"/>
        <w:gridCol w:w="3261"/>
      </w:tblGrid>
      <w:tr w:rsidR="00281E97" w:rsidRPr="00526F5E" w14:paraId="4B5F3C07" w14:textId="77777777" w:rsidTr="00B90169">
        <w:trPr>
          <w:cantSplit/>
        </w:trPr>
        <w:tc>
          <w:tcPr>
            <w:tcW w:w="7371" w:type="dxa"/>
            <w:tcBorders>
              <w:top w:val="single" w:sz="4" w:space="0" w:color="auto"/>
              <w:bottom w:val="single" w:sz="4" w:space="0" w:color="auto"/>
            </w:tcBorders>
            <w:shd w:val="clear" w:color="auto" w:fill="auto"/>
          </w:tcPr>
          <w:p w14:paraId="081B5F7A" w14:textId="77777777" w:rsidR="00281E97" w:rsidRPr="00526F5E" w:rsidRDefault="00281E97" w:rsidP="00620621">
            <w:pPr>
              <w:pStyle w:val="TableText"/>
              <w:rPr>
                <w:rFonts w:cs="Arial"/>
                <w:b/>
              </w:rPr>
            </w:pPr>
          </w:p>
        </w:tc>
        <w:tc>
          <w:tcPr>
            <w:tcW w:w="1984" w:type="dxa"/>
            <w:tcBorders>
              <w:top w:val="single" w:sz="4" w:space="0" w:color="auto"/>
              <w:bottom w:val="single" w:sz="4" w:space="0" w:color="auto"/>
            </w:tcBorders>
            <w:shd w:val="clear" w:color="auto" w:fill="auto"/>
          </w:tcPr>
          <w:p w14:paraId="1D2A7266" w14:textId="77777777" w:rsidR="00281E97" w:rsidRPr="00526F5E" w:rsidRDefault="00281E97" w:rsidP="00620621">
            <w:pPr>
              <w:pStyle w:val="TableText"/>
              <w:jc w:val="center"/>
              <w:rPr>
                <w:rFonts w:cs="Arial"/>
                <w:b/>
              </w:rPr>
            </w:pPr>
            <w:r w:rsidRPr="00526F5E">
              <w:rPr>
                <w:rFonts w:cs="Arial"/>
                <w:b/>
              </w:rPr>
              <w:t>Met</w:t>
            </w:r>
          </w:p>
        </w:tc>
        <w:tc>
          <w:tcPr>
            <w:tcW w:w="1985" w:type="dxa"/>
            <w:tcBorders>
              <w:top w:val="single" w:sz="4" w:space="0" w:color="auto"/>
              <w:bottom w:val="single" w:sz="4" w:space="0" w:color="auto"/>
            </w:tcBorders>
            <w:shd w:val="clear" w:color="auto" w:fill="auto"/>
          </w:tcPr>
          <w:p w14:paraId="00736F30" w14:textId="77777777" w:rsidR="00281E97" w:rsidRPr="00526F5E" w:rsidRDefault="00281E97" w:rsidP="00620621">
            <w:pPr>
              <w:pStyle w:val="TableText"/>
              <w:jc w:val="center"/>
              <w:rPr>
                <w:rFonts w:cs="Arial"/>
                <w:b/>
              </w:rPr>
            </w:pPr>
            <w:r w:rsidRPr="00526F5E">
              <w:rPr>
                <w:rFonts w:cs="Arial"/>
                <w:b/>
              </w:rPr>
              <w:t xml:space="preserve">Not </w:t>
            </w:r>
            <w:r w:rsidR="001A56EB" w:rsidRPr="00526F5E">
              <w:rPr>
                <w:rFonts w:cs="Arial"/>
                <w:b/>
              </w:rPr>
              <w:t>m</w:t>
            </w:r>
            <w:r w:rsidRPr="00526F5E">
              <w:rPr>
                <w:rFonts w:cs="Arial"/>
                <w:b/>
              </w:rPr>
              <w:t>et</w:t>
            </w:r>
          </w:p>
        </w:tc>
        <w:tc>
          <w:tcPr>
            <w:tcW w:w="3261" w:type="dxa"/>
            <w:tcBorders>
              <w:top w:val="single" w:sz="4" w:space="0" w:color="auto"/>
              <w:bottom w:val="single" w:sz="4" w:space="0" w:color="auto"/>
            </w:tcBorders>
            <w:shd w:val="clear" w:color="auto" w:fill="auto"/>
          </w:tcPr>
          <w:p w14:paraId="677D4224" w14:textId="77777777" w:rsidR="00281E97" w:rsidRPr="00526F5E" w:rsidRDefault="00281E97" w:rsidP="00620621">
            <w:pPr>
              <w:pStyle w:val="TableText"/>
              <w:jc w:val="center"/>
              <w:rPr>
                <w:rFonts w:cs="Arial"/>
                <w:b/>
              </w:rPr>
            </w:pPr>
            <w:r w:rsidRPr="00526F5E">
              <w:rPr>
                <w:rFonts w:cs="Arial"/>
                <w:b/>
              </w:rPr>
              <w:t>Time</w:t>
            </w:r>
            <w:r w:rsidR="001A56EB" w:rsidRPr="00526F5E">
              <w:rPr>
                <w:rFonts w:cs="Arial"/>
                <w:b/>
              </w:rPr>
              <w:t>f</w:t>
            </w:r>
            <w:r w:rsidRPr="00526F5E">
              <w:rPr>
                <w:rFonts w:cs="Arial"/>
                <w:b/>
              </w:rPr>
              <w:t xml:space="preserve">rame / </w:t>
            </w:r>
            <w:r w:rsidR="00620621">
              <w:rPr>
                <w:rFonts w:cs="Arial"/>
                <w:b/>
              </w:rPr>
              <w:t>c</w:t>
            </w:r>
            <w:r w:rsidRPr="00526F5E">
              <w:rPr>
                <w:rFonts w:cs="Arial"/>
                <w:b/>
              </w:rPr>
              <w:t xml:space="preserve">ompletion </w:t>
            </w:r>
            <w:r w:rsidR="001A56EB" w:rsidRPr="00526F5E">
              <w:rPr>
                <w:rFonts w:cs="Arial"/>
                <w:b/>
              </w:rPr>
              <w:t>d</w:t>
            </w:r>
            <w:r w:rsidRPr="00526F5E">
              <w:rPr>
                <w:rFonts w:cs="Arial"/>
                <w:b/>
              </w:rPr>
              <w:t>ate</w:t>
            </w:r>
          </w:p>
        </w:tc>
      </w:tr>
      <w:tr w:rsidR="00281E97" w:rsidRPr="00526F5E" w14:paraId="230F3653" w14:textId="77777777" w:rsidTr="00B90169">
        <w:trPr>
          <w:cantSplit/>
        </w:trPr>
        <w:tc>
          <w:tcPr>
            <w:tcW w:w="7371" w:type="dxa"/>
            <w:tcBorders>
              <w:top w:val="single" w:sz="4" w:space="0" w:color="auto"/>
            </w:tcBorders>
            <w:shd w:val="clear" w:color="auto" w:fill="auto"/>
          </w:tcPr>
          <w:p w14:paraId="1F8EB72E" w14:textId="77777777" w:rsidR="00281E97" w:rsidRPr="00526F5E" w:rsidRDefault="00281E97" w:rsidP="00620621">
            <w:pPr>
              <w:pStyle w:val="TableText"/>
              <w:rPr>
                <w:rFonts w:cs="Arial"/>
              </w:rPr>
            </w:pPr>
            <w:r w:rsidRPr="00526F5E">
              <w:rPr>
                <w:rFonts w:cs="Arial"/>
              </w:rPr>
              <w:t>Vaccine reference information</w:t>
            </w:r>
          </w:p>
        </w:tc>
        <w:tc>
          <w:tcPr>
            <w:tcW w:w="1984" w:type="dxa"/>
            <w:tcBorders>
              <w:top w:val="single" w:sz="4" w:space="0" w:color="auto"/>
            </w:tcBorders>
            <w:shd w:val="clear" w:color="auto" w:fill="auto"/>
          </w:tcPr>
          <w:p w14:paraId="411622FF" w14:textId="77777777" w:rsidR="00281E97" w:rsidRPr="00526F5E" w:rsidRDefault="00215744" w:rsidP="00620621">
            <w:pPr>
              <w:pStyle w:val="TableText"/>
              <w:jc w:val="center"/>
              <w:rPr>
                <w:rFonts w:cs="Arial"/>
              </w:rPr>
            </w:pPr>
            <w:r w:rsidRPr="00526F5E">
              <w:rPr>
                <w:rFonts w:cs="Arial"/>
                <w:sz w:val="24"/>
              </w:rPr>
              <w:fldChar w:fldCharType="begin">
                <w:ffData>
                  <w:name w:val="Check8"/>
                  <w:enabled/>
                  <w:calcOnExit w:val="0"/>
                  <w:checkBox>
                    <w:sizeAuto/>
                    <w:default w:val="0"/>
                  </w:checkBox>
                </w:ffData>
              </w:fldChar>
            </w:r>
            <w:r w:rsidR="004138DA"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1985" w:type="dxa"/>
            <w:tcBorders>
              <w:top w:val="single" w:sz="4" w:space="0" w:color="auto"/>
            </w:tcBorders>
            <w:shd w:val="clear" w:color="auto" w:fill="auto"/>
          </w:tcPr>
          <w:p w14:paraId="09496ED3" w14:textId="77777777" w:rsidR="00281E97" w:rsidRPr="00526F5E" w:rsidRDefault="00215744" w:rsidP="00620621">
            <w:pPr>
              <w:pStyle w:val="TableText"/>
              <w:jc w:val="center"/>
              <w:rPr>
                <w:rFonts w:cs="Arial"/>
              </w:rPr>
            </w:pPr>
            <w:r w:rsidRPr="00526F5E">
              <w:rPr>
                <w:rFonts w:cs="Arial"/>
                <w:sz w:val="24"/>
              </w:rPr>
              <w:fldChar w:fldCharType="begin">
                <w:ffData>
                  <w:name w:val="Check8"/>
                  <w:enabled/>
                  <w:calcOnExit w:val="0"/>
                  <w:checkBox>
                    <w:sizeAuto/>
                    <w:default w:val="0"/>
                  </w:checkBox>
                </w:ffData>
              </w:fldChar>
            </w:r>
            <w:r w:rsidR="004138DA"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3261" w:type="dxa"/>
            <w:tcBorders>
              <w:top w:val="single" w:sz="4" w:space="0" w:color="auto"/>
            </w:tcBorders>
            <w:shd w:val="clear" w:color="auto" w:fill="auto"/>
          </w:tcPr>
          <w:p w14:paraId="612D547D" w14:textId="77777777" w:rsidR="00281E97" w:rsidRPr="00526F5E" w:rsidRDefault="00215744" w:rsidP="00620621">
            <w:pPr>
              <w:pStyle w:val="TableText"/>
              <w:jc w:val="center"/>
              <w:rPr>
                <w:rFonts w:cs="Arial"/>
              </w:rPr>
            </w:pPr>
            <w:r w:rsidRPr="00526F5E">
              <w:rPr>
                <w:rFonts w:cs="Arial"/>
              </w:rPr>
              <w:fldChar w:fldCharType="begin">
                <w:ffData>
                  <w:name w:val="Text41"/>
                  <w:enabled/>
                  <w:calcOnExit w:val="0"/>
                  <w:textInput/>
                </w:ffData>
              </w:fldChar>
            </w:r>
            <w:bookmarkStart w:id="21" w:name="Text41"/>
            <w:r w:rsidR="004138DA" w:rsidRPr="00526F5E">
              <w:rPr>
                <w:rFonts w:cs="Arial"/>
              </w:rPr>
              <w:instrText xml:space="preserve"> FORMTEXT </w:instrText>
            </w:r>
            <w:r w:rsidRPr="00526F5E">
              <w:rPr>
                <w:rFonts w:cs="Arial"/>
              </w:rPr>
            </w:r>
            <w:r w:rsidRPr="00526F5E">
              <w:rPr>
                <w:rFonts w:cs="Arial"/>
              </w:rPr>
              <w:fldChar w:fldCharType="separate"/>
            </w:r>
            <w:r w:rsidR="004138DA" w:rsidRPr="00526F5E">
              <w:rPr>
                <w:rFonts w:cs="Arial"/>
                <w:noProof/>
              </w:rPr>
              <w:t> </w:t>
            </w:r>
            <w:r w:rsidR="004138DA" w:rsidRPr="00526F5E">
              <w:rPr>
                <w:rFonts w:cs="Arial"/>
                <w:noProof/>
              </w:rPr>
              <w:t> </w:t>
            </w:r>
            <w:r w:rsidR="004138DA" w:rsidRPr="00526F5E">
              <w:rPr>
                <w:rFonts w:cs="Arial"/>
                <w:noProof/>
              </w:rPr>
              <w:t> </w:t>
            </w:r>
            <w:r w:rsidR="004138DA" w:rsidRPr="00526F5E">
              <w:rPr>
                <w:rFonts w:cs="Arial"/>
                <w:noProof/>
              </w:rPr>
              <w:t> </w:t>
            </w:r>
            <w:r w:rsidR="004138DA" w:rsidRPr="00526F5E">
              <w:rPr>
                <w:rFonts w:cs="Arial"/>
                <w:noProof/>
              </w:rPr>
              <w:t> </w:t>
            </w:r>
            <w:r w:rsidRPr="00526F5E">
              <w:rPr>
                <w:rFonts w:cs="Arial"/>
              </w:rPr>
              <w:fldChar w:fldCharType="end"/>
            </w:r>
            <w:bookmarkEnd w:id="21"/>
          </w:p>
        </w:tc>
      </w:tr>
      <w:tr w:rsidR="004138DA" w:rsidRPr="00526F5E" w14:paraId="0D5EBCF5" w14:textId="77777777" w:rsidTr="00B90169">
        <w:trPr>
          <w:cantSplit/>
        </w:trPr>
        <w:tc>
          <w:tcPr>
            <w:tcW w:w="7371" w:type="dxa"/>
            <w:shd w:val="clear" w:color="auto" w:fill="auto"/>
          </w:tcPr>
          <w:p w14:paraId="19A3CBBF" w14:textId="77777777" w:rsidR="004138DA" w:rsidRPr="00526F5E" w:rsidRDefault="004138DA" w:rsidP="002252DD">
            <w:pPr>
              <w:pStyle w:val="TableText"/>
              <w:spacing w:before="120"/>
              <w:rPr>
                <w:rFonts w:cs="Arial"/>
              </w:rPr>
            </w:pPr>
            <w:r w:rsidRPr="00526F5E">
              <w:rPr>
                <w:rFonts w:cs="Arial"/>
              </w:rPr>
              <w:t>Cold chain policy</w:t>
            </w:r>
          </w:p>
        </w:tc>
        <w:tc>
          <w:tcPr>
            <w:tcW w:w="1984" w:type="dxa"/>
            <w:shd w:val="clear" w:color="auto" w:fill="auto"/>
          </w:tcPr>
          <w:p w14:paraId="3BCC1DB4" w14:textId="77777777" w:rsidR="004138DA" w:rsidRPr="00526F5E" w:rsidRDefault="00215744" w:rsidP="002252DD">
            <w:pPr>
              <w:pStyle w:val="TableText"/>
              <w:spacing w:before="120"/>
              <w:jc w:val="center"/>
              <w:rPr>
                <w:rFonts w:cs="Arial"/>
              </w:rPr>
            </w:pPr>
            <w:r w:rsidRPr="00526F5E">
              <w:rPr>
                <w:rFonts w:cs="Arial"/>
                <w:sz w:val="24"/>
              </w:rPr>
              <w:fldChar w:fldCharType="begin">
                <w:ffData>
                  <w:name w:val="Check8"/>
                  <w:enabled/>
                  <w:calcOnExit w:val="0"/>
                  <w:checkBox>
                    <w:sizeAuto/>
                    <w:default w:val="0"/>
                  </w:checkBox>
                </w:ffData>
              </w:fldChar>
            </w:r>
            <w:r w:rsidR="004138DA"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1985" w:type="dxa"/>
            <w:shd w:val="clear" w:color="auto" w:fill="auto"/>
          </w:tcPr>
          <w:p w14:paraId="209C4887" w14:textId="77777777" w:rsidR="004138DA" w:rsidRPr="00526F5E" w:rsidRDefault="00215744" w:rsidP="002252DD">
            <w:pPr>
              <w:pStyle w:val="TableText"/>
              <w:spacing w:before="120"/>
              <w:jc w:val="center"/>
              <w:rPr>
                <w:rFonts w:cs="Arial"/>
              </w:rPr>
            </w:pPr>
            <w:r w:rsidRPr="00526F5E">
              <w:rPr>
                <w:rFonts w:cs="Arial"/>
                <w:sz w:val="24"/>
              </w:rPr>
              <w:fldChar w:fldCharType="begin">
                <w:ffData>
                  <w:name w:val="Check8"/>
                  <w:enabled/>
                  <w:calcOnExit w:val="0"/>
                  <w:checkBox>
                    <w:sizeAuto/>
                    <w:default w:val="0"/>
                  </w:checkBox>
                </w:ffData>
              </w:fldChar>
            </w:r>
            <w:r w:rsidR="004138DA"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3261" w:type="dxa"/>
            <w:shd w:val="clear" w:color="auto" w:fill="auto"/>
          </w:tcPr>
          <w:p w14:paraId="2697171F" w14:textId="77777777" w:rsidR="004138DA" w:rsidRPr="00526F5E" w:rsidRDefault="00215744" w:rsidP="002252DD">
            <w:pPr>
              <w:pStyle w:val="TableText"/>
              <w:spacing w:before="120"/>
              <w:jc w:val="center"/>
              <w:rPr>
                <w:rFonts w:cs="Arial"/>
              </w:rPr>
            </w:pPr>
            <w:r w:rsidRPr="00526F5E">
              <w:rPr>
                <w:rFonts w:cs="Arial"/>
              </w:rPr>
              <w:fldChar w:fldCharType="begin">
                <w:ffData>
                  <w:name w:val="Text41"/>
                  <w:enabled/>
                  <w:calcOnExit w:val="0"/>
                  <w:textInput/>
                </w:ffData>
              </w:fldChar>
            </w:r>
            <w:r w:rsidR="004138DA" w:rsidRPr="00526F5E">
              <w:rPr>
                <w:rFonts w:cs="Arial"/>
              </w:rPr>
              <w:instrText xml:space="preserve"> FORMTEXT </w:instrText>
            </w:r>
            <w:r w:rsidRPr="00526F5E">
              <w:rPr>
                <w:rFonts w:cs="Arial"/>
              </w:rPr>
            </w:r>
            <w:r w:rsidRPr="00526F5E">
              <w:rPr>
                <w:rFonts w:cs="Arial"/>
              </w:rPr>
              <w:fldChar w:fldCharType="separate"/>
            </w:r>
            <w:r w:rsidR="004138DA" w:rsidRPr="00526F5E">
              <w:rPr>
                <w:rFonts w:cs="Arial"/>
                <w:noProof/>
              </w:rPr>
              <w:t> </w:t>
            </w:r>
            <w:r w:rsidR="004138DA" w:rsidRPr="00526F5E">
              <w:rPr>
                <w:rFonts w:cs="Arial"/>
                <w:noProof/>
              </w:rPr>
              <w:t> </w:t>
            </w:r>
            <w:r w:rsidR="004138DA" w:rsidRPr="00526F5E">
              <w:rPr>
                <w:rFonts w:cs="Arial"/>
                <w:noProof/>
              </w:rPr>
              <w:t> </w:t>
            </w:r>
            <w:r w:rsidR="004138DA" w:rsidRPr="00526F5E">
              <w:rPr>
                <w:rFonts w:cs="Arial"/>
                <w:noProof/>
              </w:rPr>
              <w:t> </w:t>
            </w:r>
            <w:r w:rsidR="004138DA" w:rsidRPr="00526F5E">
              <w:rPr>
                <w:rFonts w:cs="Arial"/>
                <w:noProof/>
              </w:rPr>
              <w:t> </w:t>
            </w:r>
            <w:r w:rsidRPr="00526F5E">
              <w:rPr>
                <w:rFonts w:cs="Arial"/>
              </w:rPr>
              <w:fldChar w:fldCharType="end"/>
            </w:r>
          </w:p>
        </w:tc>
      </w:tr>
      <w:tr w:rsidR="004138DA" w:rsidRPr="00526F5E" w14:paraId="3A9F4C78" w14:textId="77777777" w:rsidTr="00B90169">
        <w:trPr>
          <w:cantSplit/>
        </w:trPr>
        <w:tc>
          <w:tcPr>
            <w:tcW w:w="7371" w:type="dxa"/>
            <w:shd w:val="clear" w:color="auto" w:fill="auto"/>
          </w:tcPr>
          <w:p w14:paraId="0683BB6E" w14:textId="77777777" w:rsidR="004138DA" w:rsidRPr="00526F5E" w:rsidRDefault="004138DA" w:rsidP="002256A6">
            <w:pPr>
              <w:pStyle w:val="TableText"/>
              <w:spacing w:before="0"/>
              <w:rPr>
                <w:rFonts w:cs="Arial"/>
              </w:rPr>
            </w:pPr>
            <w:r w:rsidRPr="00526F5E">
              <w:rPr>
                <w:rFonts w:cs="Arial"/>
              </w:rPr>
              <w:t>Vaccine stock management</w:t>
            </w:r>
          </w:p>
        </w:tc>
        <w:tc>
          <w:tcPr>
            <w:tcW w:w="1984" w:type="dxa"/>
            <w:shd w:val="clear" w:color="auto" w:fill="auto"/>
          </w:tcPr>
          <w:p w14:paraId="06BA15D3" w14:textId="77777777" w:rsidR="004138DA" w:rsidRPr="00526F5E" w:rsidRDefault="00215744" w:rsidP="00620621">
            <w:pPr>
              <w:pStyle w:val="TableText"/>
              <w:spacing w:before="0"/>
              <w:jc w:val="center"/>
              <w:rPr>
                <w:rFonts w:cs="Arial"/>
              </w:rPr>
            </w:pPr>
            <w:r w:rsidRPr="00526F5E">
              <w:rPr>
                <w:rFonts w:cs="Arial"/>
                <w:sz w:val="24"/>
              </w:rPr>
              <w:fldChar w:fldCharType="begin">
                <w:ffData>
                  <w:name w:val="Check8"/>
                  <w:enabled/>
                  <w:calcOnExit w:val="0"/>
                  <w:checkBox>
                    <w:sizeAuto/>
                    <w:default w:val="0"/>
                  </w:checkBox>
                </w:ffData>
              </w:fldChar>
            </w:r>
            <w:r w:rsidR="004138DA"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1985" w:type="dxa"/>
            <w:shd w:val="clear" w:color="auto" w:fill="auto"/>
          </w:tcPr>
          <w:p w14:paraId="2BE3EF3C" w14:textId="77777777" w:rsidR="004138DA" w:rsidRPr="00526F5E" w:rsidRDefault="00215744" w:rsidP="00620621">
            <w:pPr>
              <w:pStyle w:val="TableText"/>
              <w:spacing w:before="0"/>
              <w:jc w:val="center"/>
              <w:rPr>
                <w:rFonts w:cs="Arial"/>
              </w:rPr>
            </w:pPr>
            <w:r w:rsidRPr="00526F5E">
              <w:rPr>
                <w:rFonts w:cs="Arial"/>
                <w:sz w:val="24"/>
              </w:rPr>
              <w:fldChar w:fldCharType="begin">
                <w:ffData>
                  <w:name w:val="Check8"/>
                  <w:enabled/>
                  <w:calcOnExit w:val="0"/>
                  <w:checkBox>
                    <w:sizeAuto/>
                    <w:default w:val="0"/>
                  </w:checkBox>
                </w:ffData>
              </w:fldChar>
            </w:r>
            <w:r w:rsidR="004138DA"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3261" w:type="dxa"/>
            <w:shd w:val="clear" w:color="auto" w:fill="auto"/>
          </w:tcPr>
          <w:p w14:paraId="625D9162" w14:textId="77777777" w:rsidR="004138DA" w:rsidRPr="00526F5E" w:rsidRDefault="00215744" w:rsidP="00620621">
            <w:pPr>
              <w:pStyle w:val="TableText"/>
              <w:spacing w:before="0"/>
              <w:jc w:val="center"/>
              <w:rPr>
                <w:rFonts w:cs="Arial"/>
              </w:rPr>
            </w:pPr>
            <w:r w:rsidRPr="00526F5E">
              <w:rPr>
                <w:rFonts w:cs="Arial"/>
              </w:rPr>
              <w:fldChar w:fldCharType="begin">
                <w:ffData>
                  <w:name w:val="Text41"/>
                  <w:enabled/>
                  <w:calcOnExit w:val="0"/>
                  <w:textInput/>
                </w:ffData>
              </w:fldChar>
            </w:r>
            <w:r w:rsidR="004138DA" w:rsidRPr="00526F5E">
              <w:rPr>
                <w:rFonts w:cs="Arial"/>
              </w:rPr>
              <w:instrText xml:space="preserve"> FORMTEXT </w:instrText>
            </w:r>
            <w:r w:rsidRPr="00526F5E">
              <w:rPr>
                <w:rFonts w:cs="Arial"/>
              </w:rPr>
            </w:r>
            <w:r w:rsidRPr="00526F5E">
              <w:rPr>
                <w:rFonts w:cs="Arial"/>
              </w:rPr>
              <w:fldChar w:fldCharType="separate"/>
            </w:r>
            <w:r w:rsidR="004138DA" w:rsidRPr="00526F5E">
              <w:rPr>
                <w:rFonts w:cs="Arial"/>
                <w:noProof/>
              </w:rPr>
              <w:t> </w:t>
            </w:r>
            <w:r w:rsidR="004138DA" w:rsidRPr="00526F5E">
              <w:rPr>
                <w:rFonts w:cs="Arial"/>
                <w:noProof/>
              </w:rPr>
              <w:t> </w:t>
            </w:r>
            <w:r w:rsidR="004138DA" w:rsidRPr="00526F5E">
              <w:rPr>
                <w:rFonts w:cs="Arial"/>
                <w:noProof/>
              </w:rPr>
              <w:t> </w:t>
            </w:r>
            <w:r w:rsidR="004138DA" w:rsidRPr="00526F5E">
              <w:rPr>
                <w:rFonts w:cs="Arial"/>
                <w:noProof/>
              </w:rPr>
              <w:t> </w:t>
            </w:r>
            <w:r w:rsidR="004138DA" w:rsidRPr="00526F5E">
              <w:rPr>
                <w:rFonts w:cs="Arial"/>
                <w:noProof/>
              </w:rPr>
              <w:t> </w:t>
            </w:r>
            <w:r w:rsidRPr="00526F5E">
              <w:rPr>
                <w:rFonts w:cs="Arial"/>
              </w:rPr>
              <w:fldChar w:fldCharType="end"/>
            </w:r>
          </w:p>
        </w:tc>
      </w:tr>
      <w:tr w:rsidR="004138DA" w:rsidRPr="00526F5E" w14:paraId="65FB2E1C" w14:textId="77777777" w:rsidTr="00B90169">
        <w:trPr>
          <w:cantSplit/>
        </w:trPr>
        <w:tc>
          <w:tcPr>
            <w:tcW w:w="7371" w:type="dxa"/>
            <w:shd w:val="clear" w:color="auto" w:fill="auto"/>
          </w:tcPr>
          <w:p w14:paraId="0C4578B4" w14:textId="77777777" w:rsidR="004138DA" w:rsidRPr="00526F5E" w:rsidRDefault="004138DA" w:rsidP="002256A6">
            <w:pPr>
              <w:pStyle w:val="TableText"/>
              <w:spacing w:before="0"/>
              <w:rPr>
                <w:rFonts w:cs="Arial"/>
              </w:rPr>
            </w:pPr>
            <w:r w:rsidRPr="00526F5E">
              <w:rPr>
                <w:rFonts w:cs="Arial"/>
              </w:rPr>
              <w:t>Temperature monitoring and refrigerator performance</w:t>
            </w:r>
          </w:p>
        </w:tc>
        <w:tc>
          <w:tcPr>
            <w:tcW w:w="1984" w:type="dxa"/>
            <w:shd w:val="clear" w:color="auto" w:fill="auto"/>
          </w:tcPr>
          <w:p w14:paraId="60345473" w14:textId="77777777" w:rsidR="004138DA" w:rsidRPr="00526F5E" w:rsidRDefault="00215744" w:rsidP="00620621">
            <w:pPr>
              <w:pStyle w:val="TableText"/>
              <w:spacing w:before="0"/>
              <w:jc w:val="center"/>
              <w:rPr>
                <w:rFonts w:cs="Arial"/>
              </w:rPr>
            </w:pPr>
            <w:r w:rsidRPr="00526F5E">
              <w:rPr>
                <w:rFonts w:cs="Arial"/>
                <w:sz w:val="24"/>
              </w:rPr>
              <w:fldChar w:fldCharType="begin">
                <w:ffData>
                  <w:name w:val="Check8"/>
                  <w:enabled/>
                  <w:calcOnExit w:val="0"/>
                  <w:checkBox>
                    <w:sizeAuto/>
                    <w:default w:val="0"/>
                  </w:checkBox>
                </w:ffData>
              </w:fldChar>
            </w:r>
            <w:r w:rsidR="004138DA"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1985" w:type="dxa"/>
            <w:shd w:val="clear" w:color="auto" w:fill="auto"/>
          </w:tcPr>
          <w:p w14:paraId="5298AF6B" w14:textId="77777777" w:rsidR="004138DA" w:rsidRPr="00526F5E" w:rsidRDefault="00215744" w:rsidP="00620621">
            <w:pPr>
              <w:pStyle w:val="TableText"/>
              <w:spacing w:before="0"/>
              <w:jc w:val="center"/>
              <w:rPr>
                <w:rFonts w:cs="Arial"/>
              </w:rPr>
            </w:pPr>
            <w:r w:rsidRPr="00526F5E">
              <w:rPr>
                <w:rFonts w:cs="Arial"/>
                <w:sz w:val="24"/>
              </w:rPr>
              <w:fldChar w:fldCharType="begin">
                <w:ffData>
                  <w:name w:val="Check8"/>
                  <w:enabled/>
                  <w:calcOnExit w:val="0"/>
                  <w:checkBox>
                    <w:sizeAuto/>
                    <w:default w:val="0"/>
                  </w:checkBox>
                </w:ffData>
              </w:fldChar>
            </w:r>
            <w:r w:rsidR="004138DA"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3261" w:type="dxa"/>
            <w:shd w:val="clear" w:color="auto" w:fill="auto"/>
          </w:tcPr>
          <w:p w14:paraId="468E8E70" w14:textId="77777777" w:rsidR="004138DA" w:rsidRPr="00526F5E" w:rsidRDefault="00215744" w:rsidP="00620621">
            <w:pPr>
              <w:pStyle w:val="TableText"/>
              <w:spacing w:before="0"/>
              <w:jc w:val="center"/>
              <w:rPr>
                <w:rFonts w:cs="Arial"/>
              </w:rPr>
            </w:pPr>
            <w:r w:rsidRPr="00526F5E">
              <w:rPr>
                <w:rFonts w:cs="Arial"/>
              </w:rPr>
              <w:fldChar w:fldCharType="begin">
                <w:ffData>
                  <w:name w:val="Text41"/>
                  <w:enabled/>
                  <w:calcOnExit w:val="0"/>
                  <w:textInput/>
                </w:ffData>
              </w:fldChar>
            </w:r>
            <w:r w:rsidR="004138DA" w:rsidRPr="00526F5E">
              <w:rPr>
                <w:rFonts w:cs="Arial"/>
              </w:rPr>
              <w:instrText xml:space="preserve"> FORMTEXT </w:instrText>
            </w:r>
            <w:r w:rsidRPr="00526F5E">
              <w:rPr>
                <w:rFonts w:cs="Arial"/>
              </w:rPr>
            </w:r>
            <w:r w:rsidRPr="00526F5E">
              <w:rPr>
                <w:rFonts w:cs="Arial"/>
              </w:rPr>
              <w:fldChar w:fldCharType="separate"/>
            </w:r>
            <w:r w:rsidR="004138DA" w:rsidRPr="00526F5E">
              <w:rPr>
                <w:rFonts w:cs="Arial"/>
                <w:noProof/>
              </w:rPr>
              <w:t> </w:t>
            </w:r>
            <w:r w:rsidR="004138DA" w:rsidRPr="00526F5E">
              <w:rPr>
                <w:rFonts w:cs="Arial"/>
                <w:noProof/>
              </w:rPr>
              <w:t> </w:t>
            </w:r>
            <w:r w:rsidR="004138DA" w:rsidRPr="00526F5E">
              <w:rPr>
                <w:rFonts w:cs="Arial"/>
                <w:noProof/>
              </w:rPr>
              <w:t> </w:t>
            </w:r>
            <w:r w:rsidR="004138DA" w:rsidRPr="00526F5E">
              <w:rPr>
                <w:rFonts w:cs="Arial"/>
                <w:noProof/>
              </w:rPr>
              <w:t> </w:t>
            </w:r>
            <w:r w:rsidR="004138DA" w:rsidRPr="00526F5E">
              <w:rPr>
                <w:rFonts w:cs="Arial"/>
                <w:noProof/>
              </w:rPr>
              <w:t> </w:t>
            </w:r>
            <w:r w:rsidRPr="00526F5E">
              <w:rPr>
                <w:rFonts w:cs="Arial"/>
              </w:rPr>
              <w:fldChar w:fldCharType="end"/>
            </w:r>
          </w:p>
        </w:tc>
      </w:tr>
      <w:tr w:rsidR="004138DA" w:rsidRPr="00526F5E" w14:paraId="043AEDC6" w14:textId="77777777" w:rsidTr="00B90169">
        <w:trPr>
          <w:cantSplit/>
        </w:trPr>
        <w:tc>
          <w:tcPr>
            <w:tcW w:w="7371" w:type="dxa"/>
            <w:shd w:val="clear" w:color="auto" w:fill="auto"/>
          </w:tcPr>
          <w:p w14:paraId="7024D6B0" w14:textId="77777777" w:rsidR="004138DA" w:rsidRPr="00526F5E" w:rsidRDefault="004A409E" w:rsidP="002256A6">
            <w:pPr>
              <w:pStyle w:val="TableText"/>
              <w:spacing w:after="30"/>
              <w:rPr>
                <w:rFonts w:cs="Arial"/>
              </w:rPr>
            </w:pPr>
            <w:r w:rsidRPr="00526F5E">
              <w:rPr>
                <w:rFonts w:cs="Arial"/>
              </w:rPr>
              <w:t xml:space="preserve">Pharmaceutical </w:t>
            </w:r>
            <w:r w:rsidR="004138DA" w:rsidRPr="00526F5E">
              <w:rPr>
                <w:rFonts w:cs="Arial"/>
              </w:rPr>
              <w:t>refrigerator requirements:</w:t>
            </w:r>
          </w:p>
        </w:tc>
        <w:tc>
          <w:tcPr>
            <w:tcW w:w="1984" w:type="dxa"/>
            <w:shd w:val="clear" w:color="auto" w:fill="auto"/>
          </w:tcPr>
          <w:p w14:paraId="504D1B11" w14:textId="77777777" w:rsidR="004138DA" w:rsidRPr="00526F5E" w:rsidRDefault="004138DA" w:rsidP="00620621">
            <w:pPr>
              <w:pStyle w:val="TableText"/>
              <w:spacing w:after="30"/>
              <w:jc w:val="center"/>
              <w:rPr>
                <w:rFonts w:cs="Arial"/>
              </w:rPr>
            </w:pPr>
          </w:p>
        </w:tc>
        <w:tc>
          <w:tcPr>
            <w:tcW w:w="1985" w:type="dxa"/>
            <w:shd w:val="clear" w:color="auto" w:fill="auto"/>
          </w:tcPr>
          <w:p w14:paraId="39144234" w14:textId="77777777" w:rsidR="004138DA" w:rsidRPr="00526F5E" w:rsidRDefault="004138DA" w:rsidP="00620621">
            <w:pPr>
              <w:pStyle w:val="TableText"/>
              <w:spacing w:after="30"/>
              <w:jc w:val="center"/>
              <w:rPr>
                <w:rFonts w:cs="Arial"/>
              </w:rPr>
            </w:pPr>
          </w:p>
        </w:tc>
        <w:tc>
          <w:tcPr>
            <w:tcW w:w="3261" w:type="dxa"/>
            <w:shd w:val="clear" w:color="auto" w:fill="auto"/>
          </w:tcPr>
          <w:p w14:paraId="593C955D" w14:textId="77777777" w:rsidR="004138DA" w:rsidRPr="00526F5E" w:rsidRDefault="004138DA" w:rsidP="00620621">
            <w:pPr>
              <w:pStyle w:val="TableText"/>
              <w:spacing w:after="30"/>
              <w:jc w:val="center"/>
              <w:rPr>
                <w:rFonts w:cs="Arial"/>
              </w:rPr>
            </w:pPr>
          </w:p>
        </w:tc>
      </w:tr>
      <w:tr w:rsidR="004138DA" w:rsidRPr="00526F5E" w14:paraId="05C164F2" w14:textId="77777777" w:rsidTr="00B90169">
        <w:trPr>
          <w:cantSplit/>
        </w:trPr>
        <w:tc>
          <w:tcPr>
            <w:tcW w:w="7371" w:type="dxa"/>
            <w:shd w:val="clear" w:color="auto" w:fill="auto"/>
          </w:tcPr>
          <w:p w14:paraId="63C0885D" w14:textId="77777777" w:rsidR="004138DA" w:rsidRPr="00526F5E" w:rsidRDefault="004138DA" w:rsidP="002256A6">
            <w:pPr>
              <w:pStyle w:val="TableText"/>
              <w:spacing w:before="0" w:after="30"/>
              <w:ind w:left="567"/>
              <w:rPr>
                <w:rFonts w:cs="Arial"/>
              </w:rPr>
            </w:pPr>
            <w:r w:rsidRPr="00526F5E">
              <w:rPr>
                <w:rFonts w:cs="Arial"/>
              </w:rPr>
              <w:t>Refrigerator 1</w:t>
            </w:r>
          </w:p>
        </w:tc>
        <w:tc>
          <w:tcPr>
            <w:tcW w:w="1984" w:type="dxa"/>
            <w:shd w:val="clear" w:color="auto" w:fill="auto"/>
          </w:tcPr>
          <w:p w14:paraId="6C3C43E8" w14:textId="77777777" w:rsidR="004138DA" w:rsidRPr="00526F5E" w:rsidRDefault="00215744" w:rsidP="00620621">
            <w:pPr>
              <w:pStyle w:val="TableText"/>
              <w:spacing w:before="0" w:after="30"/>
              <w:jc w:val="center"/>
              <w:rPr>
                <w:rFonts w:cs="Arial"/>
              </w:rPr>
            </w:pPr>
            <w:r w:rsidRPr="00526F5E">
              <w:rPr>
                <w:rFonts w:cs="Arial"/>
                <w:sz w:val="24"/>
              </w:rPr>
              <w:fldChar w:fldCharType="begin">
                <w:ffData>
                  <w:name w:val="Check8"/>
                  <w:enabled/>
                  <w:calcOnExit w:val="0"/>
                  <w:checkBox>
                    <w:sizeAuto/>
                    <w:default w:val="0"/>
                  </w:checkBox>
                </w:ffData>
              </w:fldChar>
            </w:r>
            <w:r w:rsidR="004138DA"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1985" w:type="dxa"/>
            <w:shd w:val="clear" w:color="auto" w:fill="auto"/>
          </w:tcPr>
          <w:p w14:paraId="5F05F93D" w14:textId="77777777" w:rsidR="004138DA" w:rsidRPr="00526F5E" w:rsidRDefault="00215744" w:rsidP="00620621">
            <w:pPr>
              <w:pStyle w:val="TableText"/>
              <w:spacing w:before="0" w:after="30"/>
              <w:jc w:val="center"/>
              <w:rPr>
                <w:rFonts w:cs="Arial"/>
              </w:rPr>
            </w:pPr>
            <w:r w:rsidRPr="00526F5E">
              <w:rPr>
                <w:rFonts w:cs="Arial"/>
                <w:sz w:val="24"/>
              </w:rPr>
              <w:fldChar w:fldCharType="begin">
                <w:ffData>
                  <w:name w:val="Check8"/>
                  <w:enabled/>
                  <w:calcOnExit w:val="0"/>
                  <w:checkBox>
                    <w:sizeAuto/>
                    <w:default w:val="0"/>
                  </w:checkBox>
                </w:ffData>
              </w:fldChar>
            </w:r>
            <w:r w:rsidR="004138DA"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3261" w:type="dxa"/>
            <w:shd w:val="clear" w:color="auto" w:fill="auto"/>
          </w:tcPr>
          <w:p w14:paraId="033790F9" w14:textId="77777777" w:rsidR="004138DA" w:rsidRPr="00526F5E" w:rsidRDefault="00215744" w:rsidP="00620621">
            <w:pPr>
              <w:pStyle w:val="TableText"/>
              <w:spacing w:before="0" w:after="30"/>
              <w:jc w:val="center"/>
              <w:rPr>
                <w:rFonts w:cs="Arial"/>
              </w:rPr>
            </w:pPr>
            <w:r w:rsidRPr="00526F5E">
              <w:rPr>
                <w:rFonts w:cs="Arial"/>
              </w:rPr>
              <w:fldChar w:fldCharType="begin">
                <w:ffData>
                  <w:name w:val="Text41"/>
                  <w:enabled/>
                  <w:calcOnExit w:val="0"/>
                  <w:textInput/>
                </w:ffData>
              </w:fldChar>
            </w:r>
            <w:r w:rsidR="004138DA" w:rsidRPr="00526F5E">
              <w:rPr>
                <w:rFonts w:cs="Arial"/>
              </w:rPr>
              <w:instrText xml:space="preserve"> FORMTEXT </w:instrText>
            </w:r>
            <w:r w:rsidRPr="00526F5E">
              <w:rPr>
                <w:rFonts w:cs="Arial"/>
              </w:rPr>
            </w:r>
            <w:r w:rsidRPr="00526F5E">
              <w:rPr>
                <w:rFonts w:cs="Arial"/>
              </w:rPr>
              <w:fldChar w:fldCharType="separate"/>
            </w:r>
            <w:r w:rsidR="004138DA" w:rsidRPr="00526F5E">
              <w:rPr>
                <w:rFonts w:cs="Arial"/>
                <w:noProof/>
              </w:rPr>
              <w:t> </w:t>
            </w:r>
            <w:r w:rsidR="004138DA" w:rsidRPr="00526F5E">
              <w:rPr>
                <w:rFonts w:cs="Arial"/>
                <w:noProof/>
              </w:rPr>
              <w:t> </w:t>
            </w:r>
            <w:r w:rsidR="004138DA" w:rsidRPr="00526F5E">
              <w:rPr>
                <w:rFonts w:cs="Arial"/>
                <w:noProof/>
              </w:rPr>
              <w:t> </w:t>
            </w:r>
            <w:r w:rsidR="004138DA" w:rsidRPr="00526F5E">
              <w:rPr>
                <w:rFonts w:cs="Arial"/>
                <w:noProof/>
              </w:rPr>
              <w:t> </w:t>
            </w:r>
            <w:r w:rsidR="004138DA" w:rsidRPr="00526F5E">
              <w:rPr>
                <w:rFonts w:cs="Arial"/>
                <w:noProof/>
              </w:rPr>
              <w:t> </w:t>
            </w:r>
            <w:r w:rsidRPr="00526F5E">
              <w:rPr>
                <w:rFonts w:cs="Arial"/>
              </w:rPr>
              <w:fldChar w:fldCharType="end"/>
            </w:r>
          </w:p>
        </w:tc>
      </w:tr>
      <w:tr w:rsidR="004138DA" w:rsidRPr="00526F5E" w14:paraId="13D9BD8C" w14:textId="77777777" w:rsidTr="00B90169">
        <w:trPr>
          <w:cantSplit/>
        </w:trPr>
        <w:tc>
          <w:tcPr>
            <w:tcW w:w="7371" w:type="dxa"/>
            <w:shd w:val="clear" w:color="auto" w:fill="auto"/>
          </w:tcPr>
          <w:p w14:paraId="674A4C24" w14:textId="77777777" w:rsidR="004138DA" w:rsidRPr="00526F5E" w:rsidRDefault="004138DA" w:rsidP="002256A6">
            <w:pPr>
              <w:pStyle w:val="TableText"/>
              <w:spacing w:before="0" w:after="30"/>
              <w:ind w:left="567"/>
              <w:rPr>
                <w:rFonts w:cs="Arial"/>
              </w:rPr>
            </w:pPr>
            <w:r w:rsidRPr="00526F5E">
              <w:rPr>
                <w:rFonts w:cs="Arial"/>
              </w:rPr>
              <w:t>Refrigerator 2</w:t>
            </w:r>
          </w:p>
        </w:tc>
        <w:tc>
          <w:tcPr>
            <w:tcW w:w="1984" w:type="dxa"/>
            <w:shd w:val="clear" w:color="auto" w:fill="auto"/>
          </w:tcPr>
          <w:p w14:paraId="2857E2B4" w14:textId="77777777" w:rsidR="004138DA" w:rsidRPr="00526F5E" w:rsidRDefault="00215744" w:rsidP="00620621">
            <w:pPr>
              <w:pStyle w:val="TableText"/>
              <w:spacing w:before="0" w:after="30"/>
              <w:jc w:val="center"/>
              <w:rPr>
                <w:rFonts w:cs="Arial"/>
              </w:rPr>
            </w:pPr>
            <w:r w:rsidRPr="00526F5E">
              <w:rPr>
                <w:rFonts w:cs="Arial"/>
                <w:sz w:val="24"/>
              </w:rPr>
              <w:fldChar w:fldCharType="begin">
                <w:ffData>
                  <w:name w:val="Check8"/>
                  <w:enabled/>
                  <w:calcOnExit w:val="0"/>
                  <w:checkBox>
                    <w:sizeAuto/>
                    <w:default w:val="0"/>
                  </w:checkBox>
                </w:ffData>
              </w:fldChar>
            </w:r>
            <w:r w:rsidR="004138DA"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1985" w:type="dxa"/>
            <w:shd w:val="clear" w:color="auto" w:fill="auto"/>
          </w:tcPr>
          <w:p w14:paraId="4EA0D195" w14:textId="77777777" w:rsidR="004138DA" w:rsidRPr="00526F5E" w:rsidRDefault="00215744" w:rsidP="00620621">
            <w:pPr>
              <w:pStyle w:val="TableText"/>
              <w:spacing w:before="0" w:after="30"/>
              <w:jc w:val="center"/>
              <w:rPr>
                <w:rFonts w:cs="Arial"/>
              </w:rPr>
            </w:pPr>
            <w:r w:rsidRPr="00526F5E">
              <w:rPr>
                <w:rFonts w:cs="Arial"/>
                <w:sz w:val="24"/>
              </w:rPr>
              <w:fldChar w:fldCharType="begin">
                <w:ffData>
                  <w:name w:val="Check8"/>
                  <w:enabled/>
                  <w:calcOnExit w:val="0"/>
                  <w:checkBox>
                    <w:sizeAuto/>
                    <w:default w:val="0"/>
                  </w:checkBox>
                </w:ffData>
              </w:fldChar>
            </w:r>
            <w:r w:rsidR="004138DA"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3261" w:type="dxa"/>
            <w:shd w:val="clear" w:color="auto" w:fill="auto"/>
          </w:tcPr>
          <w:p w14:paraId="0A9511D5" w14:textId="77777777" w:rsidR="004138DA" w:rsidRPr="00526F5E" w:rsidRDefault="00215744" w:rsidP="00620621">
            <w:pPr>
              <w:pStyle w:val="TableText"/>
              <w:spacing w:before="0" w:after="30"/>
              <w:jc w:val="center"/>
              <w:rPr>
                <w:rFonts w:cs="Arial"/>
              </w:rPr>
            </w:pPr>
            <w:r w:rsidRPr="00526F5E">
              <w:rPr>
                <w:rFonts w:cs="Arial"/>
              </w:rPr>
              <w:fldChar w:fldCharType="begin">
                <w:ffData>
                  <w:name w:val="Text41"/>
                  <w:enabled/>
                  <w:calcOnExit w:val="0"/>
                  <w:textInput/>
                </w:ffData>
              </w:fldChar>
            </w:r>
            <w:r w:rsidR="004138DA" w:rsidRPr="00526F5E">
              <w:rPr>
                <w:rFonts w:cs="Arial"/>
              </w:rPr>
              <w:instrText xml:space="preserve"> FORMTEXT </w:instrText>
            </w:r>
            <w:r w:rsidRPr="00526F5E">
              <w:rPr>
                <w:rFonts w:cs="Arial"/>
              </w:rPr>
            </w:r>
            <w:r w:rsidRPr="00526F5E">
              <w:rPr>
                <w:rFonts w:cs="Arial"/>
              </w:rPr>
              <w:fldChar w:fldCharType="separate"/>
            </w:r>
            <w:r w:rsidR="004138DA" w:rsidRPr="00526F5E">
              <w:rPr>
                <w:rFonts w:cs="Arial"/>
                <w:noProof/>
              </w:rPr>
              <w:t> </w:t>
            </w:r>
            <w:r w:rsidR="004138DA" w:rsidRPr="00526F5E">
              <w:rPr>
                <w:rFonts w:cs="Arial"/>
                <w:noProof/>
              </w:rPr>
              <w:t> </w:t>
            </w:r>
            <w:r w:rsidR="004138DA" w:rsidRPr="00526F5E">
              <w:rPr>
                <w:rFonts w:cs="Arial"/>
                <w:noProof/>
              </w:rPr>
              <w:t> </w:t>
            </w:r>
            <w:r w:rsidR="004138DA" w:rsidRPr="00526F5E">
              <w:rPr>
                <w:rFonts w:cs="Arial"/>
                <w:noProof/>
              </w:rPr>
              <w:t> </w:t>
            </w:r>
            <w:r w:rsidR="004138DA" w:rsidRPr="00526F5E">
              <w:rPr>
                <w:rFonts w:cs="Arial"/>
                <w:noProof/>
              </w:rPr>
              <w:t> </w:t>
            </w:r>
            <w:r w:rsidRPr="00526F5E">
              <w:rPr>
                <w:rFonts w:cs="Arial"/>
              </w:rPr>
              <w:fldChar w:fldCharType="end"/>
            </w:r>
          </w:p>
        </w:tc>
      </w:tr>
      <w:tr w:rsidR="004138DA" w:rsidRPr="00526F5E" w14:paraId="5540979F" w14:textId="77777777" w:rsidTr="00B90169">
        <w:trPr>
          <w:cantSplit/>
        </w:trPr>
        <w:tc>
          <w:tcPr>
            <w:tcW w:w="7371" w:type="dxa"/>
            <w:shd w:val="clear" w:color="auto" w:fill="auto"/>
          </w:tcPr>
          <w:p w14:paraId="23495AEF" w14:textId="77777777" w:rsidR="004138DA" w:rsidRPr="00526F5E" w:rsidRDefault="004138DA" w:rsidP="002256A6">
            <w:pPr>
              <w:pStyle w:val="TableText"/>
              <w:spacing w:before="0" w:after="30"/>
              <w:ind w:left="567"/>
              <w:rPr>
                <w:rFonts w:cs="Arial"/>
              </w:rPr>
            </w:pPr>
            <w:r w:rsidRPr="00526F5E">
              <w:rPr>
                <w:rFonts w:cs="Arial"/>
              </w:rPr>
              <w:t>Refrigerator 3</w:t>
            </w:r>
          </w:p>
        </w:tc>
        <w:tc>
          <w:tcPr>
            <w:tcW w:w="1984" w:type="dxa"/>
            <w:shd w:val="clear" w:color="auto" w:fill="auto"/>
          </w:tcPr>
          <w:p w14:paraId="503249B5" w14:textId="77777777" w:rsidR="004138DA" w:rsidRPr="00526F5E" w:rsidRDefault="00215744" w:rsidP="00620621">
            <w:pPr>
              <w:pStyle w:val="TableText"/>
              <w:spacing w:before="0" w:after="30"/>
              <w:jc w:val="center"/>
              <w:rPr>
                <w:rFonts w:cs="Arial"/>
              </w:rPr>
            </w:pPr>
            <w:r w:rsidRPr="00526F5E">
              <w:rPr>
                <w:rFonts w:cs="Arial"/>
                <w:sz w:val="24"/>
              </w:rPr>
              <w:fldChar w:fldCharType="begin">
                <w:ffData>
                  <w:name w:val="Check8"/>
                  <w:enabled/>
                  <w:calcOnExit w:val="0"/>
                  <w:checkBox>
                    <w:sizeAuto/>
                    <w:default w:val="0"/>
                  </w:checkBox>
                </w:ffData>
              </w:fldChar>
            </w:r>
            <w:r w:rsidR="004138DA"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1985" w:type="dxa"/>
            <w:shd w:val="clear" w:color="auto" w:fill="auto"/>
          </w:tcPr>
          <w:p w14:paraId="34427826" w14:textId="77777777" w:rsidR="004138DA" w:rsidRPr="00526F5E" w:rsidRDefault="00215744" w:rsidP="00620621">
            <w:pPr>
              <w:pStyle w:val="TableText"/>
              <w:spacing w:before="0" w:after="30"/>
              <w:jc w:val="center"/>
              <w:rPr>
                <w:rFonts w:cs="Arial"/>
              </w:rPr>
            </w:pPr>
            <w:r w:rsidRPr="00526F5E">
              <w:rPr>
                <w:rFonts w:cs="Arial"/>
                <w:sz w:val="24"/>
              </w:rPr>
              <w:fldChar w:fldCharType="begin">
                <w:ffData>
                  <w:name w:val="Check8"/>
                  <w:enabled/>
                  <w:calcOnExit w:val="0"/>
                  <w:checkBox>
                    <w:sizeAuto/>
                    <w:default w:val="0"/>
                  </w:checkBox>
                </w:ffData>
              </w:fldChar>
            </w:r>
            <w:r w:rsidR="004138DA"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3261" w:type="dxa"/>
            <w:shd w:val="clear" w:color="auto" w:fill="auto"/>
          </w:tcPr>
          <w:p w14:paraId="75082A02" w14:textId="77777777" w:rsidR="004138DA" w:rsidRPr="00526F5E" w:rsidRDefault="00215744" w:rsidP="00620621">
            <w:pPr>
              <w:pStyle w:val="TableText"/>
              <w:spacing w:before="0" w:after="30"/>
              <w:jc w:val="center"/>
              <w:rPr>
                <w:rFonts w:cs="Arial"/>
              </w:rPr>
            </w:pPr>
            <w:r w:rsidRPr="00526F5E">
              <w:rPr>
                <w:rFonts w:cs="Arial"/>
              </w:rPr>
              <w:fldChar w:fldCharType="begin">
                <w:ffData>
                  <w:name w:val="Text41"/>
                  <w:enabled/>
                  <w:calcOnExit w:val="0"/>
                  <w:textInput/>
                </w:ffData>
              </w:fldChar>
            </w:r>
            <w:r w:rsidR="004138DA" w:rsidRPr="00526F5E">
              <w:rPr>
                <w:rFonts w:cs="Arial"/>
              </w:rPr>
              <w:instrText xml:space="preserve"> FORMTEXT </w:instrText>
            </w:r>
            <w:r w:rsidRPr="00526F5E">
              <w:rPr>
                <w:rFonts w:cs="Arial"/>
              </w:rPr>
            </w:r>
            <w:r w:rsidRPr="00526F5E">
              <w:rPr>
                <w:rFonts w:cs="Arial"/>
              </w:rPr>
              <w:fldChar w:fldCharType="separate"/>
            </w:r>
            <w:r w:rsidR="004138DA" w:rsidRPr="00526F5E">
              <w:rPr>
                <w:rFonts w:cs="Arial"/>
                <w:noProof/>
              </w:rPr>
              <w:t> </w:t>
            </w:r>
            <w:r w:rsidR="004138DA" w:rsidRPr="00526F5E">
              <w:rPr>
                <w:rFonts w:cs="Arial"/>
                <w:noProof/>
              </w:rPr>
              <w:t> </w:t>
            </w:r>
            <w:r w:rsidR="004138DA" w:rsidRPr="00526F5E">
              <w:rPr>
                <w:rFonts w:cs="Arial"/>
                <w:noProof/>
              </w:rPr>
              <w:t> </w:t>
            </w:r>
            <w:r w:rsidR="004138DA" w:rsidRPr="00526F5E">
              <w:rPr>
                <w:rFonts w:cs="Arial"/>
                <w:noProof/>
              </w:rPr>
              <w:t> </w:t>
            </w:r>
            <w:r w:rsidR="004138DA" w:rsidRPr="00526F5E">
              <w:rPr>
                <w:rFonts w:cs="Arial"/>
                <w:noProof/>
              </w:rPr>
              <w:t> </w:t>
            </w:r>
            <w:r w:rsidRPr="00526F5E">
              <w:rPr>
                <w:rFonts w:cs="Arial"/>
              </w:rPr>
              <w:fldChar w:fldCharType="end"/>
            </w:r>
          </w:p>
        </w:tc>
      </w:tr>
      <w:tr w:rsidR="004138DA" w:rsidRPr="00526F5E" w14:paraId="1BD237DC" w14:textId="77777777" w:rsidTr="00B90169">
        <w:trPr>
          <w:cantSplit/>
        </w:trPr>
        <w:tc>
          <w:tcPr>
            <w:tcW w:w="7371" w:type="dxa"/>
            <w:shd w:val="clear" w:color="auto" w:fill="auto"/>
          </w:tcPr>
          <w:p w14:paraId="2A058335" w14:textId="77777777" w:rsidR="004138DA" w:rsidRPr="00526F5E" w:rsidRDefault="004138DA" w:rsidP="00430C13">
            <w:pPr>
              <w:pStyle w:val="TableText"/>
              <w:spacing w:before="0"/>
              <w:ind w:left="567"/>
              <w:rPr>
                <w:rFonts w:cs="Arial"/>
              </w:rPr>
            </w:pPr>
            <w:r w:rsidRPr="00526F5E">
              <w:rPr>
                <w:rFonts w:cs="Arial"/>
              </w:rPr>
              <w:t>Refrigerator 4</w:t>
            </w:r>
          </w:p>
        </w:tc>
        <w:tc>
          <w:tcPr>
            <w:tcW w:w="1984" w:type="dxa"/>
            <w:shd w:val="clear" w:color="auto" w:fill="auto"/>
          </w:tcPr>
          <w:p w14:paraId="308756EE" w14:textId="77777777" w:rsidR="004138DA" w:rsidRPr="00526F5E" w:rsidRDefault="00215744" w:rsidP="00620621">
            <w:pPr>
              <w:pStyle w:val="TableText"/>
              <w:spacing w:before="0"/>
              <w:jc w:val="center"/>
              <w:rPr>
                <w:rFonts w:cs="Arial"/>
              </w:rPr>
            </w:pPr>
            <w:r w:rsidRPr="00526F5E">
              <w:rPr>
                <w:rFonts w:cs="Arial"/>
                <w:sz w:val="24"/>
              </w:rPr>
              <w:fldChar w:fldCharType="begin">
                <w:ffData>
                  <w:name w:val="Check8"/>
                  <w:enabled/>
                  <w:calcOnExit w:val="0"/>
                  <w:checkBox>
                    <w:sizeAuto/>
                    <w:default w:val="0"/>
                  </w:checkBox>
                </w:ffData>
              </w:fldChar>
            </w:r>
            <w:r w:rsidR="004138DA"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1985" w:type="dxa"/>
            <w:shd w:val="clear" w:color="auto" w:fill="auto"/>
          </w:tcPr>
          <w:p w14:paraId="531EB7A9" w14:textId="77777777" w:rsidR="004138DA" w:rsidRPr="00526F5E" w:rsidRDefault="00215744" w:rsidP="00620621">
            <w:pPr>
              <w:pStyle w:val="TableText"/>
              <w:spacing w:before="0"/>
              <w:jc w:val="center"/>
              <w:rPr>
                <w:rFonts w:cs="Arial"/>
              </w:rPr>
            </w:pPr>
            <w:r w:rsidRPr="00526F5E">
              <w:rPr>
                <w:rFonts w:cs="Arial"/>
                <w:sz w:val="24"/>
              </w:rPr>
              <w:fldChar w:fldCharType="begin">
                <w:ffData>
                  <w:name w:val="Check8"/>
                  <w:enabled/>
                  <w:calcOnExit w:val="0"/>
                  <w:checkBox>
                    <w:sizeAuto/>
                    <w:default w:val="0"/>
                  </w:checkBox>
                </w:ffData>
              </w:fldChar>
            </w:r>
            <w:r w:rsidR="004138DA" w:rsidRPr="00526F5E">
              <w:rPr>
                <w:rFonts w:cs="Arial"/>
                <w:sz w:val="24"/>
              </w:rPr>
              <w:instrText xml:space="preserve"> FORMCHECKBOX </w:instrText>
            </w:r>
            <w:r w:rsidR="00147B99">
              <w:rPr>
                <w:rFonts w:cs="Arial"/>
                <w:sz w:val="24"/>
              </w:rPr>
            </w:r>
            <w:r w:rsidR="00147B99">
              <w:rPr>
                <w:rFonts w:cs="Arial"/>
                <w:sz w:val="24"/>
              </w:rPr>
              <w:fldChar w:fldCharType="separate"/>
            </w:r>
            <w:r w:rsidRPr="00526F5E">
              <w:rPr>
                <w:rFonts w:cs="Arial"/>
                <w:sz w:val="24"/>
              </w:rPr>
              <w:fldChar w:fldCharType="end"/>
            </w:r>
          </w:p>
        </w:tc>
        <w:tc>
          <w:tcPr>
            <w:tcW w:w="3261" w:type="dxa"/>
            <w:shd w:val="clear" w:color="auto" w:fill="auto"/>
          </w:tcPr>
          <w:p w14:paraId="5C78A802" w14:textId="77777777" w:rsidR="004138DA" w:rsidRPr="00526F5E" w:rsidRDefault="00215744" w:rsidP="00620621">
            <w:pPr>
              <w:pStyle w:val="TableText"/>
              <w:spacing w:before="0"/>
              <w:jc w:val="center"/>
              <w:rPr>
                <w:rFonts w:cs="Arial"/>
              </w:rPr>
            </w:pPr>
            <w:r w:rsidRPr="00526F5E">
              <w:rPr>
                <w:rFonts w:cs="Arial"/>
              </w:rPr>
              <w:fldChar w:fldCharType="begin">
                <w:ffData>
                  <w:name w:val="Text41"/>
                  <w:enabled/>
                  <w:calcOnExit w:val="0"/>
                  <w:textInput/>
                </w:ffData>
              </w:fldChar>
            </w:r>
            <w:r w:rsidR="004138DA" w:rsidRPr="00526F5E">
              <w:rPr>
                <w:rFonts w:cs="Arial"/>
              </w:rPr>
              <w:instrText xml:space="preserve"> FORMTEXT </w:instrText>
            </w:r>
            <w:r w:rsidRPr="00526F5E">
              <w:rPr>
                <w:rFonts w:cs="Arial"/>
              </w:rPr>
            </w:r>
            <w:r w:rsidRPr="00526F5E">
              <w:rPr>
                <w:rFonts w:cs="Arial"/>
              </w:rPr>
              <w:fldChar w:fldCharType="separate"/>
            </w:r>
            <w:r w:rsidR="004138DA" w:rsidRPr="00526F5E">
              <w:rPr>
                <w:rFonts w:cs="Arial"/>
                <w:noProof/>
              </w:rPr>
              <w:t> </w:t>
            </w:r>
            <w:r w:rsidR="004138DA" w:rsidRPr="00526F5E">
              <w:rPr>
                <w:rFonts w:cs="Arial"/>
                <w:noProof/>
              </w:rPr>
              <w:t> </w:t>
            </w:r>
            <w:r w:rsidR="004138DA" w:rsidRPr="00526F5E">
              <w:rPr>
                <w:rFonts w:cs="Arial"/>
                <w:noProof/>
              </w:rPr>
              <w:t> </w:t>
            </w:r>
            <w:r w:rsidR="004138DA" w:rsidRPr="00526F5E">
              <w:rPr>
                <w:rFonts w:cs="Arial"/>
                <w:noProof/>
              </w:rPr>
              <w:t> </w:t>
            </w:r>
            <w:r w:rsidR="004138DA" w:rsidRPr="00526F5E">
              <w:rPr>
                <w:rFonts w:cs="Arial"/>
                <w:noProof/>
              </w:rPr>
              <w:t> </w:t>
            </w:r>
            <w:r w:rsidRPr="00526F5E">
              <w:rPr>
                <w:rFonts w:cs="Arial"/>
              </w:rPr>
              <w:fldChar w:fldCharType="end"/>
            </w:r>
          </w:p>
        </w:tc>
      </w:tr>
    </w:tbl>
    <w:p w14:paraId="6AB5B24F" w14:textId="77777777" w:rsidR="00B90169" w:rsidRDefault="00B90169">
      <w:r>
        <w:rPr>
          <w:b/>
        </w:rPr>
        <w:br w:type="page"/>
      </w:r>
    </w:p>
    <w:tbl>
      <w:tblPr>
        <w:tblW w:w="14601"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2891"/>
        <w:gridCol w:w="2891"/>
        <w:gridCol w:w="1589"/>
        <w:gridCol w:w="1302"/>
        <w:gridCol w:w="2667"/>
        <w:gridCol w:w="224"/>
        <w:gridCol w:w="2891"/>
        <w:gridCol w:w="146"/>
      </w:tblGrid>
      <w:tr w:rsidR="00B90169" w:rsidRPr="00526F5E" w14:paraId="04917790" w14:textId="77777777" w:rsidTr="00B90169">
        <w:trPr>
          <w:cantSplit/>
        </w:trPr>
        <w:tc>
          <w:tcPr>
            <w:tcW w:w="14601" w:type="dxa"/>
            <w:gridSpan w:val="8"/>
            <w:shd w:val="clear" w:color="auto" w:fill="auto"/>
          </w:tcPr>
          <w:p w14:paraId="5786742A" w14:textId="77777777" w:rsidR="00B90169" w:rsidRPr="00526F5E" w:rsidRDefault="00B90169" w:rsidP="002252DD">
            <w:pPr>
              <w:pStyle w:val="Heading2"/>
            </w:pPr>
            <w:r w:rsidRPr="00526F5E">
              <w:t>Temperature validation at the time of CCA review</w:t>
            </w:r>
          </w:p>
          <w:p w14:paraId="5C234593" w14:textId="016E1093" w:rsidR="00B90169" w:rsidRDefault="00B90169" w:rsidP="002252DD">
            <w:pPr>
              <w:spacing w:after="120"/>
              <w:rPr>
                <w:rFonts w:cs="Arial"/>
                <w:sz w:val="18"/>
                <w:szCs w:val="18"/>
              </w:rPr>
            </w:pPr>
            <w:r w:rsidRPr="00526F5E">
              <w:rPr>
                <w:rFonts w:cs="Arial"/>
                <w:sz w:val="18"/>
                <w:szCs w:val="18"/>
              </w:rPr>
              <w:t xml:space="preserve">Note: </w:t>
            </w:r>
            <w:r>
              <w:rPr>
                <w:rFonts w:cs="Arial"/>
                <w:sz w:val="18"/>
                <w:szCs w:val="18"/>
              </w:rPr>
              <w:t>A</w:t>
            </w:r>
            <w:r w:rsidRPr="00526F5E">
              <w:rPr>
                <w:rFonts w:cs="Arial"/>
                <w:sz w:val="18"/>
                <w:szCs w:val="18"/>
              </w:rPr>
              <w:t xml:space="preserve"> minimum of </w:t>
            </w:r>
            <w:r>
              <w:rPr>
                <w:rFonts w:cs="Arial"/>
                <w:sz w:val="18"/>
                <w:szCs w:val="18"/>
              </w:rPr>
              <w:t>24</w:t>
            </w:r>
            <w:r w:rsidRPr="00526F5E">
              <w:rPr>
                <w:rFonts w:cs="Arial"/>
                <w:sz w:val="18"/>
                <w:szCs w:val="18"/>
              </w:rPr>
              <w:t xml:space="preserve"> hours continuous logging (over a working period</w:t>
            </w:r>
            <w:r w:rsidRPr="00526F5E">
              <w:rPr>
                <w:rStyle w:val="CommentReference"/>
                <w:rFonts w:cs="Arial"/>
              </w:rPr>
              <w:t xml:space="preserve">) </w:t>
            </w:r>
            <w:r w:rsidRPr="00526F5E">
              <w:rPr>
                <w:rFonts w:cs="Arial"/>
                <w:sz w:val="18"/>
                <w:szCs w:val="18"/>
              </w:rPr>
              <w:t>of the refrigerator temperature</w:t>
            </w:r>
            <w:r>
              <w:rPr>
                <w:rFonts w:cs="Arial"/>
                <w:sz w:val="18"/>
                <w:szCs w:val="18"/>
              </w:rPr>
              <w:t>,</w:t>
            </w:r>
            <w:r w:rsidRPr="00526F5E">
              <w:rPr>
                <w:rFonts w:cs="Arial"/>
                <w:sz w:val="18"/>
                <w:szCs w:val="18"/>
              </w:rPr>
              <w:t xml:space="preserve"> using independent calibrated loggers is required at time of CCA</w:t>
            </w:r>
            <w:r w:rsidR="0019610B">
              <w:rPr>
                <w:rFonts w:cs="Arial"/>
                <w:sz w:val="18"/>
                <w:szCs w:val="18"/>
              </w:rPr>
              <w:t>. T</w:t>
            </w:r>
            <w:r w:rsidRPr="00526F5E">
              <w:rPr>
                <w:rFonts w:cs="Arial"/>
                <w:sz w:val="18"/>
                <w:szCs w:val="18"/>
              </w:rPr>
              <w:t>hese readings should be compared with the provider’s electronic temperature recording device (eg</w:t>
            </w:r>
            <w:r>
              <w:rPr>
                <w:rFonts w:cs="Arial"/>
                <w:sz w:val="18"/>
                <w:szCs w:val="18"/>
              </w:rPr>
              <w:t>,</w:t>
            </w:r>
            <w:r w:rsidRPr="00526F5E">
              <w:rPr>
                <w:rFonts w:cs="Arial"/>
                <w:sz w:val="18"/>
                <w:szCs w:val="18"/>
              </w:rPr>
              <w:t xml:space="preserve"> data logger) data and the daily minimum/maximum recordings for the same time period.</w:t>
            </w:r>
          </w:p>
          <w:p w14:paraId="5030FBD5" w14:textId="77777777" w:rsidR="00B90169" w:rsidRPr="00526F5E" w:rsidRDefault="00B90169" w:rsidP="002252DD">
            <w:pPr>
              <w:spacing w:after="120"/>
              <w:rPr>
                <w:rFonts w:cs="Arial"/>
                <w:sz w:val="18"/>
                <w:szCs w:val="18"/>
              </w:rPr>
            </w:pPr>
          </w:p>
          <w:p w14:paraId="0239F5A5" w14:textId="77777777" w:rsidR="00B90169" w:rsidRPr="00526F5E" w:rsidRDefault="00B90169" w:rsidP="00620621">
            <w:pPr>
              <w:pStyle w:val="TableText"/>
              <w:spacing w:before="0"/>
              <w:jc w:val="center"/>
              <w:rPr>
                <w:rFonts w:cs="Arial"/>
              </w:rPr>
            </w:pPr>
          </w:p>
        </w:tc>
      </w:tr>
      <w:tr w:rsidR="00B90169" w:rsidRPr="00526F5E" w14:paraId="3209E0D3" w14:textId="77777777" w:rsidTr="00B90169">
        <w:trPr>
          <w:gridAfter w:val="1"/>
          <w:wAfter w:w="146" w:type="dxa"/>
          <w:cantSplit/>
        </w:trPr>
        <w:tc>
          <w:tcPr>
            <w:tcW w:w="2891" w:type="dxa"/>
            <w:tcBorders>
              <w:top w:val="single" w:sz="4" w:space="0" w:color="auto"/>
              <w:left w:val="single" w:sz="4" w:space="0" w:color="auto"/>
              <w:bottom w:val="single" w:sz="4" w:space="0" w:color="auto"/>
              <w:right w:val="single" w:sz="4" w:space="0" w:color="auto"/>
            </w:tcBorders>
            <w:shd w:val="clear" w:color="auto" w:fill="auto"/>
          </w:tcPr>
          <w:p w14:paraId="5BA480C4" w14:textId="77777777" w:rsidR="00B90169" w:rsidRPr="00526F5E" w:rsidRDefault="00B90169" w:rsidP="00B90169">
            <w:pPr>
              <w:pStyle w:val="TableText"/>
              <w:rPr>
                <w:rFonts w:cs="Arial"/>
                <w:b/>
              </w:rPr>
            </w:pPr>
          </w:p>
        </w:tc>
        <w:tc>
          <w:tcPr>
            <w:tcW w:w="2891" w:type="dxa"/>
            <w:tcBorders>
              <w:top w:val="single" w:sz="4" w:space="0" w:color="auto"/>
              <w:left w:val="single" w:sz="4" w:space="0" w:color="auto"/>
              <w:bottom w:val="single" w:sz="4" w:space="0" w:color="auto"/>
              <w:right w:val="single" w:sz="4" w:space="0" w:color="auto"/>
            </w:tcBorders>
            <w:shd w:val="clear" w:color="auto" w:fill="auto"/>
          </w:tcPr>
          <w:p w14:paraId="50ECCB8A" w14:textId="77777777" w:rsidR="00B90169" w:rsidRPr="00526F5E" w:rsidRDefault="00B90169" w:rsidP="00B90169">
            <w:pPr>
              <w:pStyle w:val="TableText"/>
              <w:rPr>
                <w:rFonts w:cs="Arial"/>
                <w:b/>
              </w:rPr>
            </w:pPr>
            <w:r w:rsidRPr="00526F5E">
              <w:rPr>
                <w:rFonts w:cs="Arial"/>
                <w:b/>
              </w:rPr>
              <w:t>Shelf 1</w:t>
            </w:r>
          </w:p>
        </w:tc>
        <w:tc>
          <w:tcPr>
            <w:tcW w:w="2891" w:type="dxa"/>
            <w:gridSpan w:val="2"/>
            <w:tcBorders>
              <w:top w:val="single" w:sz="4" w:space="0" w:color="auto"/>
              <w:left w:val="single" w:sz="4" w:space="0" w:color="auto"/>
              <w:bottom w:val="single" w:sz="4" w:space="0" w:color="auto"/>
              <w:right w:val="single" w:sz="4" w:space="0" w:color="auto"/>
            </w:tcBorders>
            <w:shd w:val="clear" w:color="auto" w:fill="auto"/>
          </w:tcPr>
          <w:p w14:paraId="274950B7" w14:textId="77777777" w:rsidR="00B90169" w:rsidRPr="00526F5E" w:rsidRDefault="00B90169" w:rsidP="00B90169">
            <w:pPr>
              <w:pStyle w:val="TableText"/>
              <w:rPr>
                <w:rFonts w:cs="Arial"/>
                <w:b/>
              </w:rPr>
            </w:pPr>
            <w:r w:rsidRPr="00526F5E">
              <w:rPr>
                <w:rFonts w:cs="Arial"/>
                <w:b/>
              </w:rPr>
              <w:t>Shelf 2</w:t>
            </w:r>
          </w:p>
        </w:tc>
        <w:tc>
          <w:tcPr>
            <w:tcW w:w="2891" w:type="dxa"/>
            <w:gridSpan w:val="2"/>
            <w:tcBorders>
              <w:top w:val="single" w:sz="4" w:space="0" w:color="auto"/>
              <w:left w:val="single" w:sz="4" w:space="0" w:color="auto"/>
              <w:bottom w:val="single" w:sz="4" w:space="0" w:color="auto"/>
              <w:right w:val="single" w:sz="4" w:space="0" w:color="auto"/>
            </w:tcBorders>
            <w:shd w:val="clear" w:color="auto" w:fill="auto"/>
          </w:tcPr>
          <w:p w14:paraId="42AA3F51" w14:textId="77777777" w:rsidR="00B90169" w:rsidRPr="00526F5E" w:rsidRDefault="00B90169" w:rsidP="00B90169">
            <w:pPr>
              <w:pStyle w:val="TableText"/>
              <w:rPr>
                <w:rFonts w:cs="Arial"/>
                <w:b/>
              </w:rPr>
            </w:pPr>
            <w:r w:rsidRPr="00526F5E">
              <w:rPr>
                <w:rFonts w:cs="Arial"/>
                <w:b/>
              </w:rPr>
              <w:t>Shelf 3</w:t>
            </w:r>
          </w:p>
        </w:tc>
        <w:tc>
          <w:tcPr>
            <w:tcW w:w="2891" w:type="dxa"/>
            <w:tcBorders>
              <w:top w:val="single" w:sz="4" w:space="0" w:color="auto"/>
              <w:left w:val="single" w:sz="4" w:space="0" w:color="auto"/>
              <w:bottom w:val="single" w:sz="4" w:space="0" w:color="auto"/>
              <w:right w:val="single" w:sz="4" w:space="0" w:color="auto"/>
            </w:tcBorders>
            <w:shd w:val="clear" w:color="auto" w:fill="auto"/>
          </w:tcPr>
          <w:p w14:paraId="184BE12B" w14:textId="77777777" w:rsidR="00B90169" w:rsidRPr="00526F5E" w:rsidRDefault="00B90169" w:rsidP="00B90169">
            <w:pPr>
              <w:pStyle w:val="TableText"/>
              <w:rPr>
                <w:rFonts w:cs="Arial"/>
                <w:b/>
              </w:rPr>
            </w:pPr>
            <w:r w:rsidRPr="00526F5E">
              <w:rPr>
                <w:rFonts w:cs="Arial"/>
                <w:b/>
              </w:rPr>
              <w:t>Internal thermometer</w:t>
            </w:r>
          </w:p>
        </w:tc>
      </w:tr>
      <w:tr w:rsidR="00B90169" w:rsidRPr="00526F5E" w14:paraId="4D1AAA10" w14:textId="77777777" w:rsidTr="00B90169">
        <w:trPr>
          <w:gridAfter w:val="1"/>
          <w:wAfter w:w="146" w:type="dxa"/>
          <w:cantSplit/>
        </w:trPr>
        <w:tc>
          <w:tcPr>
            <w:tcW w:w="2891" w:type="dxa"/>
            <w:tcBorders>
              <w:top w:val="single" w:sz="4" w:space="0" w:color="auto"/>
              <w:left w:val="single" w:sz="4" w:space="0" w:color="auto"/>
              <w:bottom w:val="single" w:sz="4" w:space="0" w:color="auto"/>
              <w:right w:val="single" w:sz="4" w:space="0" w:color="auto"/>
            </w:tcBorders>
            <w:shd w:val="clear" w:color="auto" w:fill="auto"/>
          </w:tcPr>
          <w:p w14:paraId="4002CCF4" w14:textId="77777777" w:rsidR="00B90169" w:rsidRPr="00526F5E" w:rsidRDefault="00B90169" w:rsidP="00B90169">
            <w:pPr>
              <w:pStyle w:val="TableText"/>
              <w:rPr>
                <w:rFonts w:cs="Arial"/>
              </w:rPr>
            </w:pPr>
            <w:r w:rsidRPr="00526F5E">
              <w:rPr>
                <w:rFonts w:cs="Arial"/>
              </w:rPr>
              <w:t>Minimum:</w:t>
            </w:r>
          </w:p>
        </w:tc>
        <w:tc>
          <w:tcPr>
            <w:tcW w:w="2891" w:type="dxa"/>
            <w:tcBorders>
              <w:top w:val="single" w:sz="4" w:space="0" w:color="auto"/>
              <w:left w:val="single" w:sz="4" w:space="0" w:color="auto"/>
              <w:bottom w:val="single" w:sz="4" w:space="0" w:color="auto"/>
              <w:right w:val="single" w:sz="4" w:space="0" w:color="auto"/>
            </w:tcBorders>
            <w:shd w:val="clear" w:color="auto" w:fill="auto"/>
          </w:tcPr>
          <w:p w14:paraId="467D7F5D" w14:textId="77777777" w:rsidR="00B90169" w:rsidRPr="00526F5E" w:rsidRDefault="00B90169" w:rsidP="00B90169">
            <w:pPr>
              <w:pStyle w:val="TableText"/>
              <w:rPr>
                <w:rFonts w:cs="Arial"/>
              </w:rPr>
            </w:pPr>
            <w:r w:rsidRPr="00526F5E">
              <w:rPr>
                <w:rFonts w:cs="Arial"/>
              </w:rPr>
              <w:fldChar w:fldCharType="begin">
                <w:ffData>
                  <w:name w:val="Text37"/>
                  <w:enabled/>
                  <w:calcOnExit w:val="0"/>
                  <w:textInput/>
                </w:ffData>
              </w:fldChar>
            </w:r>
            <w:bookmarkStart w:id="22" w:name="Text37"/>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bookmarkEnd w:id="22"/>
          </w:p>
        </w:tc>
        <w:tc>
          <w:tcPr>
            <w:tcW w:w="2891" w:type="dxa"/>
            <w:gridSpan w:val="2"/>
            <w:tcBorders>
              <w:top w:val="single" w:sz="4" w:space="0" w:color="auto"/>
              <w:left w:val="single" w:sz="4" w:space="0" w:color="auto"/>
              <w:bottom w:val="single" w:sz="4" w:space="0" w:color="auto"/>
              <w:right w:val="single" w:sz="4" w:space="0" w:color="auto"/>
            </w:tcBorders>
            <w:shd w:val="clear" w:color="auto" w:fill="auto"/>
          </w:tcPr>
          <w:p w14:paraId="578BDAA4" w14:textId="77777777" w:rsidR="00B90169" w:rsidRPr="00526F5E" w:rsidRDefault="00B90169" w:rsidP="00B90169">
            <w:pPr>
              <w:pStyle w:val="TableText"/>
              <w:rPr>
                <w:rFonts w:cs="Arial"/>
              </w:rPr>
            </w:pPr>
            <w:r w:rsidRPr="00526F5E">
              <w:rPr>
                <w:rFonts w:cs="Arial"/>
              </w:rPr>
              <w:fldChar w:fldCharType="begin">
                <w:ffData>
                  <w:name w:val="Text37"/>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c>
          <w:tcPr>
            <w:tcW w:w="2891" w:type="dxa"/>
            <w:gridSpan w:val="2"/>
            <w:tcBorders>
              <w:top w:val="single" w:sz="4" w:space="0" w:color="auto"/>
              <w:left w:val="single" w:sz="4" w:space="0" w:color="auto"/>
              <w:bottom w:val="single" w:sz="4" w:space="0" w:color="auto"/>
              <w:right w:val="single" w:sz="4" w:space="0" w:color="auto"/>
            </w:tcBorders>
            <w:shd w:val="clear" w:color="auto" w:fill="auto"/>
          </w:tcPr>
          <w:p w14:paraId="2B4FA6D6" w14:textId="77777777" w:rsidR="00B90169" w:rsidRPr="00526F5E" w:rsidRDefault="00B90169" w:rsidP="00B90169">
            <w:pPr>
              <w:pStyle w:val="TableText"/>
              <w:rPr>
                <w:rFonts w:cs="Arial"/>
              </w:rPr>
            </w:pPr>
            <w:r w:rsidRPr="00526F5E">
              <w:rPr>
                <w:rFonts w:cs="Arial"/>
              </w:rPr>
              <w:fldChar w:fldCharType="begin">
                <w:ffData>
                  <w:name w:val="Text37"/>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c>
          <w:tcPr>
            <w:tcW w:w="2891" w:type="dxa"/>
            <w:tcBorders>
              <w:top w:val="single" w:sz="4" w:space="0" w:color="auto"/>
              <w:left w:val="single" w:sz="4" w:space="0" w:color="auto"/>
              <w:bottom w:val="single" w:sz="4" w:space="0" w:color="auto"/>
              <w:right w:val="single" w:sz="4" w:space="0" w:color="auto"/>
            </w:tcBorders>
            <w:shd w:val="clear" w:color="auto" w:fill="auto"/>
          </w:tcPr>
          <w:p w14:paraId="29C030BE" w14:textId="77777777" w:rsidR="00B90169" w:rsidRPr="00526F5E" w:rsidRDefault="00B90169" w:rsidP="00B90169">
            <w:pPr>
              <w:pStyle w:val="TableText"/>
              <w:rPr>
                <w:rFonts w:cs="Arial"/>
              </w:rPr>
            </w:pPr>
            <w:r w:rsidRPr="00526F5E">
              <w:rPr>
                <w:rFonts w:cs="Arial"/>
              </w:rPr>
              <w:fldChar w:fldCharType="begin">
                <w:ffData>
                  <w:name w:val="Text37"/>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B90169" w:rsidRPr="00526F5E" w14:paraId="26C02CB4" w14:textId="77777777" w:rsidTr="00B90169">
        <w:trPr>
          <w:gridAfter w:val="1"/>
          <w:wAfter w:w="146" w:type="dxa"/>
          <w:cantSplit/>
        </w:trPr>
        <w:tc>
          <w:tcPr>
            <w:tcW w:w="2891" w:type="dxa"/>
            <w:tcBorders>
              <w:top w:val="single" w:sz="4" w:space="0" w:color="auto"/>
              <w:left w:val="single" w:sz="4" w:space="0" w:color="auto"/>
              <w:bottom w:val="single" w:sz="4" w:space="0" w:color="auto"/>
              <w:right w:val="single" w:sz="4" w:space="0" w:color="auto"/>
            </w:tcBorders>
            <w:shd w:val="clear" w:color="auto" w:fill="auto"/>
          </w:tcPr>
          <w:p w14:paraId="12FAF4C4" w14:textId="77777777" w:rsidR="00B90169" w:rsidRPr="00526F5E" w:rsidRDefault="00B90169" w:rsidP="00B90169">
            <w:pPr>
              <w:pStyle w:val="TableText"/>
              <w:rPr>
                <w:rFonts w:cs="Arial"/>
              </w:rPr>
            </w:pPr>
            <w:r w:rsidRPr="00526F5E">
              <w:rPr>
                <w:rFonts w:cs="Arial"/>
              </w:rPr>
              <w:t>Maximum:</w:t>
            </w:r>
          </w:p>
        </w:tc>
        <w:tc>
          <w:tcPr>
            <w:tcW w:w="2891" w:type="dxa"/>
            <w:tcBorders>
              <w:top w:val="single" w:sz="4" w:space="0" w:color="auto"/>
              <w:left w:val="single" w:sz="4" w:space="0" w:color="auto"/>
              <w:bottom w:val="single" w:sz="4" w:space="0" w:color="auto"/>
              <w:right w:val="single" w:sz="4" w:space="0" w:color="auto"/>
            </w:tcBorders>
            <w:shd w:val="clear" w:color="auto" w:fill="auto"/>
          </w:tcPr>
          <w:p w14:paraId="408CCB96" w14:textId="77777777" w:rsidR="00B90169" w:rsidRPr="00526F5E" w:rsidRDefault="00B90169" w:rsidP="00B90169">
            <w:pPr>
              <w:pStyle w:val="TableText"/>
              <w:rPr>
                <w:rFonts w:cs="Arial"/>
              </w:rPr>
            </w:pPr>
            <w:r w:rsidRPr="00526F5E">
              <w:rPr>
                <w:rFonts w:cs="Arial"/>
              </w:rPr>
              <w:fldChar w:fldCharType="begin">
                <w:ffData>
                  <w:name w:val="Text37"/>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c>
          <w:tcPr>
            <w:tcW w:w="2891" w:type="dxa"/>
            <w:gridSpan w:val="2"/>
            <w:tcBorders>
              <w:top w:val="single" w:sz="4" w:space="0" w:color="auto"/>
              <w:left w:val="single" w:sz="4" w:space="0" w:color="auto"/>
              <w:bottom w:val="single" w:sz="4" w:space="0" w:color="auto"/>
              <w:right w:val="single" w:sz="4" w:space="0" w:color="auto"/>
            </w:tcBorders>
            <w:shd w:val="clear" w:color="auto" w:fill="auto"/>
          </w:tcPr>
          <w:p w14:paraId="746AFECC" w14:textId="77777777" w:rsidR="00B90169" w:rsidRPr="00526F5E" w:rsidRDefault="00B90169" w:rsidP="00B90169">
            <w:pPr>
              <w:pStyle w:val="TableText"/>
              <w:rPr>
                <w:rFonts w:cs="Arial"/>
              </w:rPr>
            </w:pPr>
            <w:r w:rsidRPr="00526F5E">
              <w:rPr>
                <w:rFonts w:cs="Arial"/>
              </w:rPr>
              <w:fldChar w:fldCharType="begin">
                <w:ffData>
                  <w:name w:val="Text37"/>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c>
          <w:tcPr>
            <w:tcW w:w="2891" w:type="dxa"/>
            <w:gridSpan w:val="2"/>
            <w:tcBorders>
              <w:top w:val="single" w:sz="4" w:space="0" w:color="auto"/>
              <w:left w:val="single" w:sz="4" w:space="0" w:color="auto"/>
              <w:bottom w:val="single" w:sz="4" w:space="0" w:color="auto"/>
              <w:right w:val="single" w:sz="4" w:space="0" w:color="auto"/>
            </w:tcBorders>
            <w:shd w:val="clear" w:color="auto" w:fill="auto"/>
          </w:tcPr>
          <w:p w14:paraId="47BDD8FC" w14:textId="77777777" w:rsidR="00B90169" w:rsidRPr="00526F5E" w:rsidRDefault="00B90169" w:rsidP="00B90169">
            <w:pPr>
              <w:pStyle w:val="TableText"/>
              <w:rPr>
                <w:rFonts w:cs="Arial"/>
              </w:rPr>
            </w:pPr>
            <w:r w:rsidRPr="00526F5E">
              <w:rPr>
                <w:rFonts w:cs="Arial"/>
              </w:rPr>
              <w:fldChar w:fldCharType="begin">
                <w:ffData>
                  <w:name w:val="Text37"/>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c>
          <w:tcPr>
            <w:tcW w:w="2891" w:type="dxa"/>
            <w:tcBorders>
              <w:top w:val="single" w:sz="4" w:space="0" w:color="auto"/>
              <w:left w:val="single" w:sz="4" w:space="0" w:color="auto"/>
              <w:bottom w:val="single" w:sz="4" w:space="0" w:color="auto"/>
              <w:right w:val="single" w:sz="4" w:space="0" w:color="auto"/>
            </w:tcBorders>
            <w:shd w:val="clear" w:color="auto" w:fill="auto"/>
          </w:tcPr>
          <w:p w14:paraId="593A2592" w14:textId="77777777" w:rsidR="00B90169" w:rsidRPr="00526F5E" w:rsidRDefault="00B90169" w:rsidP="00B90169">
            <w:pPr>
              <w:pStyle w:val="TableText"/>
              <w:rPr>
                <w:rFonts w:cs="Arial"/>
              </w:rPr>
            </w:pPr>
            <w:r w:rsidRPr="00526F5E">
              <w:rPr>
                <w:rFonts w:cs="Arial"/>
              </w:rPr>
              <w:fldChar w:fldCharType="begin">
                <w:ffData>
                  <w:name w:val="Text37"/>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B90169" w:rsidRPr="00526F5E" w14:paraId="7D79DB36" w14:textId="77777777" w:rsidTr="00B90169">
        <w:trPr>
          <w:gridAfter w:val="1"/>
          <w:wAfter w:w="146" w:type="dxa"/>
          <w:cantSplit/>
        </w:trPr>
        <w:tc>
          <w:tcPr>
            <w:tcW w:w="2891" w:type="dxa"/>
            <w:tcBorders>
              <w:top w:val="single" w:sz="4" w:space="0" w:color="auto"/>
              <w:left w:val="single" w:sz="4" w:space="0" w:color="auto"/>
              <w:bottom w:val="single" w:sz="4" w:space="0" w:color="auto"/>
              <w:right w:val="single" w:sz="4" w:space="0" w:color="auto"/>
            </w:tcBorders>
            <w:shd w:val="clear" w:color="auto" w:fill="auto"/>
          </w:tcPr>
          <w:p w14:paraId="357FC6FD" w14:textId="77777777" w:rsidR="00B90169" w:rsidRPr="00526F5E" w:rsidRDefault="00B90169" w:rsidP="00B90169">
            <w:pPr>
              <w:pStyle w:val="TableText"/>
              <w:rPr>
                <w:rFonts w:cs="Arial"/>
              </w:rPr>
            </w:pPr>
            <w:r w:rsidRPr="00526F5E">
              <w:rPr>
                <w:rFonts w:cs="Arial"/>
              </w:rPr>
              <w:t>Current/average:</w:t>
            </w:r>
          </w:p>
        </w:tc>
        <w:tc>
          <w:tcPr>
            <w:tcW w:w="2891" w:type="dxa"/>
            <w:tcBorders>
              <w:top w:val="single" w:sz="4" w:space="0" w:color="auto"/>
              <w:left w:val="single" w:sz="4" w:space="0" w:color="auto"/>
              <w:bottom w:val="single" w:sz="4" w:space="0" w:color="auto"/>
              <w:right w:val="single" w:sz="4" w:space="0" w:color="auto"/>
            </w:tcBorders>
            <w:shd w:val="clear" w:color="auto" w:fill="auto"/>
          </w:tcPr>
          <w:p w14:paraId="0201AA56" w14:textId="77777777" w:rsidR="00B90169" w:rsidRPr="00526F5E" w:rsidRDefault="00B90169" w:rsidP="00B90169">
            <w:pPr>
              <w:pStyle w:val="TableText"/>
              <w:rPr>
                <w:rFonts w:cs="Arial"/>
              </w:rPr>
            </w:pPr>
            <w:r w:rsidRPr="00526F5E">
              <w:rPr>
                <w:rFonts w:cs="Arial"/>
              </w:rPr>
              <w:fldChar w:fldCharType="begin">
                <w:ffData>
                  <w:name w:val="Text37"/>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c>
          <w:tcPr>
            <w:tcW w:w="2891" w:type="dxa"/>
            <w:gridSpan w:val="2"/>
            <w:tcBorders>
              <w:top w:val="single" w:sz="4" w:space="0" w:color="auto"/>
              <w:left w:val="single" w:sz="4" w:space="0" w:color="auto"/>
              <w:bottom w:val="single" w:sz="4" w:space="0" w:color="auto"/>
              <w:right w:val="single" w:sz="4" w:space="0" w:color="auto"/>
            </w:tcBorders>
            <w:shd w:val="clear" w:color="auto" w:fill="auto"/>
          </w:tcPr>
          <w:p w14:paraId="14F0513A" w14:textId="77777777" w:rsidR="00B90169" w:rsidRPr="00526F5E" w:rsidRDefault="00B90169" w:rsidP="00B90169">
            <w:pPr>
              <w:pStyle w:val="TableText"/>
              <w:rPr>
                <w:rFonts w:cs="Arial"/>
              </w:rPr>
            </w:pPr>
            <w:r w:rsidRPr="00526F5E">
              <w:rPr>
                <w:rFonts w:cs="Arial"/>
              </w:rPr>
              <w:fldChar w:fldCharType="begin">
                <w:ffData>
                  <w:name w:val="Text37"/>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c>
          <w:tcPr>
            <w:tcW w:w="2891" w:type="dxa"/>
            <w:gridSpan w:val="2"/>
            <w:tcBorders>
              <w:top w:val="single" w:sz="4" w:space="0" w:color="auto"/>
              <w:left w:val="single" w:sz="4" w:space="0" w:color="auto"/>
              <w:bottom w:val="single" w:sz="4" w:space="0" w:color="auto"/>
              <w:right w:val="single" w:sz="4" w:space="0" w:color="auto"/>
            </w:tcBorders>
            <w:shd w:val="clear" w:color="auto" w:fill="auto"/>
          </w:tcPr>
          <w:p w14:paraId="6268E973" w14:textId="77777777" w:rsidR="00B90169" w:rsidRPr="00526F5E" w:rsidRDefault="00B90169" w:rsidP="00B90169">
            <w:pPr>
              <w:pStyle w:val="TableText"/>
              <w:rPr>
                <w:rFonts w:cs="Arial"/>
              </w:rPr>
            </w:pPr>
            <w:r w:rsidRPr="00526F5E">
              <w:rPr>
                <w:rFonts w:cs="Arial"/>
              </w:rPr>
              <w:fldChar w:fldCharType="begin">
                <w:ffData>
                  <w:name w:val="Text37"/>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c>
          <w:tcPr>
            <w:tcW w:w="2891" w:type="dxa"/>
            <w:tcBorders>
              <w:top w:val="single" w:sz="4" w:space="0" w:color="auto"/>
              <w:left w:val="single" w:sz="4" w:space="0" w:color="auto"/>
              <w:bottom w:val="single" w:sz="4" w:space="0" w:color="auto"/>
              <w:right w:val="single" w:sz="4" w:space="0" w:color="auto"/>
            </w:tcBorders>
            <w:shd w:val="clear" w:color="auto" w:fill="auto"/>
          </w:tcPr>
          <w:p w14:paraId="6DD0C747" w14:textId="77777777" w:rsidR="00B90169" w:rsidRPr="00526F5E" w:rsidRDefault="00B90169" w:rsidP="00B90169">
            <w:pPr>
              <w:pStyle w:val="TableText"/>
              <w:rPr>
                <w:rFonts w:cs="Arial"/>
              </w:rPr>
            </w:pPr>
            <w:r w:rsidRPr="00526F5E">
              <w:rPr>
                <w:rFonts w:cs="Arial"/>
              </w:rPr>
              <w:fldChar w:fldCharType="begin">
                <w:ffData>
                  <w:name w:val="Text37"/>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tc>
      </w:tr>
      <w:tr w:rsidR="002252DD" w:rsidRPr="00526F5E" w14:paraId="1B93546F" w14:textId="77777777" w:rsidTr="00C07CB0">
        <w:trPr>
          <w:cantSplit/>
        </w:trPr>
        <w:tc>
          <w:tcPr>
            <w:tcW w:w="7371" w:type="dxa"/>
            <w:gridSpan w:val="3"/>
            <w:tcBorders>
              <w:top w:val="nil"/>
              <w:bottom w:val="nil"/>
            </w:tcBorders>
            <w:shd w:val="clear" w:color="auto" w:fill="auto"/>
          </w:tcPr>
          <w:p w14:paraId="46DBA087" w14:textId="77777777" w:rsidR="002252DD" w:rsidRPr="00526F5E" w:rsidRDefault="002252DD" w:rsidP="00C07CB0">
            <w:pPr>
              <w:pStyle w:val="Heading2"/>
            </w:pPr>
            <w:r w:rsidRPr="00526F5E">
              <w:t>Provider has achieved CCA:</w:t>
            </w:r>
          </w:p>
          <w:p w14:paraId="72AA22E5" w14:textId="77777777" w:rsidR="002252DD" w:rsidRPr="00526F5E" w:rsidRDefault="002252DD" w:rsidP="00C07CB0">
            <w:pPr>
              <w:pStyle w:val="TableText"/>
              <w:tabs>
                <w:tab w:val="left" w:pos="1134"/>
                <w:tab w:val="left" w:pos="1998"/>
                <w:tab w:val="left" w:pos="2469"/>
              </w:tabs>
              <w:spacing w:before="120"/>
              <w:ind w:left="567"/>
              <w:rPr>
                <w:rFonts w:cs="Arial"/>
              </w:rPr>
            </w:pPr>
            <w:r w:rsidRPr="00526F5E">
              <w:rPr>
                <w:rFonts w:cs="Arial"/>
              </w:rPr>
              <w:t>Yes</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sidRPr="00526F5E">
              <w:rPr>
                <w:rFonts w:cs="Arial"/>
              </w:rPr>
              <w:tab/>
              <w:t>No</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969" w:type="dxa"/>
            <w:gridSpan w:val="2"/>
            <w:tcBorders>
              <w:top w:val="nil"/>
              <w:bottom w:val="nil"/>
            </w:tcBorders>
            <w:shd w:val="clear" w:color="auto" w:fill="auto"/>
          </w:tcPr>
          <w:p w14:paraId="0409B2D1" w14:textId="77777777" w:rsidR="002252DD" w:rsidRPr="00526F5E" w:rsidRDefault="002252DD" w:rsidP="00C07CB0">
            <w:pPr>
              <w:pStyle w:val="Heading2"/>
            </w:pPr>
            <w:r>
              <w:t>Provider has achieved CCC</w:t>
            </w:r>
            <w:r w:rsidRPr="00526F5E">
              <w:t>:</w:t>
            </w:r>
          </w:p>
          <w:p w14:paraId="031DA6B7" w14:textId="77777777" w:rsidR="002252DD" w:rsidRPr="00526F5E" w:rsidRDefault="002252DD" w:rsidP="00C07CB0">
            <w:pPr>
              <w:pStyle w:val="TableText"/>
              <w:spacing w:before="120" w:after="0"/>
              <w:jc w:val="center"/>
              <w:rPr>
                <w:rFonts w:cs="Arial"/>
              </w:rPr>
            </w:pPr>
            <w:r w:rsidRPr="00526F5E">
              <w:rPr>
                <w:rFonts w:cs="Arial"/>
              </w:rPr>
              <w:t>Yes</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r w:rsidRPr="00526F5E">
              <w:rPr>
                <w:rFonts w:cs="Arial"/>
              </w:rPr>
              <w:tab/>
              <w:t>No</w:t>
            </w:r>
            <w:r w:rsidRPr="00526F5E">
              <w:rPr>
                <w:rFonts w:cs="Arial"/>
              </w:rPr>
              <w:tab/>
            </w:r>
            <w:r w:rsidRPr="00526F5E">
              <w:rPr>
                <w:rFonts w:cs="Arial"/>
                <w:sz w:val="24"/>
                <w:szCs w:val="24"/>
              </w:rPr>
              <w:fldChar w:fldCharType="begin">
                <w:ffData>
                  <w:name w:val="Check2"/>
                  <w:enabled/>
                  <w:calcOnExit w:val="0"/>
                  <w:checkBox>
                    <w:sizeAuto/>
                    <w:default w:val="0"/>
                  </w:checkBox>
                </w:ffData>
              </w:fldChar>
            </w:r>
            <w:r w:rsidRPr="00526F5E">
              <w:rPr>
                <w:rFonts w:cs="Arial"/>
                <w:sz w:val="24"/>
                <w:szCs w:val="24"/>
              </w:rPr>
              <w:instrText xml:space="preserve"> FORMCHECKBOX </w:instrText>
            </w:r>
            <w:r w:rsidR="00147B99">
              <w:rPr>
                <w:rFonts w:cs="Arial"/>
                <w:sz w:val="24"/>
                <w:szCs w:val="24"/>
              </w:rPr>
            </w:r>
            <w:r w:rsidR="00147B99">
              <w:rPr>
                <w:rFonts w:cs="Arial"/>
                <w:sz w:val="24"/>
                <w:szCs w:val="24"/>
              </w:rPr>
              <w:fldChar w:fldCharType="separate"/>
            </w:r>
            <w:r w:rsidRPr="00526F5E">
              <w:rPr>
                <w:rFonts w:cs="Arial"/>
                <w:sz w:val="24"/>
                <w:szCs w:val="24"/>
              </w:rPr>
              <w:fldChar w:fldCharType="end"/>
            </w:r>
          </w:p>
        </w:tc>
        <w:tc>
          <w:tcPr>
            <w:tcW w:w="3261" w:type="dxa"/>
            <w:gridSpan w:val="3"/>
            <w:tcBorders>
              <w:top w:val="nil"/>
              <w:bottom w:val="nil"/>
            </w:tcBorders>
            <w:shd w:val="clear" w:color="auto" w:fill="auto"/>
          </w:tcPr>
          <w:p w14:paraId="23916318" w14:textId="77777777" w:rsidR="002252DD" w:rsidRPr="00526F5E" w:rsidRDefault="002252DD" w:rsidP="00C07CB0">
            <w:pPr>
              <w:pStyle w:val="TableText"/>
              <w:spacing w:before="120" w:after="0"/>
              <w:jc w:val="center"/>
              <w:rPr>
                <w:rFonts w:cs="Arial"/>
              </w:rPr>
            </w:pPr>
          </w:p>
        </w:tc>
      </w:tr>
      <w:tr w:rsidR="00C07CB0" w:rsidRPr="00526F5E" w14:paraId="6813D447" w14:textId="77777777" w:rsidTr="001E03A8">
        <w:trPr>
          <w:cantSplit/>
        </w:trPr>
        <w:tc>
          <w:tcPr>
            <w:tcW w:w="14601" w:type="dxa"/>
            <w:gridSpan w:val="8"/>
            <w:tcBorders>
              <w:top w:val="nil"/>
            </w:tcBorders>
            <w:shd w:val="clear" w:color="auto" w:fill="auto"/>
          </w:tcPr>
          <w:p w14:paraId="7E1AE017" w14:textId="77777777" w:rsidR="00C07CB0" w:rsidRPr="00526F5E" w:rsidRDefault="00C07CB0" w:rsidP="00C07CB0">
            <w:pPr>
              <w:pStyle w:val="TableText"/>
              <w:rPr>
                <w:rFonts w:cs="Arial"/>
              </w:rPr>
            </w:pPr>
          </w:p>
        </w:tc>
      </w:tr>
      <w:tr w:rsidR="00C07CB0" w:rsidRPr="00526F5E" w14:paraId="40FD78D9" w14:textId="77777777" w:rsidTr="001E03A8">
        <w:trPr>
          <w:cantSplit/>
        </w:trPr>
        <w:tc>
          <w:tcPr>
            <w:tcW w:w="14601" w:type="dxa"/>
            <w:gridSpan w:val="8"/>
            <w:tcBorders>
              <w:top w:val="nil"/>
            </w:tcBorders>
            <w:shd w:val="clear" w:color="auto" w:fill="auto"/>
          </w:tcPr>
          <w:p w14:paraId="5BC3A6CC" w14:textId="77777777" w:rsidR="00C07CB0" w:rsidRDefault="00C07CB0" w:rsidP="00C07CB0">
            <w:pPr>
              <w:pStyle w:val="TableText"/>
              <w:rPr>
                <w:rFonts w:cs="Arial"/>
              </w:rPr>
            </w:pPr>
            <w:r w:rsidRPr="00526F5E">
              <w:rPr>
                <w:rFonts w:cs="Arial"/>
              </w:rPr>
              <w:t>If no</w:t>
            </w:r>
            <w:r>
              <w:rPr>
                <w:rFonts w:cs="Arial"/>
              </w:rPr>
              <w:t>t</w:t>
            </w:r>
            <w:r w:rsidRPr="00526F5E">
              <w:rPr>
                <w:rFonts w:cs="Arial"/>
              </w:rPr>
              <w:t xml:space="preserve">, </w:t>
            </w:r>
            <w:r>
              <w:rPr>
                <w:rFonts w:cs="Arial"/>
              </w:rPr>
              <w:t>outline</w:t>
            </w:r>
            <w:r w:rsidRPr="00526F5E">
              <w:rPr>
                <w:rFonts w:cs="Arial"/>
              </w:rPr>
              <w:t xml:space="preserve"> the remedial plan and action required by the provider to improve their cold chain management and achieve CCA</w:t>
            </w:r>
            <w:r>
              <w:rPr>
                <w:rFonts w:cs="Arial"/>
              </w:rPr>
              <w:t>/CCC.</w:t>
            </w:r>
          </w:p>
          <w:p w14:paraId="7BE2B560" w14:textId="77777777" w:rsidR="00C07CB0" w:rsidRPr="00526F5E" w:rsidRDefault="00C07CB0" w:rsidP="00620621">
            <w:pPr>
              <w:pStyle w:val="TableText"/>
              <w:spacing w:before="240"/>
              <w:ind w:left="567"/>
              <w:rPr>
                <w:rFonts w:cs="Arial"/>
              </w:rPr>
            </w:pPr>
            <w:r w:rsidRPr="00526F5E">
              <w:rPr>
                <w:rFonts w:cs="Arial"/>
              </w:rPr>
              <w:t xml:space="preserve">Action: </w:t>
            </w:r>
            <w:r w:rsidRPr="00526F5E">
              <w:rPr>
                <w:rFonts w:cs="Arial"/>
              </w:rPr>
              <w:fldChar w:fldCharType="begin">
                <w:ffData>
                  <w:name w:val="Text42"/>
                  <w:enabled/>
                  <w:calcOnExit w:val="0"/>
                  <w:textInput/>
                </w:ffData>
              </w:fldChar>
            </w:r>
            <w:bookmarkStart w:id="23" w:name="Text42"/>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bookmarkEnd w:id="23"/>
          </w:p>
          <w:p w14:paraId="435518D7" w14:textId="77777777" w:rsidR="00C07CB0" w:rsidRPr="00526F5E" w:rsidRDefault="00C07CB0" w:rsidP="00620621">
            <w:pPr>
              <w:pStyle w:val="TableText"/>
              <w:spacing w:before="240"/>
              <w:ind w:left="567"/>
              <w:rPr>
                <w:rFonts w:cs="Arial"/>
              </w:rPr>
            </w:pPr>
            <w:r w:rsidRPr="00526F5E">
              <w:rPr>
                <w:rFonts w:cs="Arial"/>
              </w:rPr>
              <w:t>By when:</w:t>
            </w:r>
            <w:r w:rsidRPr="00526F5E">
              <w:rPr>
                <w:rFonts w:cs="Arial"/>
              </w:rPr>
              <w:fldChar w:fldCharType="begin">
                <w:ffData>
                  <w:name w:val="Text42"/>
                  <w:enabled/>
                  <w:calcOnExit w:val="0"/>
                  <w:textInput/>
                </w:ffData>
              </w:fldChar>
            </w:r>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p w14:paraId="32A6B86A" w14:textId="77777777" w:rsidR="00C07CB0" w:rsidRPr="00526F5E" w:rsidRDefault="00C07CB0" w:rsidP="00620621">
            <w:pPr>
              <w:pStyle w:val="TableText"/>
              <w:spacing w:before="0"/>
              <w:jc w:val="center"/>
              <w:rPr>
                <w:rFonts w:cs="Arial"/>
              </w:rPr>
            </w:pPr>
          </w:p>
        </w:tc>
      </w:tr>
      <w:tr w:rsidR="00C07CB0" w:rsidRPr="00526F5E" w14:paraId="67E8EDE1" w14:textId="77777777" w:rsidTr="001E03A8">
        <w:trPr>
          <w:cantSplit/>
        </w:trPr>
        <w:tc>
          <w:tcPr>
            <w:tcW w:w="14601" w:type="dxa"/>
            <w:gridSpan w:val="8"/>
            <w:shd w:val="clear" w:color="auto" w:fill="auto"/>
          </w:tcPr>
          <w:p w14:paraId="5711FB77" w14:textId="77777777" w:rsidR="00C07CB0" w:rsidRPr="00526F5E" w:rsidRDefault="00C07CB0" w:rsidP="001E03A8">
            <w:pPr>
              <w:pStyle w:val="TableText"/>
              <w:spacing w:before="120"/>
              <w:rPr>
                <w:rFonts w:cs="Arial"/>
              </w:rPr>
            </w:pPr>
            <w:r w:rsidRPr="00526F5E">
              <w:rPr>
                <w:rFonts w:cs="Arial"/>
              </w:rPr>
              <w:t>Duration of CCA</w:t>
            </w:r>
            <w:r>
              <w:rPr>
                <w:rFonts w:cs="Arial"/>
              </w:rPr>
              <w:t>/CCC</w:t>
            </w:r>
            <w:r w:rsidRPr="00526F5E">
              <w:rPr>
                <w:rFonts w:cs="Arial"/>
              </w:rPr>
              <w:t xml:space="preserve">: </w:t>
            </w:r>
            <w:r w:rsidRPr="00526F5E">
              <w:rPr>
                <w:rFonts w:cs="Arial"/>
              </w:rPr>
              <w:fldChar w:fldCharType="begin">
                <w:ffData>
                  <w:name w:val="Text43"/>
                  <w:enabled/>
                  <w:calcOnExit w:val="0"/>
                  <w:textInput/>
                </w:ffData>
              </w:fldChar>
            </w:r>
            <w:bookmarkStart w:id="24" w:name="Text43"/>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bookmarkEnd w:id="24"/>
          </w:p>
        </w:tc>
      </w:tr>
      <w:tr w:rsidR="00C07CB0" w:rsidRPr="00526F5E" w14:paraId="63F3BCBC" w14:textId="77777777" w:rsidTr="001E03A8">
        <w:trPr>
          <w:cantSplit/>
        </w:trPr>
        <w:tc>
          <w:tcPr>
            <w:tcW w:w="14601" w:type="dxa"/>
            <w:gridSpan w:val="8"/>
            <w:shd w:val="clear" w:color="auto" w:fill="auto"/>
          </w:tcPr>
          <w:p w14:paraId="6DFAAEEC" w14:textId="77777777" w:rsidR="00C07CB0" w:rsidRPr="00526F5E" w:rsidRDefault="00C07CB0" w:rsidP="00620621">
            <w:pPr>
              <w:pStyle w:val="TableText"/>
              <w:spacing w:before="240"/>
              <w:rPr>
                <w:rFonts w:cs="Arial"/>
              </w:rPr>
            </w:pPr>
            <w:r w:rsidRPr="00526F5E">
              <w:rPr>
                <w:rFonts w:cs="Arial"/>
              </w:rPr>
              <w:t xml:space="preserve">Next CCA review date: </w:t>
            </w:r>
            <w:r w:rsidRPr="00526F5E">
              <w:rPr>
                <w:rFonts w:cs="Arial"/>
              </w:rPr>
              <w:fldChar w:fldCharType="begin">
                <w:ffData>
                  <w:name w:val="Text44"/>
                  <w:enabled/>
                  <w:calcOnExit w:val="0"/>
                  <w:textInput/>
                </w:ffData>
              </w:fldChar>
            </w:r>
            <w:bookmarkStart w:id="25" w:name="Text44"/>
            <w:r w:rsidRPr="00526F5E">
              <w:rPr>
                <w:rFonts w:cs="Arial"/>
              </w:rPr>
              <w:instrText xml:space="preserve"> FORMTEXT </w:instrText>
            </w:r>
            <w:r w:rsidRPr="00526F5E">
              <w:rPr>
                <w:rFonts w:cs="Arial"/>
              </w:rPr>
            </w:r>
            <w:r w:rsidRPr="00526F5E">
              <w:rPr>
                <w:rFonts w:cs="Arial"/>
              </w:rPr>
              <w:fldChar w:fldCharType="separate"/>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noProof/>
              </w:rPr>
              <w:t> </w:t>
            </w:r>
            <w:r w:rsidRPr="00526F5E">
              <w:rPr>
                <w:rFonts w:cs="Arial"/>
              </w:rPr>
              <w:fldChar w:fldCharType="end"/>
            </w:r>
          </w:p>
          <w:bookmarkEnd w:id="25"/>
          <w:p w14:paraId="451579F0" w14:textId="77777777" w:rsidR="00C07CB0" w:rsidRPr="00526F5E" w:rsidRDefault="00C07CB0" w:rsidP="00620621">
            <w:pPr>
              <w:pStyle w:val="TableText"/>
              <w:spacing w:before="0"/>
              <w:jc w:val="center"/>
              <w:rPr>
                <w:rFonts w:cs="Arial"/>
              </w:rPr>
            </w:pPr>
          </w:p>
        </w:tc>
      </w:tr>
    </w:tbl>
    <w:p w14:paraId="189C5C41" w14:textId="77777777" w:rsidR="00BF007E" w:rsidRPr="00067C2E" w:rsidRDefault="00BF007E" w:rsidP="00C160C1">
      <w:pPr>
        <w:tabs>
          <w:tab w:val="left" w:pos="8647"/>
        </w:tabs>
        <w:spacing w:before="240"/>
        <w:rPr>
          <w:rFonts w:cs="Arial"/>
          <w:sz w:val="18"/>
          <w:szCs w:val="18"/>
        </w:rPr>
      </w:pPr>
      <w:r w:rsidRPr="00067C2E">
        <w:rPr>
          <w:rFonts w:cs="Arial"/>
          <w:sz w:val="18"/>
          <w:szCs w:val="18"/>
        </w:rPr>
        <w:t>Signature:</w:t>
      </w:r>
      <w:r w:rsidR="009D4549" w:rsidRPr="00067C2E">
        <w:rPr>
          <w:rFonts w:cs="Arial"/>
          <w:sz w:val="18"/>
          <w:szCs w:val="18"/>
        </w:rPr>
        <w:t xml:space="preserve"> </w:t>
      </w:r>
      <w:r w:rsidR="00215744" w:rsidRPr="00067C2E">
        <w:rPr>
          <w:rFonts w:cs="Arial"/>
          <w:sz w:val="18"/>
          <w:szCs w:val="18"/>
        </w:rPr>
        <w:fldChar w:fldCharType="begin">
          <w:ffData>
            <w:name w:val="Text27"/>
            <w:enabled/>
            <w:calcOnExit w:val="0"/>
            <w:textInput/>
          </w:ffData>
        </w:fldChar>
      </w:r>
      <w:bookmarkStart w:id="26" w:name="Text27"/>
      <w:r w:rsidR="009D4549" w:rsidRPr="00067C2E">
        <w:rPr>
          <w:rFonts w:cs="Arial"/>
          <w:sz w:val="18"/>
          <w:szCs w:val="18"/>
        </w:rPr>
        <w:instrText xml:space="preserve"> FORMTEXT </w:instrText>
      </w:r>
      <w:r w:rsidR="00215744" w:rsidRPr="00067C2E">
        <w:rPr>
          <w:rFonts w:cs="Arial"/>
          <w:sz w:val="18"/>
          <w:szCs w:val="18"/>
        </w:rPr>
      </w:r>
      <w:r w:rsidR="00215744" w:rsidRPr="00067C2E">
        <w:rPr>
          <w:rFonts w:cs="Arial"/>
          <w:sz w:val="18"/>
          <w:szCs w:val="18"/>
        </w:rPr>
        <w:fldChar w:fldCharType="separate"/>
      </w:r>
      <w:r w:rsidR="009D4549" w:rsidRPr="00067C2E">
        <w:rPr>
          <w:rFonts w:cs="Arial"/>
          <w:noProof/>
          <w:sz w:val="18"/>
          <w:szCs w:val="18"/>
        </w:rPr>
        <w:t> </w:t>
      </w:r>
      <w:r w:rsidR="009D4549" w:rsidRPr="00067C2E">
        <w:rPr>
          <w:rFonts w:cs="Arial"/>
          <w:noProof/>
          <w:sz w:val="18"/>
          <w:szCs w:val="18"/>
        </w:rPr>
        <w:t> </w:t>
      </w:r>
      <w:r w:rsidR="009D4549" w:rsidRPr="00067C2E">
        <w:rPr>
          <w:rFonts w:cs="Arial"/>
          <w:noProof/>
          <w:sz w:val="18"/>
          <w:szCs w:val="18"/>
        </w:rPr>
        <w:t> </w:t>
      </w:r>
      <w:r w:rsidR="009D4549" w:rsidRPr="00067C2E">
        <w:rPr>
          <w:rFonts w:cs="Arial"/>
          <w:noProof/>
          <w:sz w:val="18"/>
          <w:szCs w:val="18"/>
        </w:rPr>
        <w:t> </w:t>
      </w:r>
      <w:r w:rsidR="009D4549" w:rsidRPr="00067C2E">
        <w:rPr>
          <w:rFonts w:cs="Arial"/>
          <w:noProof/>
          <w:sz w:val="18"/>
          <w:szCs w:val="18"/>
        </w:rPr>
        <w:t> </w:t>
      </w:r>
      <w:r w:rsidR="00215744" w:rsidRPr="00067C2E">
        <w:rPr>
          <w:rFonts w:cs="Arial"/>
          <w:sz w:val="18"/>
          <w:szCs w:val="18"/>
        </w:rPr>
        <w:fldChar w:fldCharType="end"/>
      </w:r>
      <w:bookmarkEnd w:id="26"/>
      <w:r w:rsidR="009D4549" w:rsidRPr="00067C2E">
        <w:rPr>
          <w:rFonts w:cs="Arial"/>
          <w:sz w:val="18"/>
          <w:szCs w:val="18"/>
        </w:rPr>
        <w:tab/>
      </w:r>
      <w:r w:rsidRPr="00067C2E">
        <w:rPr>
          <w:rFonts w:cs="Arial"/>
          <w:sz w:val="18"/>
          <w:szCs w:val="18"/>
        </w:rPr>
        <w:t>Date:</w:t>
      </w:r>
      <w:r w:rsidR="009D4549" w:rsidRPr="00067C2E">
        <w:rPr>
          <w:rFonts w:cs="Arial"/>
          <w:sz w:val="18"/>
          <w:szCs w:val="18"/>
        </w:rPr>
        <w:t xml:space="preserve"> </w:t>
      </w:r>
      <w:r w:rsidR="00215744" w:rsidRPr="00067C2E">
        <w:rPr>
          <w:rFonts w:cs="Arial"/>
          <w:sz w:val="18"/>
          <w:szCs w:val="18"/>
        </w:rPr>
        <w:fldChar w:fldCharType="begin">
          <w:ffData>
            <w:name w:val="Text26"/>
            <w:enabled/>
            <w:calcOnExit w:val="0"/>
            <w:textInput/>
          </w:ffData>
        </w:fldChar>
      </w:r>
      <w:bookmarkStart w:id="27" w:name="Text26"/>
      <w:r w:rsidR="009D4549" w:rsidRPr="00067C2E">
        <w:rPr>
          <w:rFonts w:cs="Arial"/>
          <w:sz w:val="18"/>
          <w:szCs w:val="18"/>
        </w:rPr>
        <w:instrText xml:space="preserve"> FORMTEXT </w:instrText>
      </w:r>
      <w:r w:rsidR="00215744" w:rsidRPr="00067C2E">
        <w:rPr>
          <w:rFonts w:cs="Arial"/>
          <w:sz w:val="18"/>
          <w:szCs w:val="18"/>
        </w:rPr>
      </w:r>
      <w:r w:rsidR="00215744" w:rsidRPr="00067C2E">
        <w:rPr>
          <w:rFonts w:cs="Arial"/>
          <w:sz w:val="18"/>
          <w:szCs w:val="18"/>
        </w:rPr>
        <w:fldChar w:fldCharType="separate"/>
      </w:r>
      <w:r w:rsidR="009D4549" w:rsidRPr="00067C2E">
        <w:rPr>
          <w:rFonts w:cs="Arial"/>
          <w:noProof/>
          <w:sz w:val="18"/>
          <w:szCs w:val="18"/>
        </w:rPr>
        <w:t> </w:t>
      </w:r>
      <w:r w:rsidR="009D4549" w:rsidRPr="00067C2E">
        <w:rPr>
          <w:rFonts w:cs="Arial"/>
          <w:noProof/>
          <w:sz w:val="18"/>
          <w:szCs w:val="18"/>
        </w:rPr>
        <w:t> </w:t>
      </w:r>
      <w:r w:rsidR="009D4549" w:rsidRPr="00067C2E">
        <w:rPr>
          <w:rFonts w:cs="Arial"/>
          <w:noProof/>
          <w:sz w:val="18"/>
          <w:szCs w:val="18"/>
        </w:rPr>
        <w:t> </w:t>
      </w:r>
      <w:r w:rsidR="009D4549" w:rsidRPr="00067C2E">
        <w:rPr>
          <w:rFonts w:cs="Arial"/>
          <w:noProof/>
          <w:sz w:val="18"/>
          <w:szCs w:val="18"/>
        </w:rPr>
        <w:t> </w:t>
      </w:r>
      <w:r w:rsidR="009D4549" w:rsidRPr="00067C2E">
        <w:rPr>
          <w:rFonts w:cs="Arial"/>
          <w:noProof/>
          <w:sz w:val="18"/>
          <w:szCs w:val="18"/>
        </w:rPr>
        <w:t> </w:t>
      </w:r>
      <w:r w:rsidR="00215744" w:rsidRPr="00067C2E">
        <w:rPr>
          <w:rFonts w:cs="Arial"/>
          <w:sz w:val="18"/>
          <w:szCs w:val="18"/>
        </w:rPr>
        <w:fldChar w:fldCharType="end"/>
      </w:r>
      <w:bookmarkEnd w:id="27"/>
    </w:p>
    <w:p w14:paraId="418BE8EE" w14:textId="77777777" w:rsidR="00C07CB0" w:rsidRDefault="00C07CB0" w:rsidP="00C160C1">
      <w:pPr>
        <w:spacing w:before="120" w:after="60"/>
        <w:rPr>
          <w:rFonts w:cs="Arial"/>
          <w:sz w:val="18"/>
          <w:szCs w:val="18"/>
        </w:rPr>
      </w:pPr>
    </w:p>
    <w:p w14:paraId="2F73B898" w14:textId="77777777" w:rsidR="001E03A8" w:rsidRDefault="00BF007E" w:rsidP="001E03A8">
      <w:pPr>
        <w:spacing w:before="120" w:after="60"/>
        <w:rPr>
          <w:rFonts w:cs="Arial"/>
          <w:sz w:val="18"/>
          <w:szCs w:val="18"/>
        </w:rPr>
      </w:pPr>
      <w:r w:rsidRPr="00067C2E">
        <w:rPr>
          <w:rFonts w:cs="Arial"/>
          <w:sz w:val="18"/>
          <w:szCs w:val="18"/>
        </w:rPr>
        <w:t>Comments:</w:t>
      </w:r>
      <w:r w:rsidR="00620621" w:rsidRPr="00067C2E">
        <w:rPr>
          <w:rFonts w:cs="Arial"/>
          <w:sz w:val="18"/>
          <w:szCs w:val="18"/>
        </w:rPr>
        <w:t xml:space="preserve"> </w:t>
      </w:r>
    </w:p>
    <w:p w14:paraId="057D79A9" w14:textId="406BD3B1" w:rsidR="00526F5E" w:rsidRPr="00620621" w:rsidRDefault="0094072F" w:rsidP="001E03A8">
      <w:pPr>
        <w:spacing w:before="120" w:after="60"/>
        <w:jc w:val="right"/>
        <w:rPr>
          <w:rFonts w:cs="Arial"/>
          <w:sz w:val="18"/>
        </w:rPr>
      </w:pPr>
      <w:r>
        <w:rPr>
          <w:rFonts w:cs="Arial"/>
          <w:sz w:val="18"/>
        </w:rPr>
        <w:t>March</w:t>
      </w:r>
      <w:r w:rsidR="00844996">
        <w:rPr>
          <w:rFonts w:cs="Arial"/>
          <w:sz w:val="18"/>
        </w:rPr>
        <w:t xml:space="preserve"> </w:t>
      </w:r>
      <w:r w:rsidR="0073200B">
        <w:rPr>
          <w:rFonts w:cs="Arial"/>
          <w:sz w:val="18"/>
        </w:rPr>
        <w:t>2017</w:t>
      </w:r>
    </w:p>
    <w:p w14:paraId="39B10516" w14:textId="6CBF455E" w:rsidR="00BD060F" w:rsidRPr="00620621" w:rsidRDefault="00BD060F" w:rsidP="00620621">
      <w:pPr>
        <w:jc w:val="right"/>
        <w:rPr>
          <w:rFonts w:cs="Arial"/>
          <w:sz w:val="18"/>
        </w:rPr>
      </w:pPr>
      <w:r w:rsidRPr="00620621">
        <w:rPr>
          <w:rFonts w:cs="Arial"/>
          <w:sz w:val="18"/>
        </w:rPr>
        <w:t>HP</w:t>
      </w:r>
      <w:r w:rsidR="00B52259" w:rsidRPr="00620621">
        <w:rPr>
          <w:rFonts w:cs="Arial"/>
          <w:sz w:val="18"/>
        </w:rPr>
        <w:t xml:space="preserve"> </w:t>
      </w:r>
      <w:r w:rsidR="008D30AC">
        <w:rPr>
          <w:rFonts w:cs="Arial"/>
          <w:sz w:val="18"/>
        </w:rPr>
        <w:t>6</w:t>
      </w:r>
      <w:r w:rsidR="0094072F">
        <w:rPr>
          <w:rFonts w:cs="Arial"/>
          <w:sz w:val="18"/>
        </w:rPr>
        <w:t>574</w:t>
      </w:r>
    </w:p>
    <w:sectPr w:rsidR="00BD060F" w:rsidRPr="00620621" w:rsidSect="0088520B">
      <w:footerReference w:type="default" r:id="rId9"/>
      <w:headerReference w:type="first" r:id="rId10"/>
      <w:footerReference w:type="first" r:id="rId11"/>
      <w:pgSz w:w="16834" w:h="11907" w:orient="landscape" w:code="9"/>
      <w:pgMar w:top="851" w:right="1134" w:bottom="851" w:left="1134" w:header="284" w:footer="28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01AE0" w14:textId="77777777" w:rsidR="005B5DD0" w:rsidRDefault="005B5DD0">
      <w:pPr>
        <w:spacing w:line="240" w:lineRule="auto"/>
      </w:pPr>
      <w:r>
        <w:separator/>
      </w:r>
    </w:p>
  </w:endnote>
  <w:endnote w:type="continuationSeparator" w:id="0">
    <w:p w14:paraId="3DBC1441" w14:textId="77777777" w:rsidR="005B5DD0" w:rsidRDefault="005B5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CDF57" w14:textId="77777777" w:rsidR="00AC32EA" w:rsidRDefault="00AC32EA" w:rsidP="00AD7A3E">
    <w:pPr>
      <w:pStyle w:val="Header"/>
      <w:pBdr>
        <w:top w:val="single" w:sz="4" w:space="1" w:color="auto"/>
      </w:pBdr>
      <w:rPr>
        <w:sz w:val="18"/>
        <w:szCs w:val="18"/>
      </w:rPr>
    </w:pPr>
  </w:p>
  <w:p w14:paraId="4050CF84" w14:textId="215C4136" w:rsidR="00AC32EA" w:rsidRDefault="00AC32EA" w:rsidP="00AD7A3E">
    <w:pPr>
      <w:pStyle w:val="Header"/>
      <w:pBdr>
        <w:top w:val="single" w:sz="4" w:space="1" w:color="auto"/>
      </w:pBdr>
      <w:rPr>
        <w:sz w:val="18"/>
        <w:szCs w:val="18"/>
        <w:u w:val="single"/>
      </w:rPr>
    </w:pPr>
    <w:r w:rsidRPr="007F3B70">
      <w:rPr>
        <w:sz w:val="18"/>
        <w:szCs w:val="18"/>
      </w:rPr>
      <w:t>Provider name:</w:t>
    </w:r>
    <w:r w:rsidRPr="007F3B70">
      <w:rPr>
        <w:sz w:val="18"/>
        <w:szCs w:val="18"/>
      </w:rPr>
      <w:tab/>
    </w:r>
    <w:r w:rsidRPr="007F3B70">
      <w:rPr>
        <w:sz w:val="18"/>
        <w:szCs w:val="18"/>
        <w:u w:val="single"/>
      </w:rPr>
      <w:tab/>
    </w:r>
    <w:r w:rsidRPr="007F3B70">
      <w:rPr>
        <w:sz w:val="18"/>
        <w:szCs w:val="18"/>
        <w:u w:val="single"/>
      </w:rPr>
      <w:tab/>
    </w:r>
    <w:r w:rsidRPr="007F3B70">
      <w:rPr>
        <w:sz w:val="18"/>
        <w:szCs w:val="18"/>
        <w:u w:val="single"/>
      </w:rPr>
      <w:tab/>
    </w:r>
    <w:r w:rsidRPr="007F3B70">
      <w:rPr>
        <w:sz w:val="18"/>
        <w:szCs w:val="18"/>
        <w:u w:val="single"/>
      </w:rPr>
      <w:tab/>
    </w:r>
    <w:r w:rsidRPr="007F3B70">
      <w:rPr>
        <w:sz w:val="18"/>
        <w:szCs w:val="18"/>
        <w:u w:val="single"/>
      </w:rPr>
      <w:tab/>
    </w:r>
    <w:r w:rsidRPr="007F3B70">
      <w:rPr>
        <w:sz w:val="18"/>
        <w:szCs w:val="18"/>
        <w:u w:val="single"/>
      </w:rPr>
      <w:tab/>
    </w:r>
    <w:r w:rsidRPr="007F3B70">
      <w:rPr>
        <w:sz w:val="18"/>
        <w:szCs w:val="18"/>
        <w:u w:val="single"/>
      </w:rPr>
      <w:tab/>
    </w:r>
    <w:r w:rsidRPr="007F3B70">
      <w:rPr>
        <w:sz w:val="18"/>
        <w:szCs w:val="18"/>
        <w:u w:val="single"/>
      </w:rPr>
      <w:tab/>
    </w:r>
    <w:r w:rsidRPr="007F3B70">
      <w:rPr>
        <w:sz w:val="18"/>
        <w:szCs w:val="18"/>
        <w:u w:val="single"/>
      </w:rPr>
      <w:tab/>
    </w:r>
    <w:r w:rsidRPr="007F3B70">
      <w:rPr>
        <w:sz w:val="18"/>
        <w:szCs w:val="18"/>
      </w:rPr>
      <w:tab/>
    </w:r>
    <w:r>
      <w:rPr>
        <w:sz w:val="18"/>
        <w:szCs w:val="18"/>
      </w:rPr>
      <w:tab/>
    </w:r>
    <w:r w:rsidRPr="007F3B70">
      <w:rPr>
        <w:sz w:val="18"/>
        <w:szCs w:val="18"/>
      </w:rPr>
      <w:tab/>
      <w:t xml:space="preserve">Assessment </w:t>
    </w:r>
    <w:r w:rsidR="0004485E">
      <w:rPr>
        <w:sz w:val="18"/>
        <w:szCs w:val="18"/>
      </w:rPr>
      <w:t>d</w:t>
    </w:r>
    <w:r w:rsidRPr="007F3B70">
      <w:rPr>
        <w:sz w:val="18"/>
        <w:szCs w:val="18"/>
      </w:rPr>
      <w:t>ate:</w:t>
    </w:r>
    <w:r w:rsidRPr="007F3B70">
      <w:rPr>
        <w:sz w:val="18"/>
        <w:szCs w:val="18"/>
      </w:rPr>
      <w:tab/>
    </w:r>
    <w:r w:rsidRPr="007F3B70">
      <w:rPr>
        <w:sz w:val="18"/>
        <w:szCs w:val="18"/>
        <w:u w:val="single"/>
      </w:rPr>
      <w:tab/>
    </w:r>
    <w:r w:rsidRPr="007F3B70">
      <w:rPr>
        <w:sz w:val="18"/>
        <w:szCs w:val="18"/>
        <w:u w:val="single"/>
      </w:rPr>
      <w:tab/>
    </w:r>
    <w:r w:rsidRPr="007F3B70">
      <w:rPr>
        <w:sz w:val="18"/>
        <w:szCs w:val="18"/>
        <w:u w:val="single"/>
      </w:rPr>
      <w:tab/>
    </w:r>
    <w:r w:rsidRPr="007F3B70">
      <w:rPr>
        <w:sz w:val="18"/>
        <w:szCs w:val="18"/>
        <w:u w:val="single"/>
      </w:rPr>
      <w:tab/>
    </w:r>
    <w:r w:rsidRPr="007F3B70">
      <w:rPr>
        <w:sz w:val="18"/>
        <w:szCs w:val="18"/>
        <w:u w:val="single"/>
      </w:rPr>
      <w:tab/>
    </w:r>
    <w:r w:rsidRPr="007F3B70">
      <w:rPr>
        <w:sz w:val="18"/>
        <w:szCs w:val="18"/>
        <w:u w:val="single"/>
      </w:rPr>
      <w:tab/>
    </w:r>
    <w:r w:rsidRPr="007F3B70">
      <w:rPr>
        <w:sz w:val="18"/>
        <w:szCs w:val="18"/>
        <w:u w:val="single"/>
      </w:rPr>
      <w:tab/>
    </w:r>
  </w:p>
  <w:p w14:paraId="7735DCA8" w14:textId="77777777" w:rsidR="00AC32EA" w:rsidRPr="007F3B70" w:rsidRDefault="00AC32EA" w:rsidP="00AD7A3E">
    <w:pPr>
      <w:pStyle w:val="Header"/>
      <w:rPr>
        <w:sz w:val="18"/>
        <w:szCs w:val="18"/>
      </w:rPr>
    </w:pPr>
  </w:p>
  <w:p w14:paraId="685F13D6" w14:textId="18665272" w:rsidR="00AC32EA" w:rsidRDefault="00AC32EA" w:rsidP="00AD7A3E">
    <w:pPr>
      <w:pStyle w:val="RectoFooter"/>
      <w:pBdr>
        <w:top w:val="none" w:sz="0" w:space="0" w:color="auto"/>
      </w:pBdr>
      <w:tabs>
        <w:tab w:val="clear" w:pos="8647"/>
        <w:tab w:val="clear" w:pos="9356"/>
        <w:tab w:val="right" w:pos="13892"/>
        <w:tab w:val="right" w:pos="14601"/>
      </w:tabs>
    </w:pPr>
    <w:r>
      <w:tab/>
    </w:r>
    <w:r w:rsidRPr="00BD060F">
      <w:t>Cold Chain Accreditation Immunisation Provider Review</w:t>
    </w:r>
    <w:r>
      <w:t xml:space="preserve"> </w:t>
    </w:r>
    <w:r w:rsidR="0094072F">
      <w:t>March</w:t>
    </w:r>
    <w:r>
      <w:t xml:space="preserve"> 2017</w:t>
    </w:r>
    <w:r>
      <w:tab/>
    </w:r>
    <w:r>
      <w:rPr>
        <w:rStyle w:val="PageNumber"/>
      </w:rPr>
      <w:fldChar w:fldCharType="begin"/>
    </w:r>
    <w:r>
      <w:rPr>
        <w:rStyle w:val="PageNumber"/>
      </w:rPr>
      <w:instrText xml:space="preserve"> PAGE </w:instrText>
    </w:r>
    <w:r>
      <w:rPr>
        <w:rStyle w:val="PageNumber"/>
      </w:rPr>
      <w:fldChar w:fldCharType="separate"/>
    </w:r>
    <w:r w:rsidR="00147B99">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ECA65" w14:textId="18AC139E" w:rsidR="00AC32EA" w:rsidRDefault="00AC32EA" w:rsidP="00A15787">
    <w:pPr>
      <w:pStyle w:val="RectoFooter"/>
      <w:tabs>
        <w:tab w:val="clear" w:pos="8647"/>
        <w:tab w:val="clear" w:pos="9356"/>
        <w:tab w:val="right" w:pos="13892"/>
        <w:tab w:val="right" w:pos="14601"/>
      </w:tabs>
    </w:pPr>
    <w:r>
      <w:tab/>
    </w:r>
    <w:r w:rsidRPr="00BD060F">
      <w:t xml:space="preserve">Cold Chain Accreditation </w:t>
    </w:r>
    <w:r w:rsidR="00D76E9D">
      <w:t xml:space="preserve">Review for </w:t>
    </w:r>
    <w:r w:rsidRPr="00BD060F">
      <w:t xml:space="preserve">Immunisation </w:t>
    </w:r>
    <w:r w:rsidR="00D76E9D">
      <w:t>Services</w:t>
    </w:r>
    <w:r>
      <w:t xml:space="preserve"> </w:t>
    </w:r>
    <w:r w:rsidR="0094072F">
      <w:t xml:space="preserve">March </w:t>
    </w:r>
    <w:r>
      <w:t>2017</w:t>
    </w:r>
    <w:r>
      <w:tab/>
    </w:r>
    <w:r>
      <w:rPr>
        <w:rStyle w:val="PageNumber"/>
      </w:rPr>
      <w:fldChar w:fldCharType="begin"/>
    </w:r>
    <w:r>
      <w:rPr>
        <w:rStyle w:val="PageNumber"/>
      </w:rPr>
      <w:instrText xml:space="preserve"> PAGE </w:instrText>
    </w:r>
    <w:r>
      <w:rPr>
        <w:rStyle w:val="PageNumber"/>
      </w:rPr>
      <w:fldChar w:fldCharType="separate"/>
    </w:r>
    <w:r w:rsidR="00147B9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EAF61" w14:textId="77777777" w:rsidR="005B5DD0" w:rsidRPr="00E460B6" w:rsidRDefault="005B5DD0" w:rsidP="00E460B6">
      <w:pPr>
        <w:pBdr>
          <w:top w:val="single" w:sz="4" w:space="1" w:color="auto"/>
        </w:pBdr>
        <w:spacing w:line="240" w:lineRule="auto"/>
        <w:ind w:right="4820"/>
        <w:rPr>
          <w:color w:val="D9D9D9"/>
          <w:sz w:val="6"/>
          <w:szCs w:val="6"/>
        </w:rPr>
      </w:pPr>
    </w:p>
  </w:footnote>
  <w:footnote w:type="continuationSeparator" w:id="0">
    <w:p w14:paraId="243D8E4B" w14:textId="77777777" w:rsidR="005B5DD0" w:rsidRDefault="005B5D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C0B9" w14:textId="77777777" w:rsidR="00AC32EA" w:rsidRDefault="00AC32EA" w:rsidP="002945DD">
    <w:pPr>
      <w:pStyle w:val="Header"/>
      <w:spacing w:after="360"/>
      <w:ind w:left="-851" w:right="-851"/>
    </w:pPr>
    <w:r>
      <w:rPr>
        <w:rFonts w:cs="Arial"/>
        <w:noProof/>
        <w:lang w:eastAsia="en-NZ"/>
      </w:rPr>
      <w:drawing>
        <wp:anchor distT="0" distB="0" distL="114300" distR="114300" simplePos="0" relativeHeight="251659264" behindDoc="0" locked="0" layoutInCell="1" allowOverlap="1" wp14:anchorId="5E7F3138" wp14:editId="50902602">
          <wp:simplePos x="0" y="0"/>
          <wp:positionH relativeFrom="column">
            <wp:posOffset>8486521</wp:posOffset>
          </wp:positionH>
          <wp:positionV relativeFrom="paragraph">
            <wp:posOffset>495300</wp:posOffset>
          </wp:positionV>
          <wp:extent cx="1218211" cy="124968"/>
          <wp:effectExtent l="0" t="0" r="127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211" cy="124968"/>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mc:AlternateContent>
        <mc:Choice Requires="wpg">
          <w:drawing>
            <wp:inline distT="0" distB="0" distL="0" distR="0" wp14:anchorId="450EED73" wp14:editId="68B81CA2">
              <wp:extent cx="10283825" cy="609600"/>
              <wp:effectExtent l="0" t="0" r="317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3825" cy="609600"/>
                        <a:chOff x="0" y="-12"/>
                        <a:chExt cx="102837" cy="6092"/>
                      </a:xfrm>
                    </wpg:grpSpPr>
                    <pic:pic xmlns:pic="http://schemas.openxmlformats.org/drawingml/2006/picture">
                      <pic:nvPicPr>
                        <pic:cNvPr id="2" name="Picture 2" descr="27510 MOH word template masthead"/>
                        <pic:cNvPicPr>
                          <a:picLocks noChangeAspect="1" noChangeArrowheads="1"/>
                        </pic:cNvPicPr>
                      </pic:nvPicPr>
                      <pic:blipFill>
                        <a:blip r:embed="rId2">
                          <a:extLst>
                            <a:ext uri="{28A0092B-C50C-407E-A947-70E740481C1C}">
                              <a14:useLocalDpi xmlns:a14="http://schemas.microsoft.com/office/drawing/2010/main" val="0"/>
                            </a:ext>
                          </a:extLst>
                        </a:blip>
                        <a:srcRect l="21492" t="43068" r="63013"/>
                        <a:stretch>
                          <a:fillRect/>
                        </a:stretch>
                      </pic:blipFill>
                      <pic:spPr bwMode="auto">
                        <a:xfrm>
                          <a:off x="17519" y="-12"/>
                          <a:ext cx="48367" cy="60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27510 MOH word template masthead"/>
                        <pic:cNvPicPr>
                          <a:picLocks noChangeAspect="1" noChangeArrowheads="1"/>
                        </pic:cNvPicPr>
                      </pic:nvPicPr>
                      <pic:blipFill>
                        <a:blip r:embed="rId2">
                          <a:extLst>
                            <a:ext uri="{28A0092B-C50C-407E-A947-70E740481C1C}">
                              <a14:useLocalDpi xmlns:a14="http://schemas.microsoft.com/office/drawing/2010/main" val="0"/>
                            </a:ext>
                          </a:extLst>
                        </a:blip>
                        <a:srcRect l="6474" t="43068" r="69308"/>
                        <a:stretch>
                          <a:fillRect/>
                        </a:stretch>
                      </pic:blipFill>
                      <pic:spPr bwMode="auto">
                        <a:xfrm>
                          <a:off x="0" y="-12"/>
                          <a:ext cx="17798" cy="60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27510 MOH word template masthead"/>
                        <pic:cNvPicPr>
                          <a:picLocks noChangeAspect="1" noChangeArrowheads="1"/>
                        </pic:cNvPicPr>
                      </pic:nvPicPr>
                      <pic:blipFill>
                        <a:blip r:embed="rId2">
                          <a:extLst>
                            <a:ext uri="{28A0092B-C50C-407E-A947-70E740481C1C}">
                              <a14:useLocalDpi xmlns:a14="http://schemas.microsoft.com/office/drawing/2010/main" val="0"/>
                            </a:ext>
                          </a:extLst>
                        </a:blip>
                        <a:srcRect l="43401" t="43068" r="6320"/>
                        <a:stretch>
                          <a:fillRect/>
                        </a:stretch>
                      </pic:blipFill>
                      <pic:spPr bwMode="auto">
                        <a:xfrm>
                          <a:off x="65886" y="-12"/>
                          <a:ext cx="36951" cy="60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C5DDF49" id="Group 5" o:spid="_x0000_s1026" style="width:809.75pt;height:48pt;mso-position-horizontal-relative:char;mso-position-vertical-relative:line" coordorigin=",-12" coordsize="102837,6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FqAAAAAFJnaHRsb25nAAAJsA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AP/Q3+P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8A/9Hf4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wD/0t/j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AP/T3+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8A/9Tf4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wD/1d/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AP/W3+P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8A/9ff4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wD/0N/j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AP/R3+P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8A/9Lf4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wD/09/j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AP/U3+P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8A/9Xf4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wD/1t/j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AP/X3+P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8A/9Df4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wD/0d/j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10;AP/S3+P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8A/9Pf4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wD/1N/j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10;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1t/j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X3+P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27510 MOH word template masthead" style="position:absolute;left:17519;top:-12;width:48367;height:6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M7XzCAAAA2gAAAA8AAABkcnMvZG93bnJldi54bWxEj0+LwjAUxO8LfofwhL2tqUVkqUYRwdWD&#10;F/+Ct0fzbIvNS0myteunN4Kwx2FmfsNM552pRUvOV5YVDAcJCOLc6ooLBcfD6usbhA/IGmvLpOCP&#10;PMxnvY8pZtreeUftPhQiQthnqKAMocmk9HlJBv3ANsTRu1pnMETpCqkd3iPc1DJNkrE0WHFcKLGh&#10;ZUn5bf9rFJxG+rJxcvs4VevjYXluf7Z0TpX67HeLCYhAXfgPv9sbrSCF15V4A+T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jO18wgAAANoAAAAPAAAAAAAAAAAAAAAAAJ8C&#10;AABkcnMvZG93bnJldi54bWxQSwUGAAAAAAQABAD3AAAAjgMAAAAA&#10;">
                <v:imagedata r:id="rId3" o:title="27510 MOH word template masthead" croptop="28225f" cropleft="14085f" cropright="41296f"/>
              </v:shape>
              <v:shape id="Picture 3" o:spid="_x0000_s1028" type="#_x0000_t75" alt="27510 MOH word template masthead" style="position:absolute;top:-12;width:17798;height:6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VoF3DAAAA2gAAAA8AAABkcnMvZG93bnJldi54bWxEj0FrAjEUhO+F/ofwCt5qYsWybI0iUkEP&#10;HlxLobfH5rlZ3LyETdS1v74pFHocZuYbZr4cXCeu1MfWs4bJWIEgrr1pudHwcdw8FyBiQjbYeSYN&#10;d4qwXDw+zLE0/sYHulapERnCsUQNNqVQShlrSw7j2Afi7J187zBl2TfS9HjLcNfJF6VepcOW84LF&#10;QGtL9bm6OA2zyXu1Jrv7/A6rVqliF4r94Uvr0dOwegORaEj/4b/21miYwu+VfAPk4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lWgXcMAAADaAAAADwAAAAAAAAAAAAAAAACf&#10;AgAAZHJzL2Rvd25yZXYueG1sUEsFBgAAAAAEAAQA9wAAAI8DAAAAAA==&#10;">
                <v:imagedata r:id="rId3" o:title="27510 MOH word template masthead" croptop="28225f" cropleft="4243f" cropright="45422f"/>
              </v:shape>
              <v:shape id="Picture 4" o:spid="_x0000_s1029" type="#_x0000_t75" alt="27510 MOH word template masthead" style="position:absolute;left:65886;top:-12;width:36951;height:6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1L6/AAAA2gAAAA8AAABkcnMvZG93bnJldi54bWxEj9GKwjAURN8F/yFcYd80tYistamIIriP&#10;q37Atbk21eamNNF2/36zIOzjMDNnmHwz2Ea8qPO1YwXzWQKCuHS65krB5XyYfoLwAVlj45gU/JCH&#10;TTEe5Zhp1/M3vU6hEhHCPkMFJoQ2k9KXhiz6mWuJo3dzncUQZVdJ3WEf4baRaZIspcWa44LBlnaG&#10;ysfpaSOltudV2F5TWQ5z89Wn91tq90p9TIbtGkSgIfyH3+2jVrCAvyvxBsji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mtS+vwAAANoAAAAPAAAAAAAAAAAAAAAAAJ8CAABk&#10;cnMvZG93bnJldi54bWxQSwUGAAAAAAQABAD3AAAAiwMAAAAA&#10;">
                <v:imagedata r:id="rId3" o:title="27510 MOH word template masthead" croptop="28225f" cropleft="28443f" cropright="4142f"/>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4DB6685"/>
    <w:multiLevelType w:val="hybridMultilevel"/>
    <w:tmpl w:val="4A843E20"/>
    <w:lvl w:ilvl="0" w:tplc="D89A3B8E">
      <w:start w:val="1"/>
      <w:numFmt w:val="lowerLetter"/>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nsid w:val="0A046D2E"/>
    <w:multiLevelType w:val="multilevel"/>
    <w:tmpl w:val="A31E3AF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5A041BA"/>
    <w:multiLevelType w:val="hybridMultilevel"/>
    <w:tmpl w:val="67B4D028"/>
    <w:lvl w:ilvl="0" w:tplc="14090001">
      <w:start w:val="1"/>
      <w:numFmt w:val="bullet"/>
      <w:lvlText w:val=""/>
      <w:lvlJc w:val="left"/>
      <w:pPr>
        <w:ind w:left="1083" w:hanging="360"/>
      </w:pPr>
      <w:rPr>
        <w:rFonts w:ascii="Symbol" w:hAnsi="Symbol" w:hint="default"/>
      </w:rPr>
    </w:lvl>
    <w:lvl w:ilvl="1" w:tplc="14090003" w:tentative="1">
      <w:start w:val="1"/>
      <w:numFmt w:val="bullet"/>
      <w:lvlText w:val="o"/>
      <w:lvlJc w:val="left"/>
      <w:pPr>
        <w:ind w:left="1803" w:hanging="360"/>
      </w:pPr>
      <w:rPr>
        <w:rFonts w:ascii="Courier New" w:hAnsi="Courier New" w:hint="default"/>
      </w:rPr>
    </w:lvl>
    <w:lvl w:ilvl="2" w:tplc="14090005" w:tentative="1">
      <w:start w:val="1"/>
      <w:numFmt w:val="bullet"/>
      <w:lvlText w:val=""/>
      <w:lvlJc w:val="left"/>
      <w:pPr>
        <w:ind w:left="2523" w:hanging="360"/>
      </w:pPr>
      <w:rPr>
        <w:rFonts w:ascii="Wingdings" w:hAnsi="Wingdings" w:hint="default"/>
      </w:rPr>
    </w:lvl>
    <w:lvl w:ilvl="3" w:tplc="14090001" w:tentative="1">
      <w:start w:val="1"/>
      <w:numFmt w:val="bullet"/>
      <w:lvlText w:val=""/>
      <w:lvlJc w:val="left"/>
      <w:pPr>
        <w:ind w:left="3243" w:hanging="360"/>
      </w:pPr>
      <w:rPr>
        <w:rFonts w:ascii="Symbol" w:hAnsi="Symbol" w:hint="default"/>
      </w:rPr>
    </w:lvl>
    <w:lvl w:ilvl="4" w:tplc="14090003" w:tentative="1">
      <w:start w:val="1"/>
      <w:numFmt w:val="bullet"/>
      <w:lvlText w:val="o"/>
      <w:lvlJc w:val="left"/>
      <w:pPr>
        <w:ind w:left="3963" w:hanging="360"/>
      </w:pPr>
      <w:rPr>
        <w:rFonts w:ascii="Courier New" w:hAnsi="Courier New" w:hint="default"/>
      </w:rPr>
    </w:lvl>
    <w:lvl w:ilvl="5" w:tplc="14090005" w:tentative="1">
      <w:start w:val="1"/>
      <w:numFmt w:val="bullet"/>
      <w:lvlText w:val=""/>
      <w:lvlJc w:val="left"/>
      <w:pPr>
        <w:ind w:left="4683" w:hanging="360"/>
      </w:pPr>
      <w:rPr>
        <w:rFonts w:ascii="Wingdings" w:hAnsi="Wingdings" w:hint="default"/>
      </w:rPr>
    </w:lvl>
    <w:lvl w:ilvl="6" w:tplc="14090001" w:tentative="1">
      <w:start w:val="1"/>
      <w:numFmt w:val="bullet"/>
      <w:lvlText w:val=""/>
      <w:lvlJc w:val="left"/>
      <w:pPr>
        <w:ind w:left="5403" w:hanging="360"/>
      </w:pPr>
      <w:rPr>
        <w:rFonts w:ascii="Symbol" w:hAnsi="Symbol" w:hint="default"/>
      </w:rPr>
    </w:lvl>
    <w:lvl w:ilvl="7" w:tplc="14090003" w:tentative="1">
      <w:start w:val="1"/>
      <w:numFmt w:val="bullet"/>
      <w:lvlText w:val="o"/>
      <w:lvlJc w:val="left"/>
      <w:pPr>
        <w:ind w:left="6123" w:hanging="360"/>
      </w:pPr>
      <w:rPr>
        <w:rFonts w:ascii="Courier New" w:hAnsi="Courier New" w:hint="default"/>
      </w:rPr>
    </w:lvl>
    <w:lvl w:ilvl="8" w:tplc="14090005" w:tentative="1">
      <w:start w:val="1"/>
      <w:numFmt w:val="bullet"/>
      <w:lvlText w:val=""/>
      <w:lvlJc w:val="left"/>
      <w:pPr>
        <w:ind w:left="6843" w:hanging="360"/>
      </w:pPr>
      <w:rPr>
        <w:rFonts w:ascii="Wingdings" w:hAnsi="Wingdings" w:hint="default"/>
      </w:rPr>
    </w:lvl>
  </w:abstractNum>
  <w:abstractNum w:abstractNumId="4">
    <w:nsid w:val="1A4866D0"/>
    <w:multiLevelType w:val="hybridMultilevel"/>
    <w:tmpl w:val="F90E1474"/>
    <w:lvl w:ilvl="0" w:tplc="1409000F">
      <w:start w:val="1"/>
      <w:numFmt w:val="decimal"/>
      <w:lvlText w:val="%1."/>
      <w:lvlJc w:val="left"/>
      <w:pPr>
        <w:ind w:left="928" w:hanging="360"/>
      </w:pPr>
      <w:rPr>
        <w:rFonts w:cs="Times New Roman" w:hint="default"/>
      </w:rPr>
    </w:lvl>
    <w:lvl w:ilvl="1" w:tplc="FE4A1708">
      <w:start w:val="1"/>
      <w:numFmt w:val="lowerLetter"/>
      <w:lvlText w:val="%2."/>
      <w:lvlJc w:val="left"/>
      <w:pPr>
        <w:ind w:left="1440" w:hanging="360"/>
      </w:pPr>
      <w:rPr>
        <w:rFonts w:cs="Times New Roman" w:hint="default"/>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nsid w:val="2ABA61A3"/>
    <w:multiLevelType w:val="hybridMultilevel"/>
    <w:tmpl w:val="09902A28"/>
    <w:lvl w:ilvl="0" w:tplc="E1204462">
      <w:start w:val="2"/>
      <w:numFmt w:val="bullet"/>
      <w:lvlText w:val="-"/>
      <w:lvlJc w:val="left"/>
      <w:pPr>
        <w:ind w:left="1440" w:hanging="360"/>
      </w:pPr>
      <w:rPr>
        <w:rFonts w:ascii="Georgia" w:eastAsia="Times New Roman" w:hAnsi="Georgia" w:cs="Times New Roman"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2BD674C1"/>
    <w:multiLevelType w:val="multilevel"/>
    <w:tmpl w:val="A782CF60"/>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DCE67E0"/>
    <w:multiLevelType w:val="hybridMultilevel"/>
    <w:tmpl w:val="B64291C0"/>
    <w:lvl w:ilvl="0" w:tplc="06F2CCE0">
      <w:start w:val="5"/>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nsid w:val="34473CAF"/>
    <w:multiLevelType w:val="hybridMultilevel"/>
    <w:tmpl w:val="266E8CE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9495E3B"/>
    <w:multiLevelType w:val="hybridMultilevel"/>
    <w:tmpl w:val="A29E2CA4"/>
    <w:lvl w:ilvl="0" w:tplc="D25C9808">
      <w:start w:val="1"/>
      <w:numFmt w:val="lowerLetter"/>
      <w:lvlText w:val="%1)"/>
      <w:lvlJc w:val="left"/>
      <w:pPr>
        <w:tabs>
          <w:tab w:val="num" w:pos="643"/>
        </w:tabs>
        <w:ind w:left="643" w:hanging="360"/>
      </w:pPr>
      <w:rPr>
        <w:rFonts w:cs="Times New Roman" w:hint="default"/>
      </w:rPr>
    </w:lvl>
    <w:lvl w:ilvl="1" w:tplc="04090019">
      <w:start w:val="1"/>
      <w:numFmt w:val="lowerLetter"/>
      <w:lvlText w:val="%2."/>
      <w:lvlJc w:val="left"/>
      <w:pPr>
        <w:tabs>
          <w:tab w:val="num" w:pos="1363"/>
        </w:tabs>
        <w:ind w:left="1363" w:hanging="360"/>
      </w:pPr>
      <w:rPr>
        <w:rFonts w:cs="Times New Roman"/>
      </w:rPr>
    </w:lvl>
    <w:lvl w:ilvl="2" w:tplc="0409001B" w:tentative="1">
      <w:start w:val="1"/>
      <w:numFmt w:val="lowerRoman"/>
      <w:lvlText w:val="%3."/>
      <w:lvlJc w:val="right"/>
      <w:pPr>
        <w:tabs>
          <w:tab w:val="num" w:pos="2083"/>
        </w:tabs>
        <w:ind w:left="2083" w:hanging="180"/>
      </w:pPr>
      <w:rPr>
        <w:rFonts w:cs="Times New Roman"/>
      </w:rPr>
    </w:lvl>
    <w:lvl w:ilvl="3" w:tplc="0409000F" w:tentative="1">
      <w:start w:val="1"/>
      <w:numFmt w:val="decimal"/>
      <w:lvlText w:val="%4."/>
      <w:lvlJc w:val="left"/>
      <w:pPr>
        <w:tabs>
          <w:tab w:val="num" w:pos="2803"/>
        </w:tabs>
        <w:ind w:left="2803" w:hanging="360"/>
      </w:pPr>
      <w:rPr>
        <w:rFonts w:cs="Times New Roman"/>
      </w:rPr>
    </w:lvl>
    <w:lvl w:ilvl="4" w:tplc="04090019" w:tentative="1">
      <w:start w:val="1"/>
      <w:numFmt w:val="lowerLetter"/>
      <w:lvlText w:val="%5."/>
      <w:lvlJc w:val="left"/>
      <w:pPr>
        <w:tabs>
          <w:tab w:val="num" w:pos="3523"/>
        </w:tabs>
        <w:ind w:left="3523" w:hanging="360"/>
      </w:pPr>
      <w:rPr>
        <w:rFonts w:cs="Times New Roman"/>
      </w:rPr>
    </w:lvl>
    <w:lvl w:ilvl="5" w:tplc="0409001B" w:tentative="1">
      <w:start w:val="1"/>
      <w:numFmt w:val="lowerRoman"/>
      <w:lvlText w:val="%6."/>
      <w:lvlJc w:val="right"/>
      <w:pPr>
        <w:tabs>
          <w:tab w:val="num" w:pos="4243"/>
        </w:tabs>
        <w:ind w:left="4243" w:hanging="180"/>
      </w:pPr>
      <w:rPr>
        <w:rFonts w:cs="Times New Roman"/>
      </w:rPr>
    </w:lvl>
    <w:lvl w:ilvl="6" w:tplc="0409000F" w:tentative="1">
      <w:start w:val="1"/>
      <w:numFmt w:val="decimal"/>
      <w:lvlText w:val="%7."/>
      <w:lvlJc w:val="left"/>
      <w:pPr>
        <w:tabs>
          <w:tab w:val="num" w:pos="4963"/>
        </w:tabs>
        <w:ind w:left="4963" w:hanging="360"/>
      </w:pPr>
      <w:rPr>
        <w:rFonts w:cs="Times New Roman"/>
      </w:rPr>
    </w:lvl>
    <w:lvl w:ilvl="7" w:tplc="04090019" w:tentative="1">
      <w:start w:val="1"/>
      <w:numFmt w:val="lowerLetter"/>
      <w:lvlText w:val="%8."/>
      <w:lvlJc w:val="left"/>
      <w:pPr>
        <w:tabs>
          <w:tab w:val="num" w:pos="5683"/>
        </w:tabs>
        <w:ind w:left="5683" w:hanging="360"/>
      </w:pPr>
      <w:rPr>
        <w:rFonts w:cs="Times New Roman"/>
      </w:rPr>
    </w:lvl>
    <w:lvl w:ilvl="8" w:tplc="0409001B" w:tentative="1">
      <w:start w:val="1"/>
      <w:numFmt w:val="lowerRoman"/>
      <w:lvlText w:val="%9."/>
      <w:lvlJc w:val="right"/>
      <w:pPr>
        <w:tabs>
          <w:tab w:val="num" w:pos="6403"/>
        </w:tabs>
        <w:ind w:left="6403" w:hanging="180"/>
      </w:pPr>
      <w:rPr>
        <w:rFonts w:cs="Times New Roman"/>
      </w:rPr>
    </w:lvl>
  </w:abstractNum>
  <w:abstractNum w:abstractNumId="10">
    <w:nsid w:val="3A9D4F10"/>
    <w:multiLevelType w:val="hybridMultilevel"/>
    <w:tmpl w:val="4806909E"/>
    <w:lvl w:ilvl="0" w:tplc="6AEA1976">
      <w:start w:val="1"/>
      <w:numFmt w:val="lowerLetter"/>
      <w:lvlText w:val="%1)"/>
      <w:lvlJc w:val="left"/>
      <w:pPr>
        <w:ind w:left="371" w:hanging="360"/>
      </w:pPr>
      <w:rPr>
        <w:rFonts w:cs="Times New Roman" w:hint="default"/>
      </w:rPr>
    </w:lvl>
    <w:lvl w:ilvl="1" w:tplc="14090019" w:tentative="1">
      <w:start w:val="1"/>
      <w:numFmt w:val="lowerLetter"/>
      <w:lvlText w:val="%2."/>
      <w:lvlJc w:val="left"/>
      <w:pPr>
        <w:ind w:left="1091" w:hanging="360"/>
      </w:pPr>
      <w:rPr>
        <w:rFonts w:cs="Times New Roman"/>
      </w:rPr>
    </w:lvl>
    <w:lvl w:ilvl="2" w:tplc="1409001B" w:tentative="1">
      <w:start w:val="1"/>
      <w:numFmt w:val="lowerRoman"/>
      <w:lvlText w:val="%3."/>
      <w:lvlJc w:val="right"/>
      <w:pPr>
        <w:ind w:left="1811" w:hanging="180"/>
      </w:pPr>
      <w:rPr>
        <w:rFonts w:cs="Times New Roman"/>
      </w:rPr>
    </w:lvl>
    <w:lvl w:ilvl="3" w:tplc="1409000F" w:tentative="1">
      <w:start w:val="1"/>
      <w:numFmt w:val="decimal"/>
      <w:lvlText w:val="%4."/>
      <w:lvlJc w:val="left"/>
      <w:pPr>
        <w:ind w:left="2531" w:hanging="360"/>
      </w:pPr>
      <w:rPr>
        <w:rFonts w:cs="Times New Roman"/>
      </w:rPr>
    </w:lvl>
    <w:lvl w:ilvl="4" w:tplc="14090019" w:tentative="1">
      <w:start w:val="1"/>
      <w:numFmt w:val="lowerLetter"/>
      <w:lvlText w:val="%5."/>
      <w:lvlJc w:val="left"/>
      <w:pPr>
        <w:ind w:left="3251" w:hanging="360"/>
      </w:pPr>
      <w:rPr>
        <w:rFonts w:cs="Times New Roman"/>
      </w:rPr>
    </w:lvl>
    <w:lvl w:ilvl="5" w:tplc="1409001B" w:tentative="1">
      <w:start w:val="1"/>
      <w:numFmt w:val="lowerRoman"/>
      <w:lvlText w:val="%6."/>
      <w:lvlJc w:val="right"/>
      <w:pPr>
        <w:ind w:left="3971" w:hanging="180"/>
      </w:pPr>
      <w:rPr>
        <w:rFonts w:cs="Times New Roman"/>
      </w:rPr>
    </w:lvl>
    <w:lvl w:ilvl="6" w:tplc="1409000F" w:tentative="1">
      <w:start w:val="1"/>
      <w:numFmt w:val="decimal"/>
      <w:lvlText w:val="%7."/>
      <w:lvlJc w:val="left"/>
      <w:pPr>
        <w:ind w:left="4691" w:hanging="360"/>
      </w:pPr>
      <w:rPr>
        <w:rFonts w:cs="Times New Roman"/>
      </w:rPr>
    </w:lvl>
    <w:lvl w:ilvl="7" w:tplc="14090019" w:tentative="1">
      <w:start w:val="1"/>
      <w:numFmt w:val="lowerLetter"/>
      <w:lvlText w:val="%8."/>
      <w:lvlJc w:val="left"/>
      <w:pPr>
        <w:ind w:left="5411" w:hanging="360"/>
      </w:pPr>
      <w:rPr>
        <w:rFonts w:cs="Times New Roman"/>
      </w:rPr>
    </w:lvl>
    <w:lvl w:ilvl="8" w:tplc="1409001B" w:tentative="1">
      <w:start w:val="1"/>
      <w:numFmt w:val="lowerRoman"/>
      <w:lvlText w:val="%9."/>
      <w:lvlJc w:val="right"/>
      <w:pPr>
        <w:ind w:left="6131" w:hanging="180"/>
      </w:pPr>
      <w:rPr>
        <w:rFonts w:cs="Times New Roman"/>
      </w:rPr>
    </w:lvl>
  </w:abstractNum>
  <w:abstractNum w:abstractNumId="1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B2932E9"/>
    <w:multiLevelType w:val="hybridMultilevel"/>
    <w:tmpl w:val="266E8CE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3E07F2A"/>
    <w:multiLevelType w:val="hybridMultilevel"/>
    <w:tmpl w:val="10C83EA4"/>
    <w:lvl w:ilvl="0" w:tplc="14090017">
      <w:start w:val="1"/>
      <w:numFmt w:val="lowerLetter"/>
      <w:lvlText w:val="%1)"/>
      <w:lvlJc w:val="left"/>
      <w:pPr>
        <w:ind w:left="36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5">
    <w:nsid w:val="5ECB6271"/>
    <w:multiLevelType w:val="hybridMultilevel"/>
    <w:tmpl w:val="266E8CE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15535D4"/>
    <w:multiLevelType w:val="hybridMultilevel"/>
    <w:tmpl w:val="69DEC6FA"/>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7">
    <w:nsid w:val="66B92700"/>
    <w:multiLevelType w:val="hybridMultilevel"/>
    <w:tmpl w:val="B55283A2"/>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9">
    <w:nsid w:val="69D01E66"/>
    <w:multiLevelType w:val="hybridMultilevel"/>
    <w:tmpl w:val="B372D3A8"/>
    <w:lvl w:ilvl="0" w:tplc="B9AA664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6B25640"/>
    <w:multiLevelType w:val="hybridMultilevel"/>
    <w:tmpl w:val="59E40D9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75B3122"/>
    <w:multiLevelType w:val="hybridMultilevel"/>
    <w:tmpl w:val="8A2A177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2"/>
  </w:num>
  <w:num w:numId="2">
    <w:abstractNumId w:val="18"/>
  </w:num>
  <w:num w:numId="3">
    <w:abstractNumId w:val="11"/>
  </w:num>
  <w:num w:numId="4">
    <w:abstractNumId w:val="12"/>
  </w:num>
  <w:num w:numId="5">
    <w:abstractNumId w:val="0"/>
  </w:num>
  <w:num w:numId="6">
    <w:abstractNumId w:val="4"/>
  </w:num>
  <w:num w:numId="7">
    <w:abstractNumId w:val="14"/>
  </w:num>
  <w:num w:numId="8">
    <w:abstractNumId w:val="7"/>
  </w:num>
  <w:num w:numId="9">
    <w:abstractNumId w:val="9"/>
  </w:num>
  <w:num w:numId="10">
    <w:abstractNumId w:val="1"/>
  </w:num>
  <w:num w:numId="11">
    <w:abstractNumId w:val="10"/>
  </w:num>
  <w:num w:numId="12">
    <w:abstractNumId w:val="16"/>
  </w:num>
  <w:num w:numId="13">
    <w:abstractNumId w:val="3"/>
  </w:num>
  <w:num w:numId="14">
    <w:abstractNumId w:val="6"/>
  </w:num>
  <w:num w:numId="15">
    <w:abstractNumId w:val="2"/>
  </w:num>
  <w:num w:numId="16">
    <w:abstractNumId w:val="8"/>
  </w:num>
  <w:num w:numId="17">
    <w:abstractNumId w:val="21"/>
  </w:num>
  <w:num w:numId="18">
    <w:abstractNumId w:val="19"/>
  </w:num>
  <w:num w:numId="19">
    <w:abstractNumId w:val="20"/>
  </w:num>
  <w:num w:numId="20">
    <w:abstractNumId w:val="5"/>
  </w:num>
  <w:num w:numId="21">
    <w:abstractNumId w:val="15"/>
  </w:num>
  <w:num w:numId="22">
    <w:abstractNumId w:val="13"/>
  </w:num>
  <w:num w:numId="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379"/>
    <w:rsid w:val="00003064"/>
    <w:rsid w:val="00004F48"/>
    <w:rsid w:val="00015861"/>
    <w:rsid w:val="00030B26"/>
    <w:rsid w:val="000359C8"/>
    <w:rsid w:val="0004485E"/>
    <w:rsid w:val="0006228D"/>
    <w:rsid w:val="00064E58"/>
    <w:rsid w:val="000660C6"/>
    <w:rsid w:val="0006646B"/>
    <w:rsid w:val="00067C2E"/>
    <w:rsid w:val="00071A20"/>
    <w:rsid w:val="00072BD6"/>
    <w:rsid w:val="00075550"/>
    <w:rsid w:val="00075B78"/>
    <w:rsid w:val="00082CD6"/>
    <w:rsid w:val="00085AFE"/>
    <w:rsid w:val="00087569"/>
    <w:rsid w:val="00091F63"/>
    <w:rsid w:val="00095E01"/>
    <w:rsid w:val="00096D5B"/>
    <w:rsid w:val="000A148F"/>
    <w:rsid w:val="000B0730"/>
    <w:rsid w:val="000B10B8"/>
    <w:rsid w:val="000B7BAD"/>
    <w:rsid w:val="000D621B"/>
    <w:rsid w:val="000E795B"/>
    <w:rsid w:val="000F156A"/>
    <w:rsid w:val="000F2AE2"/>
    <w:rsid w:val="000F70B6"/>
    <w:rsid w:val="000F7C6A"/>
    <w:rsid w:val="00102063"/>
    <w:rsid w:val="0010541C"/>
    <w:rsid w:val="00106F93"/>
    <w:rsid w:val="00111D50"/>
    <w:rsid w:val="00113060"/>
    <w:rsid w:val="00113B8E"/>
    <w:rsid w:val="001247DD"/>
    <w:rsid w:val="00126EB7"/>
    <w:rsid w:val="0013585C"/>
    <w:rsid w:val="00142954"/>
    <w:rsid w:val="001460E0"/>
    <w:rsid w:val="00147B99"/>
    <w:rsid w:val="00147F71"/>
    <w:rsid w:val="00150A6E"/>
    <w:rsid w:val="00156ED3"/>
    <w:rsid w:val="00161EC6"/>
    <w:rsid w:val="00162EBC"/>
    <w:rsid w:val="00163000"/>
    <w:rsid w:val="0016468A"/>
    <w:rsid w:val="00167A5A"/>
    <w:rsid w:val="00176D0A"/>
    <w:rsid w:val="00177E5C"/>
    <w:rsid w:val="0018682A"/>
    <w:rsid w:val="001923D4"/>
    <w:rsid w:val="0019610B"/>
    <w:rsid w:val="001A56EB"/>
    <w:rsid w:val="001A5CF5"/>
    <w:rsid w:val="001B39D2"/>
    <w:rsid w:val="001C3330"/>
    <w:rsid w:val="001C4326"/>
    <w:rsid w:val="001D3541"/>
    <w:rsid w:val="001E03A8"/>
    <w:rsid w:val="001E713C"/>
    <w:rsid w:val="00201A01"/>
    <w:rsid w:val="0020448A"/>
    <w:rsid w:val="002104D3"/>
    <w:rsid w:val="00213A33"/>
    <w:rsid w:val="00215744"/>
    <w:rsid w:val="00217C54"/>
    <w:rsid w:val="002252DD"/>
    <w:rsid w:val="002256A6"/>
    <w:rsid w:val="00231DD7"/>
    <w:rsid w:val="00240FFE"/>
    <w:rsid w:val="00245BAB"/>
    <w:rsid w:val="00246DB1"/>
    <w:rsid w:val="00253ECF"/>
    <w:rsid w:val="002546A1"/>
    <w:rsid w:val="00262770"/>
    <w:rsid w:val="00270C43"/>
    <w:rsid w:val="0027183C"/>
    <w:rsid w:val="00275D08"/>
    <w:rsid w:val="00281E97"/>
    <w:rsid w:val="0028238D"/>
    <w:rsid w:val="002858E3"/>
    <w:rsid w:val="002915D1"/>
    <w:rsid w:val="0029190A"/>
    <w:rsid w:val="00292C5A"/>
    <w:rsid w:val="002945DD"/>
    <w:rsid w:val="002B047D"/>
    <w:rsid w:val="002B0771"/>
    <w:rsid w:val="002B156A"/>
    <w:rsid w:val="002B732B"/>
    <w:rsid w:val="002C2219"/>
    <w:rsid w:val="002D0DF2"/>
    <w:rsid w:val="002D23BD"/>
    <w:rsid w:val="002E0B47"/>
    <w:rsid w:val="002E563E"/>
    <w:rsid w:val="002F7213"/>
    <w:rsid w:val="003034F9"/>
    <w:rsid w:val="0030382F"/>
    <w:rsid w:val="003052F2"/>
    <w:rsid w:val="003060E4"/>
    <w:rsid w:val="00307AEA"/>
    <w:rsid w:val="00310EBD"/>
    <w:rsid w:val="003160E7"/>
    <w:rsid w:val="0031626E"/>
    <w:rsid w:val="0031739E"/>
    <w:rsid w:val="003228AE"/>
    <w:rsid w:val="0032766C"/>
    <w:rsid w:val="003325AB"/>
    <w:rsid w:val="0033412B"/>
    <w:rsid w:val="0033687D"/>
    <w:rsid w:val="0033786C"/>
    <w:rsid w:val="0034310A"/>
    <w:rsid w:val="00343365"/>
    <w:rsid w:val="00344097"/>
    <w:rsid w:val="00353501"/>
    <w:rsid w:val="003606F8"/>
    <w:rsid w:val="003648EF"/>
    <w:rsid w:val="003673E6"/>
    <w:rsid w:val="00372F81"/>
    <w:rsid w:val="00377264"/>
    <w:rsid w:val="00384585"/>
    <w:rsid w:val="003A26A5"/>
    <w:rsid w:val="003A3761"/>
    <w:rsid w:val="003A5FEA"/>
    <w:rsid w:val="003B1D10"/>
    <w:rsid w:val="003B5336"/>
    <w:rsid w:val="003C44C5"/>
    <w:rsid w:val="003C76D4"/>
    <w:rsid w:val="003C78EC"/>
    <w:rsid w:val="003D79EE"/>
    <w:rsid w:val="003D7C03"/>
    <w:rsid w:val="003E38FB"/>
    <w:rsid w:val="003E7C46"/>
    <w:rsid w:val="003F055D"/>
    <w:rsid w:val="003F52A7"/>
    <w:rsid w:val="0040240C"/>
    <w:rsid w:val="00405175"/>
    <w:rsid w:val="00413021"/>
    <w:rsid w:val="004138DA"/>
    <w:rsid w:val="00423A6E"/>
    <w:rsid w:val="00430C13"/>
    <w:rsid w:val="00434B49"/>
    <w:rsid w:val="00436772"/>
    <w:rsid w:val="00440BE0"/>
    <w:rsid w:val="0044584B"/>
    <w:rsid w:val="00447CB7"/>
    <w:rsid w:val="004564AC"/>
    <w:rsid w:val="00460826"/>
    <w:rsid w:val="00460EA7"/>
    <w:rsid w:val="00461115"/>
    <w:rsid w:val="0046195B"/>
    <w:rsid w:val="0046596D"/>
    <w:rsid w:val="00477908"/>
    <w:rsid w:val="00486737"/>
    <w:rsid w:val="00487C04"/>
    <w:rsid w:val="004931D3"/>
    <w:rsid w:val="004A035B"/>
    <w:rsid w:val="004A409E"/>
    <w:rsid w:val="004A778C"/>
    <w:rsid w:val="004C2E6A"/>
    <w:rsid w:val="004D2A2D"/>
    <w:rsid w:val="004D6689"/>
    <w:rsid w:val="004E1D1D"/>
    <w:rsid w:val="004E7AC8"/>
    <w:rsid w:val="004F0C94"/>
    <w:rsid w:val="005002E6"/>
    <w:rsid w:val="005019AE"/>
    <w:rsid w:val="00503749"/>
    <w:rsid w:val="00504CF4"/>
    <w:rsid w:val="0050635B"/>
    <w:rsid w:val="00517531"/>
    <w:rsid w:val="00517B9E"/>
    <w:rsid w:val="00526A9C"/>
    <w:rsid w:val="00526F5E"/>
    <w:rsid w:val="0053199F"/>
    <w:rsid w:val="00533B90"/>
    <w:rsid w:val="005410F8"/>
    <w:rsid w:val="005448EC"/>
    <w:rsid w:val="00545963"/>
    <w:rsid w:val="0054789E"/>
    <w:rsid w:val="00550256"/>
    <w:rsid w:val="00553958"/>
    <w:rsid w:val="0055763D"/>
    <w:rsid w:val="005607A1"/>
    <w:rsid w:val="0056125F"/>
    <w:rsid w:val="00566A6A"/>
    <w:rsid w:val="00567B58"/>
    <w:rsid w:val="005763E0"/>
    <w:rsid w:val="00597511"/>
    <w:rsid w:val="005A43BD"/>
    <w:rsid w:val="005B5DD0"/>
    <w:rsid w:val="005D143C"/>
    <w:rsid w:val="005E226E"/>
    <w:rsid w:val="005F09FA"/>
    <w:rsid w:val="005F5E34"/>
    <w:rsid w:val="006007D2"/>
    <w:rsid w:val="006015D7"/>
    <w:rsid w:val="00601B21"/>
    <w:rsid w:val="00602985"/>
    <w:rsid w:val="00610D3E"/>
    <w:rsid w:val="0061290F"/>
    <w:rsid w:val="00620621"/>
    <w:rsid w:val="006232EE"/>
    <w:rsid w:val="00623BAA"/>
    <w:rsid w:val="00626CF8"/>
    <w:rsid w:val="00631472"/>
    <w:rsid w:val="00640631"/>
    <w:rsid w:val="00642225"/>
    <w:rsid w:val="00642868"/>
    <w:rsid w:val="006512BC"/>
    <w:rsid w:val="00653A5A"/>
    <w:rsid w:val="006575F4"/>
    <w:rsid w:val="006579E6"/>
    <w:rsid w:val="00663EDC"/>
    <w:rsid w:val="006752C2"/>
    <w:rsid w:val="00680A04"/>
    <w:rsid w:val="00686D80"/>
    <w:rsid w:val="00691DBB"/>
    <w:rsid w:val="00694895"/>
    <w:rsid w:val="00697E2E"/>
    <w:rsid w:val="006A1154"/>
    <w:rsid w:val="006A4150"/>
    <w:rsid w:val="006A77CC"/>
    <w:rsid w:val="006B09DF"/>
    <w:rsid w:val="006B0E73"/>
    <w:rsid w:val="006B4A4D"/>
    <w:rsid w:val="006B5695"/>
    <w:rsid w:val="006C0630"/>
    <w:rsid w:val="006C78EB"/>
    <w:rsid w:val="006D1660"/>
    <w:rsid w:val="006F1B67"/>
    <w:rsid w:val="0070091D"/>
    <w:rsid w:val="00702854"/>
    <w:rsid w:val="00707381"/>
    <w:rsid w:val="0071741C"/>
    <w:rsid w:val="00723374"/>
    <w:rsid w:val="007274F1"/>
    <w:rsid w:val="0073120A"/>
    <w:rsid w:val="00731ADE"/>
    <w:rsid w:val="0073200B"/>
    <w:rsid w:val="00742B90"/>
    <w:rsid w:val="0074434D"/>
    <w:rsid w:val="00752552"/>
    <w:rsid w:val="00752684"/>
    <w:rsid w:val="00765056"/>
    <w:rsid w:val="00771B1E"/>
    <w:rsid w:val="00773C95"/>
    <w:rsid w:val="007747F3"/>
    <w:rsid w:val="0078171E"/>
    <w:rsid w:val="0079242C"/>
    <w:rsid w:val="007931CF"/>
    <w:rsid w:val="00795B34"/>
    <w:rsid w:val="007A55CF"/>
    <w:rsid w:val="007A6EBC"/>
    <w:rsid w:val="007B1770"/>
    <w:rsid w:val="007B4D24"/>
    <w:rsid w:val="007B51F5"/>
    <w:rsid w:val="007B7C70"/>
    <w:rsid w:val="007D2151"/>
    <w:rsid w:val="007D2E49"/>
    <w:rsid w:val="007D42CC"/>
    <w:rsid w:val="007D5DE4"/>
    <w:rsid w:val="007E1341"/>
    <w:rsid w:val="007E1B41"/>
    <w:rsid w:val="007E1E41"/>
    <w:rsid w:val="007E30B9"/>
    <w:rsid w:val="007F0F0C"/>
    <w:rsid w:val="007F1288"/>
    <w:rsid w:val="007F3B70"/>
    <w:rsid w:val="007F625C"/>
    <w:rsid w:val="007F6CD3"/>
    <w:rsid w:val="00800A8A"/>
    <w:rsid w:val="0080155C"/>
    <w:rsid w:val="008052E1"/>
    <w:rsid w:val="00822F2C"/>
    <w:rsid w:val="008305E8"/>
    <w:rsid w:val="00832FBA"/>
    <w:rsid w:val="00844996"/>
    <w:rsid w:val="00860E21"/>
    <w:rsid w:val="008642E5"/>
    <w:rsid w:val="00872D31"/>
    <w:rsid w:val="00872D93"/>
    <w:rsid w:val="00880470"/>
    <w:rsid w:val="00880D94"/>
    <w:rsid w:val="008811A6"/>
    <w:rsid w:val="0088520B"/>
    <w:rsid w:val="00897BCE"/>
    <w:rsid w:val="008A3755"/>
    <w:rsid w:val="008A40A4"/>
    <w:rsid w:val="008B2157"/>
    <w:rsid w:val="008B264F"/>
    <w:rsid w:val="008B2CB8"/>
    <w:rsid w:val="008B6F83"/>
    <w:rsid w:val="008C0F63"/>
    <w:rsid w:val="008C2973"/>
    <w:rsid w:val="008D30AC"/>
    <w:rsid w:val="008D742E"/>
    <w:rsid w:val="008D74D5"/>
    <w:rsid w:val="008F29BE"/>
    <w:rsid w:val="008F51EB"/>
    <w:rsid w:val="00900197"/>
    <w:rsid w:val="00902F55"/>
    <w:rsid w:val="009035CA"/>
    <w:rsid w:val="0090582B"/>
    <w:rsid w:val="009060C0"/>
    <w:rsid w:val="009133B6"/>
    <w:rsid w:val="009133F5"/>
    <w:rsid w:val="009208B3"/>
    <w:rsid w:val="00920A27"/>
    <w:rsid w:val="00921216"/>
    <w:rsid w:val="00923AE1"/>
    <w:rsid w:val="009255CA"/>
    <w:rsid w:val="009263EB"/>
    <w:rsid w:val="00932D69"/>
    <w:rsid w:val="0094072F"/>
    <w:rsid w:val="00944647"/>
    <w:rsid w:val="009474A1"/>
    <w:rsid w:val="00953F79"/>
    <w:rsid w:val="00955ACE"/>
    <w:rsid w:val="009668F6"/>
    <w:rsid w:val="009722D7"/>
    <w:rsid w:val="00973008"/>
    <w:rsid w:val="00974667"/>
    <w:rsid w:val="00977B8A"/>
    <w:rsid w:val="0098171D"/>
    <w:rsid w:val="00981809"/>
    <w:rsid w:val="00982971"/>
    <w:rsid w:val="009845AD"/>
    <w:rsid w:val="009945AE"/>
    <w:rsid w:val="00997897"/>
    <w:rsid w:val="009A0DD8"/>
    <w:rsid w:val="009A2A7F"/>
    <w:rsid w:val="009A418B"/>
    <w:rsid w:val="009A4473"/>
    <w:rsid w:val="009C151C"/>
    <w:rsid w:val="009C4CF1"/>
    <w:rsid w:val="009D1C16"/>
    <w:rsid w:val="009D4549"/>
    <w:rsid w:val="009D5125"/>
    <w:rsid w:val="009D605E"/>
    <w:rsid w:val="009D60B8"/>
    <w:rsid w:val="009D7CDC"/>
    <w:rsid w:val="009D7D4B"/>
    <w:rsid w:val="009E0AAA"/>
    <w:rsid w:val="009E0AFC"/>
    <w:rsid w:val="009E36ED"/>
    <w:rsid w:val="009F460A"/>
    <w:rsid w:val="009F641A"/>
    <w:rsid w:val="00A043FB"/>
    <w:rsid w:val="00A05E49"/>
    <w:rsid w:val="00A060AE"/>
    <w:rsid w:val="00A06817"/>
    <w:rsid w:val="00A0729C"/>
    <w:rsid w:val="00A07779"/>
    <w:rsid w:val="00A14E55"/>
    <w:rsid w:val="00A15787"/>
    <w:rsid w:val="00A20B2E"/>
    <w:rsid w:val="00A3145B"/>
    <w:rsid w:val="00A339D0"/>
    <w:rsid w:val="00A4201A"/>
    <w:rsid w:val="00A43952"/>
    <w:rsid w:val="00A541AA"/>
    <w:rsid w:val="00A553CE"/>
    <w:rsid w:val="00A5677A"/>
    <w:rsid w:val="00A6490D"/>
    <w:rsid w:val="00A65EEF"/>
    <w:rsid w:val="00A66F9B"/>
    <w:rsid w:val="00A74E8F"/>
    <w:rsid w:val="00A80363"/>
    <w:rsid w:val="00A817A4"/>
    <w:rsid w:val="00A81EC0"/>
    <w:rsid w:val="00A83169"/>
    <w:rsid w:val="00A9169D"/>
    <w:rsid w:val="00AA22DA"/>
    <w:rsid w:val="00AB6FB4"/>
    <w:rsid w:val="00AB715B"/>
    <w:rsid w:val="00AC32EA"/>
    <w:rsid w:val="00AC3E2A"/>
    <w:rsid w:val="00AD4CF1"/>
    <w:rsid w:val="00AD5988"/>
    <w:rsid w:val="00AD7A3E"/>
    <w:rsid w:val="00AE3139"/>
    <w:rsid w:val="00AE71C0"/>
    <w:rsid w:val="00AF1894"/>
    <w:rsid w:val="00AF3D82"/>
    <w:rsid w:val="00AF7800"/>
    <w:rsid w:val="00B00EEE"/>
    <w:rsid w:val="00B072E0"/>
    <w:rsid w:val="00B15561"/>
    <w:rsid w:val="00B2285C"/>
    <w:rsid w:val="00B24A4E"/>
    <w:rsid w:val="00B253F6"/>
    <w:rsid w:val="00B332F8"/>
    <w:rsid w:val="00B3492B"/>
    <w:rsid w:val="00B4646F"/>
    <w:rsid w:val="00B52259"/>
    <w:rsid w:val="00B53D98"/>
    <w:rsid w:val="00B55C7D"/>
    <w:rsid w:val="00B56BC0"/>
    <w:rsid w:val="00B63038"/>
    <w:rsid w:val="00B64BD8"/>
    <w:rsid w:val="00B701D1"/>
    <w:rsid w:val="00B73AF2"/>
    <w:rsid w:val="00B752BB"/>
    <w:rsid w:val="00B7551A"/>
    <w:rsid w:val="00B779BE"/>
    <w:rsid w:val="00B80AB7"/>
    <w:rsid w:val="00B81D01"/>
    <w:rsid w:val="00B90169"/>
    <w:rsid w:val="00B942F2"/>
    <w:rsid w:val="00BA087F"/>
    <w:rsid w:val="00BA1F70"/>
    <w:rsid w:val="00BB2E3B"/>
    <w:rsid w:val="00BC59F1"/>
    <w:rsid w:val="00BD060F"/>
    <w:rsid w:val="00BD1038"/>
    <w:rsid w:val="00BD1065"/>
    <w:rsid w:val="00BD40D6"/>
    <w:rsid w:val="00BD440C"/>
    <w:rsid w:val="00BF007E"/>
    <w:rsid w:val="00BF3DE1"/>
    <w:rsid w:val="00BF4843"/>
    <w:rsid w:val="00BF5205"/>
    <w:rsid w:val="00C07CB0"/>
    <w:rsid w:val="00C07E19"/>
    <w:rsid w:val="00C12508"/>
    <w:rsid w:val="00C160C1"/>
    <w:rsid w:val="00C219E3"/>
    <w:rsid w:val="00C264EF"/>
    <w:rsid w:val="00C26DAC"/>
    <w:rsid w:val="00C30386"/>
    <w:rsid w:val="00C35DBF"/>
    <w:rsid w:val="00C41FC3"/>
    <w:rsid w:val="00C45AA2"/>
    <w:rsid w:val="00C51AF7"/>
    <w:rsid w:val="00C5380C"/>
    <w:rsid w:val="00C53EB5"/>
    <w:rsid w:val="00C558D8"/>
    <w:rsid w:val="00C5594C"/>
    <w:rsid w:val="00C764A9"/>
    <w:rsid w:val="00C77282"/>
    <w:rsid w:val="00C816FF"/>
    <w:rsid w:val="00C84DE5"/>
    <w:rsid w:val="00C86248"/>
    <w:rsid w:val="00C938C2"/>
    <w:rsid w:val="00C96CFA"/>
    <w:rsid w:val="00CA39F2"/>
    <w:rsid w:val="00CA4C33"/>
    <w:rsid w:val="00CB64A4"/>
    <w:rsid w:val="00CC2FD9"/>
    <w:rsid w:val="00CD2119"/>
    <w:rsid w:val="00CD36AC"/>
    <w:rsid w:val="00CE6651"/>
    <w:rsid w:val="00CF1747"/>
    <w:rsid w:val="00CF3AB2"/>
    <w:rsid w:val="00CF4564"/>
    <w:rsid w:val="00D06755"/>
    <w:rsid w:val="00D17F86"/>
    <w:rsid w:val="00D2392A"/>
    <w:rsid w:val="00D25F17"/>
    <w:rsid w:val="00D25FFE"/>
    <w:rsid w:val="00D4476F"/>
    <w:rsid w:val="00D54D50"/>
    <w:rsid w:val="00D66797"/>
    <w:rsid w:val="00D7087C"/>
    <w:rsid w:val="00D70C3C"/>
    <w:rsid w:val="00D72BE5"/>
    <w:rsid w:val="00D73DAB"/>
    <w:rsid w:val="00D75F22"/>
    <w:rsid w:val="00D76E9D"/>
    <w:rsid w:val="00D82F26"/>
    <w:rsid w:val="00D863D0"/>
    <w:rsid w:val="00D87C87"/>
    <w:rsid w:val="00DA2B33"/>
    <w:rsid w:val="00DA7268"/>
    <w:rsid w:val="00DB01E2"/>
    <w:rsid w:val="00DB39CF"/>
    <w:rsid w:val="00DC5E9F"/>
    <w:rsid w:val="00DC68DD"/>
    <w:rsid w:val="00DC6CBD"/>
    <w:rsid w:val="00DD1723"/>
    <w:rsid w:val="00DD447A"/>
    <w:rsid w:val="00DD714B"/>
    <w:rsid w:val="00DD7E5E"/>
    <w:rsid w:val="00DE26E3"/>
    <w:rsid w:val="00DE2871"/>
    <w:rsid w:val="00DE6C94"/>
    <w:rsid w:val="00DE6FD7"/>
    <w:rsid w:val="00E03759"/>
    <w:rsid w:val="00E22DD6"/>
    <w:rsid w:val="00E23271"/>
    <w:rsid w:val="00E240A1"/>
    <w:rsid w:val="00E24F80"/>
    <w:rsid w:val="00E33396"/>
    <w:rsid w:val="00E4486C"/>
    <w:rsid w:val="00E460B6"/>
    <w:rsid w:val="00E50565"/>
    <w:rsid w:val="00E511D5"/>
    <w:rsid w:val="00E54B9D"/>
    <w:rsid w:val="00E65269"/>
    <w:rsid w:val="00E716DD"/>
    <w:rsid w:val="00E86B89"/>
    <w:rsid w:val="00E90A4A"/>
    <w:rsid w:val="00E90AD0"/>
    <w:rsid w:val="00EA359E"/>
    <w:rsid w:val="00EB1856"/>
    <w:rsid w:val="00EB3782"/>
    <w:rsid w:val="00EB55AB"/>
    <w:rsid w:val="00EB6EAF"/>
    <w:rsid w:val="00EB7D2B"/>
    <w:rsid w:val="00EC50CE"/>
    <w:rsid w:val="00EC5B34"/>
    <w:rsid w:val="00ED7AED"/>
    <w:rsid w:val="00EE3175"/>
    <w:rsid w:val="00EE4ADE"/>
    <w:rsid w:val="00EE5CB7"/>
    <w:rsid w:val="00F024FE"/>
    <w:rsid w:val="00F05AD4"/>
    <w:rsid w:val="00F26F5E"/>
    <w:rsid w:val="00F30699"/>
    <w:rsid w:val="00F34043"/>
    <w:rsid w:val="00F40D80"/>
    <w:rsid w:val="00F47244"/>
    <w:rsid w:val="00F50D0D"/>
    <w:rsid w:val="00F547E2"/>
    <w:rsid w:val="00F5639E"/>
    <w:rsid w:val="00F67496"/>
    <w:rsid w:val="00F72003"/>
    <w:rsid w:val="00F737A6"/>
    <w:rsid w:val="00F7495E"/>
    <w:rsid w:val="00F75CBB"/>
    <w:rsid w:val="00F801BA"/>
    <w:rsid w:val="00F8728B"/>
    <w:rsid w:val="00F87D21"/>
    <w:rsid w:val="00F91571"/>
    <w:rsid w:val="00F946C9"/>
    <w:rsid w:val="00FA3DEA"/>
    <w:rsid w:val="00FA74EE"/>
    <w:rsid w:val="00FC46E7"/>
    <w:rsid w:val="00FC5D25"/>
    <w:rsid w:val="00FD0D7E"/>
    <w:rsid w:val="00FD1D98"/>
    <w:rsid w:val="00FE6E13"/>
    <w:rsid w:val="00FF0311"/>
    <w:rsid w:val="00FF1EEB"/>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BA872C"/>
  <w15:docId w15:val="{1905D156-8F47-4658-86FE-74936AB8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8F6"/>
    <w:pPr>
      <w:spacing w:line="264" w:lineRule="auto"/>
    </w:pPr>
    <w:rPr>
      <w:rFonts w:ascii="Arial" w:hAnsi="Arial"/>
      <w:sz w:val="22"/>
      <w:lang w:eastAsia="en-GB"/>
    </w:rPr>
  </w:style>
  <w:style w:type="paragraph" w:styleId="Heading1">
    <w:name w:val="heading 1"/>
    <w:basedOn w:val="Normal"/>
    <w:next w:val="Normal"/>
    <w:qFormat/>
    <w:rsid w:val="000F70B6"/>
    <w:pPr>
      <w:pBdr>
        <w:bottom w:val="single" w:sz="24" w:space="6" w:color="auto"/>
      </w:pBdr>
      <w:spacing w:after="360"/>
      <w:outlineLvl w:val="0"/>
    </w:pPr>
    <w:rPr>
      <w:b/>
      <w:sz w:val="45"/>
    </w:rPr>
  </w:style>
  <w:style w:type="paragraph" w:styleId="Heading2">
    <w:name w:val="heading 2"/>
    <w:basedOn w:val="Normal"/>
    <w:next w:val="Normal"/>
    <w:qFormat/>
    <w:rsid w:val="00620621"/>
    <w:pPr>
      <w:keepNext/>
      <w:spacing w:before="360" w:after="120"/>
      <w:outlineLvl w:val="1"/>
    </w:pPr>
    <w:rPr>
      <w:b/>
      <w:sz w:val="28"/>
    </w:rPr>
  </w:style>
  <w:style w:type="paragraph" w:styleId="Heading3">
    <w:name w:val="heading 3"/>
    <w:basedOn w:val="Normal"/>
    <w:next w:val="Normal"/>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rsid w:val="00E90A4A"/>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character" w:customStyle="1" w:styleId="FootnoteTextChar">
    <w:name w:val="Footnote Text Char"/>
    <w:link w:val="FootnoteText"/>
    <w:semiHidden/>
    <w:rsid w:val="003060E4"/>
    <w:rPr>
      <w:rFonts w:ascii="Georgia" w:hAnsi="Georgia"/>
      <w:sz w:val="18"/>
      <w:lang w:eastAsia="en-GB"/>
    </w:rPr>
  </w:style>
  <w:style w:type="paragraph" w:styleId="Header">
    <w:name w:val="header"/>
    <w:basedOn w:val="Normal"/>
    <w:link w:val="HeaderChar"/>
    <w:uiPriority w:val="99"/>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semiHidden/>
    <w:rsid w:val="00E90A4A"/>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90A4A"/>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E90A4A"/>
    <w:rPr>
      <w:b/>
      <w:sz w:val="24"/>
    </w:rPr>
  </w:style>
  <w:style w:type="paragraph" w:customStyle="1" w:styleId="BoxBullet">
    <w:name w:val="BoxBullet"/>
    <w:basedOn w:val="Box"/>
    <w:qFormat/>
    <w:rsid w:val="00E90A4A"/>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sid w:val="00E90A4A"/>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281E9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81E97"/>
    <w:rPr>
      <w:rFonts w:ascii="Tahoma" w:hAnsi="Tahoma" w:cs="Tahoma"/>
      <w:sz w:val="16"/>
      <w:szCs w:val="16"/>
      <w:lang w:eastAsia="en-GB"/>
    </w:rPr>
  </w:style>
  <w:style w:type="table" w:styleId="TableGrid">
    <w:name w:val="Table Grid"/>
    <w:basedOn w:val="TableNormal"/>
    <w:uiPriority w:val="9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942F2"/>
    <w:rPr>
      <w:sz w:val="16"/>
      <w:szCs w:val="16"/>
    </w:rPr>
  </w:style>
  <w:style w:type="paragraph" w:styleId="CommentText">
    <w:name w:val="annotation text"/>
    <w:basedOn w:val="Normal"/>
    <w:link w:val="CommentTextChar"/>
    <w:semiHidden/>
    <w:rsid w:val="00B942F2"/>
    <w:rPr>
      <w:sz w:val="20"/>
    </w:rPr>
  </w:style>
  <w:style w:type="paragraph" w:styleId="CommentSubject">
    <w:name w:val="annotation subject"/>
    <w:basedOn w:val="CommentText"/>
    <w:next w:val="CommentText"/>
    <w:semiHidden/>
    <w:rsid w:val="00B942F2"/>
    <w:rPr>
      <w:b/>
      <w:bCs/>
    </w:rPr>
  </w:style>
  <w:style w:type="character" w:customStyle="1" w:styleId="CommentTextChar">
    <w:name w:val="Comment Text Char"/>
    <w:link w:val="CommentText"/>
    <w:semiHidden/>
    <w:rsid w:val="00F40D80"/>
    <w:rPr>
      <w:rFonts w:ascii="Georgia" w:hAnsi="Georgia"/>
      <w:lang w:val="en-NZ" w:eastAsia="en-GB" w:bidi="ar-SA"/>
    </w:rPr>
  </w:style>
  <w:style w:type="paragraph" w:styleId="Revision">
    <w:name w:val="Revision"/>
    <w:hidden/>
    <w:uiPriority w:val="99"/>
    <w:semiHidden/>
    <w:rsid w:val="00003064"/>
    <w:rPr>
      <w:rFonts w:ascii="Arial" w:hAnsi="Arial"/>
      <w:sz w:val="22"/>
      <w:lang w:eastAsia="en-GB"/>
    </w:rPr>
  </w:style>
  <w:style w:type="character" w:customStyle="1" w:styleId="HeaderChar">
    <w:name w:val="Header Char"/>
    <w:basedOn w:val="DefaultParagraphFont"/>
    <w:link w:val="Header"/>
    <w:uiPriority w:val="99"/>
    <w:rsid w:val="007F3B70"/>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AD97-D942-44B0-AA3A-C6754ED0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9</Pages>
  <Words>2770</Words>
  <Characters>20418</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Cold Chain Accreditation Immunisation Provider Review 2013</vt:lpstr>
    </vt:vector>
  </TitlesOfParts>
  <Company>Microsoft</Company>
  <LinksUpToDate>false</LinksUpToDate>
  <CharactersWithSpaces>23142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Chain Accreditation Immunisation Provider Review 2013</dc:title>
  <dc:subject/>
  <dc:creator>Dianne Grain</dc:creator>
  <cp:keywords/>
  <dc:description/>
  <cp:lastModifiedBy>Bernadette Heaphy</cp:lastModifiedBy>
  <cp:revision>2</cp:revision>
  <cp:lastPrinted>2017-03-02T03:41:00Z</cp:lastPrinted>
  <dcterms:created xsi:type="dcterms:W3CDTF">2017-03-02T22:29:00Z</dcterms:created>
  <dcterms:modified xsi:type="dcterms:W3CDTF">2017-03-02T22:29:00Z</dcterms:modified>
</cp:coreProperties>
</file>