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473" w14:textId="5341EED3" w:rsidR="00D37EA0" w:rsidRPr="00CB04AA" w:rsidRDefault="00A566AC" w:rsidP="00940697">
      <w:pPr>
        <w:pStyle w:val="Heading1"/>
        <w:rPr>
          <w:lang w:val="en-GB"/>
        </w:rPr>
      </w:pPr>
      <w:bookmarkStart w:id="0" w:name="_Toc2753222"/>
      <w:proofErr w:type="spellStart"/>
      <w:r>
        <w:rPr>
          <w:lang w:val="en-GB"/>
        </w:rPr>
        <w:t>Mpox</w:t>
      </w:r>
      <w:proofErr w:type="spellEnd"/>
      <w:r>
        <w:rPr>
          <w:lang w:val="en-GB"/>
        </w:rPr>
        <w:t xml:space="preserve"> (m</w:t>
      </w:r>
      <w:r w:rsidR="00D37EA0" w:rsidRPr="00CB04AA">
        <w:rPr>
          <w:lang w:val="en-GB"/>
        </w:rPr>
        <w:t>onkeypox</w:t>
      </w:r>
      <w:r>
        <w:rPr>
          <w:lang w:val="en-GB"/>
        </w:rPr>
        <w:t>)</w:t>
      </w:r>
      <w:r w:rsidR="00D37EA0" w:rsidRPr="00CB04AA">
        <w:rPr>
          <w:lang w:val="en-GB"/>
        </w:rPr>
        <w:t xml:space="preserve"> - Isolation and infection prevention and control advice for people isolating at home </w:t>
      </w:r>
    </w:p>
    <w:bookmarkEnd w:id="0"/>
    <w:p w14:paraId="18772800" w14:textId="24B39210" w:rsidR="004D6BAA" w:rsidRPr="00CB04AA" w:rsidRDefault="004D6BAA" w:rsidP="00940697">
      <w:pPr>
        <w:pStyle w:val="Heading2"/>
        <w:rPr>
          <w:lang w:val="en-GB"/>
        </w:rPr>
      </w:pPr>
      <w:r w:rsidRPr="00CB04AA">
        <w:rPr>
          <w:lang w:val="en-GB"/>
        </w:rPr>
        <w:t xml:space="preserve">What is </w:t>
      </w:r>
      <w:proofErr w:type="spellStart"/>
      <w:r w:rsidR="00A566AC" w:rsidRPr="00CB04AA">
        <w:rPr>
          <w:lang w:val="en-GB"/>
        </w:rPr>
        <w:t>m</w:t>
      </w:r>
      <w:r w:rsidR="00A566AC">
        <w:rPr>
          <w:lang w:val="en-GB"/>
        </w:rPr>
        <w:t>pox</w:t>
      </w:r>
      <w:proofErr w:type="spellEnd"/>
      <w:r w:rsidRPr="00CB04AA">
        <w:rPr>
          <w:lang w:val="en-GB"/>
        </w:rPr>
        <w:t>?</w:t>
      </w:r>
    </w:p>
    <w:p w14:paraId="2FF4BE01" w14:textId="00E62A7B" w:rsidR="00CB04AA" w:rsidRPr="00CB04AA" w:rsidRDefault="00A566AC" w:rsidP="00940697">
      <w:pPr>
        <w:rPr>
          <w:color w:val="0B0C0C"/>
          <w:lang w:eastAsia="en-NZ"/>
        </w:rPr>
      </w:pPr>
      <w:proofErr w:type="spellStart"/>
      <w:r>
        <w:t>Mpox</w:t>
      </w:r>
      <w:proofErr w:type="spellEnd"/>
      <w:r w:rsidR="00CB04AA" w:rsidRPr="00CB04AA">
        <w:t xml:space="preserve"> is a viral infection, that is mainly spread through skin-to-skin contact with someone who has </w:t>
      </w:r>
      <w:proofErr w:type="spellStart"/>
      <w:r w:rsidRPr="00CB04AA">
        <w:t>m</w:t>
      </w:r>
      <w:r>
        <w:t>pox</w:t>
      </w:r>
      <w:proofErr w:type="spellEnd"/>
      <w:r w:rsidR="00CB04AA" w:rsidRPr="00CB04AA">
        <w:t xml:space="preserve">.  </w:t>
      </w:r>
      <w:r w:rsidR="00CB04AA" w:rsidRPr="00CB04AA">
        <w:rPr>
          <w:color w:val="0B0C0C"/>
          <w:lang w:eastAsia="en-NZ"/>
        </w:rPr>
        <w:t>It is usually a mild illness and most people recover within a few weeks.</w:t>
      </w:r>
    </w:p>
    <w:p w14:paraId="742EC23A" w14:textId="1A8271E8" w:rsidR="00CB04AA" w:rsidRPr="00CB04AA" w:rsidRDefault="00CB04AA" w:rsidP="0090048D">
      <w:pPr>
        <w:rPr>
          <w:color w:val="0B0C0C"/>
          <w:lang w:eastAsia="en-NZ"/>
        </w:rPr>
      </w:pPr>
      <w:r w:rsidRPr="00CB04AA">
        <w:rPr>
          <w:lang w:eastAsia="en-NZ"/>
        </w:rPr>
        <w:t xml:space="preserve">There is currently a global outbreak of </w:t>
      </w:r>
      <w:proofErr w:type="spellStart"/>
      <w:r w:rsidRPr="00CB04AA">
        <w:rPr>
          <w:lang w:eastAsia="en-NZ"/>
        </w:rPr>
        <w:t>m</w:t>
      </w:r>
      <w:r w:rsidR="00A566AC">
        <w:rPr>
          <w:lang w:eastAsia="en-NZ"/>
        </w:rPr>
        <w:t>pox</w:t>
      </w:r>
      <w:proofErr w:type="spellEnd"/>
      <w:r w:rsidRPr="00CB04AA">
        <w:rPr>
          <w:lang w:eastAsia="en-NZ"/>
        </w:rPr>
        <w:t xml:space="preserve"> and recently there have been several cases confirmed in Aotearoa, New Zealand. </w:t>
      </w:r>
      <w:r w:rsidRPr="00CB04AA">
        <w:rPr>
          <w:color w:val="0B0C0C"/>
          <w:lang w:eastAsia="en-NZ"/>
        </w:rPr>
        <w:t xml:space="preserve">More information on </w:t>
      </w:r>
      <w:proofErr w:type="spellStart"/>
      <w:r w:rsidR="00A566AC">
        <w:rPr>
          <w:color w:val="0B0C0C"/>
          <w:lang w:eastAsia="en-NZ"/>
        </w:rPr>
        <w:t>mpox</w:t>
      </w:r>
      <w:proofErr w:type="spellEnd"/>
      <w:r w:rsidR="00A566AC" w:rsidRPr="00CB04AA">
        <w:rPr>
          <w:color w:val="0B0C0C"/>
          <w:lang w:eastAsia="en-NZ"/>
        </w:rPr>
        <w:t xml:space="preserve"> </w:t>
      </w:r>
      <w:r w:rsidRPr="00CB04AA">
        <w:rPr>
          <w:color w:val="0B0C0C"/>
          <w:lang w:eastAsia="en-NZ"/>
        </w:rPr>
        <w:t>can be found on the Ministry of Health website</w:t>
      </w:r>
      <w:r w:rsidR="00C725DC">
        <w:rPr>
          <w:color w:val="0B0C0C"/>
          <w:lang w:eastAsia="en-NZ"/>
        </w:rPr>
        <w:t xml:space="preserve"> at</w:t>
      </w:r>
      <w:r w:rsidR="00276A66">
        <w:rPr>
          <w:color w:val="0B0C0C"/>
          <w:lang w:eastAsia="en-NZ"/>
        </w:rPr>
        <w:t xml:space="preserve"> </w:t>
      </w:r>
      <w:r w:rsidR="00A566AC">
        <w:rPr>
          <w:b/>
          <w:color w:val="0563C1"/>
          <w:u w:val="single"/>
          <w:lang w:eastAsia="en-NZ"/>
        </w:rPr>
        <w:fldChar w:fldCharType="begin"/>
      </w:r>
      <w:r w:rsidR="00A566AC">
        <w:rPr>
          <w:b/>
          <w:color w:val="0563C1"/>
          <w:u w:val="single"/>
          <w:lang w:eastAsia="en-NZ"/>
        </w:rPr>
        <w:instrText xml:space="preserve"> HYPERLINK "</w:instrText>
      </w:r>
      <w:r w:rsidR="00A566AC" w:rsidRPr="00A566AC">
        <w:rPr>
          <w:b/>
          <w:color w:val="0563C1"/>
          <w:u w:val="single"/>
          <w:lang w:eastAsia="en-NZ"/>
        </w:rPr>
        <w:instrText>http://www.health.govt.nz/mpox</w:instrText>
      </w:r>
      <w:r w:rsidR="00A566AC">
        <w:rPr>
          <w:b/>
          <w:color w:val="0563C1"/>
          <w:u w:val="single"/>
          <w:lang w:eastAsia="en-NZ"/>
        </w:rPr>
        <w:instrText xml:space="preserve">" </w:instrText>
      </w:r>
      <w:r w:rsidR="00A566AC">
        <w:rPr>
          <w:b/>
          <w:color w:val="0563C1"/>
          <w:u w:val="single"/>
          <w:lang w:eastAsia="en-NZ"/>
        </w:rPr>
        <w:fldChar w:fldCharType="separate"/>
      </w:r>
      <w:r w:rsidR="00A566AC" w:rsidRPr="00A566AC">
        <w:rPr>
          <w:rStyle w:val="Hyperlink"/>
          <w:lang w:eastAsia="en-NZ"/>
        </w:rPr>
        <w:t>http://www.health.govt.nz/mpox</w:t>
      </w:r>
      <w:r w:rsidR="00A566AC">
        <w:rPr>
          <w:b/>
          <w:color w:val="0563C1"/>
          <w:u w:val="single"/>
          <w:lang w:eastAsia="en-NZ"/>
        </w:rPr>
        <w:fldChar w:fldCharType="end"/>
      </w:r>
      <w:r w:rsidR="00C725DC" w:rsidRPr="00276A66">
        <w:rPr>
          <w:color w:val="0563C1"/>
          <w:u w:val="single"/>
          <w:lang w:eastAsia="en-NZ"/>
        </w:rPr>
        <w:t>.</w:t>
      </w:r>
      <w:r w:rsidRPr="00CB04AA">
        <w:rPr>
          <w:color w:val="0B0C0C"/>
          <w:lang w:eastAsia="en-NZ"/>
        </w:rPr>
        <w:t xml:space="preserve"> </w:t>
      </w:r>
    </w:p>
    <w:p w14:paraId="582DCA79" w14:textId="77777777" w:rsidR="00E30D53" w:rsidRPr="00CB04AA" w:rsidRDefault="00E30D53" w:rsidP="00940697">
      <w:pPr>
        <w:pStyle w:val="Heading2"/>
        <w:rPr>
          <w:lang w:val="en-GB"/>
        </w:rPr>
      </w:pPr>
      <w:r w:rsidRPr="00CB04AA">
        <w:rPr>
          <w:lang w:val="en-GB"/>
        </w:rPr>
        <w:t>Preventing transmission to others</w:t>
      </w:r>
      <w:r w:rsidRPr="00CB04AA" w:rsidDel="00F17157">
        <w:rPr>
          <w:lang w:val="en-GB"/>
        </w:rPr>
        <w:t xml:space="preserve"> </w:t>
      </w:r>
    </w:p>
    <w:p w14:paraId="226E07E9" w14:textId="18B19BC9" w:rsidR="00105318" w:rsidRPr="00CB04AA" w:rsidRDefault="00E30D53" w:rsidP="0013652C">
      <w:pPr>
        <w:pStyle w:val="Heading4"/>
      </w:pPr>
      <w:r w:rsidRPr="00CB04AA">
        <w:t>Isolating from other people</w:t>
      </w:r>
    </w:p>
    <w:p w14:paraId="7BEFBFFD" w14:textId="74B8CED6" w:rsidR="00031C7B" w:rsidRPr="00CB04AA" w:rsidRDefault="00031C7B" w:rsidP="00940697">
      <w:r w:rsidRPr="00CB04AA">
        <w:t xml:space="preserve">As </w:t>
      </w:r>
      <w:proofErr w:type="spellStart"/>
      <w:r w:rsidR="00A566AC" w:rsidRPr="00CB04AA">
        <w:t>m</w:t>
      </w:r>
      <w:r w:rsidR="00A566AC">
        <w:t>pox</w:t>
      </w:r>
      <w:proofErr w:type="spellEnd"/>
      <w:r w:rsidR="00A566AC" w:rsidRPr="00CB04AA">
        <w:t xml:space="preserve"> </w:t>
      </w:r>
      <w:r w:rsidRPr="00CB04AA">
        <w:t>is an infectious illness it</w:t>
      </w:r>
      <w:r w:rsidR="0049132C" w:rsidRPr="00CB04AA">
        <w:t xml:space="preserve"> i</w:t>
      </w:r>
      <w:r w:rsidRPr="00CB04AA">
        <w:t>s important you remain at home while you isolate. That means you should not:</w:t>
      </w:r>
    </w:p>
    <w:p w14:paraId="37A53E6D" w14:textId="0E32149E" w:rsidR="00031C7B" w:rsidRPr="00940697" w:rsidRDefault="00A27B0B" w:rsidP="00940697">
      <w:pPr>
        <w:pStyle w:val="ListParagraph"/>
        <w:numPr>
          <w:ilvl w:val="0"/>
          <w:numId w:val="41"/>
        </w:numPr>
        <w:rPr>
          <w:rFonts w:ascii="Segoe UI" w:hAnsi="Segoe UI" w:cs="Segoe UI"/>
        </w:rPr>
      </w:pPr>
      <w:r>
        <w:rPr>
          <w:rFonts w:ascii="Segoe UI" w:hAnsi="Segoe UI" w:cs="Segoe UI"/>
        </w:rPr>
        <w:t>G</w:t>
      </w:r>
      <w:r w:rsidR="00031C7B" w:rsidRPr="00940697">
        <w:rPr>
          <w:rFonts w:ascii="Segoe UI" w:hAnsi="Segoe UI" w:cs="Segoe UI"/>
        </w:rPr>
        <w:t xml:space="preserve">o to work, </w:t>
      </w:r>
      <w:r w:rsidRPr="00940697">
        <w:rPr>
          <w:rFonts w:ascii="Segoe UI" w:hAnsi="Segoe UI" w:cs="Segoe UI"/>
        </w:rPr>
        <w:t>recreation,</w:t>
      </w:r>
      <w:r w:rsidR="00031C7B" w:rsidRPr="00940697">
        <w:rPr>
          <w:rFonts w:ascii="Segoe UI" w:hAnsi="Segoe UI" w:cs="Segoe UI"/>
        </w:rPr>
        <w:t xml:space="preserve"> or education facilities</w:t>
      </w:r>
    </w:p>
    <w:p w14:paraId="5958BCA1" w14:textId="70492578" w:rsidR="00031C7B" w:rsidRPr="00940697" w:rsidRDefault="00580580" w:rsidP="00940697">
      <w:pPr>
        <w:pStyle w:val="ListParagraph"/>
        <w:numPr>
          <w:ilvl w:val="0"/>
          <w:numId w:val="41"/>
        </w:numPr>
        <w:rPr>
          <w:rFonts w:ascii="Segoe UI" w:hAnsi="Segoe UI" w:cs="Segoe UI"/>
        </w:rPr>
      </w:pPr>
      <w:r>
        <w:rPr>
          <w:rFonts w:ascii="Segoe UI" w:hAnsi="Segoe UI" w:cs="Segoe UI"/>
        </w:rPr>
        <w:t>h</w:t>
      </w:r>
      <w:r w:rsidRPr="00940697">
        <w:rPr>
          <w:rFonts w:ascii="Segoe UI" w:hAnsi="Segoe UI" w:cs="Segoe UI"/>
        </w:rPr>
        <w:t xml:space="preserve">ave </w:t>
      </w:r>
      <w:r w:rsidR="00031C7B" w:rsidRPr="00940697">
        <w:rPr>
          <w:rFonts w:ascii="Segoe UI" w:hAnsi="Segoe UI" w:cs="Segoe UI"/>
        </w:rPr>
        <w:t>friends or relatives visit you</w:t>
      </w:r>
    </w:p>
    <w:p w14:paraId="3C494EF2" w14:textId="50C17EA3" w:rsidR="00031C7B" w:rsidRPr="00940697" w:rsidRDefault="00580580" w:rsidP="00940697">
      <w:pPr>
        <w:pStyle w:val="ListParagraph"/>
        <w:numPr>
          <w:ilvl w:val="0"/>
          <w:numId w:val="41"/>
        </w:numPr>
        <w:rPr>
          <w:rFonts w:ascii="Segoe UI" w:hAnsi="Segoe UI" w:cs="Segoe UI"/>
        </w:rPr>
      </w:pPr>
      <w:r>
        <w:rPr>
          <w:rFonts w:ascii="Segoe UI" w:hAnsi="Segoe UI" w:cs="Segoe UI"/>
        </w:rPr>
        <w:t>h</w:t>
      </w:r>
      <w:r w:rsidRPr="00940697">
        <w:rPr>
          <w:rFonts w:ascii="Segoe UI" w:hAnsi="Segoe UI" w:cs="Segoe UI"/>
        </w:rPr>
        <w:t xml:space="preserve">ave </w:t>
      </w:r>
      <w:r w:rsidR="00031C7B" w:rsidRPr="00940697">
        <w:rPr>
          <w:rFonts w:ascii="Segoe UI" w:hAnsi="Segoe UI" w:cs="Segoe UI"/>
        </w:rPr>
        <w:t xml:space="preserve">close contact with others until your skin lesions have crusted over, the scabs have fallen off and a fresh layer of skin has formed underneath. </w:t>
      </w:r>
    </w:p>
    <w:p w14:paraId="70B21C2C" w14:textId="24DB7F2A" w:rsidR="00031C7B" w:rsidRPr="00940697" w:rsidRDefault="00031C7B" w:rsidP="00940697">
      <w:r w:rsidRPr="00940697">
        <w:t xml:space="preserve">It is also </w:t>
      </w:r>
      <w:r w:rsidR="00AE28FB" w:rsidRPr="00940697">
        <w:t>important that you:</w:t>
      </w:r>
    </w:p>
    <w:p w14:paraId="2EB45993" w14:textId="77884312" w:rsidR="00105318" w:rsidRPr="00940697" w:rsidRDefault="00A27B0B" w:rsidP="00940697">
      <w:pPr>
        <w:pStyle w:val="ListParagraph"/>
        <w:numPr>
          <w:ilvl w:val="0"/>
          <w:numId w:val="41"/>
        </w:numPr>
        <w:rPr>
          <w:rFonts w:ascii="Segoe UI" w:hAnsi="Segoe UI" w:cs="Segoe UI"/>
        </w:rPr>
      </w:pPr>
      <w:r>
        <w:rPr>
          <w:rFonts w:ascii="Segoe UI" w:hAnsi="Segoe UI" w:cs="Segoe UI"/>
        </w:rPr>
        <w:t>D</w:t>
      </w:r>
      <w:r w:rsidR="00105318" w:rsidRPr="00940697">
        <w:rPr>
          <w:rFonts w:ascii="Segoe UI" w:hAnsi="Segoe UI" w:cs="Segoe UI"/>
        </w:rPr>
        <w:t>o not share your bed with anyone else</w:t>
      </w:r>
      <w:r w:rsidR="00574478" w:rsidRPr="00940697">
        <w:rPr>
          <w:rFonts w:ascii="Segoe UI" w:hAnsi="Segoe UI" w:cs="Segoe UI"/>
        </w:rPr>
        <w:t xml:space="preserve"> </w:t>
      </w:r>
      <w:r w:rsidR="00D81F9F" w:rsidRPr="00940697">
        <w:rPr>
          <w:rFonts w:ascii="Segoe UI" w:hAnsi="Segoe UI" w:cs="Segoe UI"/>
        </w:rPr>
        <w:t>(including animals)</w:t>
      </w:r>
    </w:p>
    <w:p w14:paraId="79021DA5" w14:textId="66164BA0" w:rsidR="00AE28FB" w:rsidRPr="00940697" w:rsidRDefault="00580580" w:rsidP="00940697">
      <w:pPr>
        <w:pStyle w:val="ListParagraph"/>
        <w:numPr>
          <w:ilvl w:val="0"/>
          <w:numId w:val="41"/>
        </w:numPr>
        <w:rPr>
          <w:rFonts w:ascii="Segoe UI" w:hAnsi="Segoe UI" w:cs="Segoe UI"/>
        </w:rPr>
      </w:pPr>
      <w:r>
        <w:rPr>
          <w:rFonts w:ascii="Segoe UI" w:hAnsi="Segoe UI" w:cs="Segoe UI"/>
        </w:rPr>
        <w:t>d</w:t>
      </w:r>
      <w:r w:rsidRPr="00940697">
        <w:rPr>
          <w:rFonts w:ascii="Segoe UI" w:hAnsi="Segoe UI" w:cs="Segoe UI"/>
        </w:rPr>
        <w:t xml:space="preserve">o </w:t>
      </w:r>
      <w:r w:rsidR="00AE28FB" w:rsidRPr="00940697">
        <w:rPr>
          <w:rFonts w:ascii="Segoe UI" w:hAnsi="Segoe UI" w:cs="Segoe UI"/>
        </w:rPr>
        <w:t xml:space="preserve">not let others enter the </w:t>
      </w:r>
      <w:r w:rsidR="00574478" w:rsidRPr="00940697">
        <w:rPr>
          <w:rFonts w:ascii="Segoe UI" w:hAnsi="Segoe UI" w:cs="Segoe UI"/>
        </w:rPr>
        <w:t xml:space="preserve">area </w:t>
      </w:r>
      <w:r w:rsidR="00AE28FB" w:rsidRPr="00940697">
        <w:rPr>
          <w:rFonts w:ascii="Segoe UI" w:hAnsi="Segoe UI" w:cs="Segoe UI"/>
        </w:rPr>
        <w:t xml:space="preserve">you are </w:t>
      </w:r>
      <w:r w:rsidR="00574478" w:rsidRPr="00940697">
        <w:rPr>
          <w:rFonts w:ascii="Segoe UI" w:hAnsi="Segoe UI" w:cs="Segoe UI"/>
        </w:rPr>
        <w:t xml:space="preserve">isolating </w:t>
      </w:r>
      <w:r w:rsidR="00BD70B1" w:rsidRPr="00940697">
        <w:rPr>
          <w:rFonts w:ascii="Segoe UI" w:hAnsi="Segoe UI" w:cs="Segoe UI"/>
        </w:rPr>
        <w:t>in</w:t>
      </w:r>
    </w:p>
    <w:p w14:paraId="3AC239CB" w14:textId="02F20651" w:rsidR="00AE28FB" w:rsidRPr="00940697" w:rsidRDefault="00580580" w:rsidP="00940697">
      <w:pPr>
        <w:pStyle w:val="ListParagraph"/>
        <w:numPr>
          <w:ilvl w:val="0"/>
          <w:numId w:val="41"/>
        </w:numPr>
        <w:rPr>
          <w:rFonts w:ascii="Segoe UI" w:hAnsi="Segoe UI" w:cs="Segoe UI"/>
        </w:rPr>
      </w:pPr>
      <w:r>
        <w:rPr>
          <w:rFonts w:ascii="Segoe UI" w:hAnsi="Segoe UI" w:cs="Segoe UI"/>
        </w:rPr>
        <w:t>st</w:t>
      </w:r>
      <w:r w:rsidRPr="00940697">
        <w:rPr>
          <w:rFonts w:ascii="Segoe UI" w:hAnsi="Segoe UI" w:cs="Segoe UI"/>
        </w:rPr>
        <w:t xml:space="preserve">ay </w:t>
      </w:r>
      <w:r w:rsidR="00AE28FB" w:rsidRPr="00940697">
        <w:rPr>
          <w:rFonts w:ascii="Segoe UI" w:hAnsi="Segoe UI" w:cs="Segoe UI"/>
        </w:rPr>
        <w:t xml:space="preserve">away from others in your household by isolating in a separate room, and if possible open windows to improve air flow through </w:t>
      </w:r>
      <w:r w:rsidR="00574478" w:rsidRPr="00940697">
        <w:rPr>
          <w:rFonts w:ascii="Segoe UI" w:hAnsi="Segoe UI" w:cs="Segoe UI"/>
        </w:rPr>
        <w:t>the area you are isolating in</w:t>
      </w:r>
    </w:p>
    <w:p w14:paraId="40329D28" w14:textId="1C486823" w:rsidR="00AE28FB" w:rsidRPr="00940697" w:rsidRDefault="00580580" w:rsidP="00940697">
      <w:pPr>
        <w:pStyle w:val="ListParagraph"/>
        <w:numPr>
          <w:ilvl w:val="0"/>
          <w:numId w:val="41"/>
        </w:numPr>
        <w:rPr>
          <w:rFonts w:ascii="Segoe UI" w:hAnsi="Segoe UI" w:cs="Segoe UI"/>
        </w:rPr>
      </w:pPr>
      <w:r>
        <w:rPr>
          <w:rFonts w:ascii="Segoe UI" w:hAnsi="Segoe UI" w:cs="Segoe UI"/>
        </w:rPr>
        <w:t>d</w:t>
      </w:r>
      <w:r w:rsidRPr="00940697">
        <w:rPr>
          <w:rFonts w:ascii="Segoe UI" w:hAnsi="Segoe UI" w:cs="Segoe UI"/>
        </w:rPr>
        <w:t xml:space="preserve">o </w:t>
      </w:r>
      <w:r w:rsidR="00AE28FB" w:rsidRPr="00940697">
        <w:rPr>
          <w:rFonts w:ascii="Segoe UI" w:hAnsi="Segoe UI" w:cs="Segoe UI"/>
        </w:rPr>
        <w:t>not engage in sexual activity</w:t>
      </w:r>
      <w:r>
        <w:rPr>
          <w:rFonts w:ascii="Segoe UI" w:hAnsi="Segoe UI" w:cs="Segoe UI"/>
        </w:rPr>
        <w:t xml:space="preserve">. </w:t>
      </w:r>
      <w:r w:rsidRPr="00E72764">
        <w:rPr>
          <w:rFonts w:ascii="Segoe UI" w:hAnsi="Segoe UI" w:cs="Segoe UI"/>
          <w:sz w:val="21"/>
          <w:szCs w:val="21"/>
        </w:rPr>
        <w:t>You will be advised when it is safe to resume sexual activity</w:t>
      </w:r>
      <w:r w:rsidR="00AE28FB" w:rsidRPr="00940697">
        <w:rPr>
          <w:rFonts w:ascii="Segoe UI" w:hAnsi="Segoe UI" w:cs="Segoe UI"/>
        </w:rPr>
        <w:t xml:space="preserve"> </w:t>
      </w:r>
      <w:r w:rsidR="00574478" w:rsidRPr="00940697">
        <w:rPr>
          <w:rFonts w:ascii="Segoe UI" w:hAnsi="Segoe UI" w:cs="Segoe UI"/>
        </w:rPr>
        <w:t xml:space="preserve">and what precautions you need to take </w:t>
      </w:r>
      <w:r w:rsidR="00AE28FB" w:rsidRPr="00940697">
        <w:rPr>
          <w:rFonts w:ascii="Segoe UI" w:hAnsi="Segoe UI" w:cs="Segoe UI"/>
        </w:rPr>
        <w:t>by your healthcare provider</w:t>
      </w:r>
    </w:p>
    <w:p w14:paraId="1E5D656E" w14:textId="60301CFA" w:rsidR="00AE28FB" w:rsidRPr="00940697" w:rsidRDefault="00580580" w:rsidP="00940697">
      <w:pPr>
        <w:pStyle w:val="ListParagraph"/>
        <w:numPr>
          <w:ilvl w:val="0"/>
          <w:numId w:val="41"/>
        </w:numPr>
        <w:rPr>
          <w:rFonts w:ascii="Segoe UI" w:hAnsi="Segoe UI" w:cs="Segoe UI"/>
        </w:rPr>
      </w:pPr>
      <w:r>
        <w:rPr>
          <w:rFonts w:ascii="Segoe UI" w:hAnsi="Segoe UI" w:cs="Segoe UI"/>
        </w:rPr>
        <w:t>i</w:t>
      </w:r>
      <w:r w:rsidRPr="00940697">
        <w:rPr>
          <w:rFonts w:ascii="Segoe UI" w:hAnsi="Segoe UI" w:cs="Segoe UI"/>
        </w:rPr>
        <w:t xml:space="preserve">f </w:t>
      </w:r>
      <w:r w:rsidR="00AE28FB" w:rsidRPr="00940697">
        <w:rPr>
          <w:rFonts w:ascii="Segoe UI" w:hAnsi="Segoe UI" w:cs="Segoe UI"/>
        </w:rPr>
        <w:t>possible</w:t>
      </w:r>
      <w:r w:rsidR="00BD70B1" w:rsidRPr="00940697">
        <w:rPr>
          <w:rFonts w:ascii="Segoe UI" w:hAnsi="Segoe UI" w:cs="Segoe UI"/>
        </w:rPr>
        <w:t>,</w:t>
      </w:r>
      <w:r w:rsidR="00AE28FB" w:rsidRPr="00940697">
        <w:rPr>
          <w:rFonts w:ascii="Segoe UI" w:hAnsi="Segoe UI" w:cs="Segoe UI"/>
        </w:rPr>
        <w:t xml:space="preserve"> use a separate toilet/bathroom. Where there is not a separate bathroom, clean the bathroom facilities after you use them before anyone else in your household enters the room. </w:t>
      </w:r>
    </w:p>
    <w:p w14:paraId="5C070CAA" w14:textId="67BFC77D" w:rsidR="00AE28FB" w:rsidRPr="00940697" w:rsidRDefault="00580580" w:rsidP="00940697">
      <w:pPr>
        <w:pStyle w:val="ListParagraph"/>
        <w:numPr>
          <w:ilvl w:val="0"/>
          <w:numId w:val="41"/>
        </w:numPr>
        <w:rPr>
          <w:rFonts w:ascii="Segoe UI" w:hAnsi="Segoe UI" w:cs="Segoe UI"/>
        </w:rPr>
      </w:pPr>
      <w:r>
        <w:rPr>
          <w:rFonts w:ascii="Segoe UI" w:hAnsi="Segoe UI" w:cs="Segoe UI"/>
        </w:rPr>
        <w:t>a</w:t>
      </w:r>
      <w:r w:rsidRPr="00940697">
        <w:rPr>
          <w:rFonts w:ascii="Segoe UI" w:hAnsi="Segoe UI" w:cs="Segoe UI"/>
        </w:rPr>
        <w:t xml:space="preserve">void </w:t>
      </w:r>
      <w:r w:rsidR="00AE28FB" w:rsidRPr="00940697">
        <w:rPr>
          <w:rFonts w:ascii="Segoe UI" w:hAnsi="Segoe UI" w:cs="Segoe UI"/>
        </w:rPr>
        <w:t>preparing your own meals</w:t>
      </w:r>
      <w:r w:rsidR="00D81F9F" w:rsidRPr="00940697">
        <w:rPr>
          <w:rFonts w:ascii="Segoe UI" w:hAnsi="Segoe UI" w:cs="Segoe UI"/>
        </w:rPr>
        <w:t xml:space="preserve"> in shared areas</w:t>
      </w:r>
      <w:r w:rsidR="00AE28FB" w:rsidRPr="00940697">
        <w:rPr>
          <w:rFonts w:ascii="Segoe UI" w:hAnsi="Segoe UI" w:cs="Segoe UI"/>
        </w:rPr>
        <w:t xml:space="preserve"> and do not share food and drinks with others</w:t>
      </w:r>
      <w:r w:rsidR="00BD70B1" w:rsidRPr="00940697">
        <w:rPr>
          <w:rFonts w:ascii="Segoe UI" w:hAnsi="Segoe UI" w:cs="Segoe UI"/>
        </w:rPr>
        <w:t>; and</w:t>
      </w:r>
    </w:p>
    <w:p w14:paraId="4A2DD9BD" w14:textId="48848F42" w:rsidR="00AE28FB" w:rsidRDefault="00580580" w:rsidP="00940697">
      <w:pPr>
        <w:pStyle w:val="ListParagraph"/>
        <w:numPr>
          <w:ilvl w:val="0"/>
          <w:numId w:val="41"/>
        </w:numPr>
        <w:rPr>
          <w:rFonts w:ascii="Segoe UI" w:hAnsi="Segoe UI" w:cs="Segoe UI"/>
        </w:rPr>
      </w:pPr>
      <w:r>
        <w:rPr>
          <w:rFonts w:ascii="Segoe UI" w:hAnsi="Segoe UI" w:cs="Segoe UI"/>
        </w:rPr>
        <w:lastRenderedPageBreak/>
        <w:t>a</w:t>
      </w:r>
      <w:r w:rsidRPr="00940697">
        <w:rPr>
          <w:rFonts w:ascii="Segoe UI" w:hAnsi="Segoe UI" w:cs="Segoe UI"/>
        </w:rPr>
        <w:t xml:space="preserve">void </w:t>
      </w:r>
      <w:r w:rsidR="00AE28FB" w:rsidRPr="00940697">
        <w:rPr>
          <w:rFonts w:ascii="Segoe UI" w:hAnsi="Segoe UI" w:cs="Segoe UI"/>
        </w:rPr>
        <w:t>any contact with household pets and animals. Do not let pets into your room or on to your bed. You may cause an infection in your pet.</w:t>
      </w:r>
    </w:p>
    <w:p w14:paraId="38A0FE96" w14:textId="6BAA0332" w:rsidR="00B02B25" w:rsidRDefault="00B02B25" w:rsidP="00B02B25">
      <w:r>
        <w:t xml:space="preserve">While you are isolating, health staff will be in contact regularly to check on your health. They will also provide advice on what to expect with your symptoms, answer any other questions you may have and they may be able to provide you with masks.  General household detergent and disinfection products are adequate for cleaning. </w:t>
      </w:r>
    </w:p>
    <w:p w14:paraId="2078BAB5" w14:textId="13539816" w:rsidR="00B02B25" w:rsidRPr="00B02B25" w:rsidRDefault="00B02B25" w:rsidP="00B02B25">
      <w:r>
        <w:t>Health staff will advise when you can finish self-isolating and they will perform a final check-up before you are released from management by the Public Health Service.</w:t>
      </w:r>
    </w:p>
    <w:p w14:paraId="68EFDA24" w14:textId="0AB9479F" w:rsidR="00E30D53" w:rsidRPr="00CB04AA" w:rsidRDefault="00E30D53" w:rsidP="0013652C">
      <w:pPr>
        <w:pStyle w:val="Heading4"/>
      </w:pPr>
      <w:r w:rsidRPr="00CB04AA">
        <w:t>Hygiene practices</w:t>
      </w:r>
    </w:p>
    <w:p w14:paraId="2C0F1EEF" w14:textId="4E8D0D30" w:rsidR="00E30D53" w:rsidRPr="00940697" w:rsidRDefault="00E30D53" w:rsidP="00940697">
      <w:pPr>
        <w:pStyle w:val="ListParagraph"/>
        <w:numPr>
          <w:ilvl w:val="0"/>
          <w:numId w:val="41"/>
        </w:numPr>
        <w:rPr>
          <w:rFonts w:ascii="Segoe UI" w:hAnsi="Segoe UI" w:cs="Segoe UI"/>
        </w:rPr>
      </w:pPr>
      <w:r w:rsidRPr="00940697">
        <w:rPr>
          <w:rFonts w:ascii="Segoe UI" w:hAnsi="Segoe UI" w:cs="Segoe UI"/>
        </w:rPr>
        <w:t>Clean your hands frequently soap and water</w:t>
      </w:r>
      <w:r w:rsidR="00200BF3" w:rsidRPr="00940697">
        <w:rPr>
          <w:rFonts w:ascii="Segoe UI" w:hAnsi="Segoe UI" w:cs="Segoe UI"/>
        </w:rPr>
        <w:t xml:space="preserve">, </w:t>
      </w:r>
      <w:r w:rsidR="006D2EB0" w:rsidRPr="00940697">
        <w:rPr>
          <w:rFonts w:ascii="Segoe UI" w:hAnsi="Segoe UI" w:cs="Segoe UI"/>
        </w:rPr>
        <w:t>and dry thoroughly using own dedicated towel</w:t>
      </w:r>
      <w:r w:rsidR="00D6788B" w:rsidRPr="00940697">
        <w:rPr>
          <w:rFonts w:ascii="Segoe UI" w:hAnsi="Segoe UI" w:cs="Segoe UI"/>
        </w:rPr>
        <w:t>, or use</w:t>
      </w:r>
      <w:r w:rsidR="00E81EC0" w:rsidRPr="00940697">
        <w:rPr>
          <w:rFonts w:ascii="Segoe UI" w:hAnsi="Segoe UI" w:cs="Segoe UI"/>
        </w:rPr>
        <w:t xml:space="preserve"> </w:t>
      </w:r>
      <w:r w:rsidR="00AB611A" w:rsidRPr="00940697">
        <w:rPr>
          <w:rFonts w:ascii="Segoe UI" w:hAnsi="Segoe UI" w:cs="Segoe UI"/>
        </w:rPr>
        <w:t xml:space="preserve">an </w:t>
      </w:r>
      <w:r w:rsidR="0013652C" w:rsidRPr="00940697">
        <w:rPr>
          <w:rFonts w:ascii="Segoe UI" w:hAnsi="Segoe UI" w:cs="Segoe UI"/>
        </w:rPr>
        <w:t>alcohol-based</w:t>
      </w:r>
      <w:r w:rsidR="00E81EC0" w:rsidRPr="00940697">
        <w:rPr>
          <w:rFonts w:ascii="Segoe UI" w:hAnsi="Segoe UI" w:cs="Segoe UI"/>
        </w:rPr>
        <w:t xml:space="preserve"> hand sanitiser</w:t>
      </w:r>
      <w:r w:rsidR="006D2EB0" w:rsidRPr="00940697">
        <w:rPr>
          <w:rFonts w:ascii="Segoe UI" w:hAnsi="Segoe UI" w:cs="Segoe UI"/>
        </w:rPr>
        <w:t>. Take</w:t>
      </w:r>
      <w:r w:rsidRPr="00940697">
        <w:rPr>
          <w:rFonts w:ascii="Segoe UI" w:hAnsi="Segoe UI" w:cs="Segoe UI"/>
        </w:rPr>
        <w:t xml:space="preserve"> care if you have open blisters or lesions on your hands</w:t>
      </w:r>
      <w:r w:rsidR="00200BF3" w:rsidRPr="00940697">
        <w:rPr>
          <w:rFonts w:ascii="Segoe UI" w:hAnsi="Segoe UI" w:cs="Segoe UI"/>
        </w:rPr>
        <w:t>.</w:t>
      </w:r>
      <w:r w:rsidRPr="00940697">
        <w:rPr>
          <w:rFonts w:ascii="Segoe UI" w:hAnsi="Segoe UI" w:cs="Segoe UI"/>
        </w:rPr>
        <w:t xml:space="preserve"> </w:t>
      </w:r>
    </w:p>
    <w:p w14:paraId="63E11B96" w14:textId="674F3FA8" w:rsidR="00AE28FB" w:rsidRPr="00940697" w:rsidRDefault="00AE28FB" w:rsidP="00940697">
      <w:pPr>
        <w:pStyle w:val="ListParagraph"/>
        <w:numPr>
          <w:ilvl w:val="0"/>
          <w:numId w:val="41"/>
        </w:numPr>
        <w:rPr>
          <w:rFonts w:ascii="Segoe UI" w:hAnsi="Segoe UI" w:cs="Segoe UI"/>
        </w:rPr>
      </w:pPr>
      <w:r w:rsidRPr="00940697">
        <w:rPr>
          <w:rFonts w:ascii="Segoe UI" w:hAnsi="Segoe UI" w:cs="Segoe UI"/>
        </w:rPr>
        <w:t>If you need to leave the room you are in,</w:t>
      </w:r>
      <w:r w:rsidRPr="00940697" w:rsidDel="007F3AA6">
        <w:rPr>
          <w:rFonts w:ascii="Segoe UI" w:hAnsi="Segoe UI" w:cs="Segoe UI"/>
        </w:rPr>
        <w:t xml:space="preserve"> </w:t>
      </w:r>
      <w:r w:rsidRPr="00940697">
        <w:rPr>
          <w:rFonts w:ascii="Segoe UI" w:hAnsi="Segoe UI" w:cs="Segoe UI"/>
        </w:rPr>
        <w:t>wear a medical mask and</w:t>
      </w:r>
      <w:r w:rsidR="00D81F9F" w:rsidRPr="00940697">
        <w:rPr>
          <w:rFonts w:ascii="Segoe UI" w:hAnsi="Segoe UI" w:cs="Segoe UI"/>
        </w:rPr>
        <w:t xml:space="preserve"> cover skin lesions with a bandage/ band aid or clothing such as</w:t>
      </w:r>
      <w:r w:rsidRPr="00940697">
        <w:rPr>
          <w:rFonts w:ascii="Segoe UI" w:hAnsi="Segoe UI" w:cs="Segoe UI"/>
        </w:rPr>
        <w:t xml:space="preserve"> long sleeve tops and trousers. If you have lesions on your feet wear socks. If you have lesions on your hands wear a pair of disposable gloves.</w:t>
      </w:r>
    </w:p>
    <w:p w14:paraId="16D52A39" w14:textId="08F7ECE1" w:rsidR="00AE28FB" w:rsidRPr="00940697" w:rsidRDefault="00AE28FB" w:rsidP="00940697">
      <w:pPr>
        <w:pStyle w:val="ListParagraph"/>
        <w:numPr>
          <w:ilvl w:val="0"/>
          <w:numId w:val="41"/>
        </w:numPr>
        <w:rPr>
          <w:rFonts w:ascii="Segoe UI" w:hAnsi="Segoe UI" w:cs="Segoe UI"/>
        </w:rPr>
      </w:pPr>
      <w:r w:rsidRPr="00940697">
        <w:rPr>
          <w:rFonts w:ascii="Segoe UI" w:hAnsi="Segoe UI" w:cs="Segoe UI"/>
        </w:rPr>
        <w:t>Do not share toothbrushes,</w:t>
      </w:r>
      <w:r w:rsidR="00D81F9F" w:rsidRPr="00940697">
        <w:rPr>
          <w:rFonts w:ascii="Segoe UI" w:hAnsi="Segoe UI" w:cs="Segoe UI"/>
        </w:rPr>
        <w:t xml:space="preserve"> roll on deodorants,</w:t>
      </w:r>
      <w:r w:rsidRPr="00940697">
        <w:rPr>
          <w:rFonts w:ascii="Segoe UI" w:hAnsi="Segoe UI" w:cs="Segoe UI"/>
        </w:rPr>
        <w:t xml:space="preserve"> razors</w:t>
      </w:r>
      <w:r w:rsidR="00D81F9F" w:rsidRPr="00940697">
        <w:rPr>
          <w:rFonts w:ascii="Segoe UI" w:hAnsi="Segoe UI" w:cs="Segoe UI"/>
        </w:rPr>
        <w:t>, skin creams</w:t>
      </w:r>
      <w:r w:rsidRPr="00940697">
        <w:rPr>
          <w:rFonts w:ascii="Segoe UI" w:hAnsi="Segoe UI" w:cs="Segoe UI"/>
        </w:rPr>
        <w:t xml:space="preserve"> or other personal items with others</w:t>
      </w:r>
      <w:r w:rsidR="00580580">
        <w:rPr>
          <w:rFonts w:ascii="Segoe UI" w:hAnsi="Segoe UI" w:cs="Segoe UI"/>
        </w:rPr>
        <w:t>.</w:t>
      </w:r>
    </w:p>
    <w:p w14:paraId="520A14BA" w14:textId="4B5C7D14" w:rsidR="004F04F6" w:rsidRPr="00940697" w:rsidRDefault="004F04F6" w:rsidP="00940697">
      <w:pPr>
        <w:pStyle w:val="ListParagraph"/>
        <w:numPr>
          <w:ilvl w:val="0"/>
          <w:numId w:val="41"/>
        </w:numPr>
        <w:rPr>
          <w:rFonts w:ascii="Segoe UI" w:hAnsi="Segoe UI" w:cs="Segoe UI"/>
        </w:rPr>
      </w:pPr>
      <w:r w:rsidRPr="00940697">
        <w:rPr>
          <w:rFonts w:ascii="Segoe UI" w:hAnsi="Segoe UI" w:cs="Segoe UI"/>
        </w:rPr>
        <w:t xml:space="preserve">Cover your mouth and nose when sneezing and coughing </w:t>
      </w:r>
      <w:r w:rsidR="00580580">
        <w:rPr>
          <w:rFonts w:ascii="Segoe UI" w:hAnsi="Segoe UI" w:cs="Segoe UI"/>
        </w:rPr>
        <w:t xml:space="preserve">either by coughing into your elbow </w:t>
      </w:r>
      <w:r w:rsidR="005804A0">
        <w:rPr>
          <w:rFonts w:ascii="Segoe UI" w:hAnsi="Segoe UI" w:cs="Segoe UI"/>
        </w:rPr>
        <w:t>using</w:t>
      </w:r>
      <w:r w:rsidRPr="00940697">
        <w:rPr>
          <w:rFonts w:ascii="Segoe UI" w:hAnsi="Segoe UI" w:cs="Segoe UI"/>
        </w:rPr>
        <w:t xml:space="preserve"> disposable tissues. Throw used tissues into a bag</w:t>
      </w:r>
      <w:r w:rsidR="00D81F9F" w:rsidRPr="00940697">
        <w:rPr>
          <w:rFonts w:ascii="Segoe UI" w:hAnsi="Segoe UI" w:cs="Segoe UI"/>
        </w:rPr>
        <w:t xml:space="preserve"> and clean your hands</w:t>
      </w:r>
      <w:r w:rsidRPr="00940697">
        <w:rPr>
          <w:rFonts w:ascii="Segoe UI" w:hAnsi="Segoe UI" w:cs="Segoe UI"/>
        </w:rPr>
        <w:t xml:space="preserve">. Refer to </w:t>
      </w:r>
      <w:r w:rsidRPr="00940697">
        <w:rPr>
          <w:rFonts w:ascii="Segoe UI" w:eastAsia="Times New Roman" w:hAnsi="Segoe UI" w:cs="Segoe UI"/>
          <w:b/>
          <w:color w:val="0A6AB4"/>
          <w:lang w:eastAsia="en-GB"/>
        </w:rPr>
        <w:t>Managing rubbish</w:t>
      </w:r>
      <w:r w:rsidRPr="00940697">
        <w:rPr>
          <w:rFonts w:ascii="Segoe UI" w:hAnsi="Segoe UI" w:cs="Segoe UI"/>
          <w:b/>
          <w:color w:val="0A6AB4"/>
        </w:rPr>
        <w:t>.</w:t>
      </w:r>
    </w:p>
    <w:p w14:paraId="3C43E692" w14:textId="42C353F7" w:rsidR="00105318" w:rsidRPr="00940697" w:rsidRDefault="00105318" w:rsidP="00940697">
      <w:pPr>
        <w:pStyle w:val="ListParagraph"/>
        <w:numPr>
          <w:ilvl w:val="0"/>
          <w:numId w:val="41"/>
        </w:numPr>
        <w:rPr>
          <w:rFonts w:ascii="Segoe UI" w:hAnsi="Segoe UI" w:cs="Segoe UI"/>
        </w:rPr>
      </w:pPr>
      <w:r w:rsidRPr="00940697">
        <w:rPr>
          <w:rFonts w:ascii="Segoe UI" w:hAnsi="Segoe UI" w:cs="Segoe UI"/>
        </w:rPr>
        <w:t xml:space="preserve">Use a folded sheet or towel to sit on items of furniture with fabric covers to protect the surface. This linen should be washed as per advice under </w:t>
      </w:r>
      <w:r w:rsidR="0079780A" w:rsidRPr="00940697">
        <w:rPr>
          <w:rFonts w:ascii="Segoe UI" w:eastAsia="Times New Roman" w:hAnsi="Segoe UI" w:cs="Segoe UI"/>
          <w:b/>
          <w:color w:val="0A6AB4"/>
          <w:lang w:eastAsia="en-GB"/>
        </w:rPr>
        <w:t>Clothing and linen.</w:t>
      </w:r>
      <w:r w:rsidRPr="00940697">
        <w:rPr>
          <w:rFonts w:ascii="Segoe UI" w:hAnsi="Segoe UI" w:cs="Segoe UI"/>
        </w:rPr>
        <w:t xml:space="preserve"> This is because soft furnishings can be very hard to clean, so the sheet or towel will help protect the fabric and is much easier to clean. </w:t>
      </w:r>
    </w:p>
    <w:p w14:paraId="2FD30CBC" w14:textId="77777777" w:rsidR="00BB5341" w:rsidRPr="00CB04AA" w:rsidRDefault="00BB5341" w:rsidP="0013652C">
      <w:pPr>
        <w:pStyle w:val="Heading4"/>
      </w:pPr>
      <w:r w:rsidRPr="00CB04AA">
        <w:t>Caring for your skin</w:t>
      </w:r>
    </w:p>
    <w:p w14:paraId="4E9C442A" w14:textId="77777777" w:rsidR="00BB5341" w:rsidRPr="00940697" w:rsidRDefault="00BB5341" w:rsidP="00940697">
      <w:r w:rsidRPr="00940697">
        <w:t xml:space="preserve">If dressings or bandages are needed for skin </w:t>
      </w:r>
      <w:proofErr w:type="gramStart"/>
      <w:r w:rsidRPr="00940697">
        <w:t>lesions;</w:t>
      </w:r>
      <w:proofErr w:type="gramEnd"/>
      <w:r w:rsidRPr="00940697">
        <w:t xml:space="preserve"> </w:t>
      </w:r>
    </w:p>
    <w:p w14:paraId="5BEFDE1E" w14:textId="77777777" w:rsidR="00BB5341" w:rsidRPr="00940697" w:rsidRDefault="00BB5341" w:rsidP="00940697">
      <w:pPr>
        <w:pStyle w:val="ListParagraph"/>
        <w:numPr>
          <w:ilvl w:val="0"/>
          <w:numId w:val="43"/>
        </w:numPr>
        <w:rPr>
          <w:rFonts w:ascii="Segoe UI" w:hAnsi="Segoe UI" w:cs="Segoe UI"/>
        </w:rPr>
      </w:pPr>
      <w:r w:rsidRPr="00940697">
        <w:rPr>
          <w:rFonts w:ascii="Segoe UI" w:hAnsi="Segoe UI" w:cs="Segoe UI"/>
        </w:rPr>
        <w:t>Clean your hands either with alcohol-based hand sanitiser or wash with soap and water and dry thoroughly before and after changing any dressings or bandages.</w:t>
      </w:r>
    </w:p>
    <w:p w14:paraId="173B0994" w14:textId="1E480109" w:rsidR="00716545" w:rsidRPr="00E51C32" w:rsidRDefault="00BB5341" w:rsidP="00E51C32">
      <w:pPr>
        <w:pStyle w:val="ListParagraph"/>
        <w:numPr>
          <w:ilvl w:val="0"/>
          <w:numId w:val="43"/>
        </w:numPr>
        <w:rPr>
          <w:rFonts w:ascii="Segoe UI" w:hAnsi="Segoe UI" w:cs="Segoe UI"/>
        </w:rPr>
      </w:pPr>
      <w:r w:rsidRPr="00940697">
        <w:rPr>
          <w:rFonts w:ascii="Segoe UI" w:hAnsi="Segoe UI" w:cs="Segoe UI"/>
        </w:rPr>
        <w:t>Place used dressings and bandages into a rubbish bag and tie</w:t>
      </w:r>
      <w:r w:rsidR="0052343F">
        <w:rPr>
          <w:rFonts w:ascii="Segoe UI" w:hAnsi="Segoe UI" w:cs="Segoe UI"/>
        </w:rPr>
        <w:t xml:space="preserve"> off</w:t>
      </w:r>
      <w:r w:rsidR="00AA2FB8" w:rsidRPr="00AA2FB8">
        <w:rPr>
          <w:sz w:val="21"/>
          <w:szCs w:val="21"/>
        </w:rPr>
        <w:t xml:space="preserve"> </w:t>
      </w:r>
      <w:r w:rsidR="00AA2FB8" w:rsidRPr="00AA2FB8">
        <w:rPr>
          <w:rFonts w:ascii="Segoe UI" w:hAnsi="Segoe UI" w:cs="Segoe UI"/>
        </w:rPr>
        <w:t>before being disposed of as usual with your domestic waste.</w:t>
      </w:r>
    </w:p>
    <w:p w14:paraId="5924003E" w14:textId="5A120997" w:rsidR="00AE28FB" w:rsidRPr="00940697" w:rsidRDefault="0049132C" w:rsidP="0013652C">
      <w:pPr>
        <w:pStyle w:val="Heading4"/>
      </w:pPr>
      <w:r w:rsidRPr="00940697">
        <w:t>Protecting</w:t>
      </w:r>
      <w:r w:rsidR="00AE28FB" w:rsidRPr="00940697">
        <w:t xml:space="preserve"> </w:t>
      </w:r>
      <w:r w:rsidRPr="00940697">
        <w:t>other</w:t>
      </w:r>
      <w:r w:rsidR="00C56669" w:rsidRPr="00940697">
        <w:t xml:space="preserve"> </w:t>
      </w:r>
      <w:proofErr w:type="gramStart"/>
      <w:r w:rsidR="00C56669" w:rsidRPr="00940697">
        <w:t>people</w:t>
      </w:r>
      <w:proofErr w:type="gramEnd"/>
      <w:r w:rsidR="00C56669" w:rsidRPr="00940697">
        <w:t xml:space="preserve"> </w:t>
      </w:r>
      <w:r w:rsidR="00AE28FB" w:rsidRPr="00940697">
        <w:t>you live with</w:t>
      </w:r>
    </w:p>
    <w:p w14:paraId="2815AFD0" w14:textId="55E77039" w:rsidR="00AE28FB" w:rsidRPr="00940697" w:rsidRDefault="00AE28FB" w:rsidP="00940697">
      <w:r w:rsidRPr="00940697">
        <w:t xml:space="preserve">To reduce the risk of </w:t>
      </w:r>
      <w:r w:rsidR="0049132C" w:rsidRPr="00940697">
        <w:t>passing on</w:t>
      </w:r>
      <w:r w:rsidRPr="00940697">
        <w:t xml:space="preserve"> the virus</w:t>
      </w:r>
      <w:r w:rsidR="0049132C" w:rsidRPr="00940697">
        <w:t xml:space="preserve">, </w:t>
      </w:r>
      <w:r w:rsidRPr="00940697">
        <w:t>people you live with should:</w:t>
      </w:r>
    </w:p>
    <w:p w14:paraId="630686F1" w14:textId="6C9D4C03" w:rsidR="00AE28FB" w:rsidRPr="00940697" w:rsidRDefault="00FB3059" w:rsidP="00940697">
      <w:pPr>
        <w:pStyle w:val="ListParagraph"/>
        <w:numPr>
          <w:ilvl w:val="0"/>
          <w:numId w:val="41"/>
        </w:numPr>
        <w:rPr>
          <w:rFonts w:ascii="Segoe UI" w:hAnsi="Segoe UI" w:cs="Segoe UI"/>
        </w:rPr>
      </w:pPr>
      <w:r>
        <w:rPr>
          <w:rFonts w:ascii="Segoe UI" w:hAnsi="Segoe UI" w:cs="Segoe UI"/>
        </w:rPr>
        <w:t>C</w:t>
      </w:r>
      <w:r w:rsidR="00AE28FB" w:rsidRPr="00940697">
        <w:rPr>
          <w:rFonts w:ascii="Segoe UI" w:hAnsi="Segoe UI" w:cs="Segoe UI"/>
        </w:rPr>
        <w:t>lean their hands regularly with soap and water</w:t>
      </w:r>
      <w:r w:rsidR="00FE2B9B" w:rsidRPr="00940697">
        <w:rPr>
          <w:rFonts w:ascii="Segoe UI" w:hAnsi="Segoe UI" w:cs="Segoe UI"/>
        </w:rPr>
        <w:t xml:space="preserve"> and dry thoroughly</w:t>
      </w:r>
      <w:r w:rsidR="007D70D1" w:rsidRPr="00940697">
        <w:rPr>
          <w:rFonts w:ascii="Segoe UI" w:hAnsi="Segoe UI" w:cs="Segoe UI"/>
        </w:rPr>
        <w:t xml:space="preserve"> using </w:t>
      </w:r>
      <w:r w:rsidR="00EB7330">
        <w:rPr>
          <w:rFonts w:ascii="Segoe UI" w:hAnsi="Segoe UI" w:cs="Segoe UI"/>
        </w:rPr>
        <w:t xml:space="preserve">separate </w:t>
      </w:r>
      <w:r w:rsidR="007D70D1" w:rsidRPr="00940697">
        <w:rPr>
          <w:rFonts w:ascii="Segoe UI" w:hAnsi="Segoe UI" w:cs="Segoe UI"/>
        </w:rPr>
        <w:t>towel</w:t>
      </w:r>
      <w:r w:rsidR="00EB7330">
        <w:rPr>
          <w:rFonts w:ascii="Segoe UI" w:hAnsi="Segoe UI" w:cs="Segoe UI"/>
        </w:rPr>
        <w:t xml:space="preserve"> to yours</w:t>
      </w:r>
      <w:r w:rsidR="00AE28FB" w:rsidRPr="00940697">
        <w:rPr>
          <w:rFonts w:ascii="Segoe UI" w:hAnsi="Segoe UI" w:cs="Segoe UI"/>
        </w:rPr>
        <w:t xml:space="preserve"> or</w:t>
      </w:r>
      <w:r w:rsidR="00FE2B9B" w:rsidRPr="00940697">
        <w:rPr>
          <w:rFonts w:ascii="Segoe UI" w:hAnsi="Segoe UI" w:cs="Segoe UI"/>
        </w:rPr>
        <w:t xml:space="preserve"> use</w:t>
      </w:r>
      <w:r w:rsidR="00AE28FB" w:rsidRPr="00940697">
        <w:rPr>
          <w:rFonts w:ascii="Segoe UI" w:hAnsi="Segoe UI" w:cs="Segoe UI"/>
        </w:rPr>
        <w:t xml:space="preserve"> an alcohol-based hand sanitiser. </w:t>
      </w:r>
    </w:p>
    <w:p w14:paraId="0C73B73A" w14:textId="665DE52B" w:rsidR="00AE28FB" w:rsidRPr="00940697" w:rsidRDefault="00FB3059" w:rsidP="00940697">
      <w:pPr>
        <w:pStyle w:val="ListParagraph"/>
        <w:numPr>
          <w:ilvl w:val="0"/>
          <w:numId w:val="41"/>
        </w:numPr>
        <w:rPr>
          <w:rFonts w:ascii="Segoe UI" w:hAnsi="Segoe UI" w:cs="Segoe UI"/>
        </w:rPr>
      </w:pPr>
      <w:r>
        <w:rPr>
          <w:rFonts w:ascii="Segoe UI" w:hAnsi="Segoe UI" w:cs="Segoe UI"/>
        </w:rPr>
        <w:t>K</w:t>
      </w:r>
      <w:r w:rsidR="00AE28FB" w:rsidRPr="00940697">
        <w:rPr>
          <w:rFonts w:ascii="Segoe UI" w:hAnsi="Segoe UI" w:cs="Segoe UI"/>
        </w:rPr>
        <w:t>eep their distance from you and avoid entering your room.</w:t>
      </w:r>
    </w:p>
    <w:p w14:paraId="01B66743" w14:textId="6CF6396A" w:rsidR="00BD70B1" w:rsidRPr="00940697" w:rsidRDefault="00AE28FB" w:rsidP="00940697">
      <w:r w:rsidRPr="00940697">
        <w:t xml:space="preserve">If </w:t>
      </w:r>
      <w:r w:rsidR="00AA5FC8" w:rsidRPr="00940697">
        <w:t xml:space="preserve">another person </w:t>
      </w:r>
      <w:r w:rsidRPr="00940697">
        <w:t>need</w:t>
      </w:r>
      <w:r w:rsidR="00AA5FC8" w:rsidRPr="00940697">
        <w:t>s</w:t>
      </w:r>
      <w:r w:rsidRPr="00940697">
        <w:t xml:space="preserve"> to enter your room</w:t>
      </w:r>
      <w:r w:rsidR="0091611B" w:rsidRPr="00940697">
        <w:t>,</w:t>
      </w:r>
      <w:r w:rsidRPr="00940697">
        <w:t xml:space="preserve"> you should</w:t>
      </w:r>
      <w:r w:rsidR="00BD70B1" w:rsidRPr="00940697">
        <w:t>:</w:t>
      </w:r>
    </w:p>
    <w:p w14:paraId="4A876AD0" w14:textId="6979F810" w:rsidR="0055584A" w:rsidRDefault="00FB3059" w:rsidP="00940697">
      <w:pPr>
        <w:pStyle w:val="ListParagraph"/>
        <w:numPr>
          <w:ilvl w:val="0"/>
          <w:numId w:val="54"/>
        </w:numPr>
        <w:rPr>
          <w:rFonts w:ascii="Segoe UI" w:hAnsi="Segoe UI" w:cs="Segoe UI"/>
        </w:rPr>
      </w:pPr>
      <w:r>
        <w:rPr>
          <w:rFonts w:ascii="Segoe UI" w:hAnsi="Segoe UI" w:cs="Segoe UI"/>
        </w:rPr>
        <w:t>B</w:t>
      </w:r>
      <w:r w:rsidR="00AA5FC8" w:rsidRPr="00940697">
        <w:rPr>
          <w:rFonts w:ascii="Segoe UI" w:hAnsi="Segoe UI" w:cs="Segoe UI"/>
        </w:rPr>
        <w:t xml:space="preserve">oth </w:t>
      </w:r>
      <w:r w:rsidR="00AE28FB" w:rsidRPr="00940697">
        <w:rPr>
          <w:rFonts w:ascii="Segoe UI" w:hAnsi="Segoe UI" w:cs="Segoe UI"/>
        </w:rPr>
        <w:t>put on a medical mask</w:t>
      </w:r>
      <w:r w:rsidR="0055584A">
        <w:rPr>
          <w:rFonts w:ascii="Segoe UI" w:hAnsi="Segoe UI" w:cs="Segoe UI"/>
        </w:rPr>
        <w:t>.</w:t>
      </w:r>
      <w:r w:rsidR="00AE28FB" w:rsidRPr="00940697">
        <w:rPr>
          <w:rFonts w:ascii="Segoe UI" w:hAnsi="Segoe UI" w:cs="Segoe UI"/>
        </w:rPr>
        <w:t xml:space="preserve"> </w:t>
      </w:r>
    </w:p>
    <w:p w14:paraId="205A8CEE" w14:textId="072E6A16" w:rsidR="00BD70B1" w:rsidRPr="00940697" w:rsidRDefault="00CD62FF" w:rsidP="00940697">
      <w:pPr>
        <w:pStyle w:val="ListParagraph"/>
        <w:numPr>
          <w:ilvl w:val="0"/>
          <w:numId w:val="54"/>
        </w:numPr>
        <w:rPr>
          <w:rFonts w:ascii="Segoe UI" w:hAnsi="Segoe UI" w:cs="Segoe UI"/>
        </w:rPr>
      </w:pPr>
      <w:r>
        <w:rPr>
          <w:rFonts w:ascii="Segoe UI" w:hAnsi="Segoe UI" w:cs="Segoe UI"/>
        </w:rPr>
        <w:t>C</w:t>
      </w:r>
      <w:r w:rsidRPr="00940697">
        <w:rPr>
          <w:rFonts w:ascii="Segoe UI" w:hAnsi="Segoe UI" w:cs="Segoe UI"/>
        </w:rPr>
        <w:t xml:space="preserve">over </w:t>
      </w:r>
      <w:r w:rsidR="00AE28FB" w:rsidRPr="00940697">
        <w:rPr>
          <w:rFonts w:ascii="Segoe UI" w:hAnsi="Segoe UI" w:cs="Segoe UI"/>
        </w:rPr>
        <w:t>your lesions with clothing</w:t>
      </w:r>
      <w:r w:rsidR="0055584A">
        <w:rPr>
          <w:rFonts w:ascii="Segoe UI" w:hAnsi="Segoe UI" w:cs="Segoe UI"/>
        </w:rPr>
        <w:t xml:space="preserve"> or dressing/bandages</w:t>
      </w:r>
      <w:r w:rsidR="00AE28FB" w:rsidRPr="00940697">
        <w:rPr>
          <w:rFonts w:ascii="Segoe UI" w:hAnsi="Segoe UI" w:cs="Segoe UI"/>
        </w:rPr>
        <w:t xml:space="preserve">. </w:t>
      </w:r>
    </w:p>
    <w:p w14:paraId="5CCEAE5E" w14:textId="45D3C284" w:rsidR="00AE28FB" w:rsidRPr="00940697" w:rsidRDefault="00FB3059" w:rsidP="00940697">
      <w:pPr>
        <w:pStyle w:val="ListParagraph"/>
        <w:numPr>
          <w:ilvl w:val="0"/>
          <w:numId w:val="54"/>
        </w:numPr>
        <w:rPr>
          <w:rFonts w:ascii="Segoe UI" w:hAnsi="Segoe UI" w:cs="Segoe UI"/>
        </w:rPr>
      </w:pPr>
      <w:r>
        <w:rPr>
          <w:rFonts w:ascii="Segoe UI" w:hAnsi="Segoe UI" w:cs="Segoe UI"/>
        </w:rPr>
        <w:lastRenderedPageBreak/>
        <w:t>I</w:t>
      </w:r>
      <w:r w:rsidR="00AE28FB" w:rsidRPr="00940697">
        <w:rPr>
          <w:rFonts w:ascii="Segoe UI" w:hAnsi="Segoe UI" w:cs="Segoe UI"/>
        </w:rPr>
        <w:t>f possible</w:t>
      </w:r>
      <w:r w:rsidR="00BD70B1" w:rsidRPr="00940697">
        <w:rPr>
          <w:rFonts w:ascii="Segoe UI" w:hAnsi="Segoe UI" w:cs="Segoe UI"/>
        </w:rPr>
        <w:t>,</w:t>
      </w:r>
      <w:r w:rsidR="00AE28FB" w:rsidRPr="00940697">
        <w:rPr>
          <w:rFonts w:ascii="Segoe UI" w:hAnsi="Segoe UI" w:cs="Segoe UI"/>
        </w:rPr>
        <w:t xml:space="preserve"> keep a distance of at least 1 m between each</w:t>
      </w:r>
      <w:r w:rsidR="00BD70B1" w:rsidRPr="00940697">
        <w:rPr>
          <w:rFonts w:ascii="Segoe UI" w:hAnsi="Segoe UI" w:cs="Segoe UI"/>
        </w:rPr>
        <w:t xml:space="preserve"> </w:t>
      </w:r>
      <w:r w:rsidR="00AE28FB" w:rsidRPr="00940697">
        <w:rPr>
          <w:rFonts w:ascii="Segoe UI" w:hAnsi="Segoe UI" w:cs="Segoe UI"/>
        </w:rPr>
        <w:t xml:space="preserve">other. Only have one household member </w:t>
      </w:r>
      <w:r w:rsidR="00BD70B1" w:rsidRPr="00940697">
        <w:rPr>
          <w:rFonts w:ascii="Segoe UI" w:hAnsi="Segoe UI" w:cs="Segoe UI"/>
        </w:rPr>
        <w:t xml:space="preserve">should </w:t>
      </w:r>
      <w:r w:rsidR="00AE28FB" w:rsidRPr="00940697">
        <w:rPr>
          <w:rFonts w:ascii="Segoe UI" w:hAnsi="Segoe UI" w:cs="Segoe UI"/>
        </w:rPr>
        <w:t xml:space="preserve">enter the room and keep it </w:t>
      </w:r>
      <w:r w:rsidR="00BD70B1" w:rsidRPr="00940697">
        <w:rPr>
          <w:rFonts w:ascii="Segoe UI" w:hAnsi="Segoe UI" w:cs="Segoe UI"/>
        </w:rPr>
        <w:t xml:space="preserve">as </w:t>
      </w:r>
      <w:r w:rsidR="00AE28FB" w:rsidRPr="00940697">
        <w:rPr>
          <w:rFonts w:ascii="Segoe UI" w:hAnsi="Segoe UI" w:cs="Segoe UI"/>
        </w:rPr>
        <w:t>the same person throughout your isolation period.</w:t>
      </w:r>
    </w:p>
    <w:p w14:paraId="3588B873" w14:textId="50306B19" w:rsidR="00FB2B2C" w:rsidRPr="00940697" w:rsidRDefault="00FB3059" w:rsidP="00940697">
      <w:pPr>
        <w:pStyle w:val="ListParagraph"/>
        <w:numPr>
          <w:ilvl w:val="0"/>
          <w:numId w:val="58"/>
        </w:numPr>
        <w:rPr>
          <w:rFonts w:ascii="Segoe UI" w:hAnsi="Segoe UI" w:cs="Segoe UI"/>
        </w:rPr>
      </w:pPr>
      <w:r>
        <w:rPr>
          <w:rFonts w:ascii="Segoe UI" w:hAnsi="Segoe UI" w:cs="Segoe UI"/>
        </w:rPr>
        <w:t>C</w:t>
      </w:r>
      <w:r w:rsidR="00AE28FB" w:rsidRPr="00940697">
        <w:rPr>
          <w:rFonts w:ascii="Segoe UI" w:hAnsi="Segoe UI" w:cs="Segoe UI"/>
        </w:rPr>
        <w:t>lean their hands with either soap and water or an alcohol-based hand sanitiser, before and after</w:t>
      </w:r>
      <w:r w:rsidR="0079780A" w:rsidRPr="00940697">
        <w:rPr>
          <w:rFonts w:ascii="Segoe UI" w:hAnsi="Segoe UI" w:cs="Segoe UI"/>
        </w:rPr>
        <w:t xml:space="preserve"> </w:t>
      </w:r>
      <w:r w:rsidR="00AE28FB" w:rsidRPr="00940697">
        <w:rPr>
          <w:rFonts w:ascii="Segoe UI" w:hAnsi="Segoe UI" w:cs="Segoe UI"/>
        </w:rPr>
        <w:t xml:space="preserve">contact with you or </w:t>
      </w:r>
      <w:r w:rsidR="00E15D29">
        <w:rPr>
          <w:rFonts w:ascii="Segoe UI" w:hAnsi="Segoe UI" w:cs="Segoe UI"/>
        </w:rPr>
        <w:t>areas</w:t>
      </w:r>
      <w:r w:rsidR="00E15D29" w:rsidRPr="00940697">
        <w:rPr>
          <w:rFonts w:ascii="Segoe UI" w:hAnsi="Segoe UI" w:cs="Segoe UI"/>
        </w:rPr>
        <w:t xml:space="preserve"> </w:t>
      </w:r>
      <w:r w:rsidR="00AE28FB" w:rsidRPr="00940697">
        <w:rPr>
          <w:rFonts w:ascii="Segoe UI" w:hAnsi="Segoe UI" w:cs="Segoe UI"/>
        </w:rPr>
        <w:t xml:space="preserve">you have </w:t>
      </w:r>
      <w:r w:rsidR="00E15D29">
        <w:rPr>
          <w:rFonts w:ascii="Segoe UI" w:hAnsi="Segoe UI" w:cs="Segoe UI"/>
        </w:rPr>
        <w:t>used</w:t>
      </w:r>
      <w:r w:rsidR="00AB611A" w:rsidRPr="00940697">
        <w:rPr>
          <w:rFonts w:ascii="Segoe UI" w:hAnsi="Segoe UI" w:cs="Segoe UI"/>
        </w:rPr>
        <w:t>.</w:t>
      </w:r>
      <w:r w:rsidR="00AE28FB" w:rsidRPr="00940697">
        <w:rPr>
          <w:rFonts w:ascii="Segoe UI" w:hAnsi="Segoe UI" w:cs="Segoe UI"/>
        </w:rPr>
        <w:t xml:space="preserve"> </w:t>
      </w:r>
    </w:p>
    <w:p w14:paraId="059CF492" w14:textId="5C1DD46A" w:rsidR="00BD70B1" w:rsidRPr="00940697" w:rsidRDefault="00AE28FB" w:rsidP="00940697">
      <w:r w:rsidRPr="00940697">
        <w:t>If it will not be possible for you to follow these requirements</w:t>
      </w:r>
      <w:r w:rsidR="00BD70B1" w:rsidRPr="00940697">
        <w:t>,</w:t>
      </w:r>
      <w:r w:rsidRPr="00940697">
        <w:t xml:space="preserve"> please tell the health professional.</w:t>
      </w:r>
    </w:p>
    <w:p w14:paraId="6EEBB651" w14:textId="378055AA" w:rsidR="00AE28FB" w:rsidRPr="00940697" w:rsidRDefault="00BD70B1" w:rsidP="0013652C">
      <w:pPr>
        <w:pStyle w:val="Heading4"/>
      </w:pPr>
      <w:r w:rsidRPr="00940697">
        <w:t>If you</w:t>
      </w:r>
      <w:r w:rsidR="00AE28FB" w:rsidRPr="00940697">
        <w:t xml:space="preserve"> need to leave </w:t>
      </w:r>
      <w:r w:rsidRPr="00940697">
        <w:t>your</w:t>
      </w:r>
      <w:r w:rsidR="00AE28FB" w:rsidRPr="00940697">
        <w:t xml:space="preserve"> house for an essential reason</w:t>
      </w:r>
    </w:p>
    <w:p w14:paraId="4BEA3F28" w14:textId="4A7787F5" w:rsidR="00AE28FB" w:rsidRPr="00940697" w:rsidRDefault="00AE28FB" w:rsidP="00940697">
      <w:pPr>
        <w:rPr>
          <w:color w:val="4F81BD" w:themeColor="accent1"/>
        </w:rPr>
      </w:pPr>
      <w:r w:rsidRPr="00940697">
        <w:t>Discuss with your healthcare service provider what preventions and precautions you need to take.</w:t>
      </w:r>
    </w:p>
    <w:p w14:paraId="60BD96E8" w14:textId="42CF02B4" w:rsidR="00384DA2" w:rsidRPr="00940697" w:rsidRDefault="00384DA2" w:rsidP="0013652C">
      <w:pPr>
        <w:pStyle w:val="Heading4"/>
      </w:pPr>
      <w:bookmarkStart w:id="1" w:name="_Clothing_and_linen"/>
      <w:bookmarkEnd w:id="1"/>
      <w:r w:rsidRPr="00940697">
        <w:t>Clothing</w:t>
      </w:r>
      <w:r w:rsidR="00C56669" w:rsidRPr="00940697">
        <w:t xml:space="preserve"> and linen</w:t>
      </w:r>
    </w:p>
    <w:p w14:paraId="698CE5B0" w14:textId="77777777" w:rsidR="00384DA2" w:rsidRPr="00940697" w:rsidRDefault="00384DA2" w:rsidP="00940697">
      <w:pPr>
        <w:pStyle w:val="ListParagraph"/>
        <w:numPr>
          <w:ilvl w:val="0"/>
          <w:numId w:val="43"/>
        </w:numPr>
        <w:rPr>
          <w:rFonts w:ascii="Segoe UI" w:hAnsi="Segoe UI" w:cs="Segoe UI"/>
        </w:rPr>
      </w:pPr>
      <w:r w:rsidRPr="00940697">
        <w:rPr>
          <w:rFonts w:ascii="Segoe UI" w:hAnsi="Segoe UI" w:cs="Segoe UI"/>
        </w:rPr>
        <w:t>Some items of your clothing may become soiled due to leakage of fluid from the blisters/skin lesions.</w:t>
      </w:r>
    </w:p>
    <w:p w14:paraId="5B116F2E" w14:textId="7CD33F35" w:rsidR="00BD70B1" w:rsidRPr="00940697" w:rsidRDefault="00BD70B1" w:rsidP="00940697">
      <w:pPr>
        <w:pStyle w:val="ListParagraph"/>
        <w:numPr>
          <w:ilvl w:val="0"/>
          <w:numId w:val="44"/>
        </w:numPr>
        <w:rPr>
          <w:rFonts w:ascii="Segoe UI" w:hAnsi="Segoe UI" w:cs="Segoe UI"/>
        </w:rPr>
      </w:pPr>
      <w:r w:rsidRPr="00940697">
        <w:rPr>
          <w:rFonts w:ascii="Segoe UI" w:hAnsi="Segoe UI" w:cs="Segoe UI"/>
        </w:rPr>
        <w:t xml:space="preserve">The virus can also be passed on through linen and </w:t>
      </w:r>
      <w:r w:rsidR="00384DA2" w:rsidRPr="00940697">
        <w:rPr>
          <w:rFonts w:ascii="Segoe UI" w:hAnsi="Segoe UI" w:cs="Segoe UI"/>
        </w:rPr>
        <w:t xml:space="preserve">other </w:t>
      </w:r>
      <w:r w:rsidRPr="00940697">
        <w:rPr>
          <w:rFonts w:ascii="Segoe UI" w:hAnsi="Segoe UI" w:cs="Segoe UI"/>
        </w:rPr>
        <w:t xml:space="preserve">laundry </w:t>
      </w:r>
      <w:r w:rsidR="00C56669" w:rsidRPr="00940697">
        <w:rPr>
          <w:rFonts w:ascii="Segoe UI" w:hAnsi="Segoe UI" w:cs="Segoe UI"/>
        </w:rPr>
        <w:t xml:space="preserve">items </w:t>
      </w:r>
      <w:r w:rsidRPr="00940697">
        <w:rPr>
          <w:rFonts w:ascii="Segoe UI" w:hAnsi="Segoe UI" w:cs="Segoe UI"/>
        </w:rPr>
        <w:t>you have contact with, so it</w:t>
      </w:r>
      <w:r w:rsidR="00A950E2" w:rsidRPr="00940697">
        <w:rPr>
          <w:rFonts w:ascii="Segoe UI" w:hAnsi="Segoe UI" w:cs="Segoe UI"/>
        </w:rPr>
        <w:t xml:space="preserve"> i</w:t>
      </w:r>
      <w:r w:rsidRPr="00940697">
        <w:rPr>
          <w:rFonts w:ascii="Segoe UI" w:hAnsi="Segoe UI" w:cs="Segoe UI"/>
        </w:rPr>
        <w:t xml:space="preserve">s important you have your own linen, towels and bedding. Do not share these items with others you live with. </w:t>
      </w:r>
    </w:p>
    <w:p w14:paraId="46E31D04" w14:textId="77777777" w:rsidR="00BD70B1" w:rsidRPr="00940697" w:rsidRDefault="00BD70B1" w:rsidP="00940697">
      <w:pPr>
        <w:pStyle w:val="ListParagraph"/>
        <w:numPr>
          <w:ilvl w:val="0"/>
          <w:numId w:val="44"/>
        </w:numPr>
        <w:rPr>
          <w:rFonts w:ascii="Segoe UI" w:hAnsi="Segoe UI" w:cs="Segoe UI"/>
        </w:rPr>
      </w:pPr>
      <w:r w:rsidRPr="00940697">
        <w:rPr>
          <w:rFonts w:ascii="Segoe UI" w:hAnsi="Segoe UI" w:cs="Segoe UI"/>
        </w:rPr>
        <w:t>Only you should handle your bedding, towels and clothing.</w:t>
      </w:r>
    </w:p>
    <w:p w14:paraId="11DCEC1C" w14:textId="77777777" w:rsidR="00BD70B1" w:rsidRPr="00940697" w:rsidRDefault="00BD70B1" w:rsidP="00940697">
      <w:pPr>
        <w:pStyle w:val="ListParagraph"/>
        <w:numPr>
          <w:ilvl w:val="0"/>
          <w:numId w:val="44"/>
        </w:numPr>
        <w:rPr>
          <w:rFonts w:ascii="Segoe UI" w:hAnsi="Segoe UI" w:cs="Segoe UI"/>
        </w:rPr>
      </w:pPr>
      <w:r w:rsidRPr="00940697">
        <w:rPr>
          <w:rFonts w:ascii="Segoe UI" w:hAnsi="Segoe UI" w:cs="Segoe UI"/>
        </w:rPr>
        <w:t xml:space="preserve">When needing to change bedding, you should carefully lift and roll bedding in on itself to prevent infectious particles from lesions and body fluids from travelling in the air. Do not shake bed linen/ quilts or blankets. </w:t>
      </w:r>
    </w:p>
    <w:p w14:paraId="635AB6DA" w14:textId="1DAA082D" w:rsidR="00BD70B1" w:rsidRPr="00940697" w:rsidRDefault="00BD70B1" w:rsidP="00940697">
      <w:pPr>
        <w:pStyle w:val="ListParagraph"/>
        <w:numPr>
          <w:ilvl w:val="0"/>
          <w:numId w:val="44"/>
        </w:numPr>
        <w:rPr>
          <w:rFonts w:ascii="Segoe UI" w:hAnsi="Segoe UI" w:cs="Segoe UI"/>
        </w:rPr>
      </w:pPr>
      <w:r w:rsidRPr="00940697">
        <w:rPr>
          <w:rFonts w:ascii="Segoe UI" w:hAnsi="Segoe UI" w:cs="Segoe UI"/>
        </w:rPr>
        <w:t xml:space="preserve">Place </w:t>
      </w:r>
      <w:r w:rsidR="00CF775B" w:rsidRPr="00940697">
        <w:rPr>
          <w:rFonts w:ascii="Segoe UI" w:hAnsi="Segoe UI" w:cs="Segoe UI"/>
        </w:rPr>
        <w:t>items for washing</w:t>
      </w:r>
      <w:r w:rsidRPr="00940697">
        <w:rPr>
          <w:rFonts w:ascii="Segoe UI" w:hAnsi="Segoe UI" w:cs="Segoe UI"/>
        </w:rPr>
        <w:t xml:space="preserve"> into a bag first before taking it to the washing machine. Clean your hands before you use the washing machine. </w:t>
      </w:r>
    </w:p>
    <w:p w14:paraId="24963890" w14:textId="1D67269B" w:rsidR="00384DA2" w:rsidRPr="00940697" w:rsidRDefault="00384DA2" w:rsidP="0013652C">
      <w:pPr>
        <w:pStyle w:val="Heading4"/>
      </w:pPr>
      <w:r w:rsidRPr="00940697">
        <w:t>Laundry</w:t>
      </w:r>
    </w:p>
    <w:p w14:paraId="2A25AA61" w14:textId="77777777" w:rsidR="00BD70B1" w:rsidRPr="00940697" w:rsidRDefault="00BD70B1" w:rsidP="00940697">
      <w:pPr>
        <w:pStyle w:val="ListParagraph"/>
        <w:numPr>
          <w:ilvl w:val="0"/>
          <w:numId w:val="44"/>
        </w:numPr>
        <w:rPr>
          <w:rFonts w:ascii="Segoe UI" w:hAnsi="Segoe UI" w:cs="Segoe UI"/>
        </w:rPr>
      </w:pPr>
      <w:r w:rsidRPr="00940697">
        <w:rPr>
          <w:rFonts w:ascii="Segoe UI" w:hAnsi="Segoe UI" w:cs="Segoe UI"/>
        </w:rPr>
        <w:t xml:space="preserve">Do not store, wash or tumble dry your linen and laundry with other household members’ laundry. </w:t>
      </w:r>
    </w:p>
    <w:p w14:paraId="02061546" w14:textId="1F085EC6" w:rsidR="00BD70B1" w:rsidRPr="00940697" w:rsidRDefault="00BD70B1" w:rsidP="00940697">
      <w:pPr>
        <w:pStyle w:val="ListParagraph"/>
        <w:numPr>
          <w:ilvl w:val="0"/>
          <w:numId w:val="44"/>
        </w:numPr>
        <w:rPr>
          <w:rFonts w:ascii="Segoe UI" w:hAnsi="Segoe UI" w:cs="Segoe UI"/>
        </w:rPr>
      </w:pPr>
      <w:r w:rsidRPr="00940697">
        <w:rPr>
          <w:rFonts w:ascii="Segoe UI" w:hAnsi="Segoe UI" w:cs="Segoe UI"/>
        </w:rPr>
        <w:t xml:space="preserve">Wash items with laundry detergent at the highest temperature stated on label. Avoid using an ‘eco’ or ‘quick wash’ cycle. </w:t>
      </w:r>
      <w:r w:rsidR="008126B7" w:rsidRPr="00940697">
        <w:rPr>
          <w:rFonts w:ascii="Segoe UI" w:hAnsi="Segoe UI" w:cs="Segoe UI"/>
        </w:rPr>
        <w:t>Dry clothes as per normal.</w:t>
      </w:r>
    </w:p>
    <w:p w14:paraId="3E6ABD3A" w14:textId="72BA9F9F" w:rsidR="00BD70B1" w:rsidRPr="00940697" w:rsidRDefault="00BD70B1" w:rsidP="00940697">
      <w:pPr>
        <w:pStyle w:val="ListParagraph"/>
        <w:numPr>
          <w:ilvl w:val="0"/>
          <w:numId w:val="44"/>
        </w:numPr>
        <w:rPr>
          <w:rFonts w:ascii="Segoe UI" w:hAnsi="Segoe UI" w:cs="Segoe UI"/>
        </w:rPr>
      </w:pPr>
      <w:r w:rsidRPr="00940697">
        <w:rPr>
          <w:rFonts w:ascii="Segoe UI" w:hAnsi="Segoe UI" w:cs="Segoe UI"/>
        </w:rPr>
        <w:t xml:space="preserve">Clean all surfaces </w:t>
      </w:r>
      <w:proofErr w:type="gramStart"/>
      <w:r w:rsidRPr="00940697">
        <w:rPr>
          <w:rFonts w:ascii="Segoe UI" w:hAnsi="Segoe UI" w:cs="Segoe UI"/>
        </w:rPr>
        <w:t>e.g.</w:t>
      </w:r>
      <w:proofErr w:type="gramEnd"/>
      <w:r w:rsidRPr="00940697">
        <w:rPr>
          <w:rFonts w:ascii="Segoe UI" w:hAnsi="Segoe UI" w:cs="Segoe UI"/>
        </w:rPr>
        <w:t xml:space="preserve"> washing machine</w:t>
      </w:r>
      <w:r w:rsidR="008126B7" w:rsidRPr="00940697">
        <w:rPr>
          <w:rFonts w:ascii="Segoe UI" w:hAnsi="Segoe UI" w:cs="Segoe UI"/>
        </w:rPr>
        <w:t xml:space="preserve"> including the lid or handle</w:t>
      </w:r>
      <w:r w:rsidRPr="00940697">
        <w:rPr>
          <w:rFonts w:ascii="Segoe UI" w:hAnsi="Segoe UI" w:cs="Segoe UI"/>
        </w:rPr>
        <w:t>, after you have finished and clean your hands.</w:t>
      </w:r>
    </w:p>
    <w:p w14:paraId="3A62D030" w14:textId="77777777" w:rsidR="00C56669" w:rsidRPr="00940697" w:rsidRDefault="00BD70B1" w:rsidP="00940697">
      <w:pPr>
        <w:pStyle w:val="ListParagraph"/>
        <w:numPr>
          <w:ilvl w:val="0"/>
          <w:numId w:val="44"/>
        </w:numPr>
        <w:rPr>
          <w:rFonts w:ascii="Segoe UI" w:hAnsi="Segoe UI" w:cs="Segoe UI"/>
        </w:rPr>
      </w:pPr>
      <w:r w:rsidRPr="00940697">
        <w:rPr>
          <w:rFonts w:ascii="Segoe UI" w:hAnsi="Segoe UI" w:cs="Segoe UI"/>
        </w:rPr>
        <w:t xml:space="preserve">Where households do not have their own washing machine, do not use laundry service or local laundromat. </w:t>
      </w:r>
      <w:r w:rsidR="00C56669" w:rsidRPr="00940697">
        <w:rPr>
          <w:rFonts w:ascii="Segoe UI" w:hAnsi="Segoe UI" w:cs="Segoe UI"/>
        </w:rPr>
        <w:t>Local health service provider or regional response coordinators will determine the process for having items laundered if possible.</w:t>
      </w:r>
    </w:p>
    <w:p w14:paraId="0437E073" w14:textId="77777777" w:rsidR="00BD70B1" w:rsidRPr="00940697" w:rsidRDefault="00BD70B1" w:rsidP="0013652C">
      <w:pPr>
        <w:pStyle w:val="Heading4"/>
      </w:pPr>
      <w:r w:rsidRPr="00940697">
        <w:t>Food and drink</w:t>
      </w:r>
    </w:p>
    <w:p w14:paraId="321103AE" w14:textId="77777777" w:rsidR="00A950E2" w:rsidRPr="00940697" w:rsidRDefault="00A950E2" w:rsidP="00940697">
      <w:pPr>
        <w:pStyle w:val="ListParagraph"/>
        <w:numPr>
          <w:ilvl w:val="0"/>
          <w:numId w:val="45"/>
        </w:numPr>
        <w:rPr>
          <w:rFonts w:ascii="Segoe UI" w:hAnsi="Segoe UI" w:cs="Segoe UI"/>
        </w:rPr>
      </w:pPr>
      <w:r w:rsidRPr="00940697">
        <w:rPr>
          <w:rFonts w:ascii="Segoe UI" w:hAnsi="Segoe UI" w:cs="Segoe UI"/>
        </w:rPr>
        <w:t xml:space="preserve">Keep your own separate supply of plates, cups, knives and forks. These should be washed after use by you, either in a dishwasher using a full hot wash cycle or by hand with hot soapy water and left to air dry. </w:t>
      </w:r>
    </w:p>
    <w:p w14:paraId="51C6E960" w14:textId="5980B1AA" w:rsidR="00A950E2" w:rsidRPr="00940697" w:rsidRDefault="00A950E2" w:rsidP="00940697">
      <w:pPr>
        <w:pStyle w:val="ListParagraph"/>
        <w:numPr>
          <w:ilvl w:val="0"/>
          <w:numId w:val="45"/>
        </w:numPr>
        <w:rPr>
          <w:rFonts w:ascii="Segoe UI" w:hAnsi="Segoe UI" w:cs="Segoe UI"/>
          <w:color w:val="0070C0"/>
        </w:rPr>
      </w:pPr>
      <w:r w:rsidRPr="00940697">
        <w:rPr>
          <w:rFonts w:ascii="Segoe UI" w:hAnsi="Segoe UI" w:cs="Segoe UI"/>
        </w:rPr>
        <w:t xml:space="preserve">If you have lesions/blisters on your hands, wear single use disposable gloves when washing up. Throw these away into a dedicated yellow rubbish bag as described </w:t>
      </w:r>
      <w:r w:rsidR="00DE6ADB" w:rsidRPr="00940697">
        <w:rPr>
          <w:rFonts w:ascii="Segoe UI" w:hAnsi="Segoe UI" w:cs="Segoe UI"/>
        </w:rPr>
        <w:t>below</w:t>
      </w:r>
      <w:r w:rsidRPr="00940697">
        <w:rPr>
          <w:rFonts w:ascii="Segoe UI" w:hAnsi="Segoe UI" w:cs="Segoe UI"/>
          <w:b/>
          <w:bCs/>
        </w:rPr>
        <w:t>.</w:t>
      </w:r>
    </w:p>
    <w:p w14:paraId="5460C6D7" w14:textId="77777777" w:rsidR="00A950E2" w:rsidRPr="00940697" w:rsidRDefault="00A950E2" w:rsidP="0013652C">
      <w:pPr>
        <w:pStyle w:val="Heading4"/>
      </w:pPr>
      <w:bookmarkStart w:id="2" w:name="_Managing_rubbish"/>
      <w:bookmarkEnd w:id="2"/>
      <w:r w:rsidRPr="00940697">
        <w:t>Managing rubbish</w:t>
      </w:r>
    </w:p>
    <w:p w14:paraId="64733A56" w14:textId="54BBEB69" w:rsidR="00DE6ADB" w:rsidRPr="00940697" w:rsidRDefault="00927BD8" w:rsidP="00940697">
      <w:r w:rsidRPr="00940697">
        <w:t xml:space="preserve">As an additional precaution, all disposable rubbish bags should be no more than ¾ full and placed into a second disposable bag, tied securely, before being disposed of as usual with your domestic waste. </w:t>
      </w:r>
    </w:p>
    <w:p w14:paraId="10B50BD0" w14:textId="17BF72AB" w:rsidR="00105318" w:rsidRPr="00E51C32" w:rsidRDefault="0090048D" w:rsidP="00880E1C">
      <w:pPr>
        <w:pStyle w:val="Heading4"/>
        <w:rPr>
          <w:color w:val="4F81BD" w:themeColor="accent1"/>
        </w:rPr>
      </w:pPr>
      <w:r>
        <w:rPr>
          <w:color w:val="4F81BD" w:themeColor="accent1"/>
        </w:rPr>
        <w:br w:type="page"/>
      </w:r>
      <w:r w:rsidR="00105318" w:rsidRPr="00880E1C">
        <w:lastRenderedPageBreak/>
        <w:t>Cleaning and disinfecting</w:t>
      </w:r>
    </w:p>
    <w:p w14:paraId="17F531F6" w14:textId="2BFF7A80" w:rsidR="00DE6ADB" w:rsidRPr="00940697" w:rsidRDefault="00DE6ADB" w:rsidP="00940697">
      <w:r w:rsidRPr="00940697">
        <w:t>While you are isolating</w:t>
      </w:r>
    </w:p>
    <w:p w14:paraId="22B416F9" w14:textId="4EC5DE7D" w:rsidR="00A950E2" w:rsidRPr="00940697" w:rsidRDefault="00A950E2" w:rsidP="00940697">
      <w:r w:rsidRPr="00940697">
        <w:t>If you live by yourself:</w:t>
      </w:r>
    </w:p>
    <w:p w14:paraId="71E215A3" w14:textId="4C6F7133" w:rsidR="00A950E2" w:rsidRPr="00940697" w:rsidRDefault="00A950E2" w:rsidP="00940697">
      <w:pPr>
        <w:pStyle w:val="ListParagraph"/>
        <w:numPr>
          <w:ilvl w:val="0"/>
          <w:numId w:val="46"/>
        </w:numPr>
        <w:rPr>
          <w:rFonts w:ascii="Segoe UI" w:hAnsi="Segoe UI" w:cs="Segoe UI"/>
        </w:rPr>
      </w:pPr>
      <w:r w:rsidRPr="00940697">
        <w:rPr>
          <w:rFonts w:ascii="Segoe UI" w:hAnsi="Segoe UI" w:cs="Segoe UI"/>
        </w:rPr>
        <w:t>Regularly clean and disinfect areas of your home you are in</w:t>
      </w:r>
      <w:r w:rsidR="009F4CEF" w:rsidRPr="00940697">
        <w:rPr>
          <w:rFonts w:ascii="Segoe UI" w:hAnsi="Segoe UI" w:cs="Segoe UI"/>
        </w:rPr>
        <w:t>.</w:t>
      </w:r>
      <w:r w:rsidRPr="00940697">
        <w:rPr>
          <w:rFonts w:ascii="Segoe UI" w:hAnsi="Segoe UI" w:cs="Segoe UI"/>
        </w:rPr>
        <w:t xml:space="preserve"> Pay particular attention to frequently touched objects and surfaces such as door handles, TV remote, benchtops etc. </w:t>
      </w:r>
    </w:p>
    <w:p w14:paraId="0964FD7D" w14:textId="77777777" w:rsidR="00A950E2" w:rsidRPr="00940697" w:rsidRDefault="00A950E2" w:rsidP="00940697">
      <w:pPr>
        <w:pStyle w:val="ListParagraph"/>
        <w:numPr>
          <w:ilvl w:val="0"/>
          <w:numId w:val="46"/>
        </w:numPr>
        <w:rPr>
          <w:rFonts w:ascii="Segoe UI" w:hAnsi="Segoe UI" w:cs="Segoe UI"/>
        </w:rPr>
      </w:pPr>
      <w:r w:rsidRPr="00940697">
        <w:rPr>
          <w:rFonts w:ascii="Segoe UI" w:hAnsi="Segoe UI" w:cs="Segoe UI"/>
        </w:rPr>
        <w:t>Regularly clean your hands with alcohol-based hand sanitiser or soap and water and dry hands thoroughly.</w:t>
      </w:r>
    </w:p>
    <w:p w14:paraId="025D4DD9" w14:textId="77777777" w:rsidR="00A950E2" w:rsidRPr="00940697" w:rsidRDefault="00A950E2" w:rsidP="00940697">
      <w:r w:rsidRPr="00940697">
        <w:t>If you live with others:</w:t>
      </w:r>
    </w:p>
    <w:p w14:paraId="06716AED" w14:textId="6A5697F4" w:rsidR="00C56669" w:rsidRPr="00940697" w:rsidRDefault="00C56669" w:rsidP="00940697">
      <w:pPr>
        <w:pStyle w:val="ListParagraph"/>
        <w:numPr>
          <w:ilvl w:val="0"/>
          <w:numId w:val="46"/>
        </w:numPr>
        <w:rPr>
          <w:rFonts w:ascii="Segoe UI" w:hAnsi="Segoe UI" w:cs="Segoe UI"/>
        </w:rPr>
      </w:pPr>
      <w:r w:rsidRPr="00940697">
        <w:rPr>
          <w:rFonts w:ascii="Segoe UI" w:hAnsi="Segoe UI" w:cs="Segoe UI"/>
        </w:rPr>
        <w:t xml:space="preserve">Wear a medical mask and use disposable gloves </w:t>
      </w:r>
    </w:p>
    <w:p w14:paraId="50804277" w14:textId="3FE068C2" w:rsidR="00A950E2" w:rsidRPr="00940697" w:rsidRDefault="00A950E2" w:rsidP="00940697">
      <w:pPr>
        <w:pStyle w:val="ListParagraph"/>
        <w:numPr>
          <w:ilvl w:val="0"/>
          <w:numId w:val="46"/>
        </w:numPr>
        <w:rPr>
          <w:rFonts w:ascii="Segoe UI" w:hAnsi="Segoe UI" w:cs="Segoe UI"/>
        </w:rPr>
      </w:pPr>
      <w:r w:rsidRPr="00940697">
        <w:rPr>
          <w:rFonts w:ascii="Segoe UI" w:hAnsi="Segoe UI" w:cs="Segoe UI"/>
        </w:rPr>
        <w:t xml:space="preserve">Regularly clean and disinfect household surfaces, toilets or floors, or any location where you </w:t>
      </w:r>
      <w:r w:rsidR="00C56669" w:rsidRPr="00940697">
        <w:rPr>
          <w:rFonts w:ascii="Segoe UI" w:hAnsi="Segoe UI" w:cs="Segoe UI"/>
        </w:rPr>
        <w:t xml:space="preserve">have </w:t>
      </w:r>
      <w:r w:rsidRPr="00940697">
        <w:rPr>
          <w:rFonts w:ascii="Segoe UI" w:hAnsi="Segoe UI" w:cs="Segoe UI"/>
        </w:rPr>
        <w:t>been or had contact with surfaces. Pay particular attention to frequently touched surfaces</w:t>
      </w:r>
      <w:r w:rsidR="00C56669" w:rsidRPr="00940697">
        <w:rPr>
          <w:rFonts w:ascii="Segoe UI" w:hAnsi="Segoe UI" w:cs="Segoe UI"/>
        </w:rPr>
        <w:t xml:space="preserve"> such as door handles, TV remote, light switches etc. </w:t>
      </w:r>
    </w:p>
    <w:p w14:paraId="2D7BB05F" w14:textId="6803DD4F" w:rsidR="00C56669" w:rsidRPr="00940697" w:rsidRDefault="00A950E2" w:rsidP="00940697">
      <w:pPr>
        <w:pStyle w:val="ListParagraph"/>
        <w:numPr>
          <w:ilvl w:val="0"/>
          <w:numId w:val="55"/>
        </w:numPr>
        <w:rPr>
          <w:rFonts w:ascii="Segoe UI" w:hAnsi="Segoe UI" w:cs="Segoe UI"/>
        </w:rPr>
      </w:pPr>
      <w:r w:rsidRPr="00940697">
        <w:rPr>
          <w:rFonts w:ascii="Segoe UI" w:hAnsi="Segoe UI" w:cs="Segoe UI"/>
        </w:rPr>
        <w:t>Use common household disinfectants including diluted household bleach products. To clean floors it</w:t>
      </w:r>
      <w:r w:rsidR="00C56669" w:rsidRPr="00940697">
        <w:rPr>
          <w:rFonts w:ascii="Segoe UI" w:hAnsi="Segoe UI" w:cs="Segoe UI"/>
        </w:rPr>
        <w:t xml:space="preserve"> i</w:t>
      </w:r>
      <w:r w:rsidRPr="00940697">
        <w:rPr>
          <w:rFonts w:ascii="Segoe UI" w:hAnsi="Segoe UI" w:cs="Segoe UI"/>
        </w:rPr>
        <w:t xml:space="preserve">s best to use a damp mop. </w:t>
      </w:r>
    </w:p>
    <w:p w14:paraId="6382B7C2" w14:textId="0ED9BA1F" w:rsidR="00A950E2" w:rsidRPr="00940697" w:rsidRDefault="00C56669" w:rsidP="00940697">
      <w:pPr>
        <w:pStyle w:val="ListParagraph"/>
        <w:numPr>
          <w:ilvl w:val="0"/>
          <w:numId w:val="55"/>
        </w:numPr>
        <w:rPr>
          <w:rFonts w:ascii="Segoe UI" w:hAnsi="Segoe UI" w:cs="Segoe UI"/>
        </w:rPr>
      </w:pPr>
      <w:r w:rsidRPr="00940697">
        <w:rPr>
          <w:rFonts w:ascii="Segoe UI" w:hAnsi="Segoe UI" w:cs="Segoe UI"/>
        </w:rPr>
        <w:t>Avoid v</w:t>
      </w:r>
      <w:r w:rsidR="00A950E2" w:rsidRPr="00940697">
        <w:rPr>
          <w:rFonts w:ascii="Segoe UI" w:hAnsi="Segoe UI" w:cs="Segoe UI"/>
        </w:rPr>
        <w:t xml:space="preserve">acuuming or dry sweeping </w:t>
      </w:r>
      <w:r w:rsidRPr="00940697">
        <w:rPr>
          <w:rFonts w:ascii="Segoe UI" w:hAnsi="Segoe UI" w:cs="Segoe UI"/>
        </w:rPr>
        <w:t xml:space="preserve">until you have finished your isolation period to prevent </w:t>
      </w:r>
      <w:r w:rsidR="00A950E2" w:rsidRPr="00940697">
        <w:rPr>
          <w:rFonts w:ascii="Segoe UI" w:hAnsi="Segoe UI" w:cs="Segoe UI"/>
        </w:rPr>
        <w:t>stir</w:t>
      </w:r>
      <w:r w:rsidRPr="00940697">
        <w:rPr>
          <w:rFonts w:ascii="Segoe UI" w:hAnsi="Segoe UI" w:cs="Segoe UI"/>
        </w:rPr>
        <w:t>ring</w:t>
      </w:r>
      <w:r w:rsidR="00A950E2" w:rsidRPr="00940697">
        <w:rPr>
          <w:rFonts w:ascii="Segoe UI" w:hAnsi="Segoe UI" w:cs="Segoe UI"/>
        </w:rPr>
        <w:t xml:space="preserve"> up infected particles</w:t>
      </w:r>
      <w:r w:rsidRPr="00940697">
        <w:rPr>
          <w:rFonts w:ascii="Segoe UI" w:hAnsi="Segoe UI" w:cs="Segoe UI"/>
        </w:rPr>
        <w:t>.</w:t>
      </w:r>
    </w:p>
    <w:p w14:paraId="28D066DE" w14:textId="70EE58A4" w:rsidR="00A950E2" w:rsidRPr="00940697" w:rsidRDefault="00A950E2" w:rsidP="00940697">
      <w:pPr>
        <w:pStyle w:val="ListParagraph"/>
        <w:numPr>
          <w:ilvl w:val="0"/>
          <w:numId w:val="55"/>
        </w:numPr>
        <w:rPr>
          <w:rFonts w:ascii="Segoe UI" w:hAnsi="Segoe UI" w:cs="Segoe UI"/>
        </w:rPr>
      </w:pPr>
      <w:r w:rsidRPr="00940697">
        <w:rPr>
          <w:rFonts w:ascii="Segoe UI" w:hAnsi="Segoe UI" w:cs="Segoe UI"/>
        </w:rPr>
        <w:t>Remove and dispose of all items</w:t>
      </w:r>
      <w:r w:rsidR="00081C8B" w:rsidRPr="00940697">
        <w:rPr>
          <w:rFonts w:ascii="Segoe UI" w:hAnsi="Segoe UI" w:cs="Segoe UI"/>
        </w:rPr>
        <w:t xml:space="preserve"> </w:t>
      </w:r>
      <w:r w:rsidR="0063678B" w:rsidRPr="00940697">
        <w:rPr>
          <w:rFonts w:ascii="Segoe UI" w:hAnsi="Segoe UI" w:cs="Segoe UI"/>
        </w:rPr>
        <w:t xml:space="preserve">including cleaning cloths and </w:t>
      </w:r>
      <w:r w:rsidRPr="00940697">
        <w:rPr>
          <w:rFonts w:ascii="Segoe UI" w:hAnsi="Segoe UI" w:cs="Segoe UI"/>
        </w:rPr>
        <w:t>personal protective equipment (</w:t>
      </w:r>
      <w:r w:rsidR="00E51C32" w:rsidRPr="00940697">
        <w:rPr>
          <w:rFonts w:ascii="Segoe UI" w:hAnsi="Segoe UI" w:cs="Segoe UI"/>
        </w:rPr>
        <w:t>e.g.,</w:t>
      </w:r>
      <w:r w:rsidRPr="00940697">
        <w:rPr>
          <w:rFonts w:ascii="Segoe UI" w:hAnsi="Segoe UI" w:cs="Segoe UI"/>
        </w:rPr>
        <w:t xml:space="preserve"> gloves) following completion of tasks,</w:t>
      </w:r>
      <w:r w:rsidR="0063678B" w:rsidRPr="00940697">
        <w:rPr>
          <w:rFonts w:ascii="Segoe UI" w:hAnsi="Segoe UI" w:cs="Segoe UI"/>
        </w:rPr>
        <w:t xml:space="preserve"> into </w:t>
      </w:r>
      <w:r w:rsidR="00742B64" w:rsidRPr="00940697">
        <w:rPr>
          <w:rFonts w:ascii="Segoe UI" w:hAnsi="Segoe UI" w:cs="Segoe UI"/>
        </w:rPr>
        <w:t xml:space="preserve">disposable bag as described in </w:t>
      </w:r>
      <w:r w:rsidR="00742B64" w:rsidRPr="0013652C">
        <w:rPr>
          <w:rFonts w:ascii="Segoe UI" w:eastAsia="Times New Roman" w:hAnsi="Segoe UI" w:cs="Segoe UI"/>
          <w:b/>
          <w:color w:val="0A6AB4"/>
          <w:lang w:eastAsia="en-GB"/>
        </w:rPr>
        <w:t>managing rubbish</w:t>
      </w:r>
      <w:r w:rsidRPr="0013652C">
        <w:rPr>
          <w:rFonts w:ascii="Segoe UI" w:eastAsia="Times New Roman" w:hAnsi="Segoe UI" w:cs="Segoe UI"/>
          <w:b/>
          <w:color w:val="0A6AB4"/>
          <w:lang w:eastAsia="en-GB"/>
        </w:rPr>
        <w:t xml:space="preserve"> </w:t>
      </w:r>
      <w:r w:rsidRPr="00940697">
        <w:rPr>
          <w:rFonts w:ascii="Segoe UI" w:hAnsi="Segoe UI" w:cs="Segoe UI"/>
        </w:rPr>
        <w:t>then clean your hands.</w:t>
      </w:r>
    </w:p>
    <w:p w14:paraId="46E6D872" w14:textId="001E13B1" w:rsidR="00DE6ADB" w:rsidRPr="00940697" w:rsidRDefault="00105318" w:rsidP="00940697">
      <w:pPr>
        <w:pStyle w:val="ListParagraph"/>
        <w:numPr>
          <w:ilvl w:val="0"/>
          <w:numId w:val="46"/>
        </w:numPr>
        <w:rPr>
          <w:rFonts w:ascii="Segoe UI" w:hAnsi="Segoe UI" w:cs="Segoe UI"/>
        </w:rPr>
      </w:pPr>
      <w:r w:rsidRPr="00940697">
        <w:rPr>
          <w:rFonts w:ascii="Segoe UI" w:hAnsi="Segoe UI" w:cs="Segoe UI"/>
        </w:rPr>
        <w:t>Regularly clean your hands with alcohol-based hand sanitiser (provided) or soap and water and dry hands thoroughly</w:t>
      </w:r>
      <w:r w:rsidR="00DE6ADB" w:rsidRPr="00940697">
        <w:rPr>
          <w:rFonts w:ascii="Segoe UI" w:hAnsi="Segoe UI" w:cs="Segoe UI"/>
        </w:rPr>
        <w:t>.</w:t>
      </w:r>
    </w:p>
    <w:p w14:paraId="2BDB9FF1" w14:textId="1CE611CB" w:rsidR="00DE6ADB" w:rsidRPr="00940697" w:rsidRDefault="00DE6ADB" w:rsidP="00940697">
      <w:r w:rsidRPr="00940697">
        <w:t>After you’ve finished isolating and recovered</w:t>
      </w:r>
    </w:p>
    <w:p w14:paraId="7D2B99C2" w14:textId="16FE36C3" w:rsidR="00DE6ADB" w:rsidRPr="00940697" w:rsidRDefault="00DE6ADB" w:rsidP="00940697">
      <w:pPr>
        <w:pStyle w:val="ListParagraph"/>
        <w:numPr>
          <w:ilvl w:val="0"/>
          <w:numId w:val="57"/>
        </w:numPr>
        <w:rPr>
          <w:rFonts w:ascii="Segoe UI" w:hAnsi="Segoe UI" w:cs="Segoe UI"/>
        </w:rPr>
      </w:pPr>
      <w:r w:rsidRPr="00940697">
        <w:rPr>
          <w:rFonts w:ascii="Segoe UI" w:hAnsi="Segoe UI" w:cs="Segoe UI"/>
        </w:rPr>
        <w:t>Once you’ve finished isolating it</w:t>
      </w:r>
      <w:r w:rsidR="008126B7" w:rsidRPr="00940697">
        <w:rPr>
          <w:rFonts w:ascii="Segoe UI" w:hAnsi="Segoe UI" w:cs="Segoe UI"/>
        </w:rPr>
        <w:t xml:space="preserve"> </w:t>
      </w:r>
      <w:r w:rsidR="00C56669" w:rsidRPr="00940697">
        <w:rPr>
          <w:rFonts w:ascii="Segoe UI" w:hAnsi="Segoe UI" w:cs="Segoe UI"/>
        </w:rPr>
        <w:t>i</w:t>
      </w:r>
      <w:r w:rsidRPr="00940697">
        <w:rPr>
          <w:rFonts w:ascii="Segoe UI" w:hAnsi="Segoe UI" w:cs="Segoe UI"/>
        </w:rPr>
        <w:t xml:space="preserve">s important to thoroughly clean all areas and spaces. </w:t>
      </w:r>
    </w:p>
    <w:p w14:paraId="2BEE024A" w14:textId="03A8F8F4" w:rsidR="00DE6ADB" w:rsidRPr="00940697" w:rsidRDefault="00DE6ADB" w:rsidP="00940697">
      <w:pPr>
        <w:pStyle w:val="ListParagraph"/>
        <w:numPr>
          <w:ilvl w:val="0"/>
          <w:numId w:val="57"/>
        </w:numPr>
        <w:rPr>
          <w:rFonts w:ascii="Segoe UI" w:hAnsi="Segoe UI" w:cs="Segoe UI"/>
        </w:rPr>
      </w:pPr>
      <w:r w:rsidRPr="00940697">
        <w:rPr>
          <w:rFonts w:ascii="Segoe UI" w:hAnsi="Segoe UI" w:cs="Segoe UI"/>
        </w:rPr>
        <w:t xml:space="preserve">If another person is carrying out this cleaning, they should wear a medical mask, gloves. Take care when using cleaning products, ensure you wash your hands thoroughly on completion of cleaning. </w:t>
      </w:r>
    </w:p>
    <w:p w14:paraId="6B0DA72E" w14:textId="05D37FCF" w:rsidR="00DE6ADB" w:rsidRPr="00940697" w:rsidRDefault="00DE6ADB" w:rsidP="00940697">
      <w:r w:rsidRPr="00940697">
        <w:t xml:space="preserve">Clean from high to low </w:t>
      </w:r>
    </w:p>
    <w:p w14:paraId="3A54A67A" w14:textId="26E854C8" w:rsidR="0079780A" w:rsidRPr="00940697" w:rsidRDefault="00DE6ADB" w:rsidP="00940697">
      <w:pPr>
        <w:pStyle w:val="ListParagraph"/>
        <w:numPr>
          <w:ilvl w:val="0"/>
          <w:numId w:val="57"/>
        </w:numPr>
        <w:rPr>
          <w:rFonts w:ascii="Segoe UI" w:hAnsi="Segoe UI" w:cs="Segoe UI"/>
        </w:rPr>
      </w:pPr>
      <w:r w:rsidRPr="00940697">
        <w:rPr>
          <w:rFonts w:ascii="Segoe UI" w:hAnsi="Segoe UI" w:cs="Segoe UI"/>
        </w:rPr>
        <w:t>Start cleaning surfaces higher up and work your way to the floor. This will make sure that any particulates or debris fall to the floor which will be cleaned last.</w:t>
      </w:r>
    </w:p>
    <w:p w14:paraId="2A2647F3" w14:textId="77777777" w:rsidR="00DE6ADB" w:rsidRPr="00940697" w:rsidRDefault="00DE6ADB" w:rsidP="00940697">
      <w:r w:rsidRPr="00940697">
        <w:t xml:space="preserve">Clean to dirty </w:t>
      </w:r>
    </w:p>
    <w:p w14:paraId="19A2FB30" w14:textId="77777777" w:rsidR="00DE6ADB" w:rsidRPr="00940697" w:rsidRDefault="00DE6ADB" w:rsidP="00940697">
      <w:pPr>
        <w:pStyle w:val="ListParagraph"/>
        <w:numPr>
          <w:ilvl w:val="0"/>
          <w:numId w:val="57"/>
        </w:numPr>
        <w:rPr>
          <w:rFonts w:ascii="Segoe UI" w:hAnsi="Segoe UI" w:cs="Segoe UI"/>
        </w:rPr>
      </w:pPr>
      <w:r w:rsidRPr="00940697">
        <w:rPr>
          <w:rFonts w:ascii="Segoe UI" w:hAnsi="Segoe UI" w:cs="Segoe UI"/>
        </w:rPr>
        <w:t>Start by cleaning surfaces and objects that are cleaner and work your way to cleaning dirtier items (eg. toilets).</w:t>
      </w:r>
    </w:p>
    <w:p w14:paraId="1C8B25F9" w14:textId="77777777" w:rsidR="00DE6ADB" w:rsidRPr="00940697" w:rsidRDefault="00DE6ADB" w:rsidP="00940697">
      <w:pPr>
        <w:pStyle w:val="ListParagraph"/>
        <w:numPr>
          <w:ilvl w:val="0"/>
          <w:numId w:val="57"/>
        </w:numPr>
        <w:rPr>
          <w:rFonts w:ascii="Segoe UI" w:hAnsi="Segoe UI" w:cs="Segoe UI"/>
        </w:rPr>
      </w:pPr>
      <w:r w:rsidRPr="00940697">
        <w:rPr>
          <w:rFonts w:ascii="Segoe UI" w:hAnsi="Segoe UI" w:cs="Segoe UI"/>
        </w:rPr>
        <w:t>Avoid going from an area that has not been cleaned to an area that has been cleaned. This ensures you aren’t cross-contaminating items or surfaces.</w:t>
      </w:r>
    </w:p>
    <w:p w14:paraId="65B1098E" w14:textId="554AE8C0" w:rsidR="00B2485A" w:rsidRPr="00940697" w:rsidRDefault="00DE6ADB" w:rsidP="00940697">
      <w:pPr>
        <w:pStyle w:val="ListParagraph"/>
        <w:numPr>
          <w:ilvl w:val="0"/>
          <w:numId w:val="57"/>
        </w:numPr>
        <w:rPr>
          <w:rFonts w:ascii="Segoe UI" w:hAnsi="Segoe UI" w:cs="Segoe UI"/>
        </w:rPr>
      </w:pPr>
      <w:r w:rsidRPr="00940697">
        <w:rPr>
          <w:rFonts w:ascii="Segoe UI" w:hAnsi="Segoe UI" w:cs="Segoe UI"/>
        </w:rPr>
        <w:t>It’s best to use a mask while you or anyone else is vacuuming. Used vacuum bag should be placed carefully into yellow rubbish bag along with any single use cloths used or wipes</w:t>
      </w:r>
      <w:r w:rsidR="00425ACA" w:rsidRPr="00940697">
        <w:rPr>
          <w:rFonts w:ascii="Segoe UI" w:hAnsi="Segoe UI" w:cs="Segoe UI"/>
        </w:rPr>
        <w:t xml:space="preserve"> and bag tied off as described under </w:t>
      </w:r>
      <w:r w:rsidR="0079780A" w:rsidRPr="00940697">
        <w:rPr>
          <w:rFonts w:ascii="Segoe UI" w:eastAsia="Times New Roman" w:hAnsi="Segoe UI" w:cs="Segoe UI"/>
          <w:b/>
          <w:color w:val="0A6AB4"/>
          <w:lang w:eastAsia="en-GB"/>
        </w:rPr>
        <w:t>managing rubbish</w:t>
      </w:r>
      <w:r w:rsidR="00425ACA" w:rsidRPr="00940697">
        <w:rPr>
          <w:rFonts w:ascii="Segoe UI" w:hAnsi="Segoe UI" w:cs="Segoe UI"/>
        </w:rPr>
        <w:t xml:space="preserve"> section</w:t>
      </w:r>
      <w:r w:rsidRPr="00940697">
        <w:rPr>
          <w:rFonts w:ascii="Segoe UI" w:hAnsi="Segoe UI" w:cs="Segoe UI"/>
        </w:rPr>
        <w:t>.</w:t>
      </w:r>
    </w:p>
    <w:sectPr w:rsidR="00B2485A" w:rsidRPr="00940697" w:rsidSect="005E0735">
      <w:headerReference w:type="even" r:id="rId11"/>
      <w:headerReference w:type="default" r:id="rId12"/>
      <w:footerReference w:type="even" r:id="rId13"/>
      <w:footerReference w:type="default" r:id="rId14"/>
      <w:headerReference w:type="first" r:id="rId15"/>
      <w:footerReference w:type="first" r:id="rId16"/>
      <w:pgSz w:w="11907" w:h="16834" w:code="9"/>
      <w:pgMar w:top="1406" w:right="720" w:bottom="1134" w:left="720" w:header="397" w:footer="425" w:gutter="284"/>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92D3" w14:textId="77777777" w:rsidR="005D6899" w:rsidRDefault="005D6899" w:rsidP="00940697">
      <w:r>
        <w:separator/>
      </w:r>
    </w:p>
    <w:p w14:paraId="2D0D8378" w14:textId="77777777" w:rsidR="005D6899" w:rsidRDefault="005D6899" w:rsidP="00940697"/>
  </w:endnote>
  <w:endnote w:type="continuationSeparator" w:id="0">
    <w:p w14:paraId="1A5C6863" w14:textId="77777777" w:rsidR="005D6899" w:rsidRDefault="005D6899" w:rsidP="00940697">
      <w:r>
        <w:continuationSeparator/>
      </w:r>
    </w:p>
    <w:p w14:paraId="661D4AD8" w14:textId="77777777" w:rsidR="005D6899" w:rsidRDefault="005D6899" w:rsidP="00940697"/>
  </w:endnote>
  <w:endnote w:type="continuationNotice" w:id="1">
    <w:p w14:paraId="38148538" w14:textId="77777777" w:rsidR="005D6899" w:rsidRDefault="005D6899" w:rsidP="00940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8590" w14:textId="77777777" w:rsidR="005D1575" w:rsidRDefault="005D1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872F" w14:textId="07E38656" w:rsidR="00DE6ADB" w:rsidRPr="00097EC4" w:rsidRDefault="00097EC4" w:rsidP="00097EC4">
    <w:pPr>
      <w:pStyle w:val="Footer"/>
    </w:pPr>
    <w:r>
      <w:t>MPX Advice – Isolating at home</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Last updated </w:t>
    </w:r>
    <w:r w:rsidR="005D1575">
      <w:t>11 November</w:t>
    </w:r>
    <w: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94DB" w14:textId="3A1C3382" w:rsidR="005970C7" w:rsidRDefault="00B839CE" w:rsidP="00940697">
    <w:pPr>
      <w:pStyle w:val="Footer"/>
    </w:pPr>
    <w:r>
      <w:t>MPX</w:t>
    </w:r>
    <w:r w:rsidR="00490BB0">
      <w:t xml:space="preserve"> Advice – </w:t>
    </w:r>
    <w:r>
      <w:t>Isolating at home</w:t>
    </w:r>
    <w:r w:rsidR="00490BB0">
      <w:ptab w:relativeTo="margin" w:alignment="center" w:leader="none"/>
    </w:r>
    <w:r w:rsidR="00490BB0">
      <w:fldChar w:fldCharType="begin"/>
    </w:r>
    <w:r w:rsidR="00490BB0">
      <w:instrText xml:space="preserve"> PAGE   \* MERGEFORMAT </w:instrText>
    </w:r>
    <w:r w:rsidR="00490BB0">
      <w:fldChar w:fldCharType="separate"/>
    </w:r>
    <w:r w:rsidR="00490BB0">
      <w:t>1</w:t>
    </w:r>
    <w:r w:rsidR="00490BB0">
      <w:rPr>
        <w:noProof/>
      </w:rPr>
      <w:fldChar w:fldCharType="end"/>
    </w:r>
    <w:r w:rsidR="00490BB0">
      <w:ptab w:relativeTo="margin" w:alignment="right" w:leader="none"/>
    </w:r>
    <w:r w:rsidR="00490BB0">
      <w:t xml:space="preserve">Last updated </w:t>
    </w:r>
    <w:r w:rsidR="005D1575">
      <w:t xml:space="preserve">11 November </w:t>
    </w:r>
    <w:r w:rsidR="00490BB0">
      <w:t>2022</w:t>
    </w:r>
  </w:p>
  <w:p w14:paraId="624B9420" w14:textId="77777777" w:rsidR="00B839CE" w:rsidRDefault="00B839CE" w:rsidP="0094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F833" w14:textId="77777777" w:rsidR="005D6899" w:rsidRPr="00A26E6B" w:rsidRDefault="005D6899" w:rsidP="00940697"/>
  </w:footnote>
  <w:footnote w:type="continuationSeparator" w:id="0">
    <w:p w14:paraId="4BE02CBF" w14:textId="77777777" w:rsidR="005D6899" w:rsidRDefault="005D6899" w:rsidP="00940697">
      <w:r>
        <w:continuationSeparator/>
      </w:r>
    </w:p>
    <w:p w14:paraId="72218196" w14:textId="77777777" w:rsidR="005D6899" w:rsidRDefault="005D6899" w:rsidP="00940697"/>
  </w:footnote>
  <w:footnote w:type="continuationNotice" w:id="1">
    <w:p w14:paraId="514DA972" w14:textId="77777777" w:rsidR="005D6899" w:rsidRDefault="005D6899" w:rsidP="00940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2BE4" w14:textId="77777777" w:rsidR="005D1575" w:rsidRDefault="005D1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6F02" w14:textId="4F8153CD" w:rsidR="00097EC4" w:rsidRDefault="006F594E">
    <w:pPr>
      <w:pStyle w:val="Header"/>
    </w:pPr>
    <w:r>
      <w:rPr>
        <w:noProof/>
        <w:lang w:eastAsia="en-NZ"/>
      </w:rPr>
      <w:drawing>
        <wp:anchor distT="0" distB="0" distL="114300" distR="114300" simplePos="0" relativeHeight="251658241" behindDoc="0" locked="0" layoutInCell="1" allowOverlap="1" wp14:anchorId="2F78B5DE" wp14:editId="2E867F79">
          <wp:simplePos x="0" y="0"/>
          <wp:positionH relativeFrom="margin">
            <wp:posOffset>5124450</wp:posOffset>
          </wp:positionH>
          <wp:positionV relativeFrom="paragraph">
            <wp:posOffset>0</wp:posOffset>
          </wp:positionV>
          <wp:extent cx="1394460" cy="573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l="1355" r="1355"/>
                  <a:stretch>
                    <a:fillRect/>
                  </a:stretch>
                </pic:blipFill>
                <pic:spPr bwMode="auto">
                  <a:xfrm>
                    <a:off x="0" y="0"/>
                    <a:ext cx="1394460" cy="57340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8074" w14:textId="22072DAF" w:rsidR="005E0735" w:rsidRDefault="005E0735" w:rsidP="005E0735">
    <w:pPr>
      <w:pStyle w:val="Header"/>
    </w:pPr>
    <w:r>
      <w:rPr>
        <w:noProof/>
        <w:lang w:eastAsia="en-NZ"/>
      </w:rPr>
      <w:drawing>
        <wp:anchor distT="0" distB="0" distL="114300" distR="114300" simplePos="0" relativeHeight="251660289" behindDoc="0" locked="0" layoutInCell="1" allowOverlap="1" wp14:anchorId="0E07E5E5" wp14:editId="07601BEF">
          <wp:simplePos x="0" y="0"/>
          <wp:positionH relativeFrom="margin">
            <wp:posOffset>-9525</wp:posOffset>
          </wp:positionH>
          <wp:positionV relativeFrom="paragraph">
            <wp:posOffset>140970</wp:posOffset>
          </wp:positionV>
          <wp:extent cx="1394460" cy="573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l="1355" r="1355"/>
                  <a:stretch>
                    <a:fillRect/>
                  </a:stretch>
                </pic:blipFill>
                <pic:spPr bwMode="auto">
                  <a:xfrm>
                    <a:off x="0" y="0"/>
                    <a:ext cx="1394460" cy="57340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NZ"/>
      </w:rPr>
      <w:drawing>
        <wp:anchor distT="0" distB="0" distL="114300" distR="114300" simplePos="0" relativeHeight="251661313" behindDoc="1" locked="0" layoutInCell="1" allowOverlap="1" wp14:anchorId="276185E2" wp14:editId="5FE517E2">
          <wp:simplePos x="0" y="0"/>
          <wp:positionH relativeFrom="margin">
            <wp:posOffset>4657725</wp:posOffset>
          </wp:positionH>
          <wp:positionV relativeFrom="paragraph">
            <wp:posOffset>135890</wp:posOffset>
          </wp:positionV>
          <wp:extent cx="1720215" cy="176530"/>
          <wp:effectExtent l="0" t="0" r="0" b="0"/>
          <wp:wrapTight wrapText="bothSides">
            <wp:wrapPolygon edited="0">
              <wp:start x="0" y="0"/>
              <wp:lineTo x="0" y="18647"/>
              <wp:lineTo x="21289" y="18647"/>
              <wp:lineTo x="212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20215" cy="176530"/>
                  </a:xfrm>
                  <a:prstGeom prst="rect">
                    <a:avLst/>
                  </a:prstGeom>
                </pic:spPr>
              </pic:pic>
            </a:graphicData>
          </a:graphic>
        </wp:anchor>
      </w:drawing>
    </w:r>
  </w:p>
  <w:p w14:paraId="6F016DB8" w14:textId="3DEC7261" w:rsidR="00D50899" w:rsidRDefault="00D50899" w:rsidP="00940697">
    <w:pPr>
      <w:pStyle w:val="Header"/>
    </w:pPr>
  </w:p>
  <w:p w14:paraId="60AE7D6A" w14:textId="64200C2F" w:rsidR="00D50899" w:rsidRDefault="00D50899" w:rsidP="00940697">
    <w:pPr>
      <w:pStyle w:val="Header"/>
    </w:pPr>
  </w:p>
</w:hdr>
</file>

<file path=word/intelligence.xml><?xml version="1.0" encoding="utf-8"?>
<int:Intelligence xmlns:int="http://schemas.microsoft.com/office/intelligence/2019/intelligence">
  <int:IntelligenceSettings/>
  <int:Manifest>
    <int:WordHash hashCode="bKqiOCG4mLJCNs" id="212F19FT"/>
  </int:Manifest>
  <int:Observations>
    <int:Content id="212F19F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64D5672"/>
    <w:multiLevelType w:val="multilevel"/>
    <w:tmpl w:val="1FA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D7F30"/>
    <w:multiLevelType w:val="hybridMultilevel"/>
    <w:tmpl w:val="6F3CC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430929"/>
    <w:multiLevelType w:val="hybridMultilevel"/>
    <w:tmpl w:val="361E78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9538B3"/>
    <w:multiLevelType w:val="hybridMultilevel"/>
    <w:tmpl w:val="EDE617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0BB7C0C"/>
    <w:multiLevelType w:val="hybridMultilevel"/>
    <w:tmpl w:val="65807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017DB2"/>
    <w:multiLevelType w:val="hybridMultilevel"/>
    <w:tmpl w:val="DC6A7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9F19E8"/>
    <w:multiLevelType w:val="hybridMultilevel"/>
    <w:tmpl w:val="A9E08D00"/>
    <w:lvl w:ilvl="0" w:tplc="D1EA74C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717007"/>
    <w:multiLevelType w:val="hybridMultilevel"/>
    <w:tmpl w:val="6AC81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CF5697"/>
    <w:multiLevelType w:val="hybridMultilevel"/>
    <w:tmpl w:val="5A945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4B4B08"/>
    <w:multiLevelType w:val="hybridMultilevel"/>
    <w:tmpl w:val="D348EF0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2241619E"/>
    <w:multiLevelType w:val="hybridMultilevel"/>
    <w:tmpl w:val="6756C338"/>
    <w:lvl w:ilvl="0" w:tplc="14090003">
      <w:start w:val="1"/>
      <w:numFmt w:val="bullet"/>
      <w:lvlText w:val="o"/>
      <w:lvlJc w:val="left"/>
      <w:pPr>
        <w:ind w:left="1778" w:hanging="360"/>
      </w:pPr>
      <w:rPr>
        <w:rFonts w:ascii="Courier New" w:hAnsi="Courier New" w:cs="Courier New"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596BFE"/>
    <w:multiLevelType w:val="hybridMultilevel"/>
    <w:tmpl w:val="775ED8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0543CFD"/>
    <w:multiLevelType w:val="hybridMultilevel"/>
    <w:tmpl w:val="04825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1F250D"/>
    <w:multiLevelType w:val="hybridMultilevel"/>
    <w:tmpl w:val="169CDB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174597C"/>
    <w:multiLevelType w:val="multilevel"/>
    <w:tmpl w:val="4BCA125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35362336"/>
    <w:multiLevelType w:val="multilevel"/>
    <w:tmpl w:val="F918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476FE9"/>
    <w:multiLevelType w:val="hybridMultilevel"/>
    <w:tmpl w:val="0DC81D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AE10CD1"/>
    <w:multiLevelType w:val="hybridMultilevel"/>
    <w:tmpl w:val="BB5A0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7815B7"/>
    <w:multiLevelType w:val="hybridMultilevel"/>
    <w:tmpl w:val="62F84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3065B1"/>
    <w:multiLevelType w:val="hybridMultilevel"/>
    <w:tmpl w:val="FC643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65B8F"/>
    <w:multiLevelType w:val="hybridMultilevel"/>
    <w:tmpl w:val="26722D06"/>
    <w:lvl w:ilvl="0" w:tplc="6D28270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E72723"/>
    <w:multiLevelType w:val="hybridMultilevel"/>
    <w:tmpl w:val="4940A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800971"/>
    <w:multiLevelType w:val="hybridMultilevel"/>
    <w:tmpl w:val="EA4C0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E40B6E"/>
    <w:multiLevelType w:val="hybridMultilevel"/>
    <w:tmpl w:val="4E86F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A32C99"/>
    <w:multiLevelType w:val="hybridMultilevel"/>
    <w:tmpl w:val="2D767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2071B5"/>
    <w:multiLevelType w:val="hybridMultilevel"/>
    <w:tmpl w:val="E35E526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F2F147E"/>
    <w:multiLevelType w:val="hybridMultilevel"/>
    <w:tmpl w:val="AFFCC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8EF03A6"/>
    <w:multiLevelType w:val="hybridMultilevel"/>
    <w:tmpl w:val="3C7A77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D4619A1"/>
    <w:multiLevelType w:val="hybridMultilevel"/>
    <w:tmpl w:val="F834A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F603487"/>
    <w:multiLevelType w:val="hybridMultilevel"/>
    <w:tmpl w:val="B69CFF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30E4933"/>
    <w:multiLevelType w:val="hybridMultilevel"/>
    <w:tmpl w:val="09BCE2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5D14CA0"/>
    <w:multiLevelType w:val="hybridMultilevel"/>
    <w:tmpl w:val="C9D47F82"/>
    <w:lvl w:ilvl="0" w:tplc="1182F3F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9B05EA0"/>
    <w:multiLevelType w:val="multilevel"/>
    <w:tmpl w:val="F9B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51588A"/>
    <w:multiLevelType w:val="hybridMultilevel"/>
    <w:tmpl w:val="03BCC0D6"/>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8" w15:restartNumberingAfterBreak="0">
    <w:nsid w:val="7274216F"/>
    <w:multiLevelType w:val="hybridMultilevel"/>
    <w:tmpl w:val="B7DAC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0" w15:restartNumberingAfterBreak="0">
    <w:nsid w:val="7E106D2B"/>
    <w:multiLevelType w:val="hybridMultilevel"/>
    <w:tmpl w:val="9912F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E3F1967"/>
    <w:multiLevelType w:val="hybridMultilevel"/>
    <w:tmpl w:val="714E5E82"/>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39"/>
  </w:num>
  <w:num w:numId="2">
    <w:abstractNumId w:val="21"/>
  </w:num>
  <w:num w:numId="3">
    <w:abstractNumId w:val="23"/>
  </w:num>
  <w:num w:numId="4">
    <w:abstractNumId w:val="0"/>
  </w:num>
  <w:num w:numId="5">
    <w:abstractNumId w:val="12"/>
  </w:num>
  <w:num w:numId="6">
    <w:abstractNumId w:val="32"/>
  </w:num>
  <w:num w:numId="7">
    <w:abstractNumId w:val="38"/>
  </w:num>
  <w:num w:numId="8">
    <w:abstractNumId w:val="16"/>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13"/>
  </w:num>
  <w:num w:numId="10">
    <w:abstractNumId w:val="33"/>
  </w:num>
  <w:num w:numId="11">
    <w:abstractNumId w:val="6"/>
  </w:num>
  <w:num w:numId="12">
    <w:abstractNumId w:val="8"/>
  </w:num>
  <w:num w:numId="13">
    <w:abstractNumId w:val="5"/>
  </w:num>
  <w:num w:numId="14">
    <w:abstractNumId w:val="15"/>
  </w:num>
  <w:num w:numId="15">
    <w:abstractNumId w:val="31"/>
  </w:num>
  <w:num w:numId="16">
    <w:abstractNumId w:val="3"/>
  </w:num>
  <w:num w:numId="17">
    <w:abstractNumId w:val="4"/>
  </w:num>
  <w:num w:numId="18">
    <w:abstractNumId w:val="39"/>
  </w:num>
  <w:num w:numId="19">
    <w:abstractNumId w:val="39"/>
  </w:num>
  <w:num w:numId="20">
    <w:abstractNumId w:val="29"/>
  </w:num>
  <w:num w:numId="21">
    <w:abstractNumId w:val="18"/>
  </w:num>
  <w:num w:numId="22">
    <w:abstractNumId w:val="39"/>
  </w:num>
  <w:num w:numId="23">
    <w:abstractNumId w:val="37"/>
  </w:num>
  <w:num w:numId="24">
    <w:abstractNumId w:val="26"/>
  </w:num>
  <w:num w:numId="25">
    <w:abstractNumId w:val="39"/>
  </w:num>
  <w:num w:numId="26">
    <w:abstractNumId w:val="30"/>
  </w:num>
  <w:num w:numId="27">
    <w:abstractNumId w:val="39"/>
  </w:num>
  <w:num w:numId="28">
    <w:abstractNumId w:val="34"/>
  </w:num>
  <w:num w:numId="29">
    <w:abstractNumId w:val="39"/>
  </w:num>
  <w:num w:numId="30">
    <w:abstractNumId w:val="39"/>
  </w:num>
  <w:num w:numId="31">
    <w:abstractNumId w:val="39"/>
  </w:num>
  <w:num w:numId="32">
    <w:abstractNumId w:val="39"/>
  </w:num>
  <w:num w:numId="33">
    <w:abstractNumId w:val="11"/>
  </w:num>
  <w:num w:numId="34">
    <w:abstractNumId w:val="41"/>
  </w:num>
  <w:num w:numId="35">
    <w:abstractNumId w:val="39"/>
  </w:num>
  <w:num w:numId="36">
    <w:abstractNumId w:val="39"/>
  </w:num>
  <w:num w:numId="37">
    <w:abstractNumId w:val="39"/>
  </w:num>
  <w:num w:numId="38">
    <w:abstractNumId w:val="36"/>
  </w:num>
  <w:num w:numId="39">
    <w:abstractNumId w:val="39"/>
  </w:num>
  <w:num w:numId="40">
    <w:abstractNumId w:val="17"/>
  </w:num>
  <w:num w:numId="41">
    <w:abstractNumId w:val="25"/>
  </w:num>
  <w:num w:numId="42">
    <w:abstractNumId w:val="9"/>
  </w:num>
  <w:num w:numId="43">
    <w:abstractNumId w:val="14"/>
  </w:num>
  <w:num w:numId="44">
    <w:abstractNumId w:val="7"/>
  </w:num>
  <w:num w:numId="45">
    <w:abstractNumId w:val="35"/>
  </w:num>
  <w:num w:numId="46">
    <w:abstractNumId w:val="22"/>
  </w:num>
  <w:num w:numId="47">
    <w:abstractNumId w:val="19"/>
  </w:num>
  <w:num w:numId="48">
    <w:abstractNumId w:val="10"/>
  </w:num>
  <w:num w:numId="49">
    <w:abstractNumId w:val="27"/>
  </w:num>
  <w:num w:numId="50">
    <w:abstractNumId w:val="8"/>
  </w:num>
  <w:num w:numId="51">
    <w:abstractNumId w:val="39"/>
  </w:num>
  <w:num w:numId="52">
    <w:abstractNumId w:val="39"/>
  </w:num>
  <w:num w:numId="53">
    <w:abstractNumId w:val="24"/>
  </w:num>
  <w:num w:numId="54">
    <w:abstractNumId w:val="28"/>
  </w:num>
  <w:num w:numId="55">
    <w:abstractNumId w:val="40"/>
  </w:num>
  <w:num w:numId="56">
    <w:abstractNumId w:val="1"/>
  </w:num>
  <w:num w:numId="57">
    <w:abstractNumId w:val="2"/>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96A"/>
    <w:rsid w:val="00001E3C"/>
    <w:rsid w:val="000025B8"/>
    <w:rsid w:val="000030EA"/>
    <w:rsid w:val="00005764"/>
    <w:rsid w:val="00005BB5"/>
    <w:rsid w:val="00005F5D"/>
    <w:rsid w:val="00006462"/>
    <w:rsid w:val="00006C4F"/>
    <w:rsid w:val="0001091F"/>
    <w:rsid w:val="00011CBD"/>
    <w:rsid w:val="00016699"/>
    <w:rsid w:val="00022B61"/>
    <w:rsid w:val="000249B7"/>
    <w:rsid w:val="00024B67"/>
    <w:rsid w:val="000253AA"/>
    <w:rsid w:val="00025A6F"/>
    <w:rsid w:val="0002618D"/>
    <w:rsid w:val="00026F38"/>
    <w:rsid w:val="000309A5"/>
    <w:rsid w:val="00030B26"/>
    <w:rsid w:val="00030E84"/>
    <w:rsid w:val="00030FCB"/>
    <w:rsid w:val="00031C7B"/>
    <w:rsid w:val="00032C0A"/>
    <w:rsid w:val="00034859"/>
    <w:rsid w:val="00035257"/>
    <w:rsid w:val="00035D68"/>
    <w:rsid w:val="0003655A"/>
    <w:rsid w:val="000405BD"/>
    <w:rsid w:val="00042F60"/>
    <w:rsid w:val="0004434A"/>
    <w:rsid w:val="00044626"/>
    <w:rsid w:val="0004523A"/>
    <w:rsid w:val="0004561E"/>
    <w:rsid w:val="00046D42"/>
    <w:rsid w:val="00047CBE"/>
    <w:rsid w:val="000547B1"/>
    <w:rsid w:val="00054B44"/>
    <w:rsid w:val="00055A87"/>
    <w:rsid w:val="00056D45"/>
    <w:rsid w:val="00060592"/>
    <w:rsid w:val="000619B0"/>
    <w:rsid w:val="0006228D"/>
    <w:rsid w:val="00062E24"/>
    <w:rsid w:val="00064492"/>
    <w:rsid w:val="00064FB9"/>
    <w:rsid w:val="0006703C"/>
    <w:rsid w:val="00067E58"/>
    <w:rsid w:val="00070BC7"/>
    <w:rsid w:val="0007164D"/>
    <w:rsid w:val="000720DC"/>
    <w:rsid w:val="00072BD6"/>
    <w:rsid w:val="00073142"/>
    <w:rsid w:val="00073692"/>
    <w:rsid w:val="00073745"/>
    <w:rsid w:val="000741E9"/>
    <w:rsid w:val="00074EE0"/>
    <w:rsid w:val="00074FB6"/>
    <w:rsid w:val="00075B78"/>
    <w:rsid w:val="000763E9"/>
    <w:rsid w:val="000771AF"/>
    <w:rsid w:val="000773D8"/>
    <w:rsid w:val="000778EF"/>
    <w:rsid w:val="000779E6"/>
    <w:rsid w:val="00077A38"/>
    <w:rsid w:val="00081C8B"/>
    <w:rsid w:val="00082CD6"/>
    <w:rsid w:val="0008421E"/>
    <w:rsid w:val="0008437D"/>
    <w:rsid w:val="00085AFE"/>
    <w:rsid w:val="0008668B"/>
    <w:rsid w:val="00090222"/>
    <w:rsid w:val="0009396B"/>
    <w:rsid w:val="00094538"/>
    <w:rsid w:val="00094800"/>
    <w:rsid w:val="0009644A"/>
    <w:rsid w:val="00096C14"/>
    <w:rsid w:val="00096E79"/>
    <w:rsid w:val="00097EC4"/>
    <w:rsid w:val="000A0419"/>
    <w:rsid w:val="000A0C3B"/>
    <w:rsid w:val="000A149F"/>
    <w:rsid w:val="000A41ED"/>
    <w:rsid w:val="000A4C4A"/>
    <w:rsid w:val="000A4C95"/>
    <w:rsid w:val="000A52F3"/>
    <w:rsid w:val="000A655F"/>
    <w:rsid w:val="000B0730"/>
    <w:rsid w:val="000B1A3D"/>
    <w:rsid w:val="000B29AE"/>
    <w:rsid w:val="000B4D90"/>
    <w:rsid w:val="000B53CA"/>
    <w:rsid w:val="000B630B"/>
    <w:rsid w:val="000B65B0"/>
    <w:rsid w:val="000B7D04"/>
    <w:rsid w:val="000C1E14"/>
    <w:rsid w:val="000C2987"/>
    <w:rsid w:val="000C2E29"/>
    <w:rsid w:val="000C347F"/>
    <w:rsid w:val="000C4147"/>
    <w:rsid w:val="000C625D"/>
    <w:rsid w:val="000D01AB"/>
    <w:rsid w:val="000D1706"/>
    <w:rsid w:val="000D19F4"/>
    <w:rsid w:val="000D1F09"/>
    <w:rsid w:val="000D2104"/>
    <w:rsid w:val="000D4E25"/>
    <w:rsid w:val="000D52F1"/>
    <w:rsid w:val="000D5657"/>
    <w:rsid w:val="000D58DD"/>
    <w:rsid w:val="000D6B0A"/>
    <w:rsid w:val="000D6C2A"/>
    <w:rsid w:val="000D7D7D"/>
    <w:rsid w:val="000E0D3C"/>
    <w:rsid w:val="000E1744"/>
    <w:rsid w:val="000E265B"/>
    <w:rsid w:val="000E5E37"/>
    <w:rsid w:val="000E6E95"/>
    <w:rsid w:val="000E6EAD"/>
    <w:rsid w:val="000E77CF"/>
    <w:rsid w:val="000E783E"/>
    <w:rsid w:val="000F0235"/>
    <w:rsid w:val="000F147A"/>
    <w:rsid w:val="000F2180"/>
    <w:rsid w:val="000F2AE2"/>
    <w:rsid w:val="000F2BFF"/>
    <w:rsid w:val="000F3C1C"/>
    <w:rsid w:val="000F5744"/>
    <w:rsid w:val="000F601D"/>
    <w:rsid w:val="000F6A30"/>
    <w:rsid w:val="000F713D"/>
    <w:rsid w:val="000F7274"/>
    <w:rsid w:val="000F7363"/>
    <w:rsid w:val="000F76FD"/>
    <w:rsid w:val="000F7853"/>
    <w:rsid w:val="001011FC"/>
    <w:rsid w:val="001012DF"/>
    <w:rsid w:val="001015C2"/>
    <w:rsid w:val="00102063"/>
    <w:rsid w:val="00102A68"/>
    <w:rsid w:val="00105318"/>
    <w:rsid w:val="0010541C"/>
    <w:rsid w:val="00105F42"/>
    <w:rsid w:val="00106607"/>
    <w:rsid w:val="00106F93"/>
    <w:rsid w:val="00110822"/>
    <w:rsid w:val="00111D50"/>
    <w:rsid w:val="001131DA"/>
    <w:rsid w:val="00113B8E"/>
    <w:rsid w:val="0011407D"/>
    <w:rsid w:val="0011599B"/>
    <w:rsid w:val="001176DE"/>
    <w:rsid w:val="00117804"/>
    <w:rsid w:val="00117B32"/>
    <w:rsid w:val="0012053C"/>
    <w:rsid w:val="00120DBC"/>
    <w:rsid w:val="00122363"/>
    <w:rsid w:val="001229C2"/>
    <w:rsid w:val="00125839"/>
    <w:rsid w:val="00125F75"/>
    <w:rsid w:val="0012625B"/>
    <w:rsid w:val="00126D1A"/>
    <w:rsid w:val="001271C8"/>
    <w:rsid w:val="00130237"/>
    <w:rsid w:val="00131F07"/>
    <w:rsid w:val="00132233"/>
    <w:rsid w:val="00133F32"/>
    <w:rsid w:val="001342C7"/>
    <w:rsid w:val="00134673"/>
    <w:rsid w:val="0013585C"/>
    <w:rsid w:val="0013652C"/>
    <w:rsid w:val="00136A48"/>
    <w:rsid w:val="00137802"/>
    <w:rsid w:val="001418E2"/>
    <w:rsid w:val="00142261"/>
    <w:rsid w:val="00142954"/>
    <w:rsid w:val="00142ACC"/>
    <w:rsid w:val="00142B23"/>
    <w:rsid w:val="001432EB"/>
    <w:rsid w:val="00143FE5"/>
    <w:rsid w:val="00145586"/>
    <w:rsid w:val="001460E0"/>
    <w:rsid w:val="00146BA1"/>
    <w:rsid w:val="00146CBA"/>
    <w:rsid w:val="00147027"/>
    <w:rsid w:val="001472F0"/>
    <w:rsid w:val="0014732D"/>
    <w:rsid w:val="00147F71"/>
    <w:rsid w:val="001509FE"/>
    <w:rsid w:val="00150A6E"/>
    <w:rsid w:val="00152C2C"/>
    <w:rsid w:val="00156FA9"/>
    <w:rsid w:val="001577E5"/>
    <w:rsid w:val="0015788A"/>
    <w:rsid w:val="00161500"/>
    <w:rsid w:val="0016304B"/>
    <w:rsid w:val="0016468A"/>
    <w:rsid w:val="00164847"/>
    <w:rsid w:val="00164E38"/>
    <w:rsid w:val="0016571B"/>
    <w:rsid w:val="001657D4"/>
    <w:rsid w:val="00166F9E"/>
    <w:rsid w:val="0017029E"/>
    <w:rsid w:val="0017066F"/>
    <w:rsid w:val="001748A0"/>
    <w:rsid w:val="00174B73"/>
    <w:rsid w:val="00180C4C"/>
    <w:rsid w:val="0018100E"/>
    <w:rsid w:val="00183574"/>
    <w:rsid w:val="0018662D"/>
    <w:rsid w:val="00192F92"/>
    <w:rsid w:val="00193F54"/>
    <w:rsid w:val="0019431D"/>
    <w:rsid w:val="001955E1"/>
    <w:rsid w:val="00195703"/>
    <w:rsid w:val="001961EB"/>
    <w:rsid w:val="00196419"/>
    <w:rsid w:val="00197427"/>
    <w:rsid w:val="001A184B"/>
    <w:rsid w:val="001A21B4"/>
    <w:rsid w:val="001A24C0"/>
    <w:rsid w:val="001A2D37"/>
    <w:rsid w:val="001A3022"/>
    <w:rsid w:val="001A3AA1"/>
    <w:rsid w:val="001A4B6D"/>
    <w:rsid w:val="001A5CDB"/>
    <w:rsid w:val="001A5CF5"/>
    <w:rsid w:val="001A7E50"/>
    <w:rsid w:val="001B0513"/>
    <w:rsid w:val="001B26E3"/>
    <w:rsid w:val="001B3077"/>
    <w:rsid w:val="001B39D2"/>
    <w:rsid w:val="001B4853"/>
    <w:rsid w:val="001B4BF8"/>
    <w:rsid w:val="001B53A4"/>
    <w:rsid w:val="001B5902"/>
    <w:rsid w:val="001B6A3A"/>
    <w:rsid w:val="001C1B45"/>
    <w:rsid w:val="001C2F58"/>
    <w:rsid w:val="001C3BBE"/>
    <w:rsid w:val="001C3F38"/>
    <w:rsid w:val="001C4326"/>
    <w:rsid w:val="001C5374"/>
    <w:rsid w:val="001C5DC1"/>
    <w:rsid w:val="001C5EC7"/>
    <w:rsid w:val="001C6482"/>
    <w:rsid w:val="001C665E"/>
    <w:rsid w:val="001C73CA"/>
    <w:rsid w:val="001C76A0"/>
    <w:rsid w:val="001D24F1"/>
    <w:rsid w:val="001D3441"/>
    <w:rsid w:val="001D3541"/>
    <w:rsid w:val="001D3E4E"/>
    <w:rsid w:val="001D4C17"/>
    <w:rsid w:val="001D789C"/>
    <w:rsid w:val="001E00B6"/>
    <w:rsid w:val="001E254A"/>
    <w:rsid w:val="001E2995"/>
    <w:rsid w:val="001E65E7"/>
    <w:rsid w:val="001E7386"/>
    <w:rsid w:val="001F1965"/>
    <w:rsid w:val="001F3445"/>
    <w:rsid w:val="001F3C86"/>
    <w:rsid w:val="001F448D"/>
    <w:rsid w:val="001F45A7"/>
    <w:rsid w:val="001F4D19"/>
    <w:rsid w:val="001F5383"/>
    <w:rsid w:val="001F5592"/>
    <w:rsid w:val="001F6FA0"/>
    <w:rsid w:val="001F77A8"/>
    <w:rsid w:val="001F7B68"/>
    <w:rsid w:val="00200224"/>
    <w:rsid w:val="00200BF3"/>
    <w:rsid w:val="00201694"/>
    <w:rsid w:val="00201A01"/>
    <w:rsid w:val="00203116"/>
    <w:rsid w:val="00203932"/>
    <w:rsid w:val="00203D06"/>
    <w:rsid w:val="0020754B"/>
    <w:rsid w:val="0020788C"/>
    <w:rsid w:val="00207BFF"/>
    <w:rsid w:val="002104D3"/>
    <w:rsid w:val="00212EC9"/>
    <w:rsid w:val="00213A33"/>
    <w:rsid w:val="00214C9B"/>
    <w:rsid w:val="00216D7F"/>
    <w:rsid w:val="0021763B"/>
    <w:rsid w:val="00217862"/>
    <w:rsid w:val="002200C2"/>
    <w:rsid w:val="002203DD"/>
    <w:rsid w:val="0022259C"/>
    <w:rsid w:val="00223EF1"/>
    <w:rsid w:val="00224264"/>
    <w:rsid w:val="00224FA4"/>
    <w:rsid w:val="002258FE"/>
    <w:rsid w:val="00226863"/>
    <w:rsid w:val="002277FD"/>
    <w:rsid w:val="00230E51"/>
    <w:rsid w:val="00233510"/>
    <w:rsid w:val="00233521"/>
    <w:rsid w:val="00234CA1"/>
    <w:rsid w:val="002352F0"/>
    <w:rsid w:val="002369F4"/>
    <w:rsid w:val="00237EC2"/>
    <w:rsid w:val="002407D0"/>
    <w:rsid w:val="00240A19"/>
    <w:rsid w:val="00240D88"/>
    <w:rsid w:val="0024113F"/>
    <w:rsid w:val="00245BB2"/>
    <w:rsid w:val="00246422"/>
    <w:rsid w:val="00246DB1"/>
    <w:rsid w:val="00246F64"/>
    <w:rsid w:val="002476B5"/>
    <w:rsid w:val="002520CC"/>
    <w:rsid w:val="002527CC"/>
    <w:rsid w:val="00252C69"/>
    <w:rsid w:val="00253ECF"/>
    <w:rsid w:val="002546A1"/>
    <w:rsid w:val="00255674"/>
    <w:rsid w:val="00255FFB"/>
    <w:rsid w:val="00256017"/>
    <w:rsid w:val="0025665E"/>
    <w:rsid w:val="00261AD1"/>
    <w:rsid w:val="002628F4"/>
    <w:rsid w:val="00265F35"/>
    <w:rsid w:val="00266E95"/>
    <w:rsid w:val="00267B7A"/>
    <w:rsid w:val="002714A1"/>
    <w:rsid w:val="00271927"/>
    <w:rsid w:val="002725A6"/>
    <w:rsid w:val="00272658"/>
    <w:rsid w:val="00273882"/>
    <w:rsid w:val="00274340"/>
    <w:rsid w:val="00274AB1"/>
    <w:rsid w:val="00275D08"/>
    <w:rsid w:val="00276A66"/>
    <w:rsid w:val="002773C1"/>
    <w:rsid w:val="002773DD"/>
    <w:rsid w:val="00277DC7"/>
    <w:rsid w:val="0028093B"/>
    <w:rsid w:val="0028148F"/>
    <w:rsid w:val="0028153F"/>
    <w:rsid w:val="00283409"/>
    <w:rsid w:val="00283DBC"/>
    <w:rsid w:val="002850A2"/>
    <w:rsid w:val="002858E3"/>
    <w:rsid w:val="00286A2A"/>
    <w:rsid w:val="0029190A"/>
    <w:rsid w:val="002919A6"/>
    <w:rsid w:val="00291BD8"/>
    <w:rsid w:val="00292C5A"/>
    <w:rsid w:val="00295241"/>
    <w:rsid w:val="0029527E"/>
    <w:rsid w:val="002A0AA6"/>
    <w:rsid w:val="002A2511"/>
    <w:rsid w:val="002A290E"/>
    <w:rsid w:val="002A4CDE"/>
    <w:rsid w:val="002A4DFC"/>
    <w:rsid w:val="002A5FF9"/>
    <w:rsid w:val="002A60FE"/>
    <w:rsid w:val="002A775B"/>
    <w:rsid w:val="002A78E1"/>
    <w:rsid w:val="002A7ACB"/>
    <w:rsid w:val="002B047D"/>
    <w:rsid w:val="002B15FC"/>
    <w:rsid w:val="002B4F41"/>
    <w:rsid w:val="002B5D04"/>
    <w:rsid w:val="002B64AF"/>
    <w:rsid w:val="002B732B"/>
    <w:rsid w:val="002B76A7"/>
    <w:rsid w:val="002C0055"/>
    <w:rsid w:val="002C008A"/>
    <w:rsid w:val="002C18CC"/>
    <w:rsid w:val="002C1EF9"/>
    <w:rsid w:val="002C2219"/>
    <w:rsid w:val="002C2552"/>
    <w:rsid w:val="002C2C24"/>
    <w:rsid w:val="002C380A"/>
    <w:rsid w:val="002C718E"/>
    <w:rsid w:val="002C75BB"/>
    <w:rsid w:val="002D0150"/>
    <w:rsid w:val="002D0DF2"/>
    <w:rsid w:val="002D18B8"/>
    <w:rsid w:val="002D19DA"/>
    <w:rsid w:val="002D1C94"/>
    <w:rsid w:val="002D22E8"/>
    <w:rsid w:val="002D23BD"/>
    <w:rsid w:val="002D44A2"/>
    <w:rsid w:val="002D6BF4"/>
    <w:rsid w:val="002D70E3"/>
    <w:rsid w:val="002D7E4D"/>
    <w:rsid w:val="002E0646"/>
    <w:rsid w:val="002E0B47"/>
    <w:rsid w:val="002E0B71"/>
    <w:rsid w:val="002E1CC6"/>
    <w:rsid w:val="002E1EF4"/>
    <w:rsid w:val="002E468A"/>
    <w:rsid w:val="002E5A85"/>
    <w:rsid w:val="002F3771"/>
    <w:rsid w:val="002F4685"/>
    <w:rsid w:val="002F4A17"/>
    <w:rsid w:val="002F702C"/>
    <w:rsid w:val="002F7213"/>
    <w:rsid w:val="003027FF"/>
    <w:rsid w:val="00303232"/>
    <w:rsid w:val="0030382F"/>
    <w:rsid w:val="0030408D"/>
    <w:rsid w:val="003060E4"/>
    <w:rsid w:val="00307055"/>
    <w:rsid w:val="00310FE0"/>
    <w:rsid w:val="003149B6"/>
    <w:rsid w:val="00315B76"/>
    <w:rsid w:val="003160E7"/>
    <w:rsid w:val="00316E80"/>
    <w:rsid w:val="00316F10"/>
    <w:rsid w:val="0031739E"/>
    <w:rsid w:val="003176CB"/>
    <w:rsid w:val="00321845"/>
    <w:rsid w:val="00321D81"/>
    <w:rsid w:val="00321F59"/>
    <w:rsid w:val="0032270A"/>
    <w:rsid w:val="00322B11"/>
    <w:rsid w:val="003251F9"/>
    <w:rsid w:val="003259EF"/>
    <w:rsid w:val="00325FBB"/>
    <w:rsid w:val="003267B2"/>
    <w:rsid w:val="00327A0D"/>
    <w:rsid w:val="003309CA"/>
    <w:rsid w:val="00330AF1"/>
    <w:rsid w:val="003325AB"/>
    <w:rsid w:val="003332D1"/>
    <w:rsid w:val="0033412B"/>
    <w:rsid w:val="00334506"/>
    <w:rsid w:val="00336099"/>
    <w:rsid w:val="00341161"/>
    <w:rsid w:val="00343365"/>
    <w:rsid w:val="00343A92"/>
    <w:rsid w:val="00343CA5"/>
    <w:rsid w:val="003445F4"/>
    <w:rsid w:val="003460C0"/>
    <w:rsid w:val="003471BE"/>
    <w:rsid w:val="0034785D"/>
    <w:rsid w:val="003504E0"/>
    <w:rsid w:val="00350825"/>
    <w:rsid w:val="00352F88"/>
    <w:rsid w:val="00353501"/>
    <w:rsid w:val="00353734"/>
    <w:rsid w:val="00353E33"/>
    <w:rsid w:val="00354569"/>
    <w:rsid w:val="00356855"/>
    <w:rsid w:val="00356E10"/>
    <w:rsid w:val="003606F8"/>
    <w:rsid w:val="003610F7"/>
    <w:rsid w:val="0036150D"/>
    <w:rsid w:val="00361817"/>
    <w:rsid w:val="003627E5"/>
    <w:rsid w:val="003645ED"/>
    <w:rsid w:val="003648EF"/>
    <w:rsid w:val="00365A8B"/>
    <w:rsid w:val="00366D2D"/>
    <w:rsid w:val="003673E6"/>
    <w:rsid w:val="003715E3"/>
    <w:rsid w:val="00372A98"/>
    <w:rsid w:val="00372B5E"/>
    <w:rsid w:val="00373186"/>
    <w:rsid w:val="00375EB2"/>
    <w:rsid w:val="003761EE"/>
    <w:rsid w:val="00377264"/>
    <w:rsid w:val="003779D2"/>
    <w:rsid w:val="003823BF"/>
    <w:rsid w:val="00382813"/>
    <w:rsid w:val="003844B7"/>
    <w:rsid w:val="00384DA2"/>
    <w:rsid w:val="00385E38"/>
    <w:rsid w:val="0038668F"/>
    <w:rsid w:val="0038725F"/>
    <w:rsid w:val="0039056A"/>
    <w:rsid w:val="00390757"/>
    <w:rsid w:val="00390A4E"/>
    <w:rsid w:val="00391E01"/>
    <w:rsid w:val="00392AE6"/>
    <w:rsid w:val="0039345E"/>
    <w:rsid w:val="0039359F"/>
    <w:rsid w:val="003964C9"/>
    <w:rsid w:val="003A06AE"/>
    <w:rsid w:val="003A06F1"/>
    <w:rsid w:val="003A085C"/>
    <w:rsid w:val="003A16CB"/>
    <w:rsid w:val="003A2608"/>
    <w:rsid w:val="003A26A5"/>
    <w:rsid w:val="003A3761"/>
    <w:rsid w:val="003A3985"/>
    <w:rsid w:val="003A512D"/>
    <w:rsid w:val="003A5FEA"/>
    <w:rsid w:val="003A7014"/>
    <w:rsid w:val="003B046C"/>
    <w:rsid w:val="003B06D6"/>
    <w:rsid w:val="003B0F84"/>
    <w:rsid w:val="003B1D10"/>
    <w:rsid w:val="003B4886"/>
    <w:rsid w:val="003C2C62"/>
    <w:rsid w:val="003C3662"/>
    <w:rsid w:val="003C49D5"/>
    <w:rsid w:val="003C76D4"/>
    <w:rsid w:val="003C78DD"/>
    <w:rsid w:val="003C7A42"/>
    <w:rsid w:val="003C7D22"/>
    <w:rsid w:val="003D01AA"/>
    <w:rsid w:val="003D137D"/>
    <w:rsid w:val="003D1FBC"/>
    <w:rsid w:val="003D2027"/>
    <w:rsid w:val="003D2CC5"/>
    <w:rsid w:val="003D4402"/>
    <w:rsid w:val="003D5DBE"/>
    <w:rsid w:val="003D61D4"/>
    <w:rsid w:val="003D798F"/>
    <w:rsid w:val="003E04C1"/>
    <w:rsid w:val="003E0887"/>
    <w:rsid w:val="003E1EC6"/>
    <w:rsid w:val="003E27C6"/>
    <w:rsid w:val="003E458D"/>
    <w:rsid w:val="003E4674"/>
    <w:rsid w:val="003E4820"/>
    <w:rsid w:val="003E74C8"/>
    <w:rsid w:val="003E7C46"/>
    <w:rsid w:val="003E7D43"/>
    <w:rsid w:val="003F031A"/>
    <w:rsid w:val="003F0864"/>
    <w:rsid w:val="003F11C3"/>
    <w:rsid w:val="003F2106"/>
    <w:rsid w:val="003F2261"/>
    <w:rsid w:val="003F25C2"/>
    <w:rsid w:val="003F2AAB"/>
    <w:rsid w:val="003F2B3D"/>
    <w:rsid w:val="003F5143"/>
    <w:rsid w:val="003F52A7"/>
    <w:rsid w:val="003F5BF2"/>
    <w:rsid w:val="003F5C5B"/>
    <w:rsid w:val="003F67F9"/>
    <w:rsid w:val="003F7013"/>
    <w:rsid w:val="003F7533"/>
    <w:rsid w:val="004003B0"/>
    <w:rsid w:val="0040240C"/>
    <w:rsid w:val="00402DAD"/>
    <w:rsid w:val="00406247"/>
    <w:rsid w:val="004069A3"/>
    <w:rsid w:val="00407B40"/>
    <w:rsid w:val="00407BBE"/>
    <w:rsid w:val="00410C84"/>
    <w:rsid w:val="00411725"/>
    <w:rsid w:val="0041294B"/>
    <w:rsid w:val="00413021"/>
    <w:rsid w:val="00413846"/>
    <w:rsid w:val="00413B97"/>
    <w:rsid w:val="004140DD"/>
    <w:rsid w:val="00414BFF"/>
    <w:rsid w:val="0041671C"/>
    <w:rsid w:val="00420A5C"/>
    <w:rsid w:val="004235BE"/>
    <w:rsid w:val="0042399E"/>
    <w:rsid w:val="00423F97"/>
    <w:rsid w:val="00424662"/>
    <w:rsid w:val="00425ACA"/>
    <w:rsid w:val="004265C0"/>
    <w:rsid w:val="004269EB"/>
    <w:rsid w:val="004301C6"/>
    <w:rsid w:val="00430673"/>
    <w:rsid w:val="00431498"/>
    <w:rsid w:val="00432AF9"/>
    <w:rsid w:val="00432BF6"/>
    <w:rsid w:val="00433185"/>
    <w:rsid w:val="004334CC"/>
    <w:rsid w:val="00433A16"/>
    <w:rsid w:val="004346A0"/>
    <w:rsid w:val="0043478F"/>
    <w:rsid w:val="0043602B"/>
    <w:rsid w:val="004371A7"/>
    <w:rsid w:val="0043778E"/>
    <w:rsid w:val="00437D8A"/>
    <w:rsid w:val="0044020A"/>
    <w:rsid w:val="00440BE0"/>
    <w:rsid w:val="00441B9B"/>
    <w:rsid w:val="00441FA1"/>
    <w:rsid w:val="00442204"/>
    <w:rsid w:val="00442515"/>
    <w:rsid w:val="00442C1C"/>
    <w:rsid w:val="00443446"/>
    <w:rsid w:val="0044426E"/>
    <w:rsid w:val="00444539"/>
    <w:rsid w:val="0044584B"/>
    <w:rsid w:val="004463FC"/>
    <w:rsid w:val="004470CB"/>
    <w:rsid w:val="00447CB7"/>
    <w:rsid w:val="00450893"/>
    <w:rsid w:val="00451EE5"/>
    <w:rsid w:val="0045435C"/>
    <w:rsid w:val="00455CC9"/>
    <w:rsid w:val="00460826"/>
    <w:rsid w:val="00460EA7"/>
    <w:rsid w:val="0046195B"/>
    <w:rsid w:val="00461D1F"/>
    <w:rsid w:val="004622D3"/>
    <w:rsid w:val="00462A99"/>
    <w:rsid w:val="00463240"/>
    <w:rsid w:val="0046362D"/>
    <w:rsid w:val="00465769"/>
    <w:rsid w:val="0046596D"/>
    <w:rsid w:val="004662E1"/>
    <w:rsid w:val="00466A86"/>
    <w:rsid w:val="00467ED2"/>
    <w:rsid w:val="00470B4E"/>
    <w:rsid w:val="00471C23"/>
    <w:rsid w:val="004721A0"/>
    <w:rsid w:val="004740BF"/>
    <w:rsid w:val="004740DE"/>
    <w:rsid w:val="00474219"/>
    <w:rsid w:val="00474CF0"/>
    <w:rsid w:val="004763F0"/>
    <w:rsid w:val="00476BDB"/>
    <w:rsid w:val="00477666"/>
    <w:rsid w:val="004818EB"/>
    <w:rsid w:val="004822B8"/>
    <w:rsid w:val="00484240"/>
    <w:rsid w:val="00484C44"/>
    <w:rsid w:val="00484C48"/>
    <w:rsid w:val="00486183"/>
    <w:rsid w:val="00486459"/>
    <w:rsid w:val="00487C04"/>
    <w:rsid w:val="00487EE0"/>
    <w:rsid w:val="004907E1"/>
    <w:rsid w:val="00490BB0"/>
    <w:rsid w:val="00490C0D"/>
    <w:rsid w:val="0049132C"/>
    <w:rsid w:val="00492577"/>
    <w:rsid w:val="00492FD9"/>
    <w:rsid w:val="00496F2F"/>
    <w:rsid w:val="00497995"/>
    <w:rsid w:val="004A033E"/>
    <w:rsid w:val="004A035B"/>
    <w:rsid w:val="004A12BE"/>
    <w:rsid w:val="004A2108"/>
    <w:rsid w:val="004A38D7"/>
    <w:rsid w:val="004A4262"/>
    <w:rsid w:val="004A490D"/>
    <w:rsid w:val="004A66BF"/>
    <w:rsid w:val="004A6D47"/>
    <w:rsid w:val="004A778C"/>
    <w:rsid w:val="004B072E"/>
    <w:rsid w:val="004B0C86"/>
    <w:rsid w:val="004B277C"/>
    <w:rsid w:val="004B48C7"/>
    <w:rsid w:val="004B4E65"/>
    <w:rsid w:val="004B60E2"/>
    <w:rsid w:val="004B72A9"/>
    <w:rsid w:val="004B74FA"/>
    <w:rsid w:val="004B78C8"/>
    <w:rsid w:val="004C2982"/>
    <w:rsid w:val="004C2E6A"/>
    <w:rsid w:val="004C3031"/>
    <w:rsid w:val="004C3DBE"/>
    <w:rsid w:val="004C55F4"/>
    <w:rsid w:val="004C5B3A"/>
    <w:rsid w:val="004C64B8"/>
    <w:rsid w:val="004C6B9E"/>
    <w:rsid w:val="004C704F"/>
    <w:rsid w:val="004D0658"/>
    <w:rsid w:val="004D1B5B"/>
    <w:rsid w:val="004D2854"/>
    <w:rsid w:val="004D2A2D"/>
    <w:rsid w:val="004D2F11"/>
    <w:rsid w:val="004D40F1"/>
    <w:rsid w:val="004D479F"/>
    <w:rsid w:val="004D535D"/>
    <w:rsid w:val="004D6689"/>
    <w:rsid w:val="004D6BAA"/>
    <w:rsid w:val="004D7457"/>
    <w:rsid w:val="004E009B"/>
    <w:rsid w:val="004E12C5"/>
    <w:rsid w:val="004E19CA"/>
    <w:rsid w:val="004E1D1D"/>
    <w:rsid w:val="004E7AC8"/>
    <w:rsid w:val="004F04F6"/>
    <w:rsid w:val="004F0C94"/>
    <w:rsid w:val="004F0D46"/>
    <w:rsid w:val="004F3248"/>
    <w:rsid w:val="004F380A"/>
    <w:rsid w:val="004F3C14"/>
    <w:rsid w:val="004F4D77"/>
    <w:rsid w:val="004F6001"/>
    <w:rsid w:val="004F7270"/>
    <w:rsid w:val="004F7358"/>
    <w:rsid w:val="005019AE"/>
    <w:rsid w:val="0050291A"/>
    <w:rsid w:val="00503749"/>
    <w:rsid w:val="00504CF4"/>
    <w:rsid w:val="0050635B"/>
    <w:rsid w:val="00506E96"/>
    <w:rsid w:val="00507185"/>
    <w:rsid w:val="00511F7D"/>
    <w:rsid w:val="005127F4"/>
    <w:rsid w:val="00512DFA"/>
    <w:rsid w:val="00514945"/>
    <w:rsid w:val="00514CF4"/>
    <w:rsid w:val="00514D4E"/>
    <w:rsid w:val="005151C2"/>
    <w:rsid w:val="0051535B"/>
    <w:rsid w:val="00515540"/>
    <w:rsid w:val="00521303"/>
    <w:rsid w:val="0052343F"/>
    <w:rsid w:val="00523D5D"/>
    <w:rsid w:val="00525FA7"/>
    <w:rsid w:val="005273CF"/>
    <w:rsid w:val="0052797D"/>
    <w:rsid w:val="00530CFA"/>
    <w:rsid w:val="0053199F"/>
    <w:rsid w:val="00531E12"/>
    <w:rsid w:val="00533B90"/>
    <w:rsid w:val="00535A43"/>
    <w:rsid w:val="00535DBC"/>
    <w:rsid w:val="0053650F"/>
    <w:rsid w:val="00536C9E"/>
    <w:rsid w:val="00536FAA"/>
    <w:rsid w:val="00537B9E"/>
    <w:rsid w:val="005410F8"/>
    <w:rsid w:val="00541BC9"/>
    <w:rsid w:val="00542B0C"/>
    <w:rsid w:val="00543B4F"/>
    <w:rsid w:val="00543C34"/>
    <w:rsid w:val="005442A3"/>
    <w:rsid w:val="005448EC"/>
    <w:rsid w:val="00544AFF"/>
    <w:rsid w:val="005454A6"/>
    <w:rsid w:val="00545963"/>
    <w:rsid w:val="00550256"/>
    <w:rsid w:val="00551567"/>
    <w:rsid w:val="00553165"/>
    <w:rsid w:val="00553958"/>
    <w:rsid w:val="00553CF9"/>
    <w:rsid w:val="005545EA"/>
    <w:rsid w:val="0055584A"/>
    <w:rsid w:val="00556A15"/>
    <w:rsid w:val="00556BB7"/>
    <w:rsid w:val="00556C91"/>
    <w:rsid w:val="0055763D"/>
    <w:rsid w:val="005577F3"/>
    <w:rsid w:val="005605BF"/>
    <w:rsid w:val="00561516"/>
    <w:rsid w:val="0056163B"/>
    <w:rsid w:val="005621F2"/>
    <w:rsid w:val="00562C19"/>
    <w:rsid w:val="00563921"/>
    <w:rsid w:val="00567B58"/>
    <w:rsid w:val="00571223"/>
    <w:rsid w:val="005715C5"/>
    <w:rsid w:val="0057381C"/>
    <w:rsid w:val="00574478"/>
    <w:rsid w:val="00574F72"/>
    <w:rsid w:val="00576239"/>
    <w:rsid w:val="005763E0"/>
    <w:rsid w:val="00577FB6"/>
    <w:rsid w:val="00580218"/>
    <w:rsid w:val="00580236"/>
    <w:rsid w:val="00580371"/>
    <w:rsid w:val="005804A0"/>
    <w:rsid w:val="00580580"/>
    <w:rsid w:val="00581136"/>
    <w:rsid w:val="00581286"/>
    <w:rsid w:val="005814B6"/>
    <w:rsid w:val="005819C1"/>
    <w:rsid w:val="00581EB8"/>
    <w:rsid w:val="00582435"/>
    <w:rsid w:val="005835D1"/>
    <w:rsid w:val="005838D2"/>
    <w:rsid w:val="00583E3F"/>
    <w:rsid w:val="00583F7F"/>
    <w:rsid w:val="00586305"/>
    <w:rsid w:val="00590065"/>
    <w:rsid w:val="00590D89"/>
    <w:rsid w:val="0059187F"/>
    <w:rsid w:val="00591EF4"/>
    <w:rsid w:val="00592EC4"/>
    <w:rsid w:val="00594650"/>
    <w:rsid w:val="0059498A"/>
    <w:rsid w:val="00594D05"/>
    <w:rsid w:val="005952F1"/>
    <w:rsid w:val="00595A22"/>
    <w:rsid w:val="00595A7C"/>
    <w:rsid w:val="005960C0"/>
    <w:rsid w:val="0059679C"/>
    <w:rsid w:val="00596C7A"/>
    <w:rsid w:val="005970C7"/>
    <w:rsid w:val="005A2389"/>
    <w:rsid w:val="005A27CA"/>
    <w:rsid w:val="005A43BD"/>
    <w:rsid w:val="005A4C69"/>
    <w:rsid w:val="005A6D0E"/>
    <w:rsid w:val="005A7152"/>
    <w:rsid w:val="005A72C9"/>
    <w:rsid w:val="005A79E5"/>
    <w:rsid w:val="005A7A82"/>
    <w:rsid w:val="005B00C7"/>
    <w:rsid w:val="005B287B"/>
    <w:rsid w:val="005B2E16"/>
    <w:rsid w:val="005B4335"/>
    <w:rsid w:val="005B5333"/>
    <w:rsid w:val="005C0691"/>
    <w:rsid w:val="005C19CC"/>
    <w:rsid w:val="005C3B40"/>
    <w:rsid w:val="005C4820"/>
    <w:rsid w:val="005C7139"/>
    <w:rsid w:val="005C7268"/>
    <w:rsid w:val="005D034C"/>
    <w:rsid w:val="005D0610"/>
    <w:rsid w:val="005D1575"/>
    <w:rsid w:val="005D293B"/>
    <w:rsid w:val="005D508C"/>
    <w:rsid w:val="005D60A9"/>
    <w:rsid w:val="005D6363"/>
    <w:rsid w:val="005D6739"/>
    <w:rsid w:val="005D6899"/>
    <w:rsid w:val="005D7BCE"/>
    <w:rsid w:val="005E0735"/>
    <w:rsid w:val="005E0FF2"/>
    <w:rsid w:val="005E1061"/>
    <w:rsid w:val="005E1F24"/>
    <w:rsid w:val="005E226E"/>
    <w:rsid w:val="005E2636"/>
    <w:rsid w:val="005E28BF"/>
    <w:rsid w:val="005E3DC6"/>
    <w:rsid w:val="005E515F"/>
    <w:rsid w:val="005E58E3"/>
    <w:rsid w:val="005E5A27"/>
    <w:rsid w:val="005E6CC9"/>
    <w:rsid w:val="005F005B"/>
    <w:rsid w:val="005F1554"/>
    <w:rsid w:val="005F1B25"/>
    <w:rsid w:val="005F1F3C"/>
    <w:rsid w:val="005F2237"/>
    <w:rsid w:val="005F5116"/>
    <w:rsid w:val="005F598B"/>
    <w:rsid w:val="005F6062"/>
    <w:rsid w:val="005F68F4"/>
    <w:rsid w:val="005F77A9"/>
    <w:rsid w:val="006003FD"/>
    <w:rsid w:val="00600461"/>
    <w:rsid w:val="006015D7"/>
    <w:rsid w:val="00601B21"/>
    <w:rsid w:val="00603B70"/>
    <w:rsid w:val="006041F0"/>
    <w:rsid w:val="00605215"/>
    <w:rsid w:val="0060526B"/>
    <w:rsid w:val="00605C6D"/>
    <w:rsid w:val="00607436"/>
    <w:rsid w:val="00610E1F"/>
    <w:rsid w:val="006120CA"/>
    <w:rsid w:val="00612216"/>
    <w:rsid w:val="0061350E"/>
    <w:rsid w:val="0061360A"/>
    <w:rsid w:val="00614895"/>
    <w:rsid w:val="00616C63"/>
    <w:rsid w:val="00616D92"/>
    <w:rsid w:val="006203F1"/>
    <w:rsid w:val="00622B25"/>
    <w:rsid w:val="00622ECA"/>
    <w:rsid w:val="00624174"/>
    <w:rsid w:val="0062543A"/>
    <w:rsid w:val="00625648"/>
    <w:rsid w:val="00626A67"/>
    <w:rsid w:val="00626CF8"/>
    <w:rsid w:val="00627374"/>
    <w:rsid w:val="0063009B"/>
    <w:rsid w:val="00630B95"/>
    <w:rsid w:val="006314AF"/>
    <w:rsid w:val="00631B6E"/>
    <w:rsid w:val="0063245D"/>
    <w:rsid w:val="006349DA"/>
    <w:rsid w:val="00634E3A"/>
    <w:rsid w:val="00634ED8"/>
    <w:rsid w:val="00635EDA"/>
    <w:rsid w:val="00635FB8"/>
    <w:rsid w:val="0063678B"/>
    <w:rsid w:val="00636D7D"/>
    <w:rsid w:val="00637408"/>
    <w:rsid w:val="0064135B"/>
    <w:rsid w:val="00642868"/>
    <w:rsid w:val="00642C5A"/>
    <w:rsid w:val="00642E90"/>
    <w:rsid w:val="00643BEC"/>
    <w:rsid w:val="006444D2"/>
    <w:rsid w:val="0064697B"/>
    <w:rsid w:val="006470A6"/>
    <w:rsid w:val="00647AFE"/>
    <w:rsid w:val="00647C48"/>
    <w:rsid w:val="00650596"/>
    <w:rsid w:val="006512BC"/>
    <w:rsid w:val="0065382A"/>
    <w:rsid w:val="00653A5A"/>
    <w:rsid w:val="006554AC"/>
    <w:rsid w:val="006575F4"/>
    <w:rsid w:val="006579E6"/>
    <w:rsid w:val="00660251"/>
    <w:rsid w:val="00660682"/>
    <w:rsid w:val="00660F74"/>
    <w:rsid w:val="00662E1C"/>
    <w:rsid w:val="00662E46"/>
    <w:rsid w:val="00663B17"/>
    <w:rsid w:val="00663EDC"/>
    <w:rsid w:val="00664F5D"/>
    <w:rsid w:val="00665ABE"/>
    <w:rsid w:val="00671078"/>
    <w:rsid w:val="0067134F"/>
    <w:rsid w:val="006713A9"/>
    <w:rsid w:val="00673097"/>
    <w:rsid w:val="006758CA"/>
    <w:rsid w:val="00675908"/>
    <w:rsid w:val="00676067"/>
    <w:rsid w:val="00677E91"/>
    <w:rsid w:val="0068019E"/>
    <w:rsid w:val="00680A04"/>
    <w:rsid w:val="00684783"/>
    <w:rsid w:val="00685FA5"/>
    <w:rsid w:val="00686D80"/>
    <w:rsid w:val="006877C3"/>
    <w:rsid w:val="006920CD"/>
    <w:rsid w:val="00693520"/>
    <w:rsid w:val="00694895"/>
    <w:rsid w:val="00697228"/>
    <w:rsid w:val="00697CC1"/>
    <w:rsid w:val="00697E2E"/>
    <w:rsid w:val="006A25A2"/>
    <w:rsid w:val="006A282B"/>
    <w:rsid w:val="006A3B87"/>
    <w:rsid w:val="006A4453"/>
    <w:rsid w:val="006A4642"/>
    <w:rsid w:val="006A5905"/>
    <w:rsid w:val="006A6054"/>
    <w:rsid w:val="006A6A68"/>
    <w:rsid w:val="006B00B4"/>
    <w:rsid w:val="006B04EE"/>
    <w:rsid w:val="006B0E73"/>
    <w:rsid w:val="006B1E3D"/>
    <w:rsid w:val="006B2CDA"/>
    <w:rsid w:val="006B3002"/>
    <w:rsid w:val="006B357E"/>
    <w:rsid w:val="006B3AFF"/>
    <w:rsid w:val="006B3C67"/>
    <w:rsid w:val="006B4A4D"/>
    <w:rsid w:val="006B5695"/>
    <w:rsid w:val="006B7B2E"/>
    <w:rsid w:val="006C0B8D"/>
    <w:rsid w:val="006C26FC"/>
    <w:rsid w:val="006C27A6"/>
    <w:rsid w:val="006C2BC4"/>
    <w:rsid w:val="006C3B6A"/>
    <w:rsid w:val="006C4EDA"/>
    <w:rsid w:val="006C6001"/>
    <w:rsid w:val="006C6E6D"/>
    <w:rsid w:val="006C74A9"/>
    <w:rsid w:val="006C78EB"/>
    <w:rsid w:val="006C7FC0"/>
    <w:rsid w:val="006D1660"/>
    <w:rsid w:val="006D29A5"/>
    <w:rsid w:val="006D2BCE"/>
    <w:rsid w:val="006D2EB0"/>
    <w:rsid w:val="006D4FBA"/>
    <w:rsid w:val="006D5AF0"/>
    <w:rsid w:val="006D629F"/>
    <w:rsid w:val="006D63E5"/>
    <w:rsid w:val="006D78D6"/>
    <w:rsid w:val="006D7C93"/>
    <w:rsid w:val="006E1753"/>
    <w:rsid w:val="006E1DAD"/>
    <w:rsid w:val="006E1E71"/>
    <w:rsid w:val="006E2DEF"/>
    <w:rsid w:val="006E32B1"/>
    <w:rsid w:val="006E32C7"/>
    <w:rsid w:val="006E336F"/>
    <w:rsid w:val="006E3911"/>
    <w:rsid w:val="006E4C21"/>
    <w:rsid w:val="006E50CC"/>
    <w:rsid w:val="006E527E"/>
    <w:rsid w:val="006E5F79"/>
    <w:rsid w:val="006E6C50"/>
    <w:rsid w:val="006E7E02"/>
    <w:rsid w:val="006F0A77"/>
    <w:rsid w:val="006F0CC8"/>
    <w:rsid w:val="006F1B67"/>
    <w:rsid w:val="006F2F1B"/>
    <w:rsid w:val="006F45BB"/>
    <w:rsid w:val="006F4D9C"/>
    <w:rsid w:val="006F594E"/>
    <w:rsid w:val="006F6367"/>
    <w:rsid w:val="006F7293"/>
    <w:rsid w:val="0070091D"/>
    <w:rsid w:val="00701455"/>
    <w:rsid w:val="00701E5F"/>
    <w:rsid w:val="00702854"/>
    <w:rsid w:val="00702E49"/>
    <w:rsid w:val="0070384D"/>
    <w:rsid w:val="007065F1"/>
    <w:rsid w:val="00706D39"/>
    <w:rsid w:val="00707092"/>
    <w:rsid w:val="0071033E"/>
    <w:rsid w:val="00710A49"/>
    <w:rsid w:val="0071130F"/>
    <w:rsid w:val="007149E7"/>
    <w:rsid w:val="00716545"/>
    <w:rsid w:val="0071741C"/>
    <w:rsid w:val="00721165"/>
    <w:rsid w:val="00722494"/>
    <w:rsid w:val="00723ABA"/>
    <w:rsid w:val="00724525"/>
    <w:rsid w:val="00724800"/>
    <w:rsid w:val="0072502F"/>
    <w:rsid w:val="007260FE"/>
    <w:rsid w:val="00726233"/>
    <w:rsid w:val="00726B57"/>
    <w:rsid w:val="00727AB6"/>
    <w:rsid w:val="0073264D"/>
    <w:rsid w:val="00732FC3"/>
    <w:rsid w:val="0073411E"/>
    <w:rsid w:val="00734DC2"/>
    <w:rsid w:val="00735A51"/>
    <w:rsid w:val="007366E6"/>
    <w:rsid w:val="00740F78"/>
    <w:rsid w:val="0074246E"/>
    <w:rsid w:val="00742B64"/>
    <w:rsid w:val="00742B90"/>
    <w:rsid w:val="0074434D"/>
    <w:rsid w:val="007445FC"/>
    <w:rsid w:val="00744FEA"/>
    <w:rsid w:val="00745719"/>
    <w:rsid w:val="00746AED"/>
    <w:rsid w:val="00750FED"/>
    <w:rsid w:val="00752BEF"/>
    <w:rsid w:val="00754149"/>
    <w:rsid w:val="00754756"/>
    <w:rsid w:val="0075490B"/>
    <w:rsid w:val="00754B59"/>
    <w:rsid w:val="007557E8"/>
    <w:rsid w:val="00756C6D"/>
    <w:rsid w:val="00756D82"/>
    <w:rsid w:val="007570C4"/>
    <w:rsid w:val="007605B8"/>
    <w:rsid w:val="00760F7F"/>
    <w:rsid w:val="00761AB6"/>
    <w:rsid w:val="00762BE7"/>
    <w:rsid w:val="00763B38"/>
    <w:rsid w:val="007650E9"/>
    <w:rsid w:val="00771B1E"/>
    <w:rsid w:val="007723FB"/>
    <w:rsid w:val="00773C95"/>
    <w:rsid w:val="0078171E"/>
    <w:rsid w:val="00782A3E"/>
    <w:rsid w:val="0078447C"/>
    <w:rsid w:val="007851DB"/>
    <w:rsid w:val="0078530D"/>
    <w:rsid w:val="00785895"/>
    <w:rsid w:val="00785FA1"/>
    <w:rsid w:val="0078658E"/>
    <w:rsid w:val="00791A8A"/>
    <w:rsid w:val="007920E2"/>
    <w:rsid w:val="00794DA0"/>
    <w:rsid w:val="0079566E"/>
    <w:rsid w:val="00795B34"/>
    <w:rsid w:val="007962EE"/>
    <w:rsid w:val="0079780A"/>
    <w:rsid w:val="00797E66"/>
    <w:rsid w:val="007A0049"/>
    <w:rsid w:val="007A067F"/>
    <w:rsid w:val="007A15E5"/>
    <w:rsid w:val="007A3FB4"/>
    <w:rsid w:val="007A4F20"/>
    <w:rsid w:val="007A5AAF"/>
    <w:rsid w:val="007A6474"/>
    <w:rsid w:val="007A73A2"/>
    <w:rsid w:val="007A7B28"/>
    <w:rsid w:val="007B03AF"/>
    <w:rsid w:val="007B0BF6"/>
    <w:rsid w:val="007B1337"/>
    <w:rsid w:val="007B1770"/>
    <w:rsid w:val="007B325D"/>
    <w:rsid w:val="007B4D3E"/>
    <w:rsid w:val="007B53C9"/>
    <w:rsid w:val="007B7C70"/>
    <w:rsid w:val="007B7DEB"/>
    <w:rsid w:val="007C0449"/>
    <w:rsid w:val="007C19A9"/>
    <w:rsid w:val="007C2555"/>
    <w:rsid w:val="007C383B"/>
    <w:rsid w:val="007C421B"/>
    <w:rsid w:val="007C4A8B"/>
    <w:rsid w:val="007C4EA5"/>
    <w:rsid w:val="007C5380"/>
    <w:rsid w:val="007C646D"/>
    <w:rsid w:val="007C66D0"/>
    <w:rsid w:val="007C6C90"/>
    <w:rsid w:val="007C77B7"/>
    <w:rsid w:val="007D1FF6"/>
    <w:rsid w:val="007D2151"/>
    <w:rsid w:val="007D2EFB"/>
    <w:rsid w:val="007D3B90"/>
    <w:rsid w:val="007D42CC"/>
    <w:rsid w:val="007D5DE4"/>
    <w:rsid w:val="007D70D1"/>
    <w:rsid w:val="007D7C3A"/>
    <w:rsid w:val="007E01E2"/>
    <w:rsid w:val="007E0777"/>
    <w:rsid w:val="007E1341"/>
    <w:rsid w:val="007E1B41"/>
    <w:rsid w:val="007E1EC4"/>
    <w:rsid w:val="007E2D9E"/>
    <w:rsid w:val="007E30B9"/>
    <w:rsid w:val="007E367A"/>
    <w:rsid w:val="007E4728"/>
    <w:rsid w:val="007E5A64"/>
    <w:rsid w:val="007E74F1"/>
    <w:rsid w:val="007F0F0C"/>
    <w:rsid w:val="007F1288"/>
    <w:rsid w:val="007F2E25"/>
    <w:rsid w:val="007F356F"/>
    <w:rsid w:val="007F3695"/>
    <w:rsid w:val="007F382C"/>
    <w:rsid w:val="007F38BD"/>
    <w:rsid w:val="007F445E"/>
    <w:rsid w:val="007F5243"/>
    <w:rsid w:val="007F557C"/>
    <w:rsid w:val="007F5964"/>
    <w:rsid w:val="007F6133"/>
    <w:rsid w:val="007F6545"/>
    <w:rsid w:val="007F72BB"/>
    <w:rsid w:val="0080054D"/>
    <w:rsid w:val="00800A8A"/>
    <w:rsid w:val="0080155C"/>
    <w:rsid w:val="00801DA5"/>
    <w:rsid w:val="00802521"/>
    <w:rsid w:val="008025E2"/>
    <w:rsid w:val="00803E41"/>
    <w:rsid w:val="008052E1"/>
    <w:rsid w:val="00805611"/>
    <w:rsid w:val="008056F5"/>
    <w:rsid w:val="00805BB8"/>
    <w:rsid w:val="00807908"/>
    <w:rsid w:val="00810690"/>
    <w:rsid w:val="008126B7"/>
    <w:rsid w:val="008134C4"/>
    <w:rsid w:val="008139C1"/>
    <w:rsid w:val="00813B28"/>
    <w:rsid w:val="00814DA3"/>
    <w:rsid w:val="0081626A"/>
    <w:rsid w:val="0081734D"/>
    <w:rsid w:val="00817CF4"/>
    <w:rsid w:val="00821DEE"/>
    <w:rsid w:val="008223AA"/>
    <w:rsid w:val="0082299F"/>
    <w:rsid w:val="00822F2C"/>
    <w:rsid w:val="00823DEE"/>
    <w:rsid w:val="00825D52"/>
    <w:rsid w:val="008300F3"/>
    <w:rsid w:val="008305E8"/>
    <w:rsid w:val="00830BF3"/>
    <w:rsid w:val="008314C7"/>
    <w:rsid w:val="00831BEB"/>
    <w:rsid w:val="00832C15"/>
    <w:rsid w:val="00836165"/>
    <w:rsid w:val="00836AF1"/>
    <w:rsid w:val="00836B8A"/>
    <w:rsid w:val="00836E92"/>
    <w:rsid w:val="008373D7"/>
    <w:rsid w:val="00841825"/>
    <w:rsid w:val="0084261C"/>
    <w:rsid w:val="008426A0"/>
    <w:rsid w:val="00843135"/>
    <w:rsid w:val="00843DE5"/>
    <w:rsid w:val="00844276"/>
    <w:rsid w:val="00845218"/>
    <w:rsid w:val="0084640C"/>
    <w:rsid w:val="00846C36"/>
    <w:rsid w:val="00850BB6"/>
    <w:rsid w:val="0085100E"/>
    <w:rsid w:val="008514DB"/>
    <w:rsid w:val="008514FE"/>
    <w:rsid w:val="00852921"/>
    <w:rsid w:val="00852BE3"/>
    <w:rsid w:val="00852D42"/>
    <w:rsid w:val="00853517"/>
    <w:rsid w:val="008538A9"/>
    <w:rsid w:val="00853E06"/>
    <w:rsid w:val="00854241"/>
    <w:rsid w:val="00854EB0"/>
    <w:rsid w:val="00856088"/>
    <w:rsid w:val="0085640F"/>
    <w:rsid w:val="008569A7"/>
    <w:rsid w:val="00857685"/>
    <w:rsid w:val="00860826"/>
    <w:rsid w:val="00860E21"/>
    <w:rsid w:val="00863117"/>
    <w:rsid w:val="0086388B"/>
    <w:rsid w:val="00863B07"/>
    <w:rsid w:val="008642E5"/>
    <w:rsid w:val="00864488"/>
    <w:rsid w:val="00864E48"/>
    <w:rsid w:val="00870A36"/>
    <w:rsid w:val="00871497"/>
    <w:rsid w:val="0087288E"/>
    <w:rsid w:val="00872B53"/>
    <w:rsid w:val="00872C8C"/>
    <w:rsid w:val="00872D93"/>
    <w:rsid w:val="00872FFA"/>
    <w:rsid w:val="00873D41"/>
    <w:rsid w:val="00874882"/>
    <w:rsid w:val="00877588"/>
    <w:rsid w:val="00880470"/>
    <w:rsid w:val="00880D94"/>
    <w:rsid w:val="00880E1C"/>
    <w:rsid w:val="0088206E"/>
    <w:rsid w:val="008827F3"/>
    <w:rsid w:val="00882B43"/>
    <w:rsid w:val="00884718"/>
    <w:rsid w:val="00886F64"/>
    <w:rsid w:val="008878A3"/>
    <w:rsid w:val="00890646"/>
    <w:rsid w:val="008908E6"/>
    <w:rsid w:val="008924DE"/>
    <w:rsid w:val="00893654"/>
    <w:rsid w:val="00893AC5"/>
    <w:rsid w:val="00894057"/>
    <w:rsid w:val="00895D36"/>
    <w:rsid w:val="008A02E0"/>
    <w:rsid w:val="008A2F2E"/>
    <w:rsid w:val="008A30E4"/>
    <w:rsid w:val="008A350D"/>
    <w:rsid w:val="008A3755"/>
    <w:rsid w:val="008A49FB"/>
    <w:rsid w:val="008A7D11"/>
    <w:rsid w:val="008B19DC"/>
    <w:rsid w:val="008B264F"/>
    <w:rsid w:val="008B3354"/>
    <w:rsid w:val="008B3944"/>
    <w:rsid w:val="008B3A99"/>
    <w:rsid w:val="008B3F24"/>
    <w:rsid w:val="008B46AC"/>
    <w:rsid w:val="008B556B"/>
    <w:rsid w:val="008B6F63"/>
    <w:rsid w:val="008B6F83"/>
    <w:rsid w:val="008B7FD8"/>
    <w:rsid w:val="008C0915"/>
    <w:rsid w:val="008C14CC"/>
    <w:rsid w:val="008C2973"/>
    <w:rsid w:val="008C2D79"/>
    <w:rsid w:val="008C2E05"/>
    <w:rsid w:val="008C3744"/>
    <w:rsid w:val="008C6324"/>
    <w:rsid w:val="008C64C4"/>
    <w:rsid w:val="008D0CE6"/>
    <w:rsid w:val="008D2CDD"/>
    <w:rsid w:val="008D2F5E"/>
    <w:rsid w:val="008D3890"/>
    <w:rsid w:val="008D3D62"/>
    <w:rsid w:val="008D4148"/>
    <w:rsid w:val="008D462B"/>
    <w:rsid w:val="008D69FD"/>
    <w:rsid w:val="008D74D5"/>
    <w:rsid w:val="008D7A94"/>
    <w:rsid w:val="008E01C9"/>
    <w:rsid w:val="008E0254"/>
    <w:rsid w:val="008E0655"/>
    <w:rsid w:val="008E0ACF"/>
    <w:rsid w:val="008E0ED1"/>
    <w:rsid w:val="008E2657"/>
    <w:rsid w:val="008E3A07"/>
    <w:rsid w:val="008E537B"/>
    <w:rsid w:val="008E5BF4"/>
    <w:rsid w:val="008E68F9"/>
    <w:rsid w:val="008F1A7B"/>
    <w:rsid w:val="008F1B6D"/>
    <w:rsid w:val="008F299D"/>
    <w:rsid w:val="008F29BE"/>
    <w:rsid w:val="008F4AE5"/>
    <w:rsid w:val="008F51EB"/>
    <w:rsid w:val="008F65F9"/>
    <w:rsid w:val="008F6C5C"/>
    <w:rsid w:val="008F6E10"/>
    <w:rsid w:val="00900197"/>
    <w:rsid w:val="0090048D"/>
    <w:rsid w:val="00902F55"/>
    <w:rsid w:val="00904BF0"/>
    <w:rsid w:val="0090582B"/>
    <w:rsid w:val="009060C0"/>
    <w:rsid w:val="009062D1"/>
    <w:rsid w:val="00907AA5"/>
    <w:rsid w:val="00907BDB"/>
    <w:rsid w:val="00910642"/>
    <w:rsid w:val="0091164A"/>
    <w:rsid w:val="009123EB"/>
    <w:rsid w:val="00912585"/>
    <w:rsid w:val="00912794"/>
    <w:rsid w:val="00912B75"/>
    <w:rsid w:val="009133F5"/>
    <w:rsid w:val="00914AD5"/>
    <w:rsid w:val="00914DF4"/>
    <w:rsid w:val="009151EA"/>
    <w:rsid w:val="00915FE0"/>
    <w:rsid w:val="0091611B"/>
    <w:rsid w:val="00916499"/>
    <w:rsid w:val="0091673A"/>
    <w:rsid w:val="009174A2"/>
    <w:rsid w:val="0091756F"/>
    <w:rsid w:val="0092022C"/>
    <w:rsid w:val="00920A27"/>
    <w:rsid w:val="00921154"/>
    <w:rsid w:val="00921216"/>
    <w:rsid w:val="009216CC"/>
    <w:rsid w:val="00921797"/>
    <w:rsid w:val="00921B91"/>
    <w:rsid w:val="009222F2"/>
    <w:rsid w:val="00922513"/>
    <w:rsid w:val="00924984"/>
    <w:rsid w:val="00925D0C"/>
    <w:rsid w:val="00926083"/>
    <w:rsid w:val="0092737A"/>
    <w:rsid w:val="0092764F"/>
    <w:rsid w:val="00927BD8"/>
    <w:rsid w:val="00930D08"/>
    <w:rsid w:val="0093124E"/>
    <w:rsid w:val="00931466"/>
    <w:rsid w:val="0093172B"/>
    <w:rsid w:val="009318FE"/>
    <w:rsid w:val="00931D7E"/>
    <w:rsid w:val="00932D69"/>
    <w:rsid w:val="00932E4E"/>
    <w:rsid w:val="009332FF"/>
    <w:rsid w:val="00934339"/>
    <w:rsid w:val="00935589"/>
    <w:rsid w:val="00936870"/>
    <w:rsid w:val="00940697"/>
    <w:rsid w:val="009416B0"/>
    <w:rsid w:val="009422A6"/>
    <w:rsid w:val="00943528"/>
    <w:rsid w:val="009435F6"/>
    <w:rsid w:val="0094368C"/>
    <w:rsid w:val="00944647"/>
    <w:rsid w:val="00945DD1"/>
    <w:rsid w:val="00947326"/>
    <w:rsid w:val="00947A1E"/>
    <w:rsid w:val="00950ED2"/>
    <w:rsid w:val="0095305F"/>
    <w:rsid w:val="0095321E"/>
    <w:rsid w:val="00953AF7"/>
    <w:rsid w:val="009548CE"/>
    <w:rsid w:val="009550E6"/>
    <w:rsid w:val="0095565C"/>
    <w:rsid w:val="009562EF"/>
    <w:rsid w:val="009579B2"/>
    <w:rsid w:val="009579CD"/>
    <w:rsid w:val="00957FE7"/>
    <w:rsid w:val="0096389D"/>
    <w:rsid w:val="00963B3B"/>
    <w:rsid w:val="00963D25"/>
    <w:rsid w:val="00964854"/>
    <w:rsid w:val="00964AB6"/>
    <w:rsid w:val="00966F9A"/>
    <w:rsid w:val="009710A8"/>
    <w:rsid w:val="009712D2"/>
    <w:rsid w:val="00973AAC"/>
    <w:rsid w:val="00977A03"/>
    <w:rsid w:val="00977B8A"/>
    <w:rsid w:val="0098042D"/>
    <w:rsid w:val="00982971"/>
    <w:rsid w:val="0098351B"/>
    <w:rsid w:val="00983908"/>
    <w:rsid w:val="00983B8B"/>
    <w:rsid w:val="00983CD1"/>
    <w:rsid w:val="009845AD"/>
    <w:rsid w:val="00984677"/>
    <w:rsid w:val="00984835"/>
    <w:rsid w:val="00984A82"/>
    <w:rsid w:val="00987103"/>
    <w:rsid w:val="009922EA"/>
    <w:rsid w:val="009933EF"/>
    <w:rsid w:val="009946EB"/>
    <w:rsid w:val="00995BA0"/>
    <w:rsid w:val="009963FD"/>
    <w:rsid w:val="00996535"/>
    <w:rsid w:val="009974D6"/>
    <w:rsid w:val="009A00A5"/>
    <w:rsid w:val="009A020B"/>
    <w:rsid w:val="009A0A06"/>
    <w:rsid w:val="009A322B"/>
    <w:rsid w:val="009A358B"/>
    <w:rsid w:val="009A367A"/>
    <w:rsid w:val="009A418B"/>
    <w:rsid w:val="009A426F"/>
    <w:rsid w:val="009A42D5"/>
    <w:rsid w:val="009A4473"/>
    <w:rsid w:val="009A5CD2"/>
    <w:rsid w:val="009A61CD"/>
    <w:rsid w:val="009A6D69"/>
    <w:rsid w:val="009B05C9"/>
    <w:rsid w:val="009B14AB"/>
    <w:rsid w:val="009B286C"/>
    <w:rsid w:val="009B2B67"/>
    <w:rsid w:val="009B3A09"/>
    <w:rsid w:val="009B487E"/>
    <w:rsid w:val="009B4E2D"/>
    <w:rsid w:val="009B584E"/>
    <w:rsid w:val="009B5F38"/>
    <w:rsid w:val="009B7BA5"/>
    <w:rsid w:val="009C05CF"/>
    <w:rsid w:val="009C0868"/>
    <w:rsid w:val="009C0C8D"/>
    <w:rsid w:val="009C151C"/>
    <w:rsid w:val="009C3E72"/>
    <w:rsid w:val="009C440A"/>
    <w:rsid w:val="009C45CE"/>
    <w:rsid w:val="009C542F"/>
    <w:rsid w:val="009C5F4B"/>
    <w:rsid w:val="009C79EA"/>
    <w:rsid w:val="009C7B3B"/>
    <w:rsid w:val="009C7EDC"/>
    <w:rsid w:val="009D2AF3"/>
    <w:rsid w:val="009D41C0"/>
    <w:rsid w:val="009D5125"/>
    <w:rsid w:val="009D51E1"/>
    <w:rsid w:val="009D54DE"/>
    <w:rsid w:val="009D60B8"/>
    <w:rsid w:val="009D619A"/>
    <w:rsid w:val="009D6A57"/>
    <w:rsid w:val="009D7D4B"/>
    <w:rsid w:val="009E2D1E"/>
    <w:rsid w:val="009E347A"/>
    <w:rsid w:val="009E36ED"/>
    <w:rsid w:val="009E3C8C"/>
    <w:rsid w:val="009E687D"/>
    <w:rsid w:val="009E6B77"/>
    <w:rsid w:val="009E7146"/>
    <w:rsid w:val="009E7385"/>
    <w:rsid w:val="009E781C"/>
    <w:rsid w:val="009E7D79"/>
    <w:rsid w:val="009F06A4"/>
    <w:rsid w:val="009F1975"/>
    <w:rsid w:val="009F1AEA"/>
    <w:rsid w:val="009F1FA1"/>
    <w:rsid w:val="009F284A"/>
    <w:rsid w:val="009F3E9B"/>
    <w:rsid w:val="009F460A"/>
    <w:rsid w:val="009F4CEF"/>
    <w:rsid w:val="009F51A0"/>
    <w:rsid w:val="009F595C"/>
    <w:rsid w:val="009F5DC5"/>
    <w:rsid w:val="009F6D8C"/>
    <w:rsid w:val="00A009A6"/>
    <w:rsid w:val="00A00E78"/>
    <w:rsid w:val="00A043FB"/>
    <w:rsid w:val="00A04449"/>
    <w:rsid w:val="00A04F7A"/>
    <w:rsid w:val="00A06BE4"/>
    <w:rsid w:val="00A0729C"/>
    <w:rsid w:val="00A07779"/>
    <w:rsid w:val="00A108E6"/>
    <w:rsid w:val="00A1166A"/>
    <w:rsid w:val="00A11B3D"/>
    <w:rsid w:val="00A120B6"/>
    <w:rsid w:val="00A122CF"/>
    <w:rsid w:val="00A12DDC"/>
    <w:rsid w:val="00A12E55"/>
    <w:rsid w:val="00A15896"/>
    <w:rsid w:val="00A1639B"/>
    <w:rsid w:val="00A2002B"/>
    <w:rsid w:val="00A20A5E"/>
    <w:rsid w:val="00A20B2E"/>
    <w:rsid w:val="00A20C74"/>
    <w:rsid w:val="00A24F33"/>
    <w:rsid w:val="00A25069"/>
    <w:rsid w:val="00A26E6B"/>
    <w:rsid w:val="00A27B0B"/>
    <w:rsid w:val="00A3068F"/>
    <w:rsid w:val="00A312DB"/>
    <w:rsid w:val="00A3145B"/>
    <w:rsid w:val="00A31B95"/>
    <w:rsid w:val="00A31DEB"/>
    <w:rsid w:val="00A32714"/>
    <w:rsid w:val="00A339D0"/>
    <w:rsid w:val="00A34EF9"/>
    <w:rsid w:val="00A350E6"/>
    <w:rsid w:val="00A353F9"/>
    <w:rsid w:val="00A354D7"/>
    <w:rsid w:val="00A41002"/>
    <w:rsid w:val="00A417A2"/>
    <w:rsid w:val="00A417B3"/>
    <w:rsid w:val="00A4201A"/>
    <w:rsid w:val="00A423A0"/>
    <w:rsid w:val="00A42BE3"/>
    <w:rsid w:val="00A42D81"/>
    <w:rsid w:val="00A44E82"/>
    <w:rsid w:val="00A4665D"/>
    <w:rsid w:val="00A46B4A"/>
    <w:rsid w:val="00A4951E"/>
    <w:rsid w:val="00A5081B"/>
    <w:rsid w:val="00A516F7"/>
    <w:rsid w:val="00A5192C"/>
    <w:rsid w:val="00A5302B"/>
    <w:rsid w:val="00A544A0"/>
    <w:rsid w:val="00A5465D"/>
    <w:rsid w:val="00A54EBA"/>
    <w:rsid w:val="00A553CE"/>
    <w:rsid w:val="00A566AC"/>
    <w:rsid w:val="00A5677A"/>
    <w:rsid w:val="00A56DCC"/>
    <w:rsid w:val="00A5758E"/>
    <w:rsid w:val="00A6243B"/>
    <w:rsid w:val="00A625E4"/>
    <w:rsid w:val="00A625E8"/>
    <w:rsid w:val="00A63DFF"/>
    <w:rsid w:val="00A64220"/>
    <w:rsid w:val="00A6490D"/>
    <w:rsid w:val="00A660F1"/>
    <w:rsid w:val="00A70156"/>
    <w:rsid w:val="00A705E0"/>
    <w:rsid w:val="00A71428"/>
    <w:rsid w:val="00A728DF"/>
    <w:rsid w:val="00A7415D"/>
    <w:rsid w:val="00A74FCF"/>
    <w:rsid w:val="00A75DB5"/>
    <w:rsid w:val="00A77AF0"/>
    <w:rsid w:val="00A80363"/>
    <w:rsid w:val="00A8088C"/>
    <w:rsid w:val="00A80939"/>
    <w:rsid w:val="00A8187B"/>
    <w:rsid w:val="00A83999"/>
    <w:rsid w:val="00A83E9D"/>
    <w:rsid w:val="00A843F5"/>
    <w:rsid w:val="00A8538B"/>
    <w:rsid w:val="00A855F1"/>
    <w:rsid w:val="00A87C05"/>
    <w:rsid w:val="00A87E52"/>
    <w:rsid w:val="00A9078E"/>
    <w:rsid w:val="00A9169D"/>
    <w:rsid w:val="00A921DC"/>
    <w:rsid w:val="00A923E3"/>
    <w:rsid w:val="00A926E9"/>
    <w:rsid w:val="00A94ADF"/>
    <w:rsid w:val="00A950E2"/>
    <w:rsid w:val="00A95721"/>
    <w:rsid w:val="00A9573B"/>
    <w:rsid w:val="00A95823"/>
    <w:rsid w:val="00A95B1E"/>
    <w:rsid w:val="00A9654F"/>
    <w:rsid w:val="00A965A9"/>
    <w:rsid w:val="00A9713A"/>
    <w:rsid w:val="00AA03A7"/>
    <w:rsid w:val="00AA08FE"/>
    <w:rsid w:val="00AA0972"/>
    <w:rsid w:val="00AA240C"/>
    <w:rsid w:val="00AA26DF"/>
    <w:rsid w:val="00AA2FB8"/>
    <w:rsid w:val="00AA4071"/>
    <w:rsid w:val="00AA563C"/>
    <w:rsid w:val="00AA59EE"/>
    <w:rsid w:val="00AA5FC8"/>
    <w:rsid w:val="00AA70D7"/>
    <w:rsid w:val="00AA745B"/>
    <w:rsid w:val="00AA7551"/>
    <w:rsid w:val="00AA7A2C"/>
    <w:rsid w:val="00AB00BD"/>
    <w:rsid w:val="00AB14A1"/>
    <w:rsid w:val="00AB348A"/>
    <w:rsid w:val="00AB41CE"/>
    <w:rsid w:val="00AB4356"/>
    <w:rsid w:val="00AB4C05"/>
    <w:rsid w:val="00AB5123"/>
    <w:rsid w:val="00AB611A"/>
    <w:rsid w:val="00AB6438"/>
    <w:rsid w:val="00AB72CE"/>
    <w:rsid w:val="00AB7D6A"/>
    <w:rsid w:val="00AC05C9"/>
    <w:rsid w:val="00AC101C"/>
    <w:rsid w:val="00AC1D24"/>
    <w:rsid w:val="00AC381A"/>
    <w:rsid w:val="00AC4D62"/>
    <w:rsid w:val="00AC5260"/>
    <w:rsid w:val="00AC527D"/>
    <w:rsid w:val="00AC549F"/>
    <w:rsid w:val="00AD3A57"/>
    <w:rsid w:val="00AD3AB4"/>
    <w:rsid w:val="00AD4604"/>
    <w:rsid w:val="00AD4CF1"/>
    <w:rsid w:val="00AD5093"/>
    <w:rsid w:val="00AD5804"/>
    <w:rsid w:val="00AD5988"/>
    <w:rsid w:val="00AD6293"/>
    <w:rsid w:val="00AD733F"/>
    <w:rsid w:val="00AD7626"/>
    <w:rsid w:val="00AE045B"/>
    <w:rsid w:val="00AE0A21"/>
    <w:rsid w:val="00AE0C6B"/>
    <w:rsid w:val="00AE16FB"/>
    <w:rsid w:val="00AE1C8C"/>
    <w:rsid w:val="00AE28FB"/>
    <w:rsid w:val="00AE2B12"/>
    <w:rsid w:val="00AE31D4"/>
    <w:rsid w:val="00AE366F"/>
    <w:rsid w:val="00AE441E"/>
    <w:rsid w:val="00AE6849"/>
    <w:rsid w:val="00AE68AC"/>
    <w:rsid w:val="00AE68CF"/>
    <w:rsid w:val="00AF1CE5"/>
    <w:rsid w:val="00AF2171"/>
    <w:rsid w:val="00AF3793"/>
    <w:rsid w:val="00AF37C2"/>
    <w:rsid w:val="00AF3F8D"/>
    <w:rsid w:val="00AF4878"/>
    <w:rsid w:val="00AF5DFA"/>
    <w:rsid w:val="00AF643E"/>
    <w:rsid w:val="00AF7800"/>
    <w:rsid w:val="00AF7CF8"/>
    <w:rsid w:val="00B00909"/>
    <w:rsid w:val="00B00CF5"/>
    <w:rsid w:val="00B02B25"/>
    <w:rsid w:val="00B02F99"/>
    <w:rsid w:val="00B03A85"/>
    <w:rsid w:val="00B05695"/>
    <w:rsid w:val="00B05B76"/>
    <w:rsid w:val="00B067F1"/>
    <w:rsid w:val="00B072E0"/>
    <w:rsid w:val="00B1007E"/>
    <w:rsid w:val="00B105CF"/>
    <w:rsid w:val="00B11829"/>
    <w:rsid w:val="00B11FBC"/>
    <w:rsid w:val="00B1253C"/>
    <w:rsid w:val="00B126E0"/>
    <w:rsid w:val="00B133C1"/>
    <w:rsid w:val="00B17013"/>
    <w:rsid w:val="00B175A9"/>
    <w:rsid w:val="00B17AF2"/>
    <w:rsid w:val="00B228D0"/>
    <w:rsid w:val="00B2485A"/>
    <w:rsid w:val="00B253F6"/>
    <w:rsid w:val="00B26675"/>
    <w:rsid w:val="00B2788E"/>
    <w:rsid w:val="00B30019"/>
    <w:rsid w:val="00B305DB"/>
    <w:rsid w:val="00B31118"/>
    <w:rsid w:val="00B332F8"/>
    <w:rsid w:val="00B3492B"/>
    <w:rsid w:val="00B355CC"/>
    <w:rsid w:val="00B35E59"/>
    <w:rsid w:val="00B35E6D"/>
    <w:rsid w:val="00B36146"/>
    <w:rsid w:val="00B364E2"/>
    <w:rsid w:val="00B36EFB"/>
    <w:rsid w:val="00B376A9"/>
    <w:rsid w:val="00B376B0"/>
    <w:rsid w:val="00B42002"/>
    <w:rsid w:val="00B44791"/>
    <w:rsid w:val="00B4646F"/>
    <w:rsid w:val="00B466AE"/>
    <w:rsid w:val="00B50A86"/>
    <w:rsid w:val="00B50BC8"/>
    <w:rsid w:val="00B50FC5"/>
    <w:rsid w:val="00B52CC8"/>
    <w:rsid w:val="00B5341A"/>
    <w:rsid w:val="00B537E8"/>
    <w:rsid w:val="00B549EB"/>
    <w:rsid w:val="00B5592A"/>
    <w:rsid w:val="00B55C7D"/>
    <w:rsid w:val="00B61058"/>
    <w:rsid w:val="00B616A5"/>
    <w:rsid w:val="00B62EFE"/>
    <w:rsid w:val="00B63038"/>
    <w:rsid w:val="00B63A69"/>
    <w:rsid w:val="00B64099"/>
    <w:rsid w:val="00B64BD8"/>
    <w:rsid w:val="00B65A5C"/>
    <w:rsid w:val="00B667E4"/>
    <w:rsid w:val="00B6790F"/>
    <w:rsid w:val="00B701D1"/>
    <w:rsid w:val="00B71786"/>
    <w:rsid w:val="00B73AF2"/>
    <w:rsid w:val="00B73CF1"/>
    <w:rsid w:val="00B741FA"/>
    <w:rsid w:val="00B74382"/>
    <w:rsid w:val="00B74A07"/>
    <w:rsid w:val="00B74BC3"/>
    <w:rsid w:val="00B7551A"/>
    <w:rsid w:val="00B75CA6"/>
    <w:rsid w:val="00B772C7"/>
    <w:rsid w:val="00B773F1"/>
    <w:rsid w:val="00B7744F"/>
    <w:rsid w:val="00B777D4"/>
    <w:rsid w:val="00B81469"/>
    <w:rsid w:val="00B81ACF"/>
    <w:rsid w:val="00B81AD8"/>
    <w:rsid w:val="00B824AB"/>
    <w:rsid w:val="00B82AA4"/>
    <w:rsid w:val="00B82C3C"/>
    <w:rsid w:val="00B82F47"/>
    <w:rsid w:val="00B839CE"/>
    <w:rsid w:val="00B83C08"/>
    <w:rsid w:val="00B83C3C"/>
    <w:rsid w:val="00B845E3"/>
    <w:rsid w:val="00B84D06"/>
    <w:rsid w:val="00B8615A"/>
    <w:rsid w:val="00B86AB1"/>
    <w:rsid w:val="00B877B5"/>
    <w:rsid w:val="00B87AE4"/>
    <w:rsid w:val="00B9238B"/>
    <w:rsid w:val="00B923AB"/>
    <w:rsid w:val="00B92FD7"/>
    <w:rsid w:val="00B942F3"/>
    <w:rsid w:val="00B948A7"/>
    <w:rsid w:val="00B94ECF"/>
    <w:rsid w:val="00B95B06"/>
    <w:rsid w:val="00B9714F"/>
    <w:rsid w:val="00BA0E88"/>
    <w:rsid w:val="00BA1FE8"/>
    <w:rsid w:val="00BA201E"/>
    <w:rsid w:val="00BA270C"/>
    <w:rsid w:val="00BA3AB5"/>
    <w:rsid w:val="00BA4788"/>
    <w:rsid w:val="00BA6219"/>
    <w:rsid w:val="00BA6C36"/>
    <w:rsid w:val="00BA7EBA"/>
    <w:rsid w:val="00BB0FC2"/>
    <w:rsid w:val="00BB1491"/>
    <w:rsid w:val="00BB1873"/>
    <w:rsid w:val="00BB2A06"/>
    <w:rsid w:val="00BB2CBB"/>
    <w:rsid w:val="00BB392B"/>
    <w:rsid w:val="00BB4198"/>
    <w:rsid w:val="00BB4DA4"/>
    <w:rsid w:val="00BB5341"/>
    <w:rsid w:val="00BB6A0C"/>
    <w:rsid w:val="00BC03EE"/>
    <w:rsid w:val="00BC07A3"/>
    <w:rsid w:val="00BC0D5E"/>
    <w:rsid w:val="00BC1317"/>
    <w:rsid w:val="00BC1D12"/>
    <w:rsid w:val="00BC2CE7"/>
    <w:rsid w:val="00BC3BD8"/>
    <w:rsid w:val="00BC4A1B"/>
    <w:rsid w:val="00BC4F85"/>
    <w:rsid w:val="00BC59F1"/>
    <w:rsid w:val="00BC675B"/>
    <w:rsid w:val="00BC6E6A"/>
    <w:rsid w:val="00BD03BF"/>
    <w:rsid w:val="00BD0D82"/>
    <w:rsid w:val="00BD1850"/>
    <w:rsid w:val="00BD3B0F"/>
    <w:rsid w:val="00BD6412"/>
    <w:rsid w:val="00BD70B1"/>
    <w:rsid w:val="00BD71D8"/>
    <w:rsid w:val="00BE17DF"/>
    <w:rsid w:val="00BE1F11"/>
    <w:rsid w:val="00BE546F"/>
    <w:rsid w:val="00BE6AC2"/>
    <w:rsid w:val="00BE78EB"/>
    <w:rsid w:val="00BF032B"/>
    <w:rsid w:val="00BF2A7C"/>
    <w:rsid w:val="00BF318E"/>
    <w:rsid w:val="00BF32F6"/>
    <w:rsid w:val="00BF3681"/>
    <w:rsid w:val="00BF3DE1"/>
    <w:rsid w:val="00BF4578"/>
    <w:rsid w:val="00BF4843"/>
    <w:rsid w:val="00BF4FD3"/>
    <w:rsid w:val="00BF5205"/>
    <w:rsid w:val="00BF5A16"/>
    <w:rsid w:val="00BF5EF4"/>
    <w:rsid w:val="00BF6415"/>
    <w:rsid w:val="00C0013D"/>
    <w:rsid w:val="00C005C8"/>
    <w:rsid w:val="00C01A14"/>
    <w:rsid w:val="00C029CA"/>
    <w:rsid w:val="00C041BD"/>
    <w:rsid w:val="00C0454E"/>
    <w:rsid w:val="00C04900"/>
    <w:rsid w:val="00C05132"/>
    <w:rsid w:val="00C05895"/>
    <w:rsid w:val="00C0597C"/>
    <w:rsid w:val="00C05CC8"/>
    <w:rsid w:val="00C1115F"/>
    <w:rsid w:val="00C113BC"/>
    <w:rsid w:val="00C113ED"/>
    <w:rsid w:val="00C1167B"/>
    <w:rsid w:val="00C12508"/>
    <w:rsid w:val="00C12814"/>
    <w:rsid w:val="00C12BC5"/>
    <w:rsid w:val="00C143C8"/>
    <w:rsid w:val="00C14505"/>
    <w:rsid w:val="00C146F0"/>
    <w:rsid w:val="00C16669"/>
    <w:rsid w:val="00C17097"/>
    <w:rsid w:val="00C1737F"/>
    <w:rsid w:val="00C17D9C"/>
    <w:rsid w:val="00C2011E"/>
    <w:rsid w:val="00C23311"/>
    <w:rsid w:val="00C23314"/>
    <w:rsid w:val="00C23728"/>
    <w:rsid w:val="00C23C88"/>
    <w:rsid w:val="00C24D55"/>
    <w:rsid w:val="00C25E74"/>
    <w:rsid w:val="00C25F4E"/>
    <w:rsid w:val="00C26231"/>
    <w:rsid w:val="00C264E8"/>
    <w:rsid w:val="00C3026C"/>
    <w:rsid w:val="00C303BE"/>
    <w:rsid w:val="00C30EDD"/>
    <w:rsid w:val="00C31050"/>
    <w:rsid w:val="00C313A9"/>
    <w:rsid w:val="00C32C14"/>
    <w:rsid w:val="00C348A4"/>
    <w:rsid w:val="00C36F75"/>
    <w:rsid w:val="00C3704A"/>
    <w:rsid w:val="00C37AF0"/>
    <w:rsid w:val="00C4377E"/>
    <w:rsid w:val="00C43D78"/>
    <w:rsid w:val="00C441CF"/>
    <w:rsid w:val="00C45AA2"/>
    <w:rsid w:val="00C4792C"/>
    <w:rsid w:val="00C5226A"/>
    <w:rsid w:val="00C5306B"/>
    <w:rsid w:val="00C5440B"/>
    <w:rsid w:val="00C54CF3"/>
    <w:rsid w:val="00C55BEF"/>
    <w:rsid w:val="00C56669"/>
    <w:rsid w:val="00C56FEF"/>
    <w:rsid w:val="00C570DE"/>
    <w:rsid w:val="00C601AF"/>
    <w:rsid w:val="00C60213"/>
    <w:rsid w:val="00C60C9F"/>
    <w:rsid w:val="00C61A63"/>
    <w:rsid w:val="00C63FF4"/>
    <w:rsid w:val="00C647FF"/>
    <w:rsid w:val="00C64848"/>
    <w:rsid w:val="00C65B71"/>
    <w:rsid w:val="00C66296"/>
    <w:rsid w:val="00C6687C"/>
    <w:rsid w:val="00C67072"/>
    <w:rsid w:val="00C67ECF"/>
    <w:rsid w:val="00C70952"/>
    <w:rsid w:val="00C71284"/>
    <w:rsid w:val="00C7139E"/>
    <w:rsid w:val="00C725DC"/>
    <w:rsid w:val="00C72D3D"/>
    <w:rsid w:val="00C7394D"/>
    <w:rsid w:val="00C75B36"/>
    <w:rsid w:val="00C769A6"/>
    <w:rsid w:val="00C77282"/>
    <w:rsid w:val="00C81372"/>
    <w:rsid w:val="00C814B7"/>
    <w:rsid w:val="00C82D7E"/>
    <w:rsid w:val="00C84C06"/>
    <w:rsid w:val="00C84DE5"/>
    <w:rsid w:val="00C86248"/>
    <w:rsid w:val="00C86440"/>
    <w:rsid w:val="00C866AE"/>
    <w:rsid w:val="00C86D7E"/>
    <w:rsid w:val="00C87F88"/>
    <w:rsid w:val="00C90B31"/>
    <w:rsid w:val="00C91179"/>
    <w:rsid w:val="00C925A3"/>
    <w:rsid w:val="00C94308"/>
    <w:rsid w:val="00C94C2F"/>
    <w:rsid w:val="00C95372"/>
    <w:rsid w:val="00C9692B"/>
    <w:rsid w:val="00C96C7F"/>
    <w:rsid w:val="00C97A3C"/>
    <w:rsid w:val="00CA0D6F"/>
    <w:rsid w:val="00CA1422"/>
    <w:rsid w:val="00CA2A6F"/>
    <w:rsid w:val="00CA4C33"/>
    <w:rsid w:val="00CA4DC8"/>
    <w:rsid w:val="00CA65AA"/>
    <w:rsid w:val="00CA6F4A"/>
    <w:rsid w:val="00CA7BF0"/>
    <w:rsid w:val="00CB04AA"/>
    <w:rsid w:val="00CB120D"/>
    <w:rsid w:val="00CB1F0B"/>
    <w:rsid w:val="00CB3B0D"/>
    <w:rsid w:val="00CB5D05"/>
    <w:rsid w:val="00CB5EB8"/>
    <w:rsid w:val="00CB6427"/>
    <w:rsid w:val="00CB7FF3"/>
    <w:rsid w:val="00CC0E7C"/>
    <w:rsid w:val="00CC0FBE"/>
    <w:rsid w:val="00CC26BE"/>
    <w:rsid w:val="00CC2722"/>
    <w:rsid w:val="00CC364B"/>
    <w:rsid w:val="00CC3C2B"/>
    <w:rsid w:val="00CC5AFA"/>
    <w:rsid w:val="00CC77D4"/>
    <w:rsid w:val="00CD0810"/>
    <w:rsid w:val="00CD08F9"/>
    <w:rsid w:val="00CD1B9C"/>
    <w:rsid w:val="00CD2061"/>
    <w:rsid w:val="00CD2119"/>
    <w:rsid w:val="00CD237A"/>
    <w:rsid w:val="00CD2BB0"/>
    <w:rsid w:val="00CD36AC"/>
    <w:rsid w:val="00CD40A9"/>
    <w:rsid w:val="00CD51EA"/>
    <w:rsid w:val="00CD62FF"/>
    <w:rsid w:val="00CE13A3"/>
    <w:rsid w:val="00CE253C"/>
    <w:rsid w:val="00CE36BC"/>
    <w:rsid w:val="00CE37C2"/>
    <w:rsid w:val="00CE4371"/>
    <w:rsid w:val="00CE49FC"/>
    <w:rsid w:val="00CE795A"/>
    <w:rsid w:val="00CF1747"/>
    <w:rsid w:val="00CF22AC"/>
    <w:rsid w:val="00CF2830"/>
    <w:rsid w:val="00CF4E21"/>
    <w:rsid w:val="00CF5334"/>
    <w:rsid w:val="00CF5F9D"/>
    <w:rsid w:val="00CF60ED"/>
    <w:rsid w:val="00CF675E"/>
    <w:rsid w:val="00CF6A29"/>
    <w:rsid w:val="00CF7295"/>
    <w:rsid w:val="00CF775B"/>
    <w:rsid w:val="00D022AD"/>
    <w:rsid w:val="00D0259F"/>
    <w:rsid w:val="00D0466C"/>
    <w:rsid w:val="00D04E18"/>
    <w:rsid w:val="00D05D74"/>
    <w:rsid w:val="00D10784"/>
    <w:rsid w:val="00D10FCD"/>
    <w:rsid w:val="00D13DA7"/>
    <w:rsid w:val="00D14FBB"/>
    <w:rsid w:val="00D160F7"/>
    <w:rsid w:val="00D162FE"/>
    <w:rsid w:val="00D166FA"/>
    <w:rsid w:val="00D16845"/>
    <w:rsid w:val="00D17119"/>
    <w:rsid w:val="00D20C59"/>
    <w:rsid w:val="00D21FE5"/>
    <w:rsid w:val="00D23323"/>
    <w:rsid w:val="00D2392A"/>
    <w:rsid w:val="00D23D16"/>
    <w:rsid w:val="00D240AB"/>
    <w:rsid w:val="00D24D72"/>
    <w:rsid w:val="00D251C8"/>
    <w:rsid w:val="00D25524"/>
    <w:rsid w:val="00D25DAD"/>
    <w:rsid w:val="00D25FFE"/>
    <w:rsid w:val="00D268B4"/>
    <w:rsid w:val="00D275A8"/>
    <w:rsid w:val="00D27BB3"/>
    <w:rsid w:val="00D315C7"/>
    <w:rsid w:val="00D32DA8"/>
    <w:rsid w:val="00D35EE1"/>
    <w:rsid w:val="00D3668B"/>
    <w:rsid w:val="00D37D5B"/>
    <w:rsid w:val="00D37D80"/>
    <w:rsid w:val="00D37EA0"/>
    <w:rsid w:val="00D40C96"/>
    <w:rsid w:val="00D40EA5"/>
    <w:rsid w:val="00D411D1"/>
    <w:rsid w:val="00D41725"/>
    <w:rsid w:val="00D421ED"/>
    <w:rsid w:val="00D423D2"/>
    <w:rsid w:val="00D424F4"/>
    <w:rsid w:val="00D42A0C"/>
    <w:rsid w:val="00D42CE9"/>
    <w:rsid w:val="00D42E6C"/>
    <w:rsid w:val="00D4476F"/>
    <w:rsid w:val="00D44A07"/>
    <w:rsid w:val="00D45B53"/>
    <w:rsid w:val="00D47528"/>
    <w:rsid w:val="00D50573"/>
    <w:rsid w:val="00D50710"/>
    <w:rsid w:val="00D50899"/>
    <w:rsid w:val="00D51992"/>
    <w:rsid w:val="00D52584"/>
    <w:rsid w:val="00D527FE"/>
    <w:rsid w:val="00D53947"/>
    <w:rsid w:val="00D5492A"/>
    <w:rsid w:val="00D54D50"/>
    <w:rsid w:val="00D553F4"/>
    <w:rsid w:val="00D560B4"/>
    <w:rsid w:val="00D56A2C"/>
    <w:rsid w:val="00D56CCD"/>
    <w:rsid w:val="00D60A49"/>
    <w:rsid w:val="00D6313C"/>
    <w:rsid w:val="00D64A94"/>
    <w:rsid w:val="00D64BFE"/>
    <w:rsid w:val="00D65000"/>
    <w:rsid w:val="00D662F8"/>
    <w:rsid w:val="00D66797"/>
    <w:rsid w:val="00D6788B"/>
    <w:rsid w:val="00D7087C"/>
    <w:rsid w:val="00D70C3C"/>
    <w:rsid w:val="00D71DF7"/>
    <w:rsid w:val="00D72642"/>
    <w:rsid w:val="00D72BE5"/>
    <w:rsid w:val="00D75FE9"/>
    <w:rsid w:val="00D76166"/>
    <w:rsid w:val="00D7690D"/>
    <w:rsid w:val="00D77E4C"/>
    <w:rsid w:val="00D81462"/>
    <w:rsid w:val="00D81F9F"/>
    <w:rsid w:val="00D82F26"/>
    <w:rsid w:val="00D82F64"/>
    <w:rsid w:val="00D839E7"/>
    <w:rsid w:val="00D840A3"/>
    <w:rsid w:val="00D84138"/>
    <w:rsid w:val="00D846A5"/>
    <w:rsid w:val="00D863D0"/>
    <w:rsid w:val="00D86B00"/>
    <w:rsid w:val="00D86FB9"/>
    <w:rsid w:val="00D87AFA"/>
    <w:rsid w:val="00D87C87"/>
    <w:rsid w:val="00D90BB4"/>
    <w:rsid w:val="00D90E07"/>
    <w:rsid w:val="00D91032"/>
    <w:rsid w:val="00D91570"/>
    <w:rsid w:val="00D91609"/>
    <w:rsid w:val="00D91D99"/>
    <w:rsid w:val="00D92541"/>
    <w:rsid w:val="00D927B7"/>
    <w:rsid w:val="00D932C2"/>
    <w:rsid w:val="00D9384B"/>
    <w:rsid w:val="00D9389D"/>
    <w:rsid w:val="00D97131"/>
    <w:rsid w:val="00D97F6E"/>
    <w:rsid w:val="00DA023C"/>
    <w:rsid w:val="00DA1E02"/>
    <w:rsid w:val="00DA2623"/>
    <w:rsid w:val="00DA2D5A"/>
    <w:rsid w:val="00DA2EC3"/>
    <w:rsid w:val="00DA456D"/>
    <w:rsid w:val="00DA5D17"/>
    <w:rsid w:val="00DA7954"/>
    <w:rsid w:val="00DB2ABE"/>
    <w:rsid w:val="00DB3742"/>
    <w:rsid w:val="00DB39CF"/>
    <w:rsid w:val="00DB3F4A"/>
    <w:rsid w:val="00DB56DD"/>
    <w:rsid w:val="00DB5B5E"/>
    <w:rsid w:val="00DB7256"/>
    <w:rsid w:val="00DB7FD4"/>
    <w:rsid w:val="00DC0401"/>
    <w:rsid w:val="00DC0BFE"/>
    <w:rsid w:val="00DC1910"/>
    <w:rsid w:val="00DC2016"/>
    <w:rsid w:val="00DC20BD"/>
    <w:rsid w:val="00DC3E6B"/>
    <w:rsid w:val="00DC49EE"/>
    <w:rsid w:val="00DC56B3"/>
    <w:rsid w:val="00DD0BCD"/>
    <w:rsid w:val="00DD0FF1"/>
    <w:rsid w:val="00DD1CB1"/>
    <w:rsid w:val="00DD2231"/>
    <w:rsid w:val="00DD3C46"/>
    <w:rsid w:val="00DD3F81"/>
    <w:rsid w:val="00DD3FBC"/>
    <w:rsid w:val="00DD4424"/>
    <w:rsid w:val="00DD447A"/>
    <w:rsid w:val="00DD6026"/>
    <w:rsid w:val="00DD6AA5"/>
    <w:rsid w:val="00DD7041"/>
    <w:rsid w:val="00DE075D"/>
    <w:rsid w:val="00DE1BE3"/>
    <w:rsid w:val="00DE27E4"/>
    <w:rsid w:val="00DE2804"/>
    <w:rsid w:val="00DE2B99"/>
    <w:rsid w:val="00DE2C78"/>
    <w:rsid w:val="00DE2F1E"/>
    <w:rsid w:val="00DE3166"/>
    <w:rsid w:val="00DE3B20"/>
    <w:rsid w:val="00DE5416"/>
    <w:rsid w:val="00DE6ADB"/>
    <w:rsid w:val="00DE6C94"/>
    <w:rsid w:val="00DE6FD7"/>
    <w:rsid w:val="00DF09A8"/>
    <w:rsid w:val="00DF0C34"/>
    <w:rsid w:val="00DF1C9D"/>
    <w:rsid w:val="00DF2BCF"/>
    <w:rsid w:val="00DF38F4"/>
    <w:rsid w:val="00DF52B9"/>
    <w:rsid w:val="00DF53F5"/>
    <w:rsid w:val="00DF5433"/>
    <w:rsid w:val="00DF5894"/>
    <w:rsid w:val="00DF653F"/>
    <w:rsid w:val="00E013E8"/>
    <w:rsid w:val="00E0298E"/>
    <w:rsid w:val="00E03A99"/>
    <w:rsid w:val="00E0411B"/>
    <w:rsid w:val="00E0494A"/>
    <w:rsid w:val="00E0610E"/>
    <w:rsid w:val="00E0702C"/>
    <w:rsid w:val="00E07082"/>
    <w:rsid w:val="00E07232"/>
    <w:rsid w:val="00E07FB7"/>
    <w:rsid w:val="00E11893"/>
    <w:rsid w:val="00E12F69"/>
    <w:rsid w:val="00E14388"/>
    <w:rsid w:val="00E15BB1"/>
    <w:rsid w:val="00E15D29"/>
    <w:rsid w:val="00E22D87"/>
    <w:rsid w:val="00E23271"/>
    <w:rsid w:val="00E24F80"/>
    <w:rsid w:val="00E25376"/>
    <w:rsid w:val="00E259F3"/>
    <w:rsid w:val="00E26374"/>
    <w:rsid w:val="00E3004E"/>
    <w:rsid w:val="00E30985"/>
    <w:rsid w:val="00E30D53"/>
    <w:rsid w:val="00E31666"/>
    <w:rsid w:val="00E33238"/>
    <w:rsid w:val="00E3510B"/>
    <w:rsid w:val="00E35366"/>
    <w:rsid w:val="00E37283"/>
    <w:rsid w:val="00E376B7"/>
    <w:rsid w:val="00E37888"/>
    <w:rsid w:val="00E40BE5"/>
    <w:rsid w:val="00E41EFF"/>
    <w:rsid w:val="00E42F5D"/>
    <w:rsid w:val="00E433A4"/>
    <w:rsid w:val="00E43E17"/>
    <w:rsid w:val="00E43F28"/>
    <w:rsid w:val="00E44668"/>
    <w:rsid w:val="00E4486C"/>
    <w:rsid w:val="00E456EE"/>
    <w:rsid w:val="00E45951"/>
    <w:rsid w:val="00E45EA0"/>
    <w:rsid w:val="00E460B6"/>
    <w:rsid w:val="00E4648D"/>
    <w:rsid w:val="00E479E1"/>
    <w:rsid w:val="00E50D21"/>
    <w:rsid w:val="00E50E9B"/>
    <w:rsid w:val="00E511D5"/>
    <w:rsid w:val="00E512C9"/>
    <w:rsid w:val="00E51617"/>
    <w:rsid w:val="00E517D5"/>
    <w:rsid w:val="00E517DD"/>
    <w:rsid w:val="00E51C32"/>
    <w:rsid w:val="00E52A3E"/>
    <w:rsid w:val="00E52F41"/>
    <w:rsid w:val="00E53A9F"/>
    <w:rsid w:val="00E55328"/>
    <w:rsid w:val="00E55401"/>
    <w:rsid w:val="00E5559E"/>
    <w:rsid w:val="00E55EF6"/>
    <w:rsid w:val="00E56C00"/>
    <w:rsid w:val="00E60249"/>
    <w:rsid w:val="00E60358"/>
    <w:rsid w:val="00E60DFC"/>
    <w:rsid w:val="00E6142F"/>
    <w:rsid w:val="00E62147"/>
    <w:rsid w:val="00E62275"/>
    <w:rsid w:val="00E62B64"/>
    <w:rsid w:val="00E64D55"/>
    <w:rsid w:val="00E65269"/>
    <w:rsid w:val="00E71965"/>
    <w:rsid w:val="00E72659"/>
    <w:rsid w:val="00E72764"/>
    <w:rsid w:val="00E745BE"/>
    <w:rsid w:val="00E75064"/>
    <w:rsid w:val="00E76094"/>
    <w:rsid w:val="00E76D66"/>
    <w:rsid w:val="00E81B24"/>
    <w:rsid w:val="00E81EC0"/>
    <w:rsid w:val="00E821C2"/>
    <w:rsid w:val="00E8225C"/>
    <w:rsid w:val="00E83BF9"/>
    <w:rsid w:val="00E83CFF"/>
    <w:rsid w:val="00E858B7"/>
    <w:rsid w:val="00E90186"/>
    <w:rsid w:val="00E90DC2"/>
    <w:rsid w:val="00E92945"/>
    <w:rsid w:val="00E93F1E"/>
    <w:rsid w:val="00E940C6"/>
    <w:rsid w:val="00E944CC"/>
    <w:rsid w:val="00E94FBB"/>
    <w:rsid w:val="00E959B4"/>
    <w:rsid w:val="00E95D96"/>
    <w:rsid w:val="00E95F87"/>
    <w:rsid w:val="00E96594"/>
    <w:rsid w:val="00E96882"/>
    <w:rsid w:val="00E97394"/>
    <w:rsid w:val="00EA085C"/>
    <w:rsid w:val="00EA1153"/>
    <w:rsid w:val="00EA131F"/>
    <w:rsid w:val="00EA162E"/>
    <w:rsid w:val="00EA19F4"/>
    <w:rsid w:val="00EA259D"/>
    <w:rsid w:val="00EA2B06"/>
    <w:rsid w:val="00EA37F7"/>
    <w:rsid w:val="00EA3A19"/>
    <w:rsid w:val="00EA44FF"/>
    <w:rsid w:val="00EA4617"/>
    <w:rsid w:val="00EA47C4"/>
    <w:rsid w:val="00EA517D"/>
    <w:rsid w:val="00EA7765"/>
    <w:rsid w:val="00EA796A"/>
    <w:rsid w:val="00EA79A9"/>
    <w:rsid w:val="00EB1856"/>
    <w:rsid w:val="00EB1FED"/>
    <w:rsid w:val="00EB217E"/>
    <w:rsid w:val="00EB25CF"/>
    <w:rsid w:val="00EB380D"/>
    <w:rsid w:val="00EB7330"/>
    <w:rsid w:val="00EC0F43"/>
    <w:rsid w:val="00EC1651"/>
    <w:rsid w:val="00EC2101"/>
    <w:rsid w:val="00EC247B"/>
    <w:rsid w:val="00EC2F2C"/>
    <w:rsid w:val="00EC32C8"/>
    <w:rsid w:val="00EC47A3"/>
    <w:rsid w:val="00EC50CE"/>
    <w:rsid w:val="00EC558D"/>
    <w:rsid w:val="00EC5698"/>
    <w:rsid w:val="00EC5B34"/>
    <w:rsid w:val="00EC7597"/>
    <w:rsid w:val="00ED0212"/>
    <w:rsid w:val="00ED021E"/>
    <w:rsid w:val="00ED1BF3"/>
    <w:rsid w:val="00ED253F"/>
    <w:rsid w:val="00ED2669"/>
    <w:rsid w:val="00ED297D"/>
    <w:rsid w:val="00ED323C"/>
    <w:rsid w:val="00ED32C4"/>
    <w:rsid w:val="00ED385F"/>
    <w:rsid w:val="00ED4383"/>
    <w:rsid w:val="00ED7572"/>
    <w:rsid w:val="00ED7B80"/>
    <w:rsid w:val="00EE07E0"/>
    <w:rsid w:val="00EE2863"/>
    <w:rsid w:val="00EE2A67"/>
    <w:rsid w:val="00EE2D5C"/>
    <w:rsid w:val="00EE49D3"/>
    <w:rsid w:val="00EE4ADE"/>
    <w:rsid w:val="00EE4DE8"/>
    <w:rsid w:val="00EE5CB7"/>
    <w:rsid w:val="00EE71E8"/>
    <w:rsid w:val="00EF1503"/>
    <w:rsid w:val="00EF2348"/>
    <w:rsid w:val="00EF2E62"/>
    <w:rsid w:val="00EF310E"/>
    <w:rsid w:val="00EF3603"/>
    <w:rsid w:val="00EF5BB6"/>
    <w:rsid w:val="00EF6315"/>
    <w:rsid w:val="00EF6BF3"/>
    <w:rsid w:val="00F00E0D"/>
    <w:rsid w:val="00F01ADC"/>
    <w:rsid w:val="00F024FE"/>
    <w:rsid w:val="00F04EAF"/>
    <w:rsid w:val="00F05466"/>
    <w:rsid w:val="00F05AD4"/>
    <w:rsid w:val="00F062AA"/>
    <w:rsid w:val="00F06BE4"/>
    <w:rsid w:val="00F07760"/>
    <w:rsid w:val="00F07D03"/>
    <w:rsid w:val="00F07E5A"/>
    <w:rsid w:val="00F103C9"/>
    <w:rsid w:val="00F10B6F"/>
    <w:rsid w:val="00F10EB6"/>
    <w:rsid w:val="00F10F45"/>
    <w:rsid w:val="00F13F07"/>
    <w:rsid w:val="00F140B2"/>
    <w:rsid w:val="00F158B8"/>
    <w:rsid w:val="00F17157"/>
    <w:rsid w:val="00F179DA"/>
    <w:rsid w:val="00F2007A"/>
    <w:rsid w:val="00F20744"/>
    <w:rsid w:val="00F20A1A"/>
    <w:rsid w:val="00F20B17"/>
    <w:rsid w:val="00F211AE"/>
    <w:rsid w:val="00F22D42"/>
    <w:rsid w:val="00F232D6"/>
    <w:rsid w:val="00F2376C"/>
    <w:rsid w:val="00F25371"/>
    <w:rsid w:val="00F25970"/>
    <w:rsid w:val="00F25DD7"/>
    <w:rsid w:val="00F261B0"/>
    <w:rsid w:val="00F26EF8"/>
    <w:rsid w:val="00F273B8"/>
    <w:rsid w:val="00F27A5B"/>
    <w:rsid w:val="00F311A9"/>
    <w:rsid w:val="00F329BF"/>
    <w:rsid w:val="00F34ACE"/>
    <w:rsid w:val="00F3508D"/>
    <w:rsid w:val="00F423A2"/>
    <w:rsid w:val="00F427D0"/>
    <w:rsid w:val="00F42955"/>
    <w:rsid w:val="00F452C8"/>
    <w:rsid w:val="00F47ACD"/>
    <w:rsid w:val="00F502E4"/>
    <w:rsid w:val="00F5180D"/>
    <w:rsid w:val="00F52E0A"/>
    <w:rsid w:val="00F557C9"/>
    <w:rsid w:val="00F56F93"/>
    <w:rsid w:val="00F608B8"/>
    <w:rsid w:val="00F614D5"/>
    <w:rsid w:val="00F617DB"/>
    <w:rsid w:val="00F61AC7"/>
    <w:rsid w:val="00F62C8B"/>
    <w:rsid w:val="00F62DA2"/>
    <w:rsid w:val="00F63781"/>
    <w:rsid w:val="00F6409A"/>
    <w:rsid w:val="00F67496"/>
    <w:rsid w:val="00F67681"/>
    <w:rsid w:val="00F70101"/>
    <w:rsid w:val="00F73252"/>
    <w:rsid w:val="00F7333C"/>
    <w:rsid w:val="00F75538"/>
    <w:rsid w:val="00F76366"/>
    <w:rsid w:val="00F80045"/>
    <w:rsid w:val="00F801BA"/>
    <w:rsid w:val="00F81B30"/>
    <w:rsid w:val="00F81CF3"/>
    <w:rsid w:val="00F86AB4"/>
    <w:rsid w:val="00F86D9C"/>
    <w:rsid w:val="00F912BA"/>
    <w:rsid w:val="00F923C0"/>
    <w:rsid w:val="00F9366A"/>
    <w:rsid w:val="00F93EE6"/>
    <w:rsid w:val="00F946C9"/>
    <w:rsid w:val="00F949D6"/>
    <w:rsid w:val="00F94A56"/>
    <w:rsid w:val="00F9534F"/>
    <w:rsid w:val="00F96E25"/>
    <w:rsid w:val="00F97E7C"/>
    <w:rsid w:val="00FA00D7"/>
    <w:rsid w:val="00FA0EA5"/>
    <w:rsid w:val="00FA12C7"/>
    <w:rsid w:val="00FA16BA"/>
    <w:rsid w:val="00FA2CEC"/>
    <w:rsid w:val="00FA338F"/>
    <w:rsid w:val="00FA424F"/>
    <w:rsid w:val="00FA5356"/>
    <w:rsid w:val="00FA5FB9"/>
    <w:rsid w:val="00FA6AE5"/>
    <w:rsid w:val="00FA6B00"/>
    <w:rsid w:val="00FA74EE"/>
    <w:rsid w:val="00FB2B2C"/>
    <w:rsid w:val="00FB2C4D"/>
    <w:rsid w:val="00FB3059"/>
    <w:rsid w:val="00FB429D"/>
    <w:rsid w:val="00FB4634"/>
    <w:rsid w:val="00FB4FF3"/>
    <w:rsid w:val="00FB5CBB"/>
    <w:rsid w:val="00FC036B"/>
    <w:rsid w:val="00FC1014"/>
    <w:rsid w:val="00FC1A20"/>
    <w:rsid w:val="00FC25A3"/>
    <w:rsid w:val="00FC3090"/>
    <w:rsid w:val="00FC3711"/>
    <w:rsid w:val="00FC4184"/>
    <w:rsid w:val="00FC46E7"/>
    <w:rsid w:val="00FC5D25"/>
    <w:rsid w:val="00FC6861"/>
    <w:rsid w:val="00FD027B"/>
    <w:rsid w:val="00FD0D7E"/>
    <w:rsid w:val="00FD2B8B"/>
    <w:rsid w:val="00FD455E"/>
    <w:rsid w:val="00FD4E20"/>
    <w:rsid w:val="00FD4ED6"/>
    <w:rsid w:val="00FD4FFB"/>
    <w:rsid w:val="00FE0F9E"/>
    <w:rsid w:val="00FE12F9"/>
    <w:rsid w:val="00FE2B9B"/>
    <w:rsid w:val="00FE4EDB"/>
    <w:rsid w:val="00FE5A68"/>
    <w:rsid w:val="00FE5D86"/>
    <w:rsid w:val="00FE651E"/>
    <w:rsid w:val="00FE664D"/>
    <w:rsid w:val="00FE6C55"/>
    <w:rsid w:val="00FE6E13"/>
    <w:rsid w:val="00FE7A56"/>
    <w:rsid w:val="00FF0048"/>
    <w:rsid w:val="00FF15F6"/>
    <w:rsid w:val="00FF16AF"/>
    <w:rsid w:val="00FF18F3"/>
    <w:rsid w:val="00FF3A8C"/>
    <w:rsid w:val="00FF3CEB"/>
    <w:rsid w:val="00FF4281"/>
    <w:rsid w:val="00FF4407"/>
    <w:rsid w:val="00FF4B84"/>
    <w:rsid w:val="00FF527C"/>
    <w:rsid w:val="00FF5C8E"/>
    <w:rsid w:val="00FF619E"/>
    <w:rsid w:val="00FF653D"/>
    <w:rsid w:val="00FF65CD"/>
    <w:rsid w:val="01299EEF"/>
    <w:rsid w:val="01CB5E01"/>
    <w:rsid w:val="02710B59"/>
    <w:rsid w:val="030C3F92"/>
    <w:rsid w:val="0442FBB1"/>
    <w:rsid w:val="046324DA"/>
    <w:rsid w:val="047324DA"/>
    <w:rsid w:val="04B918F4"/>
    <w:rsid w:val="06328200"/>
    <w:rsid w:val="06D4BE9E"/>
    <w:rsid w:val="06E0F8F4"/>
    <w:rsid w:val="0856BA80"/>
    <w:rsid w:val="098C81C4"/>
    <w:rsid w:val="09C6D0F9"/>
    <w:rsid w:val="0A61E409"/>
    <w:rsid w:val="103F27C0"/>
    <w:rsid w:val="1346AA0A"/>
    <w:rsid w:val="13DE232D"/>
    <w:rsid w:val="143CD238"/>
    <w:rsid w:val="1765B1DD"/>
    <w:rsid w:val="17F202EE"/>
    <w:rsid w:val="18129349"/>
    <w:rsid w:val="18F5EF67"/>
    <w:rsid w:val="190D33BD"/>
    <w:rsid w:val="1AAD5606"/>
    <w:rsid w:val="1CA9D147"/>
    <w:rsid w:val="20F85FAA"/>
    <w:rsid w:val="21B6A01D"/>
    <w:rsid w:val="21C57FCE"/>
    <w:rsid w:val="247BB4F6"/>
    <w:rsid w:val="263AE115"/>
    <w:rsid w:val="26DC8460"/>
    <w:rsid w:val="28E06589"/>
    <w:rsid w:val="29647909"/>
    <w:rsid w:val="2993D3E5"/>
    <w:rsid w:val="2AB3913A"/>
    <w:rsid w:val="2B4E7DD2"/>
    <w:rsid w:val="2C0EF679"/>
    <w:rsid w:val="2C46089E"/>
    <w:rsid w:val="2D584E49"/>
    <w:rsid w:val="2F1FBB66"/>
    <w:rsid w:val="3002626D"/>
    <w:rsid w:val="31DC3951"/>
    <w:rsid w:val="3360A6DE"/>
    <w:rsid w:val="336A0B3C"/>
    <w:rsid w:val="36DDCBAF"/>
    <w:rsid w:val="3A67E960"/>
    <w:rsid w:val="3B6E7B8A"/>
    <w:rsid w:val="3C552925"/>
    <w:rsid w:val="3C5C546C"/>
    <w:rsid w:val="3CA14B5B"/>
    <w:rsid w:val="3D320F1F"/>
    <w:rsid w:val="3E362B50"/>
    <w:rsid w:val="3F45549A"/>
    <w:rsid w:val="403CCCE5"/>
    <w:rsid w:val="44324973"/>
    <w:rsid w:val="466112B7"/>
    <w:rsid w:val="47DBD2E9"/>
    <w:rsid w:val="47E5F73B"/>
    <w:rsid w:val="49A4AC89"/>
    <w:rsid w:val="49AAAA24"/>
    <w:rsid w:val="4CF0CEB4"/>
    <w:rsid w:val="4D62C417"/>
    <w:rsid w:val="5077375D"/>
    <w:rsid w:val="5097FA89"/>
    <w:rsid w:val="517AA190"/>
    <w:rsid w:val="5303472F"/>
    <w:rsid w:val="5337B9AA"/>
    <w:rsid w:val="543FE93A"/>
    <w:rsid w:val="54C70891"/>
    <w:rsid w:val="555B1A09"/>
    <w:rsid w:val="566A03D2"/>
    <w:rsid w:val="56912F46"/>
    <w:rsid w:val="582061B3"/>
    <w:rsid w:val="5A087622"/>
    <w:rsid w:val="5A80FE4C"/>
    <w:rsid w:val="5B12740E"/>
    <w:rsid w:val="5B2DE976"/>
    <w:rsid w:val="5CE0109C"/>
    <w:rsid w:val="5E4C7D48"/>
    <w:rsid w:val="5EB6BF57"/>
    <w:rsid w:val="5F12830B"/>
    <w:rsid w:val="5FAE6A73"/>
    <w:rsid w:val="5FB15FCB"/>
    <w:rsid w:val="626744F6"/>
    <w:rsid w:val="62976AA1"/>
    <w:rsid w:val="638EE2EC"/>
    <w:rsid w:val="670DB044"/>
    <w:rsid w:val="679C8BB8"/>
    <w:rsid w:val="686FD040"/>
    <w:rsid w:val="6A20168C"/>
    <w:rsid w:val="6A2868B9"/>
    <w:rsid w:val="6A2BE431"/>
    <w:rsid w:val="6AD30B22"/>
    <w:rsid w:val="6B380D42"/>
    <w:rsid w:val="6BD99983"/>
    <w:rsid w:val="6CE1E515"/>
    <w:rsid w:val="6E11F35F"/>
    <w:rsid w:val="6EE0125C"/>
    <w:rsid w:val="6F33428F"/>
    <w:rsid w:val="713167FF"/>
    <w:rsid w:val="71C89732"/>
    <w:rsid w:val="72E9CE86"/>
    <w:rsid w:val="72F608DC"/>
    <w:rsid w:val="74953903"/>
    <w:rsid w:val="74C72F24"/>
    <w:rsid w:val="74CCB797"/>
    <w:rsid w:val="7571E6AA"/>
    <w:rsid w:val="75BB1DB5"/>
    <w:rsid w:val="7770C0D6"/>
    <w:rsid w:val="798C6680"/>
    <w:rsid w:val="7A7DCB10"/>
    <w:rsid w:val="7ACAA5F4"/>
    <w:rsid w:val="7B0655F4"/>
    <w:rsid w:val="7BB13BD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821A9"/>
  <w15:docId w15:val="{E02EE5C4-B432-45E7-AA4A-C3D9E7C1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97"/>
    <w:pPr>
      <w:spacing w:after="160" w:line="259" w:lineRule="auto"/>
    </w:pPr>
    <w:rPr>
      <w:rFonts w:ascii="Segoe UI" w:eastAsia="Calibri" w:hAnsi="Segoe UI" w:cs="Segoe UI"/>
      <w:sz w:val="22"/>
      <w:szCs w:val="22"/>
      <w:lang w:eastAsia="en-US"/>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3009B"/>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3009B"/>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34"/>
    <w:qFormat/>
    <w:rsid w:val="00470B4E"/>
    <w:pPr>
      <w:ind w:left="720"/>
      <w:contextualSpacing/>
    </w:pPr>
    <w:rPr>
      <w:rFonts w:asciiTheme="minorHAnsi" w:eastAsiaTheme="minorHAnsi" w:hAnsiTheme="minorHAnsi" w:cstheme="minorBidi"/>
    </w:rPr>
  </w:style>
  <w:style w:type="table" w:styleId="LightList-Accent4">
    <w:name w:val="Light List Accent 4"/>
    <w:basedOn w:val="TableNormal"/>
    <w:uiPriority w:val="61"/>
    <w:rsid w:val="00470B4E"/>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UnresolvedMention1">
    <w:name w:val="Unresolved Mention1"/>
    <w:basedOn w:val="DefaultParagraphFont"/>
    <w:uiPriority w:val="99"/>
    <w:semiHidden/>
    <w:unhideWhenUsed/>
    <w:rsid w:val="009C0C8D"/>
    <w:rPr>
      <w:color w:val="605E5C"/>
      <w:shd w:val="clear" w:color="auto" w:fill="E1DFDD"/>
    </w:rPr>
  </w:style>
  <w:style w:type="paragraph" w:styleId="TOCHeading">
    <w:name w:val="TOC Heading"/>
    <w:basedOn w:val="Heading1"/>
    <w:next w:val="Normal"/>
    <w:uiPriority w:val="39"/>
    <w:unhideWhenUsed/>
    <w:qFormat/>
    <w:rsid w:val="0098351B"/>
    <w:pPr>
      <w:keepLines/>
      <w:spacing w:before="240" w:after="0"/>
      <w:outlineLvl w:val="9"/>
    </w:pPr>
    <w:rPr>
      <w:rFonts w:asciiTheme="majorHAnsi" w:eastAsiaTheme="majorEastAsia" w:hAnsiTheme="majorHAnsi" w:cstheme="majorBidi"/>
      <w:b w:val="0"/>
      <w:color w:val="365F91" w:themeColor="accent1" w:themeShade="BF"/>
      <w:spacing w:val="0"/>
      <w:sz w:val="32"/>
      <w:szCs w:val="32"/>
      <w:lang w:val="en-US"/>
    </w:rPr>
  </w:style>
  <w:style w:type="character" w:styleId="FollowedHyperlink">
    <w:name w:val="FollowedHyperlink"/>
    <w:basedOn w:val="DefaultParagraphFont"/>
    <w:uiPriority w:val="99"/>
    <w:semiHidden/>
    <w:unhideWhenUsed/>
    <w:rsid w:val="00ED0212"/>
    <w:rPr>
      <w:color w:val="800080" w:themeColor="followedHyperlink"/>
      <w:u w:val="single"/>
    </w:rPr>
  </w:style>
  <w:style w:type="character" w:styleId="CommentReference">
    <w:name w:val="annotation reference"/>
    <w:basedOn w:val="DefaultParagraphFont"/>
    <w:uiPriority w:val="99"/>
    <w:semiHidden/>
    <w:unhideWhenUsed/>
    <w:rsid w:val="0019431D"/>
    <w:rPr>
      <w:sz w:val="16"/>
      <w:szCs w:val="16"/>
    </w:rPr>
  </w:style>
  <w:style w:type="paragraph" w:styleId="CommentText">
    <w:name w:val="annotation text"/>
    <w:basedOn w:val="Normal"/>
    <w:link w:val="CommentTextChar"/>
    <w:uiPriority w:val="99"/>
    <w:unhideWhenUsed/>
    <w:rsid w:val="0019431D"/>
    <w:rPr>
      <w:sz w:val="20"/>
    </w:rPr>
  </w:style>
  <w:style w:type="character" w:customStyle="1" w:styleId="CommentTextChar">
    <w:name w:val="Comment Text Char"/>
    <w:basedOn w:val="DefaultParagraphFont"/>
    <w:link w:val="CommentText"/>
    <w:uiPriority w:val="99"/>
    <w:rsid w:val="0019431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19431D"/>
    <w:rPr>
      <w:b/>
      <w:bCs/>
    </w:rPr>
  </w:style>
  <w:style w:type="character" w:customStyle="1" w:styleId="CommentSubjectChar">
    <w:name w:val="Comment Subject Char"/>
    <w:basedOn w:val="CommentTextChar"/>
    <w:link w:val="CommentSubject"/>
    <w:uiPriority w:val="99"/>
    <w:semiHidden/>
    <w:rsid w:val="0019431D"/>
    <w:rPr>
      <w:rFonts w:ascii="Segoe UI" w:hAnsi="Segoe UI"/>
      <w:b/>
      <w:bCs/>
      <w:lang w:eastAsia="en-GB"/>
    </w:rPr>
  </w:style>
  <w:style w:type="character" w:customStyle="1" w:styleId="UnresolvedMention2">
    <w:name w:val="Unresolved Mention2"/>
    <w:basedOn w:val="DefaultParagraphFont"/>
    <w:uiPriority w:val="99"/>
    <w:semiHidden/>
    <w:unhideWhenUsed/>
    <w:rsid w:val="00C4377E"/>
    <w:rPr>
      <w:color w:val="605E5C"/>
      <w:shd w:val="clear" w:color="auto" w:fill="E1DFDD"/>
    </w:rPr>
  </w:style>
  <w:style w:type="character" w:customStyle="1" w:styleId="UnresolvedMention3">
    <w:name w:val="Unresolved Mention3"/>
    <w:basedOn w:val="DefaultParagraphFont"/>
    <w:uiPriority w:val="99"/>
    <w:semiHidden/>
    <w:unhideWhenUsed/>
    <w:rsid w:val="00492577"/>
    <w:rPr>
      <w:color w:val="605E5C"/>
      <w:shd w:val="clear" w:color="auto" w:fill="E1DFDD"/>
    </w:rPr>
  </w:style>
  <w:style w:type="character" w:customStyle="1" w:styleId="UnresolvedMention4">
    <w:name w:val="Unresolved Mention4"/>
    <w:basedOn w:val="DefaultParagraphFont"/>
    <w:uiPriority w:val="99"/>
    <w:semiHidden/>
    <w:unhideWhenUsed/>
    <w:rsid w:val="00F05466"/>
    <w:rPr>
      <w:color w:val="605E5C"/>
      <w:shd w:val="clear" w:color="auto" w:fill="E1DFDD"/>
    </w:rPr>
  </w:style>
  <w:style w:type="paragraph" w:customStyle="1" w:styleId="listbullet2">
    <w:name w:val="listbullet2"/>
    <w:basedOn w:val="Normal"/>
    <w:rsid w:val="009F1975"/>
    <w:pPr>
      <w:spacing w:before="100" w:beforeAutospacing="1" w:after="100" w:afterAutospacing="1"/>
    </w:pPr>
    <w:rPr>
      <w:rFonts w:ascii="Times New Roman" w:hAnsi="Times New Roman"/>
      <w:sz w:val="24"/>
      <w:szCs w:val="24"/>
    </w:rPr>
  </w:style>
  <w:style w:type="paragraph" w:customStyle="1" w:styleId="listbullet3">
    <w:name w:val="listbullet3"/>
    <w:basedOn w:val="Normal"/>
    <w:rsid w:val="009F1975"/>
    <w:pPr>
      <w:spacing w:before="100" w:beforeAutospacing="1" w:after="100" w:afterAutospacing="1"/>
    </w:pPr>
    <w:rPr>
      <w:rFonts w:ascii="Times New Roman" w:hAnsi="Times New Roman"/>
      <w:sz w:val="24"/>
      <w:szCs w:val="24"/>
    </w:rPr>
  </w:style>
  <w:style w:type="character" w:customStyle="1" w:styleId="UnresolvedMention5">
    <w:name w:val="Unresolved Mention5"/>
    <w:basedOn w:val="DefaultParagraphFont"/>
    <w:uiPriority w:val="99"/>
    <w:semiHidden/>
    <w:unhideWhenUsed/>
    <w:rsid w:val="00D927B7"/>
    <w:rPr>
      <w:color w:val="605E5C"/>
      <w:shd w:val="clear" w:color="auto" w:fill="E1DFDD"/>
    </w:rPr>
  </w:style>
  <w:style w:type="paragraph" w:styleId="Caption">
    <w:name w:val="caption"/>
    <w:basedOn w:val="Normal"/>
    <w:next w:val="Normal"/>
    <w:unhideWhenUsed/>
    <w:qFormat/>
    <w:rsid w:val="0070384D"/>
    <w:pPr>
      <w:spacing w:after="200"/>
    </w:pPr>
    <w:rPr>
      <w:i/>
      <w:iCs/>
      <w:color w:val="1F497D" w:themeColor="text2"/>
      <w:sz w:val="18"/>
      <w:szCs w:val="18"/>
    </w:rPr>
  </w:style>
  <w:style w:type="paragraph" w:styleId="NormalWeb">
    <w:name w:val="Normal (Web)"/>
    <w:basedOn w:val="Normal"/>
    <w:uiPriority w:val="99"/>
    <w:unhideWhenUsed/>
    <w:rsid w:val="00AB512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B5123"/>
    <w:rPr>
      <w:b/>
      <w:bCs/>
    </w:rPr>
  </w:style>
  <w:style w:type="character" w:customStyle="1" w:styleId="nonvisual-indicator">
    <w:name w:val="nonvisual-indicator"/>
    <w:basedOn w:val="DefaultParagraphFont"/>
    <w:rsid w:val="00AB5123"/>
  </w:style>
  <w:style w:type="character" w:customStyle="1" w:styleId="markedcontent">
    <w:name w:val="markedcontent"/>
    <w:basedOn w:val="DefaultParagraphFont"/>
    <w:rsid w:val="00677E91"/>
  </w:style>
  <w:style w:type="character" w:styleId="UnresolvedMention">
    <w:name w:val="Unresolved Mention"/>
    <w:basedOn w:val="DefaultParagraphFont"/>
    <w:uiPriority w:val="99"/>
    <w:unhideWhenUsed/>
    <w:rsid w:val="009550E6"/>
    <w:rPr>
      <w:color w:val="605E5C"/>
      <w:shd w:val="clear" w:color="auto" w:fill="E1DFDD"/>
    </w:rPr>
  </w:style>
  <w:style w:type="character" w:customStyle="1" w:styleId="rpl-text-label">
    <w:name w:val="rpl-text-label"/>
    <w:basedOn w:val="DefaultParagraphFont"/>
    <w:rsid w:val="00CF22AC"/>
  </w:style>
  <w:style w:type="paragraph" w:customStyle="1" w:styleId="NumberedParagraphs-MOH">
    <w:name w:val="Numbered Paragraphs - MOH"/>
    <w:basedOn w:val="Normal"/>
    <w:link w:val="NumberedParagraphs-MOHChar"/>
    <w:qFormat/>
    <w:rsid w:val="00CC26BE"/>
    <w:pPr>
      <w:numPr>
        <w:numId w:val="8"/>
      </w:numPr>
      <w:spacing w:before="120"/>
      <w:ind w:right="284"/>
    </w:pPr>
    <w:rPr>
      <w:kern w:val="22"/>
      <w:lang w:eastAsia="en-NZ"/>
    </w:rPr>
  </w:style>
  <w:style w:type="paragraph" w:customStyle="1" w:styleId="ReportBody2-MOH">
    <w:name w:val="Report Body 2 - MOH"/>
    <w:basedOn w:val="NumberedParagraphs-MOH"/>
    <w:qFormat/>
    <w:rsid w:val="00CC26BE"/>
    <w:pPr>
      <w:numPr>
        <w:ilvl w:val="1"/>
      </w:numPr>
      <w:tabs>
        <w:tab w:val="num" w:pos="360"/>
        <w:tab w:val="num" w:pos="1440"/>
      </w:tabs>
      <w:ind w:left="1440" w:hanging="360"/>
    </w:pPr>
  </w:style>
  <w:style w:type="character" w:customStyle="1" w:styleId="NumberedParagraphs-MOHChar">
    <w:name w:val="Numbered Paragraphs - MOH Char"/>
    <w:basedOn w:val="DefaultParagraphFont"/>
    <w:link w:val="NumberedParagraphs-MOH"/>
    <w:rsid w:val="00CC26BE"/>
    <w:rPr>
      <w:rFonts w:ascii="Segoe UI" w:hAnsi="Segoe UI" w:cs="Segoe UI"/>
      <w:kern w:val="22"/>
      <w:sz w:val="22"/>
      <w:szCs w:val="22"/>
    </w:rPr>
  </w:style>
  <w:style w:type="paragraph" w:customStyle="1" w:styleId="SecondLevelBullets-MOH">
    <w:name w:val="Second Level Bullets - MOH"/>
    <w:basedOn w:val="Normal"/>
    <w:qFormat/>
    <w:rsid w:val="00CC26BE"/>
    <w:pPr>
      <w:numPr>
        <w:ilvl w:val="2"/>
        <w:numId w:val="8"/>
      </w:numPr>
      <w:spacing w:before="120"/>
      <w:ind w:right="284"/>
    </w:pPr>
    <w:rPr>
      <w:kern w:val="22"/>
      <w:lang w:eastAsia="en-NZ"/>
    </w:rPr>
  </w:style>
  <w:style w:type="paragraph" w:customStyle="1" w:styleId="Default">
    <w:name w:val="Default"/>
    <w:rsid w:val="00E64D55"/>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267B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928">
      <w:bodyDiv w:val="1"/>
      <w:marLeft w:val="0"/>
      <w:marRight w:val="0"/>
      <w:marTop w:val="0"/>
      <w:marBottom w:val="0"/>
      <w:divBdr>
        <w:top w:val="none" w:sz="0" w:space="0" w:color="auto"/>
        <w:left w:val="none" w:sz="0" w:space="0" w:color="auto"/>
        <w:bottom w:val="none" w:sz="0" w:space="0" w:color="auto"/>
        <w:right w:val="none" w:sz="0" w:space="0" w:color="auto"/>
      </w:divBdr>
    </w:div>
    <w:div w:id="167670970">
      <w:bodyDiv w:val="1"/>
      <w:marLeft w:val="0"/>
      <w:marRight w:val="0"/>
      <w:marTop w:val="0"/>
      <w:marBottom w:val="0"/>
      <w:divBdr>
        <w:top w:val="none" w:sz="0" w:space="0" w:color="auto"/>
        <w:left w:val="none" w:sz="0" w:space="0" w:color="auto"/>
        <w:bottom w:val="none" w:sz="0" w:space="0" w:color="auto"/>
        <w:right w:val="none" w:sz="0" w:space="0" w:color="auto"/>
      </w:divBdr>
    </w:div>
    <w:div w:id="292946923">
      <w:bodyDiv w:val="1"/>
      <w:marLeft w:val="0"/>
      <w:marRight w:val="0"/>
      <w:marTop w:val="0"/>
      <w:marBottom w:val="0"/>
      <w:divBdr>
        <w:top w:val="none" w:sz="0" w:space="0" w:color="auto"/>
        <w:left w:val="none" w:sz="0" w:space="0" w:color="auto"/>
        <w:bottom w:val="none" w:sz="0" w:space="0" w:color="auto"/>
        <w:right w:val="none" w:sz="0" w:space="0" w:color="auto"/>
      </w:divBdr>
    </w:div>
    <w:div w:id="402023731">
      <w:bodyDiv w:val="1"/>
      <w:marLeft w:val="0"/>
      <w:marRight w:val="0"/>
      <w:marTop w:val="0"/>
      <w:marBottom w:val="0"/>
      <w:divBdr>
        <w:top w:val="none" w:sz="0" w:space="0" w:color="auto"/>
        <w:left w:val="none" w:sz="0" w:space="0" w:color="auto"/>
        <w:bottom w:val="none" w:sz="0" w:space="0" w:color="auto"/>
        <w:right w:val="none" w:sz="0" w:space="0" w:color="auto"/>
      </w:divBdr>
    </w:div>
    <w:div w:id="503517794">
      <w:bodyDiv w:val="1"/>
      <w:marLeft w:val="0"/>
      <w:marRight w:val="0"/>
      <w:marTop w:val="0"/>
      <w:marBottom w:val="0"/>
      <w:divBdr>
        <w:top w:val="none" w:sz="0" w:space="0" w:color="auto"/>
        <w:left w:val="none" w:sz="0" w:space="0" w:color="auto"/>
        <w:bottom w:val="none" w:sz="0" w:space="0" w:color="auto"/>
        <w:right w:val="none" w:sz="0" w:space="0" w:color="auto"/>
      </w:divBdr>
    </w:div>
    <w:div w:id="765425725">
      <w:bodyDiv w:val="1"/>
      <w:marLeft w:val="0"/>
      <w:marRight w:val="0"/>
      <w:marTop w:val="0"/>
      <w:marBottom w:val="0"/>
      <w:divBdr>
        <w:top w:val="none" w:sz="0" w:space="0" w:color="auto"/>
        <w:left w:val="none" w:sz="0" w:space="0" w:color="auto"/>
        <w:bottom w:val="none" w:sz="0" w:space="0" w:color="auto"/>
        <w:right w:val="none" w:sz="0" w:space="0" w:color="auto"/>
      </w:divBdr>
    </w:div>
    <w:div w:id="776174921">
      <w:bodyDiv w:val="1"/>
      <w:marLeft w:val="0"/>
      <w:marRight w:val="0"/>
      <w:marTop w:val="0"/>
      <w:marBottom w:val="0"/>
      <w:divBdr>
        <w:top w:val="none" w:sz="0" w:space="0" w:color="auto"/>
        <w:left w:val="none" w:sz="0" w:space="0" w:color="auto"/>
        <w:bottom w:val="none" w:sz="0" w:space="0" w:color="auto"/>
        <w:right w:val="none" w:sz="0" w:space="0" w:color="auto"/>
      </w:divBdr>
    </w:div>
    <w:div w:id="861895528">
      <w:bodyDiv w:val="1"/>
      <w:marLeft w:val="0"/>
      <w:marRight w:val="0"/>
      <w:marTop w:val="0"/>
      <w:marBottom w:val="0"/>
      <w:divBdr>
        <w:top w:val="none" w:sz="0" w:space="0" w:color="auto"/>
        <w:left w:val="none" w:sz="0" w:space="0" w:color="auto"/>
        <w:bottom w:val="none" w:sz="0" w:space="0" w:color="auto"/>
        <w:right w:val="none" w:sz="0" w:space="0" w:color="auto"/>
      </w:divBdr>
    </w:div>
    <w:div w:id="943421767">
      <w:bodyDiv w:val="1"/>
      <w:marLeft w:val="0"/>
      <w:marRight w:val="0"/>
      <w:marTop w:val="0"/>
      <w:marBottom w:val="0"/>
      <w:divBdr>
        <w:top w:val="none" w:sz="0" w:space="0" w:color="auto"/>
        <w:left w:val="none" w:sz="0" w:space="0" w:color="auto"/>
        <w:bottom w:val="none" w:sz="0" w:space="0" w:color="auto"/>
        <w:right w:val="none" w:sz="0" w:space="0" w:color="auto"/>
      </w:divBdr>
    </w:div>
    <w:div w:id="980695916">
      <w:bodyDiv w:val="1"/>
      <w:marLeft w:val="0"/>
      <w:marRight w:val="0"/>
      <w:marTop w:val="0"/>
      <w:marBottom w:val="0"/>
      <w:divBdr>
        <w:top w:val="none" w:sz="0" w:space="0" w:color="auto"/>
        <w:left w:val="none" w:sz="0" w:space="0" w:color="auto"/>
        <w:bottom w:val="none" w:sz="0" w:space="0" w:color="auto"/>
        <w:right w:val="none" w:sz="0" w:space="0" w:color="auto"/>
      </w:divBdr>
    </w:div>
    <w:div w:id="1019626117">
      <w:bodyDiv w:val="1"/>
      <w:marLeft w:val="0"/>
      <w:marRight w:val="0"/>
      <w:marTop w:val="0"/>
      <w:marBottom w:val="0"/>
      <w:divBdr>
        <w:top w:val="none" w:sz="0" w:space="0" w:color="auto"/>
        <w:left w:val="none" w:sz="0" w:space="0" w:color="auto"/>
        <w:bottom w:val="none" w:sz="0" w:space="0" w:color="auto"/>
        <w:right w:val="none" w:sz="0" w:space="0" w:color="auto"/>
      </w:divBdr>
    </w:div>
    <w:div w:id="1151484895">
      <w:bodyDiv w:val="1"/>
      <w:marLeft w:val="0"/>
      <w:marRight w:val="0"/>
      <w:marTop w:val="0"/>
      <w:marBottom w:val="0"/>
      <w:divBdr>
        <w:top w:val="none" w:sz="0" w:space="0" w:color="auto"/>
        <w:left w:val="none" w:sz="0" w:space="0" w:color="auto"/>
        <w:bottom w:val="none" w:sz="0" w:space="0" w:color="auto"/>
        <w:right w:val="none" w:sz="0" w:space="0" w:color="auto"/>
      </w:divBdr>
    </w:div>
    <w:div w:id="1168640786">
      <w:bodyDiv w:val="1"/>
      <w:marLeft w:val="0"/>
      <w:marRight w:val="0"/>
      <w:marTop w:val="0"/>
      <w:marBottom w:val="0"/>
      <w:divBdr>
        <w:top w:val="none" w:sz="0" w:space="0" w:color="auto"/>
        <w:left w:val="none" w:sz="0" w:space="0" w:color="auto"/>
        <w:bottom w:val="none" w:sz="0" w:space="0" w:color="auto"/>
        <w:right w:val="none" w:sz="0" w:space="0" w:color="auto"/>
      </w:divBdr>
    </w:div>
    <w:div w:id="1222250957">
      <w:bodyDiv w:val="1"/>
      <w:marLeft w:val="0"/>
      <w:marRight w:val="0"/>
      <w:marTop w:val="0"/>
      <w:marBottom w:val="0"/>
      <w:divBdr>
        <w:top w:val="none" w:sz="0" w:space="0" w:color="auto"/>
        <w:left w:val="none" w:sz="0" w:space="0" w:color="auto"/>
        <w:bottom w:val="none" w:sz="0" w:space="0" w:color="auto"/>
        <w:right w:val="none" w:sz="0" w:space="0" w:color="auto"/>
      </w:divBdr>
    </w:div>
    <w:div w:id="1320812972">
      <w:bodyDiv w:val="1"/>
      <w:marLeft w:val="0"/>
      <w:marRight w:val="0"/>
      <w:marTop w:val="0"/>
      <w:marBottom w:val="0"/>
      <w:divBdr>
        <w:top w:val="none" w:sz="0" w:space="0" w:color="auto"/>
        <w:left w:val="none" w:sz="0" w:space="0" w:color="auto"/>
        <w:bottom w:val="none" w:sz="0" w:space="0" w:color="auto"/>
        <w:right w:val="none" w:sz="0" w:space="0" w:color="auto"/>
      </w:divBdr>
    </w:div>
    <w:div w:id="1339772712">
      <w:bodyDiv w:val="1"/>
      <w:marLeft w:val="0"/>
      <w:marRight w:val="0"/>
      <w:marTop w:val="0"/>
      <w:marBottom w:val="0"/>
      <w:divBdr>
        <w:top w:val="none" w:sz="0" w:space="0" w:color="auto"/>
        <w:left w:val="none" w:sz="0" w:space="0" w:color="auto"/>
        <w:bottom w:val="none" w:sz="0" w:space="0" w:color="auto"/>
        <w:right w:val="none" w:sz="0" w:space="0" w:color="auto"/>
      </w:divBdr>
    </w:div>
    <w:div w:id="1371762308">
      <w:bodyDiv w:val="1"/>
      <w:marLeft w:val="0"/>
      <w:marRight w:val="0"/>
      <w:marTop w:val="0"/>
      <w:marBottom w:val="0"/>
      <w:divBdr>
        <w:top w:val="none" w:sz="0" w:space="0" w:color="auto"/>
        <w:left w:val="none" w:sz="0" w:space="0" w:color="auto"/>
        <w:bottom w:val="none" w:sz="0" w:space="0" w:color="auto"/>
        <w:right w:val="none" w:sz="0" w:space="0" w:color="auto"/>
      </w:divBdr>
    </w:div>
    <w:div w:id="1407997450">
      <w:bodyDiv w:val="1"/>
      <w:marLeft w:val="0"/>
      <w:marRight w:val="0"/>
      <w:marTop w:val="0"/>
      <w:marBottom w:val="0"/>
      <w:divBdr>
        <w:top w:val="none" w:sz="0" w:space="0" w:color="auto"/>
        <w:left w:val="none" w:sz="0" w:space="0" w:color="auto"/>
        <w:bottom w:val="none" w:sz="0" w:space="0" w:color="auto"/>
        <w:right w:val="none" w:sz="0" w:space="0" w:color="auto"/>
      </w:divBdr>
    </w:div>
    <w:div w:id="1438061879">
      <w:bodyDiv w:val="1"/>
      <w:marLeft w:val="0"/>
      <w:marRight w:val="0"/>
      <w:marTop w:val="0"/>
      <w:marBottom w:val="0"/>
      <w:divBdr>
        <w:top w:val="none" w:sz="0" w:space="0" w:color="auto"/>
        <w:left w:val="none" w:sz="0" w:space="0" w:color="auto"/>
        <w:bottom w:val="none" w:sz="0" w:space="0" w:color="auto"/>
        <w:right w:val="none" w:sz="0" w:space="0" w:color="auto"/>
      </w:divBdr>
    </w:div>
    <w:div w:id="1554997478">
      <w:bodyDiv w:val="1"/>
      <w:marLeft w:val="0"/>
      <w:marRight w:val="0"/>
      <w:marTop w:val="0"/>
      <w:marBottom w:val="0"/>
      <w:divBdr>
        <w:top w:val="none" w:sz="0" w:space="0" w:color="auto"/>
        <w:left w:val="none" w:sz="0" w:space="0" w:color="auto"/>
        <w:bottom w:val="none" w:sz="0" w:space="0" w:color="auto"/>
        <w:right w:val="none" w:sz="0" w:space="0" w:color="auto"/>
      </w:divBdr>
    </w:div>
    <w:div w:id="1862089677">
      <w:bodyDiv w:val="1"/>
      <w:marLeft w:val="0"/>
      <w:marRight w:val="0"/>
      <w:marTop w:val="0"/>
      <w:marBottom w:val="0"/>
      <w:divBdr>
        <w:top w:val="none" w:sz="0" w:space="0" w:color="auto"/>
        <w:left w:val="none" w:sz="0" w:space="0" w:color="auto"/>
        <w:bottom w:val="none" w:sz="0" w:space="0" w:color="auto"/>
        <w:right w:val="none" w:sz="0" w:space="0" w:color="auto"/>
      </w:divBdr>
    </w:div>
    <w:div w:id="1927885709">
      <w:bodyDiv w:val="1"/>
      <w:marLeft w:val="0"/>
      <w:marRight w:val="0"/>
      <w:marTop w:val="0"/>
      <w:marBottom w:val="0"/>
      <w:divBdr>
        <w:top w:val="none" w:sz="0" w:space="0" w:color="auto"/>
        <w:left w:val="none" w:sz="0" w:space="0" w:color="auto"/>
        <w:bottom w:val="none" w:sz="0" w:space="0" w:color="auto"/>
        <w:right w:val="none" w:sz="0" w:space="0" w:color="auto"/>
      </w:divBdr>
    </w:div>
    <w:div w:id="1971091940">
      <w:bodyDiv w:val="1"/>
      <w:marLeft w:val="0"/>
      <w:marRight w:val="0"/>
      <w:marTop w:val="0"/>
      <w:marBottom w:val="0"/>
      <w:divBdr>
        <w:top w:val="none" w:sz="0" w:space="0" w:color="auto"/>
        <w:left w:val="none" w:sz="0" w:space="0" w:color="auto"/>
        <w:bottom w:val="none" w:sz="0" w:space="0" w:color="auto"/>
        <w:right w:val="none" w:sz="0" w:space="0" w:color="auto"/>
      </w:divBdr>
    </w:div>
    <w:div w:id="21433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66dcf8c2cc844a9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4c6fe1a-0fe3-451d-b9ee-5a18cb762014">
      <Terms xmlns="http://schemas.microsoft.com/office/infopath/2007/PartnerControls"/>
    </lcf76f155ced4ddcb4097134ff3c332f>
    <ReviewedbyTSG_x002f_Equity_x003f_ xmlns="d4c6fe1a-0fe3-451d-b9ee-5a18cb762014">Yes/No</ReviewedbyTSG_x002f_Equity_x003f_>
    <Versionno_x002e_ xmlns="d4c6fe1a-0fe3-451d-b9ee-5a18cb762014" xsi:nil="true"/>
    <_Flow_SignoffStatus xmlns="d4c6fe1a-0fe3-451d-b9ee-5a18cb762014" xsi:nil="true"/>
    <Sentto_x002f_distributionlist xmlns="d4c6fe1a-0fe3-451d-b9ee-5a18cb762014" xsi:nil="true"/>
    <DateArchived xmlns="d4c6fe1a-0fe3-451d-b9ee-5a18cb762014" xsi:nil="true"/>
    <Signed_x002d_offby xmlns="d4c6fe1a-0fe3-451d-b9ee-5a18cb762014" xsi:nil="true"/>
    <Effectivefrom xmlns="d4c6fe1a-0fe3-451d-b9ee-5a18cb762014" xsi:nil="true"/>
    <Nextreviewdate xmlns="d4c6fe1a-0fe3-451d-b9ee-5a18cb76201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23" ma:contentTypeDescription="Create a new document." ma:contentTypeScope="" ma:versionID="17e7644df5908931be569a3c6a51e881">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9ea88fba1ddca4f475b4bfa90e624e82"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rchived"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element ref="ns2:_Flow_SignoffStatus" minOccurs="0"/>
                <xsd:element ref="ns2:Signed_x002d_offby" minOccurs="0"/>
                <xsd:element ref="ns2:Versionno_x002e_" minOccurs="0"/>
                <xsd:element ref="ns2:Sentto_x002f_distributionlist" minOccurs="0"/>
                <xsd:element ref="ns2:Effectivefrom" minOccurs="0"/>
                <xsd:element ref="ns2:Nextreviewdate" minOccurs="0"/>
                <xsd:element ref="ns2:ReviewedbyTSG_x002f_Equity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rchived" ma:index="14" nillable="true" ma:displayName="Date Archived" ma:format="DateTime" ma:internalName="DateArchived">
      <xsd:simpleType>
        <xsd:restriction base="dms:DateTim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format="Dropdown" ma:internalName="Sign_x002d_off_x0020_status">
      <xsd:simpleType>
        <xsd:restriction base="dms:Choice">
          <xsd:enumeration value="Draft"/>
          <xsd:enumeration value="Awaiting Sign-Off"/>
          <xsd:enumeration value="Signed off"/>
          <xsd:enumeration value="N/A"/>
        </xsd:restriction>
      </xsd:simpleType>
    </xsd:element>
    <xsd:element name="Signed_x002d_offby" ma:index="24" nillable="true" ma:displayName="Signed-off by" ma:description="Include:&#10;Peer reviewer&#10;Proof reader&#10;GM / Manager&#10;DDG PHP (if applicable)&#10;DCE COVID-19 (if applicable)" ma:format="Dropdown" ma:internalName="Signed_x002d_offby">
      <xsd:simpleType>
        <xsd:restriction base="dms:Note">
          <xsd:maxLength value="255"/>
        </xsd:restriction>
      </xsd:simpleType>
    </xsd:element>
    <xsd:element name="Versionno_x002e_" ma:index="25" nillable="true" ma:displayName="Version no." ma:format="Dropdown" ma:internalName="Versionno_x002e_">
      <xsd:simpleType>
        <xsd:restriction base="dms:Text">
          <xsd:maxLength value="255"/>
        </xsd:restriction>
      </xsd:simpleType>
    </xsd:element>
    <xsd:element name="Sentto_x002f_distributionlist" ma:index="26" nillable="true" ma:displayName="Sent to / distribution list" ma:description="List all individuals or groups or organisations shared with" ma:format="Dropdown" ma:internalName="Sentto_x002f_distributionlist">
      <xsd:simpleType>
        <xsd:restriction base="dms:Note">
          <xsd:maxLength value="255"/>
        </xsd:restriction>
      </xsd:simpleType>
    </xsd:element>
    <xsd:element name="Effectivefrom" ma:index="27" nillable="true" ma:displayName="Effective from" ma:format="DateOnly" ma:internalName="Effectivefrom">
      <xsd:simpleType>
        <xsd:restriction base="dms:DateTime"/>
      </xsd:simpleType>
    </xsd:element>
    <xsd:element name="Nextreviewdate" ma:index="28" nillable="true" ma:displayName="Next review date" ma:format="DateOnly" ma:internalName="Nextreviewdate">
      <xsd:simpleType>
        <xsd:restriction base="dms:DateTime"/>
      </xsd:simpleType>
    </xsd:element>
    <xsd:element name="ReviewedbyTSG_x002f_Equity_x003f_" ma:index="29" nillable="true" ma:displayName="Reviewed by TSG/Equity?" ma:default="Yes/No" ma:format="Dropdown" ma:internalName="ReviewedbyTSG_x002f_Equity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3c2e9e6-f60d-40f4-aecf-4440fd64805a}"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2C120-13AE-428B-8399-31BA07A1D43C}">
  <ds:schemaRefs>
    <ds:schemaRef ds:uri="http://schemas.microsoft.com/office/2006/metadata/properties"/>
    <ds:schemaRef ds:uri="http://schemas.microsoft.com/office/infopath/2007/PartnerControls"/>
    <ds:schemaRef ds:uri="00a4df5b-51f4-4e7a-b755-8a381a6dfbc5"/>
    <ds:schemaRef ds:uri="d4c6fe1a-0fe3-451d-b9ee-5a18cb762014"/>
  </ds:schemaRefs>
</ds:datastoreItem>
</file>

<file path=customXml/itemProps2.xml><?xml version="1.0" encoding="utf-8"?>
<ds:datastoreItem xmlns:ds="http://schemas.openxmlformats.org/officeDocument/2006/customXml" ds:itemID="{8BF31DF4-22AD-48CD-B6C1-5FC5EA19EC1E}">
  <ds:schemaRefs>
    <ds:schemaRef ds:uri="http://schemas.openxmlformats.org/officeDocument/2006/bibliography"/>
  </ds:schemaRefs>
</ds:datastoreItem>
</file>

<file path=customXml/itemProps3.xml><?xml version="1.0" encoding="utf-8"?>
<ds:datastoreItem xmlns:ds="http://schemas.openxmlformats.org/officeDocument/2006/customXml" ds:itemID="{6D086474-48F5-4E4E-93A3-E3D2B45EC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6E3C3-0BD7-43CF-93C6-4057F7BAA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1523</Words>
  <Characters>7590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Monkeypox - Isolation and infection prevention and control advice for people isolating at home</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Monkeypox - Isolation and infection prevention and control advice for people isolating at home</dc:title>
  <dc:subject/>
  <dc:creator>Ministry of Health</dc:creator>
  <cp:keywords/>
  <cp:lastModifiedBy>Anna Ramsey</cp:lastModifiedBy>
  <cp:revision>2</cp:revision>
  <cp:lastPrinted>2022-07-18T23:18:00Z</cp:lastPrinted>
  <dcterms:created xsi:type="dcterms:W3CDTF">2022-12-21T19:16:00Z</dcterms:created>
  <dcterms:modified xsi:type="dcterms:W3CDTF">2022-12-21T19:16:00Z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0x0101009EE6CA983AB2744EB85DF74473F3895B</vt:lpwstr>
  </property>
  <property fmtid="{D5CDD505-2E9C-101B-9397-08002B2CF9AE}" pid="4" name="_NewReviewCycle">
    <vt:lpwstr/>
  </property>
  <property fmtid="{D5CDD505-2E9C-101B-9397-08002B2CF9AE}" pid="5" name="Document Type">
    <vt:lpwstr/>
  </property>
  <property fmtid="{D5CDD505-2E9C-101B-9397-08002B2CF9AE}" pid="6" name="MSIP_Label_651d2b48-c87f-488c-8be9-1c707037aaaa_Enabled">
    <vt:lpwstr>true</vt:lpwstr>
  </property>
  <property fmtid="{D5CDD505-2E9C-101B-9397-08002B2CF9AE}" pid="7" name="MSIP_Label_651d2b48-c87f-488c-8be9-1c707037aaaa_SetDate">
    <vt:lpwstr>2022-05-25T00:04:54Z</vt:lpwstr>
  </property>
  <property fmtid="{D5CDD505-2E9C-101B-9397-08002B2CF9AE}" pid="8" name="MSIP_Label_651d2b48-c87f-488c-8be9-1c707037aaaa_Method">
    <vt:lpwstr>Privileged</vt:lpwstr>
  </property>
  <property fmtid="{D5CDD505-2E9C-101B-9397-08002B2CF9AE}" pid="9" name="MSIP_Label_651d2b48-c87f-488c-8be9-1c707037aaaa_Name">
    <vt:lpwstr>Commercial</vt:lpwstr>
  </property>
  <property fmtid="{D5CDD505-2E9C-101B-9397-08002B2CF9AE}" pid="10" name="MSIP_Label_651d2b48-c87f-488c-8be9-1c707037aaaa_SiteId">
    <vt:lpwstr>1aa55b22-5f22-4505-bad3-bafb5f7a34cd</vt:lpwstr>
  </property>
  <property fmtid="{D5CDD505-2E9C-101B-9397-08002B2CF9AE}" pid="11" name="MSIP_Label_651d2b48-c87f-488c-8be9-1c707037aaaa_ActionId">
    <vt:lpwstr>3c4f4fcf-1c42-4f29-8155-d0979b4c43f1</vt:lpwstr>
  </property>
  <property fmtid="{D5CDD505-2E9C-101B-9397-08002B2CF9AE}" pid="12" name="MSIP_Label_651d2b48-c87f-488c-8be9-1c707037aaaa_ContentBits">
    <vt:lpwstr>0</vt:lpwstr>
  </property>
</Properties>
</file>