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CDA8" w14:textId="143AC0E9" w:rsidR="00926083" w:rsidRDefault="00AC4328" w:rsidP="00A06BE4">
      <w:pPr>
        <w:sectPr w:rsidR="00926083" w:rsidSect="00A06BE4">
          <w:pgSz w:w="11907" w:h="16834" w:code="9"/>
          <w:pgMar w:top="567" w:right="567" w:bottom="567" w:left="567" w:header="284" w:footer="284" w:gutter="0"/>
          <w:cols w:space="720"/>
        </w:sect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1BA9A441" wp14:editId="41872FAA">
            <wp:simplePos x="0" y="0"/>
            <wp:positionH relativeFrom="page">
              <wp:align>left</wp:align>
            </wp:positionH>
            <wp:positionV relativeFrom="page">
              <wp:posOffset>1065530</wp:posOffset>
            </wp:positionV>
            <wp:extent cx="7560000" cy="9612000"/>
            <wp:effectExtent l="0" t="0" r="0" b="1905"/>
            <wp:wrapNone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3D86D520" wp14:editId="53F73EE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065600"/>
            <wp:effectExtent l="0" t="0" r="0" b="1270"/>
            <wp:wrapNone/>
            <wp:docPr id="8" name="Picture 8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966A9" wp14:editId="23F075EA">
                <wp:simplePos x="0" y="0"/>
                <wp:positionH relativeFrom="page">
                  <wp:posOffset>190500</wp:posOffset>
                </wp:positionH>
                <wp:positionV relativeFrom="page">
                  <wp:posOffset>1604010</wp:posOffset>
                </wp:positionV>
                <wp:extent cx="4499610" cy="2663825"/>
                <wp:effectExtent l="0" t="0" r="0" b="31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FE48E" w14:textId="71DFB80A" w:rsidR="00CD3F52" w:rsidRPr="0049651F" w:rsidRDefault="00CD3F52" w:rsidP="00CD3F52">
                            <w:pPr>
                              <w:pStyle w:val="CoverPageHeading-imp"/>
                              <w:rPr>
                                <w:sz w:val="104"/>
                                <w:szCs w:val="104"/>
                              </w:rPr>
                            </w:pPr>
                            <w:r w:rsidRPr="0049651F">
                              <w:rPr>
                                <w:sz w:val="104"/>
                                <w:szCs w:val="104"/>
                              </w:rPr>
                              <w:t xml:space="preserve">My </w:t>
                            </w:r>
                            <w:r w:rsidR="00245FFA" w:rsidRPr="0049651F">
                              <w:rPr>
                                <w:sz w:val="104"/>
                                <w:szCs w:val="104"/>
                              </w:rPr>
                              <w:t>j</w:t>
                            </w:r>
                            <w:r w:rsidRPr="0049651F">
                              <w:rPr>
                                <w:sz w:val="104"/>
                                <w:szCs w:val="104"/>
                              </w:rPr>
                              <w:t>ourney,</w:t>
                            </w:r>
                          </w:p>
                          <w:p w14:paraId="6937147A" w14:textId="2EA45271" w:rsidR="002E08CB" w:rsidRDefault="00245FFA" w:rsidP="0049651F">
                            <w:pPr>
                              <w:pStyle w:val="CoverPageHeading-imp"/>
                              <w:spacing w:after="200"/>
                            </w:pPr>
                            <w:r w:rsidRPr="0049651F">
                              <w:rPr>
                                <w:sz w:val="104"/>
                                <w:szCs w:val="104"/>
                              </w:rPr>
                              <w:t>m</w:t>
                            </w:r>
                            <w:r w:rsidR="00CD3F52" w:rsidRPr="0049651F">
                              <w:rPr>
                                <w:sz w:val="104"/>
                                <w:szCs w:val="104"/>
                              </w:rPr>
                              <w:t>y needs</w:t>
                            </w:r>
                          </w:p>
                          <w:p w14:paraId="275073E7" w14:textId="27357B97" w:rsidR="000F4C52" w:rsidRDefault="002E08CB" w:rsidP="0049651F">
                            <w:pPr>
                              <w:pStyle w:val="CoverPage-Subtitle-imp"/>
                            </w:pPr>
                            <w:r>
                              <w:t>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8966A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5pt;margin-top:126.3pt;width:354.3pt;height:2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" fillcolor="white [3201]" stroked="f" strokeweight=".5pt">
                <v:textbox inset="10mm,5mm,5mm,5mm">
                  <w:txbxContent>
                    <w:p w14:paraId="539FE48E" w14:textId="71DFB80A" w:rsidR="00CD3F52" w:rsidRPr="0049651F" w:rsidRDefault="00CD3F52" w:rsidP="00CD3F52">
                      <w:pPr>
                        <w:pStyle w:val="CoverPageHeading-imp"/>
                        <w:rPr>
                          <w:sz w:val="104"/>
                          <w:szCs w:val="104"/>
                        </w:rPr>
                      </w:pPr>
                      <w:r w:rsidRPr="0049651F">
                        <w:rPr>
                          <w:sz w:val="104"/>
                          <w:szCs w:val="104"/>
                        </w:rPr>
                        <w:t xml:space="preserve">My </w:t>
                      </w:r>
                      <w:r w:rsidR="00245FFA" w:rsidRPr="0049651F">
                        <w:rPr>
                          <w:sz w:val="104"/>
                          <w:szCs w:val="104"/>
                        </w:rPr>
                        <w:t>j</w:t>
                      </w:r>
                      <w:r w:rsidRPr="0049651F">
                        <w:rPr>
                          <w:sz w:val="104"/>
                          <w:szCs w:val="104"/>
                        </w:rPr>
                        <w:t>ourney,</w:t>
                      </w:r>
                    </w:p>
                    <w:p w14:paraId="6937147A" w14:textId="2EA45271" w:rsidR="002E08CB" w:rsidRDefault="00245FFA" w:rsidP="0049651F">
                      <w:pPr>
                        <w:pStyle w:val="CoverPageHeading-imp"/>
                        <w:spacing w:after="200"/>
                      </w:pPr>
                      <w:r w:rsidRPr="0049651F">
                        <w:rPr>
                          <w:sz w:val="104"/>
                          <w:szCs w:val="104"/>
                        </w:rPr>
                        <w:t>m</w:t>
                      </w:r>
                      <w:r w:rsidR="00CD3F52" w:rsidRPr="0049651F">
                        <w:rPr>
                          <w:sz w:val="104"/>
                          <w:szCs w:val="104"/>
                        </w:rPr>
                        <w:t>y needs</w:t>
                      </w:r>
                    </w:p>
                    <w:p w14:paraId="275073E7" w14:textId="27357B97" w:rsidR="000F4C52" w:rsidRDefault="002E08CB" w:rsidP="0049651F">
                      <w:pPr>
                        <w:pStyle w:val="CoverPage-Subtitle-imp"/>
                      </w:pPr>
                      <w:r>
                        <w:t>Care 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CC9F" wp14:editId="2E73A13C">
                <wp:simplePos x="0" y="0"/>
                <wp:positionH relativeFrom="page">
                  <wp:posOffset>10421</wp:posOffset>
                </wp:positionH>
                <wp:positionV relativeFrom="page">
                  <wp:posOffset>1604047</wp:posOffset>
                </wp:positionV>
                <wp:extent cx="180000" cy="2664000"/>
                <wp:effectExtent l="0" t="0" r="0" b="31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66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824232" id="Rectangle 9" o:spid="_x0000_s1026" alt="&quot;&quot;" style="position:absolute;margin-left:.8pt;margin-top:126.3pt;width:14.1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" fillcolor="#002060" stroked="f" strokeweight="2pt">
                <w10:wrap anchorx="page" anchory="page"/>
              </v:rect>
            </w:pict>
          </mc:Fallback>
        </mc:AlternateContent>
      </w:r>
      <w:r w:rsidR="00013E85">
        <w:rPr>
          <w:noProof/>
          <w:color w:val="FFFFFF" w:themeColor="background1"/>
        </w:rPr>
        <w:t>zzzzzzzzzzzzzz</w:t>
      </w:r>
    </w:p>
    <w:p w14:paraId="34B96BB7" w14:textId="725C9DDA" w:rsidR="00C05132" w:rsidRDefault="00C05132" w:rsidP="00C05132"/>
    <w:p w14:paraId="2F223A12" w14:textId="35957A40" w:rsidR="00A628ED" w:rsidRDefault="00A628ED" w:rsidP="00C05132"/>
    <w:p w14:paraId="481E84BC" w14:textId="55D6F052" w:rsidR="00A628ED" w:rsidRDefault="00A628ED" w:rsidP="00C05132"/>
    <w:p w14:paraId="31CE5354" w14:textId="3360BA10" w:rsidR="00A628ED" w:rsidRDefault="00A628ED" w:rsidP="00C05132"/>
    <w:p w14:paraId="15976BB9" w14:textId="0DF55A84" w:rsidR="00A628ED" w:rsidRDefault="00A628ED" w:rsidP="00C05132"/>
    <w:p w14:paraId="0F88FEAB" w14:textId="3319575A" w:rsidR="00A628ED" w:rsidRDefault="00A628ED" w:rsidP="00C05132"/>
    <w:p w14:paraId="7F40E238" w14:textId="19E6CFC3" w:rsidR="00A628ED" w:rsidRDefault="00A628ED" w:rsidP="00C05132"/>
    <w:p w14:paraId="0B2EEDC5" w14:textId="53760883" w:rsidR="00A628ED" w:rsidRDefault="00A628ED" w:rsidP="00C05132"/>
    <w:p w14:paraId="7C1F9383" w14:textId="16972E79" w:rsidR="00A628ED" w:rsidRDefault="00A628ED" w:rsidP="00C05132"/>
    <w:p w14:paraId="3E2931E9" w14:textId="60E88626" w:rsidR="00A628ED" w:rsidRDefault="00A628ED" w:rsidP="00C05132"/>
    <w:p w14:paraId="561C55FD" w14:textId="6249BCF2" w:rsidR="00A628ED" w:rsidRDefault="00A628ED" w:rsidP="00C05132"/>
    <w:p w14:paraId="7A29ED49" w14:textId="4FDEB1E0" w:rsidR="00A628ED" w:rsidRDefault="00A628ED" w:rsidP="00C05132"/>
    <w:p w14:paraId="322272BF" w14:textId="2C654EEC" w:rsidR="00A628ED" w:rsidRDefault="00A628ED" w:rsidP="00C05132"/>
    <w:p w14:paraId="781033BC" w14:textId="70C78507" w:rsidR="00A628ED" w:rsidRDefault="00A628ED" w:rsidP="00C05132"/>
    <w:p w14:paraId="5A94E2EC" w14:textId="16AE2349" w:rsidR="00A628ED" w:rsidRDefault="00A628ED" w:rsidP="00C05132"/>
    <w:p w14:paraId="4C791B99" w14:textId="55B7E0F8" w:rsidR="00A628ED" w:rsidRDefault="00A628ED" w:rsidP="00C05132"/>
    <w:p w14:paraId="61520BE5" w14:textId="20A63C50" w:rsidR="00A628ED" w:rsidRDefault="00A628ED" w:rsidP="00C05132"/>
    <w:p w14:paraId="2D3E9985" w14:textId="70B78D31" w:rsidR="00A628ED" w:rsidRDefault="00A628ED" w:rsidP="00C05132"/>
    <w:p w14:paraId="32D2F23D" w14:textId="129AD4D5" w:rsidR="00A628ED" w:rsidRDefault="00A628ED" w:rsidP="00C05132"/>
    <w:p w14:paraId="0214FE30" w14:textId="1C7E46B4" w:rsidR="00A628ED" w:rsidRDefault="00A628ED" w:rsidP="00C05132"/>
    <w:p w14:paraId="0AA794A6" w14:textId="6B3BFF03" w:rsidR="00A628ED" w:rsidRDefault="00A628ED" w:rsidP="00C05132"/>
    <w:p w14:paraId="0F07137C" w14:textId="0FFBC62E" w:rsidR="00A628ED" w:rsidRDefault="00A628ED" w:rsidP="00C05132"/>
    <w:p w14:paraId="4DB46E7D" w14:textId="5633B4A2" w:rsidR="00A628ED" w:rsidRDefault="00A628ED" w:rsidP="00C05132"/>
    <w:p w14:paraId="645C23F6" w14:textId="1788EA15" w:rsidR="00A628ED" w:rsidRDefault="00A628ED" w:rsidP="00C05132"/>
    <w:p w14:paraId="4D26514C" w14:textId="684CFFAC" w:rsidR="00A628ED" w:rsidRDefault="00A628ED" w:rsidP="00C05132"/>
    <w:p w14:paraId="3C01AB2B" w14:textId="27436EBF" w:rsidR="00C05132" w:rsidRDefault="00C05132" w:rsidP="00C05132"/>
    <w:p w14:paraId="59670B51" w14:textId="24649AA9" w:rsidR="00A628ED" w:rsidRDefault="00795AF3" w:rsidP="00C051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90B9D" wp14:editId="294449B8">
                <wp:simplePos x="0" y="0"/>
                <wp:positionH relativeFrom="page">
                  <wp:posOffset>1119554</wp:posOffset>
                </wp:positionH>
                <wp:positionV relativeFrom="page">
                  <wp:posOffset>8493368</wp:posOffset>
                </wp:positionV>
                <wp:extent cx="5638800" cy="1482969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82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8505" w:type="dxa"/>
                              <w:tblBorders>
                                <w:top w:val="dashed" w:sz="4" w:space="0" w:color="A6A6A6" w:themeColor="background1" w:themeShade="A6"/>
                                <w:left w:val="none" w:sz="0" w:space="0" w:color="auto"/>
                                <w:bottom w:val="dashed" w:sz="4" w:space="0" w:color="A6A6A6" w:themeColor="background1" w:themeShade="A6"/>
                                <w:right w:val="none" w:sz="0" w:space="0" w:color="auto"/>
                                <w:insideH w:val="dashed" w:sz="4" w:space="0" w:color="A6A6A6" w:themeColor="background1" w:themeShade="A6"/>
                                <w:insideV w:val="none" w:sz="0" w:space="0" w:color="auto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2122"/>
                              <w:gridCol w:w="6383"/>
                            </w:tblGrid>
                            <w:tr w:rsidR="00157A01" w:rsidRPr="007C7909" w14:paraId="58FC4D05" w14:textId="77777777" w:rsidTr="00157A01">
                              <w:trPr>
                                <w:trHeight w:val="68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51CA301F" w14:textId="77777777" w:rsidR="00795AF3" w:rsidRPr="00157A01" w:rsidRDefault="00795AF3" w:rsidP="00157A01">
                                  <w:pPr>
                                    <w:pStyle w:val="Answ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157A01">
                                    <w:rPr>
                                      <w:rFonts w:ascii="Segoe UI Semibold" w:hAnsi="Segoe UI Semibold" w:cs="Segoe UI Semibold"/>
                                    </w:rPr>
                                    <w:t>Name</w:t>
                                  </w:r>
                                </w:p>
                              </w:tc>
                              <w:sdt>
                                <w:sdtPr>
                                  <w:id w:val="-689754869"/>
                                  <w:placeholder>
                                    <w:docPart w:val="CBEE084010254741BDCC1AD7DF17A56B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6383" w:type="dxa"/>
                                      <w:vAlign w:val="center"/>
                                    </w:tcPr>
                                    <w:p w14:paraId="54A4FFF5" w14:textId="1233FE39" w:rsidR="00795AF3" w:rsidRPr="00157A01" w:rsidRDefault="00795AF3" w:rsidP="00157A01">
                                      <w:pPr>
                                        <w:pStyle w:val="Answer"/>
                                      </w:pPr>
                                      <w:r w:rsidRPr="00157A01">
                                        <w:t>Add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795AF3" w:rsidRPr="007C7909" w14:paraId="4ACC42F3" w14:textId="77777777" w:rsidTr="00157A01">
                              <w:trPr>
                                <w:trHeight w:val="68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2238BAF" w14:textId="77777777" w:rsidR="00795AF3" w:rsidRPr="00157A01" w:rsidRDefault="00795AF3" w:rsidP="00157A01">
                                  <w:pPr>
                                    <w:pStyle w:val="Answ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157A01">
                                    <w:rPr>
                                      <w:rFonts w:ascii="Segoe UI Semibold" w:hAnsi="Segoe UI Semibold" w:cs="Segoe UI Semibold"/>
                                    </w:rPr>
                                    <w:t>Contact number</w:t>
                                  </w:r>
                                </w:p>
                              </w:tc>
                              <w:sdt>
                                <w:sdtPr>
                                  <w:id w:val="-1518992801"/>
                                  <w:placeholder>
                                    <w:docPart w:val="941FBFD9AA7C4E578B37161B2FCF6C82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6383" w:type="dxa"/>
                                      <w:vAlign w:val="center"/>
                                    </w:tcPr>
                                    <w:p w14:paraId="08B2B4BC" w14:textId="77777777" w:rsidR="00795AF3" w:rsidRPr="00157A01" w:rsidRDefault="00795AF3" w:rsidP="00157A01">
                                      <w:pPr>
                                        <w:pStyle w:val="Answer"/>
                                      </w:pPr>
                                      <w:r w:rsidRPr="00157A01">
                                        <w:t>Add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57A01" w:rsidRPr="007C7909" w14:paraId="6107CC3C" w14:textId="77777777" w:rsidTr="00157A01">
                              <w:trPr>
                                <w:trHeight w:val="680"/>
                              </w:trPr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19313607" w14:textId="77777777" w:rsidR="00795AF3" w:rsidRPr="00157A01" w:rsidRDefault="00795AF3" w:rsidP="00157A01">
                                  <w:pPr>
                                    <w:pStyle w:val="Answ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157A01">
                                    <w:rPr>
                                      <w:rFonts w:ascii="Segoe UI Semibold" w:hAnsi="Segoe UI Semibold" w:cs="Segoe UI Semibold"/>
                                    </w:rPr>
                                    <w:t>Case number</w:t>
                                  </w:r>
                                </w:p>
                              </w:tc>
                              <w:sdt>
                                <w:sdtPr>
                                  <w:id w:val="656036851"/>
                                  <w:placeholder>
                                    <w:docPart w:val="C47714FBB6DB4F13A6F1F16A80BBE1EE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6383" w:type="dxa"/>
                                      <w:shd w:val="clear" w:color="auto" w:fill="auto"/>
                                      <w:vAlign w:val="center"/>
                                    </w:tcPr>
                                    <w:p w14:paraId="0FF2648A" w14:textId="77777777" w:rsidR="00795AF3" w:rsidRPr="00157A01" w:rsidRDefault="00795AF3" w:rsidP="00157A01">
                                      <w:pPr>
                                        <w:pStyle w:val="Answer"/>
                                      </w:pPr>
                                      <w:r w:rsidRPr="00157A01">
                                        <w:t>Add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04A7C0F" w14:textId="77777777" w:rsidR="00211D1D" w:rsidRDefault="00211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0B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88.15pt;margin-top:668.75pt;width:444pt;height:1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8505" w:type="dxa"/>
                        <w:tblBorders>
                          <w:top w:val="dashed" w:sz="4" w:space="0" w:color="A6A6A6" w:themeColor="background1" w:themeShade="A6"/>
                          <w:left w:val="none" w:sz="0" w:space="0" w:color="auto"/>
                          <w:bottom w:val="dashed" w:sz="4" w:space="0" w:color="A6A6A6" w:themeColor="background1" w:themeShade="A6"/>
                          <w:right w:val="none" w:sz="0" w:space="0" w:color="auto"/>
                          <w:insideH w:val="dashed" w:sz="4" w:space="0" w:color="A6A6A6" w:themeColor="background1" w:themeShade="A6"/>
                          <w:insideV w:val="none" w:sz="0" w:space="0" w:color="auto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2122"/>
                        <w:gridCol w:w="6383"/>
                      </w:tblGrid>
                      <w:tr w:rsidR="00157A01" w:rsidRPr="007C7909" w14:paraId="58FC4D05" w14:textId="77777777" w:rsidTr="00157A01">
                        <w:trPr>
                          <w:trHeight w:val="68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51CA301F" w14:textId="77777777" w:rsidR="00795AF3" w:rsidRPr="00157A01" w:rsidRDefault="00795AF3" w:rsidP="00157A01">
                            <w:pPr>
                              <w:pStyle w:val="Answ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157A01">
                              <w:rPr>
                                <w:rFonts w:ascii="Segoe UI Semibold" w:hAnsi="Segoe UI Semibold" w:cs="Segoe UI Semibold"/>
                              </w:rPr>
                              <w:t>Name</w:t>
                            </w:r>
                          </w:p>
                        </w:tc>
                        <w:sdt>
                          <w:sdtPr>
                            <w:id w:val="-689754869"/>
                            <w:placeholder>
                              <w:docPart w:val="CBEE084010254741BDCC1AD7DF17A56B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6383" w:type="dxa"/>
                                <w:vAlign w:val="center"/>
                              </w:tcPr>
                              <w:p w14:paraId="54A4FFF5" w14:textId="1233FE39" w:rsidR="00795AF3" w:rsidRPr="00157A01" w:rsidRDefault="00795AF3" w:rsidP="00157A01">
                                <w:pPr>
                                  <w:pStyle w:val="Answer"/>
                                </w:pPr>
                                <w:r w:rsidRPr="00157A01">
                                  <w:t>Add</w:t>
                                </w:r>
                              </w:p>
                            </w:tc>
                          </w:sdtContent>
                        </w:sdt>
                      </w:tr>
                      <w:tr w:rsidR="00795AF3" w:rsidRPr="007C7909" w14:paraId="4ACC42F3" w14:textId="77777777" w:rsidTr="00157A01">
                        <w:trPr>
                          <w:trHeight w:val="68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2238BAF" w14:textId="77777777" w:rsidR="00795AF3" w:rsidRPr="00157A01" w:rsidRDefault="00795AF3" w:rsidP="00157A01">
                            <w:pPr>
                              <w:pStyle w:val="Answ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157A01">
                              <w:rPr>
                                <w:rFonts w:ascii="Segoe UI Semibold" w:hAnsi="Segoe UI Semibold" w:cs="Segoe UI Semibold"/>
                              </w:rPr>
                              <w:t>Contact number</w:t>
                            </w:r>
                          </w:p>
                        </w:tc>
                        <w:sdt>
                          <w:sdtPr>
                            <w:id w:val="-1518992801"/>
                            <w:placeholder>
                              <w:docPart w:val="941FBFD9AA7C4E578B37161B2FCF6C82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6383" w:type="dxa"/>
                                <w:vAlign w:val="center"/>
                              </w:tcPr>
                              <w:p w14:paraId="08B2B4BC" w14:textId="77777777" w:rsidR="00795AF3" w:rsidRPr="00157A01" w:rsidRDefault="00795AF3" w:rsidP="00157A01">
                                <w:pPr>
                                  <w:pStyle w:val="Answer"/>
                                </w:pPr>
                                <w:r w:rsidRPr="00157A01">
                                  <w:t>Add</w:t>
                                </w:r>
                              </w:p>
                            </w:tc>
                          </w:sdtContent>
                        </w:sdt>
                      </w:tr>
                      <w:tr w:rsidR="00157A01" w:rsidRPr="007C7909" w14:paraId="6107CC3C" w14:textId="77777777" w:rsidTr="00157A01">
                        <w:trPr>
                          <w:trHeight w:val="680"/>
                        </w:trPr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19313607" w14:textId="77777777" w:rsidR="00795AF3" w:rsidRPr="00157A01" w:rsidRDefault="00795AF3" w:rsidP="00157A01">
                            <w:pPr>
                              <w:pStyle w:val="Answ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157A01">
                              <w:rPr>
                                <w:rFonts w:ascii="Segoe UI Semibold" w:hAnsi="Segoe UI Semibold" w:cs="Segoe UI Semibold"/>
                              </w:rPr>
                              <w:t>Case number</w:t>
                            </w:r>
                          </w:p>
                        </w:tc>
                        <w:sdt>
                          <w:sdtPr>
                            <w:id w:val="656036851"/>
                            <w:placeholder>
                              <w:docPart w:val="C47714FBB6DB4F13A6F1F16A80BBE1EE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6383" w:type="dxa"/>
                                <w:shd w:val="clear" w:color="auto" w:fill="auto"/>
                                <w:vAlign w:val="center"/>
                              </w:tcPr>
                              <w:p w14:paraId="0FF2648A" w14:textId="77777777" w:rsidR="00795AF3" w:rsidRPr="00157A01" w:rsidRDefault="00795AF3" w:rsidP="00157A01">
                                <w:pPr>
                                  <w:pStyle w:val="Answer"/>
                                </w:pPr>
                                <w:r w:rsidRPr="00157A01">
                                  <w:t>Add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04A7C0F" w14:textId="77777777" w:rsidR="00211D1D" w:rsidRDefault="00211D1D"/>
                  </w:txbxContent>
                </v:textbox>
                <w10:wrap anchorx="page" anchory="page"/>
              </v:shape>
            </w:pict>
          </mc:Fallback>
        </mc:AlternateContent>
      </w:r>
    </w:p>
    <w:p w14:paraId="48662279" w14:textId="0C7AADB7" w:rsidR="00A628ED" w:rsidRDefault="00A628ED" w:rsidP="00C05132">
      <w:pPr>
        <w:sectPr w:rsidR="00A628ED" w:rsidSect="00C05132">
          <w:pgSz w:w="11907" w:h="16834" w:code="9"/>
          <w:pgMar w:top="567" w:right="567" w:bottom="567" w:left="567" w:header="284" w:footer="284" w:gutter="0"/>
          <w:cols w:space="720"/>
        </w:sectPr>
      </w:pPr>
    </w:p>
    <w:p w14:paraId="07FD4C9D" w14:textId="77777777" w:rsidR="00A64F88" w:rsidRDefault="00A64F88" w:rsidP="0049651F">
      <w:pPr>
        <w:pStyle w:val="Heading1"/>
      </w:pPr>
      <w:bookmarkStart w:id="0" w:name="_Toc85044539"/>
      <w:bookmarkStart w:id="1" w:name="_Toc405792991"/>
      <w:bookmarkStart w:id="2" w:name="_Toc405793224"/>
      <w:r>
        <w:lastRenderedPageBreak/>
        <w:t>Care Plan</w:t>
      </w:r>
      <w:r>
        <w:br/>
        <w:t>Assisted Dying Services</w:t>
      </w:r>
    </w:p>
    <w:bookmarkEnd w:id="0"/>
    <w:p w14:paraId="71FBF502" w14:textId="6A7BF68A" w:rsidR="005911FC" w:rsidRDefault="005911FC" w:rsidP="005911FC">
      <w:pPr>
        <w:pStyle w:val="Introductoryparagraph"/>
        <w:rPr>
          <w:spacing w:val="-5"/>
        </w:rPr>
      </w:pPr>
      <w:r>
        <w:t>This care plan has been designed specifically to</w:t>
      </w:r>
      <w:r w:rsidRPr="00CD3F52">
        <w:t xml:space="preserve"> help you think about your needs </w:t>
      </w:r>
      <w:r>
        <w:t xml:space="preserve">when accessing </w:t>
      </w:r>
      <w:r w:rsidRPr="00CD3F52">
        <w:t>assisted dying service</w:t>
      </w:r>
      <w:r>
        <w:t>s</w:t>
      </w:r>
      <w:r w:rsidRPr="00CD3F52">
        <w:t xml:space="preserve">. </w:t>
      </w:r>
      <w:r>
        <w:t xml:space="preserve">It </w:t>
      </w:r>
      <w:r w:rsidRPr="00CD3F52">
        <w:t xml:space="preserve">will help to capture your journey through the process and document what matters </w:t>
      </w:r>
      <w:r>
        <w:t xml:space="preserve">most </w:t>
      </w:r>
      <w:r w:rsidRPr="00CD3F52">
        <w:t xml:space="preserve">to you and your whānau. </w:t>
      </w:r>
    </w:p>
    <w:p w14:paraId="033C5973" w14:textId="5E1C993E" w:rsidR="005911FC" w:rsidRDefault="005911FC" w:rsidP="005911FC">
      <w:pPr>
        <w:rPr>
          <w:spacing w:val="-5"/>
        </w:rPr>
      </w:pPr>
      <w:r w:rsidRPr="00CD3F52">
        <w:rPr>
          <w:spacing w:val="-5"/>
        </w:rPr>
        <w:t xml:space="preserve">The conversations you have with your whānau and loved ones </w:t>
      </w:r>
      <w:r w:rsidR="00A531E4">
        <w:rPr>
          <w:spacing w:val="-5"/>
        </w:rPr>
        <w:t>while</w:t>
      </w:r>
      <w:r w:rsidR="00A531E4" w:rsidRPr="00CD3F52">
        <w:rPr>
          <w:spacing w:val="-5"/>
        </w:rPr>
        <w:t xml:space="preserve"> </w:t>
      </w:r>
      <w:r w:rsidRPr="00CD3F52">
        <w:rPr>
          <w:spacing w:val="-5"/>
        </w:rPr>
        <w:t>thinking about your care plan are important.  This plan can help guide those conversations.  You may like to share this plan with your health</w:t>
      </w:r>
      <w:r>
        <w:rPr>
          <w:spacing w:val="-5"/>
        </w:rPr>
        <w:t xml:space="preserve"> </w:t>
      </w:r>
      <w:r w:rsidRPr="00CD3F52">
        <w:rPr>
          <w:spacing w:val="-5"/>
        </w:rPr>
        <w:t xml:space="preserve">care team </w:t>
      </w:r>
      <w:r>
        <w:rPr>
          <w:spacing w:val="-5"/>
        </w:rPr>
        <w:t>as well as</w:t>
      </w:r>
      <w:r w:rsidRPr="00CD3F52">
        <w:rPr>
          <w:spacing w:val="-5"/>
        </w:rPr>
        <w:t xml:space="preserve"> your whānau (</w:t>
      </w:r>
      <w:r>
        <w:rPr>
          <w:spacing w:val="-5"/>
        </w:rPr>
        <w:t>including</w:t>
      </w:r>
      <w:r w:rsidRPr="00CD3F52">
        <w:rPr>
          <w:spacing w:val="-5"/>
        </w:rPr>
        <w:t xml:space="preserve"> extended family, partners, friends, guardian</w:t>
      </w:r>
      <w:r>
        <w:rPr>
          <w:spacing w:val="-5"/>
        </w:rPr>
        <w:t>s</w:t>
      </w:r>
      <w:r w:rsidRPr="00CD3F52">
        <w:rPr>
          <w:spacing w:val="-5"/>
        </w:rPr>
        <w:t xml:space="preserve">, or other representatives).  </w:t>
      </w:r>
    </w:p>
    <w:p w14:paraId="3D404574" w14:textId="77777777" w:rsidR="005911FC" w:rsidRDefault="005911FC" w:rsidP="005911FC">
      <w:r w:rsidRPr="00CD3F52">
        <w:t xml:space="preserve">This </w:t>
      </w:r>
      <w:r>
        <w:t xml:space="preserve">care </w:t>
      </w:r>
      <w:r w:rsidRPr="00CD3F52">
        <w:t>plan will ensure everyone you choose is aware of your needs and how best to support you</w:t>
      </w:r>
      <w:r>
        <w:t xml:space="preserve"> during the process</w:t>
      </w:r>
      <w:r w:rsidRPr="00CD3F52">
        <w:t>.</w:t>
      </w:r>
    </w:p>
    <w:p w14:paraId="7593D629" w14:textId="09331623" w:rsidR="005911FC" w:rsidRDefault="005911FC" w:rsidP="005911FC">
      <w:pPr>
        <w:rPr>
          <w:spacing w:val="-5"/>
        </w:rPr>
      </w:pPr>
      <w:r>
        <w:rPr>
          <w:spacing w:val="-5"/>
        </w:rPr>
        <w:t>T</w:t>
      </w:r>
      <w:r w:rsidRPr="00CD3F52">
        <w:rPr>
          <w:spacing w:val="-5"/>
        </w:rPr>
        <w:t xml:space="preserve">his </w:t>
      </w:r>
      <w:r>
        <w:rPr>
          <w:spacing w:val="-5"/>
        </w:rPr>
        <w:t>c</w:t>
      </w:r>
      <w:r w:rsidRPr="00CD3F52">
        <w:rPr>
          <w:spacing w:val="-5"/>
        </w:rPr>
        <w:t xml:space="preserve">are </w:t>
      </w:r>
      <w:r>
        <w:rPr>
          <w:spacing w:val="-5"/>
        </w:rPr>
        <w:t>p</w:t>
      </w:r>
      <w:r w:rsidRPr="00CD3F52">
        <w:rPr>
          <w:spacing w:val="-5"/>
        </w:rPr>
        <w:t>lan is about you and</w:t>
      </w:r>
      <w:r>
        <w:rPr>
          <w:spacing w:val="-5"/>
        </w:rPr>
        <w:t xml:space="preserve"> your wishes; </w:t>
      </w:r>
      <w:r w:rsidRPr="00CD3F52">
        <w:rPr>
          <w:spacing w:val="-5"/>
        </w:rPr>
        <w:t xml:space="preserve">use it any way </w:t>
      </w:r>
      <w:r>
        <w:rPr>
          <w:spacing w:val="-5"/>
        </w:rPr>
        <w:t>to</w:t>
      </w:r>
      <w:r w:rsidRPr="00CD3F52">
        <w:rPr>
          <w:spacing w:val="-5"/>
        </w:rPr>
        <w:t xml:space="preserve"> </w:t>
      </w:r>
      <w:r>
        <w:rPr>
          <w:spacing w:val="-5"/>
        </w:rPr>
        <w:t xml:space="preserve">best </w:t>
      </w:r>
      <w:r w:rsidRPr="00CD3F52">
        <w:rPr>
          <w:spacing w:val="-5"/>
        </w:rPr>
        <w:t xml:space="preserve">meet your needs. You may already have an </w:t>
      </w:r>
      <w:r>
        <w:rPr>
          <w:spacing w:val="-5"/>
        </w:rPr>
        <w:t>a</w:t>
      </w:r>
      <w:r w:rsidRPr="00CD3F52">
        <w:rPr>
          <w:spacing w:val="-5"/>
        </w:rPr>
        <w:t xml:space="preserve">dvanced </w:t>
      </w:r>
      <w:r>
        <w:rPr>
          <w:spacing w:val="-5"/>
        </w:rPr>
        <w:t>c</w:t>
      </w:r>
      <w:r w:rsidRPr="00CD3F52">
        <w:rPr>
          <w:spacing w:val="-5"/>
        </w:rPr>
        <w:t xml:space="preserve">are </w:t>
      </w:r>
      <w:r>
        <w:rPr>
          <w:spacing w:val="-5"/>
        </w:rPr>
        <w:t>p</w:t>
      </w:r>
      <w:r w:rsidRPr="00CD3F52">
        <w:rPr>
          <w:spacing w:val="-5"/>
        </w:rPr>
        <w:t>lan</w:t>
      </w:r>
      <w:r>
        <w:rPr>
          <w:spacing w:val="-5"/>
        </w:rPr>
        <w:t xml:space="preserve">, if so, </w:t>
      </w:r>
      <w:r w:rsidRPr="00CD3F52">
        <w:rPr>
          <w:spacing w:val="-5"/>
        </w:rPr>
        <w:t xml:space="preserve">you may wish to use this </w:t>
      </w:r>
      <w:r>
        <w:rPr>
          <w:spacing w:val="-5"/>
        </w:rPr>
        <w:t>care plan</w:t>
      </w:r>
      <w:r w:rsidRPr="00CD3F52">
        <w:rPr>
          <w:spacing w:val="-5"/>
        </w:rPr>
        <w:t xml:space="preserve"> along</w:t>
      </w:r>
      <w:r>
        <w:rPr>
          <w:spacing w:val="-5"/>
        </w:rPr>
        <w:t>side.</w:t>
      </w:r>
    </w:p>
    <w:p w14:paraId="438BD469" w14:textId="77777777" w:rsidR="005911FC" w:rsidRDefault="005911FC" w:rsidP="005911FC">
      <w:pPr>
        <w:pStyle w:val="Heading2"/>
      </w:pPr>
      <w:r>
        <w:t>Documenting your care plan</w:t>
      </w:r>
    </w:p>
    <w:p w14:paraId="133A9219" w14:textId="5EB01D2C" w:rsidR="00C86248" w:rsidRDefault="005911FC">
      <w:r>
        <w:t>The following pages provide a series of topics to help you identify your needs. The tables provide a series of bullet point prompts to record useful information to help you on your journey.</w:t>
      </w:r>
      <w:bookmarkEnd w:id="1"/>
      <w:bookmarkEnd w:id="2"/>
    </w:p>
    <w:p w14:paraId="4A6797B1" w14:textId="18424E96" w:rsidR="002B76A7" w:rsidRDefault="002B76A7" w:rsidP="003A5FEA"/>
    <w:p w14:paraId="03333094" w14:textId="77777777" w:rsidR="001D3E4E" w:rsidRDefault="001D3E4E" w:rsidP="003A5FEA">
      <w:pPr>
        <w:sectPr w:rsidR="001D3E4E" w:rsidSect="00A531E4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418" w:right="1701" w:bottom="1134" w:left="1843" w:header="567" w:footer="425" w:gutter="284"/>
          <w:pgNumType w:start="1"/>
          <w:cols w:space="720"/>
          <w:docGrid w:linePitch="286"/>
        </w:sectPr>
      </w:pPr>
    </w:p>
    <w:p w14:paraId="384F2801" w14:textId="2A1A7C4C" w:rsidR="005911FC" w:rsidRDefault="005911FC" w:rsidP="0049651F">
      <w:pPr>
        <w:pStyle w:val="Heading1"/>
        <w:spacing w:before="0"/>
        <w:rPr>
          <w:rFonts w:eastAsiaTheme="majorEastAsia"/>
        </w:rPr>
      </w:pPr>
      <w:bookmarkStart w:id="3" w:name="_Toc85044541"/>
      <w:r>
        <w:rPr>
          <w:rFonts w:eastAsiaTheme="majorEastAsia"/>
        </w:rPr>
        <w:lastRenderedPageBreak/>
        <w:t>Things</w:t>
      </w:r>
      <w:r w:rsidRPr="00CD3F52">
        <w:rPr>
          <w:rFonts w:eastAsiaTheme="majorEastAsia"/>
        </w:rPr>
        <w:t xml:space="preserve"> I need to know</w:t>
      </w:r>
      <w:bookmarkEnd w:id="3"/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5075"/>
        <w:gridCol w:w="3430"/>
      </w:tblGrid>
      <w:tr w:rsidR="004B19DB" w:rsidRPr="004B19DB" w14:paraId="5AB88D5B" w14:textId="0B369B1F" w:rsidTr="004B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4FBE831B" w14:textId="4EC5BAB3" w:rsidR="005911FC" w:rsidRPr="004B19DB" w:rsidRDefault="005911FC" w:rsidP="00675ECA">
            <w:pPr>
              <w:rPr>
                <w:szCs w:val="21"/>
              </w:rPr>
            </w:pPr>
            <w:r w:rsidRPr="004B19DB">
              <w:rPr>
                <w:szCs w:val="21"/>
              </w:rPr>
              <w:t>Use the space below to record your response</w:t>
            </w:r>
          </w:p>
        </w:tc>
        <w:tc>
          <w:tcPr>
            <w:tcW w:w="3254" w:type="dxa"/>
          </w:tcPr>
          <w:p w14:paraId="48E9A1F8" w14:textId="26A9F6ED" w:rsidR="005911FC" w:rsidRPr="004B19DB" w:rsidRDefault="005911FC" w:rsidP="00675ECA">
            <w:pPr>
              <w:rPr>
                <w:szCs w:val="21"/>
              </w:rPr>
            </w:pPr>
            <w:r w:rsidRPr="004B19DB">
              <w:rPr>
                <w:szCs w:val="21"/>
              </w:rPr>
              <w:t>You may want to think about</w:t>
            </w:r>
          </w:p>
        </w:tc>
      </w:tr>
      <w:tr w:rsidR="005911FC" w:rsidRPr="007C7909" w14:paraId="11E536D5" w14:textId="6C9C0AAD" w:rsidTr="0049651F">
        <w:trPr>
          <w:trHeight w:val="11663"/>
        </w:trPr>
        <w:sdt>
          <w:sdtPr>
            <w:id w:val="2049413570"/>
            <w:placeholder>
              <w:docPart w:val="AFC260C848B44704AC437A84DFB0C3B8"/>
            </w:placeholder>
          </w:sdtPr>
          <w:sdtEndPr/>
          <w:sdtContent>
            <w:tc>
              <w:tcPr>
                <w:tcW w:w="0" w:type="dxa"/>
                <w:shd w:val="clear" w:color="auto" w:fill="auto"/>
              </w:tcPr>
              <w:p w14:paraId="7513C122" w14:textId="3E3597E8" w:rsidR="005911FC" w:rsidRPr="007C7909" w:rsidRDefault="00A64F88" w:rsidP="005911FC">
                <w:pPr>
                  <w:pStyle w:val="Answer"/>
                </w:pPr>
                <w:r>
                  <w:t>E</w:t>
                </w:r>
                <w:r w:rsidRPr="00A64F88">
                  <w:t>nter here, note the field will grow as you type</w:t>
                </w:r>
              </w:p>
            </w:tc>
          </w:sdtContent>
        </w:sdt>
        <w:tc>
          <w:tcPr>
            <w:tcW w:w="0" w:type="dxa"/>
            <w:shd w:val="clear" w:color="auto" w:fill="auto"/>
          </w:tcPr>
          <w:p w14:paraId="47EA186D" w14:textId="77777777" w:rsidR="005911FC" w:rsidRPr="007C7909" w:rsidRDefault="005911FC" w:rsidP="005911FC">
            <w:pPr>
              <w:pStyle w:val="Bullet"/>
            </w:pPr>
            <w:r w:rsidRPr="007C7909">
              <w:t xml:space="preserve">What information do I need?  </w:t>
            </w:r>
          </w:p>
          <w:p w14:paraId="7AB7EB08" w14:textId="77777777" w:rsidR="005911FC" w:rsidRPr="007C7909" w:rsidRDefault="005911FC" w:rsidP="005911FC">
            <w:pPr>
              <w:pStyle w:val="Bullet"/>
              <w:rPr>
                <w:szCs w:val="21"/>
              </w:rPr>
            </w:pPr>
            <w:r w:rsidRPr="007C7909">
              <w:rPr>
                <w:szCs w:val="21"/>
              </w:rPr>
              <w:t xml:space="preserve">What information will I need to provide? </w:t>
            </w:r>
          </w:p>
          <w:p w14:paraId="7CC07F26" w14:textId="1D18BAAE" w:rsidR="005911FC" w:rsidRPr="007C7909" w:rsidDel="00513A32" w:rsidRDefault="005911FC" w:rsidP="005911FC">
            <w:pPr>
              <w:pStyle w:val="Bullet"/>
              <w:rPr>
                <w:szCs w:val="21"/>
              </w:rPr>
            </w:pPr>
            <w:r>
              <w:rPr>
                <w:szCs w:val="21"/>
              </w:rPr>
              <w:t>Who do</w:t>
            </w:r>
            <w:r w:rsidRPr="007C7909">
              <w:rPr>
                <w:szCs w:val="21"/>
              </w:rPr>
              <w:t xml:space="preserve"> I want to tell </w:t>
            </w:r>
            <w:r>
              <w:rPr>
                <w:szCs w:val="21"/>
              </w:rPr>
              <w:t>(if anyone)</w:t>
            </w:r>
            <w:r w:rsidRPr="007C7909">
              <w:rPr>
                <w:szCs w:val="21"/>
              </w:rPr>
              <w:t xml:space="preserve">?  </w:t>
            </w:r>
          </w:p>
          <w:p w14:paraId="7FDACEB6" w14:textId="77777777" w:rsidR="005911FC" w:rsidRPr="007C7909" w:rsidRDefault="005911FC" w:rsidP="005911FC">
            <w:pPr>
              <w:pStyle w:val="Bullet"/>
              <w:rPr>
                <w:szCs w:val="21"/>
              </w:rPr>
            </w:pPr>
            <w:r w:rsidRPr="007C7909">
              <w:rPr>
                <w:szCs w:val="21"/>
              </w:rPr>
              <w:t>What steps are needed to check if I am eligible</w:t>
            </w:r>
            <w:r>
              <w:rPr>
                <w:szCs w:val="21"/>
              </w:rPr>
              <w:t>?</w:t>
            </w:r>
          </w:p>
          <w:p w14:paraId="08390A57" w14:textId="58BE61AD" w:rsidR="005911FC" w:rsidRPr="007C7909" w:rsidDel="00513A32" w:rsidRDefault="005911FC" w:rsidP="005911FC">
            <w:pPr>
              <w:pStyle w:val="Bullet"/>
              <w:rPr>
                <w:szCs w:val="21"/>
              </w:rPr>
            </w:pPr>
            <w:r w:rsidRPr="007C7909">
              <w:rPr>
                <w:szCs w:val="21"/>
              </w:rPr>
              <w:t xml:space="preserve">What if I change my mind?  </w:t>
            </w:r>
          </w:p>
          <w:p w14:paraId="0F4E6694" w14:textId="77777777" w:rsidR="005911FC" w:rsidRPr="007C7909" w:rsidRDefault="005911FC" w:rsidP="005911FC">
            <w:pPr>
              <w:pStyle w:val="Bullet"/>
              <w:rPr>
                <w:szCs w:val="21"/>
              </w:rPr>
            </w:pPr>
            <w:r w:rsidRPr="007C7909">
              <w:rPr>
                <w:szCs w:val="21"/>
              </w:rPr>
              <w:t xml:space="preserve">Can I choose my doctors?  </w:t>
            </w:r>
          </w:p>
          <w:p w14:paraId="4DC1ED5E" w14:textId="77777777" w:rsidR="005911FC" w:rsidRPr="007C7909" w:rsidRDefault="005911FC" w:rsidP="005911FC">
            <w:pPr>
              <w:pStyle w:val="Bullet"/>
              <w:rPr>
                <w:szCs w:val="21"/>
              </w:rPr>
            </w:pPr>
            <w:r w:rsidRPr="007C7909">
              <w:rPr>
                <w:szCs w:val="21"/>
              </w:rPr>
              <w:t>Does my other health care and support continue?</w:t>
            </w:r>
          </w:p>
          <w:p w14:paraId="1171ABB8" w14:textId="77777777" w:rsidR="005911FC" w:rsidRDefault="005911FC" w:rsidP="005911FC">
            <w:pPr>
              <w:pStyle w:val="Bullet"/>
            </w:pPr>
            <w:r>
              <w:t>Anything else?</w:t>
            </w:r>
          </w:p>
          <w:p w14:paraId="39528396" w14:textId="3D73758E" w:rsidR="00FF6C4E" w:rsidRPr="007C7909" w:rsidRDefault="00FF6C4E" w:rsidP="00FF6C4E"/>
        </w:tc>
      </w:tr>
    </w:tbl>
    <w:p w14:paraId="5814DED1" w14:textId="77777777" w:rsidR="00C24EF4" w:rsidRDefault="00C24EF4" w:rsidP="003A5FEA"/>
    <w:p w14:paraId="42CB3D8F" w14:textId="5B1DB8EE" w:rsidR="00CD3F52" w:rsidRDefault="00CD3F52" w:rsidP="003A5FEA">
      <w:pPr>
        <w:sectPr w:rsidR="00CD3F52" w:rsidSect="00A531E4">
          <w:footerReference w:type="even" r:id="rId18"/>
          <w:pgSz w:w="11907" w:h="16840" w:code="9"/>
          <w:pgMar w:top="1418" w:right="1701" w:bottom="1134" w:left="1843" w:header="567" w:footer="425" w:gutter="284"/>
          <w:cols w:space="720"/>
          <w:docGrid w:linePitch="286"/>
        </w:sectPr>
      </w:pPr>
    </w:p>
    <w:p w14:paraId="5C5DD187" w14:textId="2520C7A9" w:rsidR="00814D3D" w:rsidRDefault="00814D3D" w:rsidP="00D73325">
      <w:pPr>
        <w:pStyle w:val="Heading1"/>
        <w:spacing w:before="0"/>
        <w:ind w:right="-567"/>
        <w:rPr>
          <w:rFonts w:eastAsiaTheme="majorEastAsia"/>
        </w:rPr>
      </w:pPr>
      <w:bookmarkStart w:id="4" w:name="_bookmark4"/>
      <w:bookmarkStart w:id="5" w:name="_Toc85044542"/>
      <w:bookmarkEnd w:id="4"/>
      <w:r w:rsidRPr="00814D3D">
        <w:rPr>
          <w:rFonts w:eastAsiaTheme="majorEastAsia"/>
        </w:rPr>
        <w:lastRenderedPageBreak/>
        <w:t>Things that matter to me</w:t>
      </w:r>
      <w:bookmarkEnd w:id="5"/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5075"/>
        <w:gridCol w:w="3430"/>
      </w:tblGrid>
      <w:tr w:rsidR="002E08CB" w:rsidRPr="002E08CB" w14:paraId="5B1218C6" w14:textId="77777777" w:rsidTr="002E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500D9D41" w14:textId="77777777" w:rsidR="005911FC" w:rsidRPr="002E08CB" w:rsidRDefault="005911FC" w:rsidP="00675ECA">
            <w:pPr>
              <w:rPr>
                <w:szCs w:val="21"/>
              </w:rPr>
            </w:pPr>
            <w:r w:rsidRPr="002E08CB">
              <w:rPr>
                <w:szCs w:val="21"/>
              </w:rPr>
              <w:t>Use the space below to record your response</w:t>
            </w:r>
          </w:p>
        </w:tc>
        <w:tc>
          <w:tcPr>
            <w:tcW w:w="3254" w:type="dxa"/>
          </w:tcPr>
          <w:p w14:paraId="3556B95E" w14:textId="77777777" w:rsidR="005911FC" w:rsidRPr="002E08CB" w:rsidRDefault="005911FC" w:rsidP="00675ECA">
            <w:pPr>
              <w:rPr>
                <w:szCs w:val="21"/>
              </w:rPr>
            </w:pPr>
            <w:r w:rsidRPr="002E08CB">
              <w:rPr>
                <w:szCs w:val="21"/>
              </w:rPr>
              <w:t>You may want to think about</w:t>
            </w:r>
          </w:p>
        </w:tc>
      </w:tr>
      <w:tr w:rsidR="005911FC" w:rsidRPr="007C7909" w14:paraId="4BB6F1AE" w14:textId="77777777" w:rsidTr="0049651F">
        <w:trPr>
          <w:trHeight w:val="11379"/>
        </w:trPr>
        <w:tc>
          <w:tcPr>
            <w:tcW w:w="0" w:type="dxa"/>
            <w:shd w:val="clear" w:color="auto" w:fill="auto"/>
          </w:tcPr>
          <w:p w14:paraId="604D44A9" w14:textId="35F27A9B" w:rsidR="005911FC" w:rsidRPr="007C7909" w:rsidRDefault="00055404" w:rsidP="00675ECA">
            <w:pPr>
              <w:pStyle w:val="Answer"/>
            </w:pPr>
            <w:sdt>
              <w:sdtPr>
                <w:id w:val="36092243"/>
                <w:placeholder>
                  <w:docPart w:val="906573B7699B4890BBA1899C92CA7FD8"/>
                </w:placeholder>
              </w:sdtPr>
              <w:sdtEndPr/>
              <w:sdtContent>
                <w:r w:rsidR="00396DEE">
                  <w:t>E</w:t>
                </w:r>
                <w:r w:rsidR="00396DEE" w:rsidRPr="00A64F88">
                  <w:t>nter here, note the field will grow as you type</w:t>
                </w:r>
              </w:sdtContent>
            </w:sdt>
            <w:r w:rsidR="00396DEE" w:rsidDel="00396DEE">
              <w:t xml:space="preserve"> </w:t>
            </w:r>
          </w:p>
        </w:tc>
        <w:tc>
          <w:tcPr>
            <w:tcW w:w="0" w:type="dxa"/>
            <w:shd w:val="clear" w:color="auto" w:fill="auto"/>
          </w:tcPr>
          <w:p w14:paraId="7EF9A5EA" w14:textId="77777777" w:rsidR="00A960F7" w:rsidRDefault="00A960F7" w:rsidP="00A960F7">
            <w:pPr>
              <w:pStyle w:val="Bullet"/>
            </w:pPr>
            <w:r>
              <w:t>My concerns?</w:t>
            </w:r>
          </w:p>
          <w:p w14:paraId="4A5EF94B" w14:textId="77777777" w:rsidR="00A960F7" w:rsidRDefault="00A960F7" w:rsidP="00A960F7">
            <w:pPr>
              <w:pStyle w:val="Bullet"/>
            </w:pPr>
            <w:r>
              <w:t>Decisions I have made?</w:t>
            </w:r>
          </w:p>
          <w:p w14:paraId="388E92AE" w14:textId="77777777" w:rsidR="00A960F7" w:rsidRDefault="00A960F7" w:rsidP="00A960F7">
            <w:pPr>
              <w:pStyle w:val="Bullet"/>
            </w:pPr>
            <w:r>
              <w:t xml:space="preserve">What are my priorities? </w:t>
            </w:r>
          </w:p>
          <w:p w14:paraId="509DEE48" w14:textId="29D47CEA" w:rsidR="00A960F7" w:rsidRDefault="00A960F7" w:rsidP="00A960F7">
            <w:pPr>
              <w:pStyle w:val="Bullet"/>
            </w:pPr>
            <w:r>
              <w:t>What are my cultural, religious</w:t>
            </w:r>
            <w:r w:rsidR="00EF5503">
              <w:t>,</w:t>
            </w:r>
            <w:r>
              <w:t xml:space="preserve"> or spiritual beliefs?</w:t>
            </w:r>
          </w:p>
          <w:p w14:paraId="409C6AB8" w14:textId="19D9590F" w:rsidR="005911FC" w:rsidRPr="007C7909" w:rsidRDefault="00A960F7" w:rsidP="00A960F7">
            <w:pPr>
              <w:pStyle w:val="Bullet"/>
            </w:pPr>
            <w:r>
              <w:t>What do I want others to know so they may respect my needs?</w:t>
            </w:r>
          </w:p>
        </w:tc>
      </w:tr>
    </w:tbl>
    <w:p w14:paraId="4F212093" w14:textId="5F0C9FCA" w:rsidR="00D90BBF" w:rsidRDefault="00D90BBF">
      <w:pPr>
        <w:spacing w:after="0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4F1839E8" w14:textId="6731DA34" w:rsidR="009848E6" w:rsidRDefault="00814D3D" w:rsidP="00D73325">
      <w:pPr>
        <w:pStyle w:val="Heading1"/>
        <w:spacing w:before="0"/>
        <w:rPr>
          <w:rFonts w:eastAsiaTheme="majorEastAsia"/>
        </w:rPr>
      </w:pPr>
      <w:bookmarkStart w:id="6" w:name="_Toc85044543"/>
      <w:r w:rsidRPr="00814D3D">
        <w:rPr>
          <w:rFonts w:eastAsiaTheme="majorEastAsia"/>
        </w:rPr>
        <w:lastRenderedPageBreak/>
        <w:t xml:space="preserve">What I need from </w:t>
      </w:r>
      <w:r w:rsidR="00513A32">
        <w:rPr>
          <w:rFonts w:eastAsiaTheme="majorEastAsia"/>
        </w:rPr>
        <w:t>my</w:t>
      </w:r>
      <w:r w:rsidR="00513A32" w:rsidRPr="00814D3D">
        <w:rPr>
          <w:rFonts w:eastAsiaTheme="majorEastAsia"/>
        </w:rPr>
        <w:t xml:space="preserve"> </w:t>
      </w:r>
      <w:r w:rsidRPr="00814D3D">
        <w:rPr>
          <w:rFonts w:eastAsiaTheme="majorEastAsia"/>
        </w:rPr>
        <w:t>support</w:t>
      </w:r>
      <w:r w:rsidR="00513A32">
        <w:rPr>
          <w:rFonts w:eastAsiaTheme="majorEastAsia"/>
        </w:rPr>
        <w:t xml:space="preserve"> network</w:t>
      </w:r>
      <w:bookmarkEnd w:id="6"/>
    </w:p>
    <w:tbl>
      <w:tblPr>
        <w:tblStyle w:val="GridTable1Light"/>
        <w:tblW w:w="8504" w:type="dxa"/>
        <w:tblLook w:val="0620" w:firstRow="1" w:lastRow="0" w:firstColumn="0" w:lastColumn="0" w:noHBand="1" w:noVBand="1"/>
      </w:tblPr>
      <w:tblGrid>
        <w:gridCol w:w="5074"/>
        <w:gridCol w:w="3430"/>
      </w:tblGrid>
      <w:tr w:rsidR="0038448E" w:rsidRPr="007C7909" w14:paraId="368B20F7" w14:textId="77777777" w:rsidTr="00AD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4" w:type="dxa"/>
          </w:tcPr>
          <w:p w14:paraId="737E8918" w14:textId="77777777" w:rsidR="0038448E" w:rsidRPr="007C7909" w:rsidRDefault="0038448E" w:rsidP="00675ECA">
            <w:pPr>
              <w:rPr>
                <w:szCs w:val="21"/>
              </w:rPr>
            </w:pPr>
            <w:r w:rsidRPr="007C7909">
              <w:rPr>
                <w:szCs w:val="21"/>
              </w:rPr>
              <w:t xml:space="preserve">Use the </w:t>
            </w:r>
            <w:r>
              <w:rPr>
                <w:szCs w:val="21"/>
              </w:rPr>
              <w:t>space below to record</w:t>
            </w:r>
            <w:r w:rsidRPr="007C7909">
              <w:rPr>
                <w:szCs w:val="21"/>
              </w:rPr>
              <w:t xml:space="preserve"> your response</w:t>
            </w:r>
          </w:p>
        </w:tc>
        <w:tc>
          <w:tcPr>
            <w:tcW w:w="3430" w:type="dxa"/>
          </w:tcPr>
          <w:p w14:paraId="585E590D" w14:textId="77777777" w:rsidR="0038448E" w:rsidRPr="007C7909" w:rsidRDefault="0038448E" w:rsidP="00675ECA">
            <w:pPr>
              <w:rPr>
                <w:szCs w:val="21"/>
              </w:rPr>
            </w:pPr>
            <w:r>
              <w:rPr>
                <w:szCs w:val="21"/>
              </w:rPr>
              <w:t>Y</w:t>
            </w:r>
            <w:r w:rsidRPr="005911FC">
              <w:rPr>
                <w:szCs w:val="21"/>
              </w:rPr>
              <w:t>ou may want to think abou</w:t>
            </w:r>
            <w:r>
              <w:rPr>
                <w:szCs w:val="21"/>
              </w:rPr>
              <w:t>t</w:t>
            </w:r>
          </w:p>
        </w:tc>
      </w:tr>
      <w:tr w:rsidR="0038448E" w:rsidRPr="007C7909" w14:paraId="61D84E12" w14:textId="77777777" w:rsidTr="00AD33B1">
        <w:trPr>
          <w:trHeight w:val="10415"/>
        </w:trPr>
        <w:tc>
          <w:tcPr>
            <w:tcW w:w="5074" w:type="dxa"/>
            <w:shd w:val="clear" w:color="auto" w:fill="auto"/>
          </w:tcPr>
          <w:p w14:paraId="3FA1FCB0" w14:textId="3E3E8832" w:rsidR="0038448E" w:rsidRDefault="00055404" w:rsidP="0038448E">
            <w:pPr>
              <w:pStyle w:val="Answer"/>
            </w:pPr>
            <w:sdt>
              <w:sdtPr>
                <w:id w:val="1205141955"/>
                <w:placeholder>
                  <w:docPart w:val="79D8BFCC65A64A3EBCB365E576B234A0"/>
                </w:placeholder>
              </w:sdtPr>
              <w:sdtEndPr/>
              <w:sdtContent>
                <w:r w:rsidR="00396DEE">
                  <w:t>E</w:t>
                </w:r>
                <w:r w:rsidR="00396DEE" w:rsidRPr="00A64F88">
                  <w:t>nter here, note the field will grow as you type</w:t>
                </w:r>
              </w:sdtContent>
            </w:sdt>
            <w:r w:rsidR="00396DEE" w:rsidDel="00396DEE">
              <w:t xml:space="preserve"> </w:t>
            </w:r>
          </w:p>
          <w:p w14:paraId="127C6406" w14:textId="3915EDF9" w:rsidR="00396DEE" w:rsidRPr="007C7909" w:rsidRDefault="00396DEE" w:rsidP="0038448E">
            <w:pPr>
              <w:pStyle w:val="Answer"/>
            </w:pPr>
          </w:p>
        </w:tc>
        <w:tc>
          <w:tcPr>
            <w:tcW w:w="3430" w:type="dxa"/>
            <w:shd w:val="clear" w:color="auto" w:fill="auto"/>
          </w:tcPr>
          <w:p w14:paraId="59914AFC" w14:textId="0DD37C77" w:rsidR="0038448E" w:rsidRPr="007C7909" w:rsidRDefault="0038448E" w:rsidP="0038448E">
            <w:pPr>
              <w:pStyle w:val="Bullet"/>
            </w:pPr>
            <w:r>
              <w:t>What (if any) are my</w:t>
            </w:r>
            <w:r w:rsidRPr="00595A1C">
              <w:t xml:space="preserve"> special support needs</w:t>
            </w:r>
            <w:r>
              <w:t>?</w:t>
            </w:r>
            <w:r w:rsidRPr="00595A1C">
              <w:t xml:space="preserve">  </w:t>
            </w:r>
          </w:p>
          <w:p w14:paraId="35F68562" w14:textId="77777777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595A1C">
              <w:t xml:space="preserve">Things to do, or not do </w:t>
            </w:r>
            <w:r>
              <w:t>include</w:t>
            </w:r>
          </w:p>
          <w:p w14:paraId="4D67C04A" w14:textId="7D61286F" w:rsidR="0038448E" w:rsidRPr="007C7909" w:rsidRDefault="00FF6C4E" w:rsidP="0038448E">
            <w:pPr>
              <w:pStyle w:val="Bullet"/>
              <w:rPr>
                <w:szCs w:val="21"/>
              </w:rPr>
            </w:pPr>
            <w:r>
              <w:t>What do</w:t>
            </w:r>
            <w:r w:rsidR="0038448E" w:rsidRPr="00595A1C">
              <w:t xml:space="preserve"> others need to know about my culture</w:t>
            </w:r>
            <w:r>
              <w:t>?</w:t>
            </w:r>
          </w:p>
          <w:p w14:paraId="2048BFDC" w14:textId="5D7C7D7A" w:rsidR="0038448E" w:rsidRPr="007C7909" w:rsidRDefault="0038448E" w:rsidP="0038448E">
            <w:pPr>
              <w:pStyle w:val="Bullet"/>
              <w:rPr>
                <w:szCs w:val="21"/>
              </w:rPr>
            </w:pPr>
            <w:r>
              <w:t>What do</w:t>
            </w:r>
            <w:r w:rsidRPr="00595A1C">
              <w:t xml:space="preserve"> others need to know about my religion or spirituality</w:t>
            </w:r>
            <w:r>
              <w:t>?</w:t>
            </w:r>
            <w:r w:rsidRPr="00595A1C">
              <w:t xml:space="preserve">  </w:t>
            </w:r>
          </w:p>
          <w:p w14:paraId="21F520C2" w14:textId="2946F51B" w:rsidR="0038448E" w:rsidRPr="007C7909" w:rsidRDefault="00FF6C4E" w:rsidP="0038448E">
            <w:pPr>
              <w:pStyle w:val="Bullet"/>
              <w:rPr>
                <w:szCs w:val="21"/>
              </w:rPr>
            </w:pPr>
            <w:r>
              <w:t>What e</w:t>
            </w:r>
            <w:r w:rsidR="0038448E">
              <w:t>xamples demonstrat</w:t>
            </w:r>
            <w:r>
              <w:t>e</w:t>
            </w:r>
            <w:r w:rsidR="0038448E">
              <w:t xml:space="preserve"> respect </w:t>
            </w:r>
            <w:r>
              <w:t xml:space="preserve">shown </w:t>
            </w:r>
            <w:r w:rsidR="0038448E">
              <w:t>by others towards me</w:t>
            </w:r>
            <w:r>
              <w:t>?</w:t>
            </w:r>
            <w:r w:rsidR="0038448E">
              <w:t xml:space="preserve"> </w:t>
            </w:r>
          </w:p>
          <w:p w14:paraId="476165AA" w14:textId="2235E7A0" w:rsidR="0038448E" w:rsidRDefault="00FF6C4E" w:rsidP="0038448E">
            <w:pPr>
              <w:pStyle w:val="Bullet"/>
            </w:pPr>
            <w:r>
              <w:t>What e</w:t>
            </w:r>
            <w:r w:rsidR="0038448E">
              <w:t>xamples demonstrat</w:t>
            </w:r>
            <w:r>
              <w:t>e</w:t>
            </w:r>
            <w:r w:rsidR="0038448E">
              <w:t xml:space="preserve"> </w:t>
            </w:r>
            <w:r w:rsidR="00566718">
              <w:t>the meaning of</w:t>
            </w:r>
            <w:r w:rsidR="0038448E">
              <w:t xml:space="preserve"> empathy (such as no food or flowers) to me</w:t>
            </w:r>
            <w:r w:rsidR="00566718">
              <w:t>?</w:t>
            </w:r>
          </w:p>
          <w:p w14:paraId="257DB011" w14:textId="7C5AEDCA" w:rsidR="0038448E" w:rsidRPr="007C7909" w:rsidRDefault="0038448E" w:rsidP="0038448E"/>
        </w:tc>
      </w:tr>
    </w:tbl>
    <w:p w14:paraId="5A143C0B" w14:textId="3FD98EC9" w:rsidR="00814D3D" w:rsidRDefault="00814D3D" w:rsidP="00814D3D">
      <w:pPr>
        <w:rPr>
          <w:rFonts w:eastAsiaTheme="majorEastAsia"/>
        </w:rPr>
      </w:pPr>
      <w:r w:rsidRPr="00814D3D">
        <w:rPr>
          <w:rFonts w:eastAsiaTheme="majorEastAsia"/>
        </w:rPr>
        <w:br w:type="page"/>
      </w:r>
    </w:p>
    <w:p w14:paraId="6C421835" w14:textId="51BE4947" w:rsidR="00814D3D" w:rsidRDefault="00814D3D" w:rsidP="00102D8F">
      <w:pPr>
        <w:pStyle w:val="Heading1"/>
        <w:rPr>
          <w:rFonts w:eastAsiaTheme="majorEastAsia"/>
        </w:rPr>
      </w:pPr>
      <w:bookmarkStart w:id="7" w:name="_Toc85044544"/>
      <w:r w:rsidRPr="00814D3D">
        <w:rPr>
          <w:rFonts w:eastAsiaTheme="majorEastAsia"/>
        </w:rPr>
        <w:lastRenderedPageBreak/>
        <w:t>What matters to my whānau?</w:t>
      </w:r>
      <w:bookmarkEnd w:id="7"/>
    </w:p>
    <w:tbl>
      <w:tblPr>
        <w:tblStyle w:val="GridTable1Light"/>
        <w:tblW w:w="8504" w:type="dxa"/>
        <w:tblLook w:val="0620" w:firstRow="1" w:lastRow="0" w:firstColumn="0" w:lastColumn="0" w:noHBand="1" w:noVBand="1"/>
      </w:tblPr>
      <w:tblGrid>
        <w:gridCol w:w="5074"/>
        <w:gridCol w:w="3430"/>
      </w:tblGrid>
      <w:tr w:rsidR="0038448E" w:rsidRPr="007C7909" w14:paraId="4AE8D0C2" w14:textId="77777777" w:rsidTr="00D5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4" w:type="dxa"/>
          </w:tcPr>
          <w:p w14:paraId="2054859A" w14:textId="77777777" w:rsidR="0038448E" w:rsidRPr="007C7909" w:rsidRDefault="0038448E" w:rsidP="00675ECA">
            <w:pPr>
              <w:rPr>
                <w:szCs w:val="21"/>
              </w:rPr>
            </w:pPr>
            <w:r w:rsidRPr="007C7909">
              <w:rPr>
                <w:szCs w:val="21"/>
              </w:rPr>
              <w:t xml:space="preserve">Use the </w:t>
            </w:r>
            <w:r>
              <w:rPr>
                <w:szCs w:val="21"/>
              </w:rPr>
              <w:t>space below to record</w:t>
            </w:r>
            <w:r w:rsidRPr="007C7909">
              <w:rPr>
                <w:szCs w:val="21"/>
              </w:rPr>
              <w:t xml:space="preserve"> your response</w:t>
            </w:r>
          </w:p>
        </w:tc>
        <w:tc>
          <w:tcPr>
            <w:tcW w:w="3430" w:type="dxa"/>
          </w:tcPr>
          <w:p w14:paraId="65961D24" w14:textId="77777777" w:rsidR="0038448E" w:rsidRPr="007C7909" w:rsidRDefault="0038448E" w:rsidP="00675ECA">
            <w:pPr>
              <w:rPr>
                <w:szCs w:val="21"/>
              </w:rPr>
            </w:pPr>
            <w:r>
              <w:rPr>
                <w:szCs w:val="21"/>
              </w:rPr>
              <w:t>Y</w:t>
            </w:r>
            <w:r w:rsidRPr="005911FC">
              <w:rPr>
                <w:szCs w:val="21"/>
              </w:rPr>
              <w:t>ou may want to think abou</w:t>
            </w:r>
            <w:r>
              <w:rPr>
                <w:szCs w:val="21"/>
              </w:rPr>
              <w:t>t</w:t>
            </w:r>
          </w:p>
        </w:tc>
      </w:tr>
      <w:tr w:rsidR="0038448E" w:rsidRPr="007C7909" w14:paraId="15366D75" w14:textId="77777777" w:rsidTr="00D55CC9">
        <w:trPr>
          <w:trHeight w:val="10434"/>
        </w:trPr>
        <w:sdt>
          <w:sdtPr>
            <w:id w:val="-897593062"/>
            <w:placeholder>
              <w:docPart w:val="276AB9096C914B06A3AA29FFB8AE1A5A"/>
            </w:placeholder>
          </w:sdtPr>
          <w:sdtEndPr/>
          <w:sdtContent>
            <w:tc>
              <w:tcPr>
                <w:tcW w:w="5074" w:type="dxa"/>
                <w:shd w:val="clear" w:color="auto" w:fill="auto"/>
              </w:tcPr>
              <w:p w14:paraId="609D84C8" w14:textId="799B658F" w:rsidR="0038448E" w:rsidRPr="007C7909" w:rsidRDefault="00055404" w:rsidP="0038448E">
                <w:pPr>
                  <w:pStyle w:val="Answer"/>
                </w:pPr>
                <w:sdt>
                  <w:sdtPr>
                    <w:id w:val="-1743022548"/>
                    <w:placeholder>
                      <w:docPart w:val="9499FD60387D45A4A70469885BD4D54C"/>
                    </w:placeholder>
                  </w:sdtPr>
                  <w:sdtEndPr/>
                  <w:sdtContent>
                    <w:r w:rsidR="00396DEE">
                      <w:t>E</w:t>
                    </w:r>
                    <w:r w:rsidR="00396DEE" w:rsidRPr="00A64F88">
                      <w:t>nter here, note the field will grow as you type</w:t>
                    </w:r>
                  </w:sdtContent>
                </w:sdt>
              </w:p>
            </w:tc>
          </w:sdtContent>
        </w:sdt>
        <w:tc>
          <w:tcPr>
            <w:tcW w:w="3430" w:type="dxa"/>
            <w:shd w:val="clear" w:color="auto" w:fill="auto"/>
          </w:tcPr>
          <w:p w14:paraId="22627663" w14:textId="599428D1" w:rsidR="0038448E" w:rsidRPr="007C7909" w:rsidRDefault="0038448E" w:rsidP="0038448E">
            <w:pPr>
              <w:pStyle w:val="Bullet"/>
            </w:pPr>
            <w:r w:rsidRPr="005D611A">
              <w:t>What support do my</w:t>
            </w:r>
            <w:r w:rsidRPr="005D611A">
              <w:rPr>
                <w:rFonts w:cstheme="majorBidi"/>
                <w:color w:val="548DD4" w:themeColor="text2" w:themeTint="99"/>
                <w:sz w:val="20"/>
              </w:rPr>
              <w:t xml:space="preserve"> </w:t>
            </w:r>
            <w:r w:rsidRPr="005D611A">
              <w:t>whānau need?</w:t>
            </w:r>
          </w:p>
          <w:p w14:paraId="366466B1" w14:textId="23EEBC29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5D611A">
              <w:t xml:space="preserve">What </w:t>
            </w:r>
            <w:r>
              <w:t xml:space="preserve">information </w:t>
            </w:r>
            <w:r w:rsidRPr="005D611A">
              <w:t>do others need</w:t>
            </w:r>
            <w:r>
              <w:t>,</w:t>
            </w:r>
            <w:r w:rsidRPr="005D611A">
              <w:t xml:space="preserve"> to know </w:t>
            </w:r>
            <w:r>
              <w:t xml:space="preserve">how </w:t>
            </w:r>
            <w:r w:rsidRPr="005D611A">
              <w:t>to support them?</w:t>
            </w:r>
          </w:p>
          <w:p w14:paraId="44C46D04" w14:textId="7901B984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5D611A">
              <w:t>Tim</w:t>
            </w:r>
            <w:r>
              <w:t>e</w:t>
            </w:r>
            <w:r w:rsidRPr="005D611A">
              <w:t xml:space="preserve"> </w:t>
            </w:r>
            <w:r>
              <w:t xml:space="preserve">required </w:t>
            </w:r>
            <w:r w:rsidRPr="005D611A">
              <w:t xml:space="preserve">for loved ones </w:t>
            </w:r>
            <w:r>
              <w:t xml:space="preserve">to arrive </w:t>
            </w:r>
            <w:r w:rsidRPr="005D611A">
              <w:t>who are travelling</w:t>
            </w:r>
            <w:r w:rsidR="00667986">
              <w:t>.</w:t>
            </w:r>
          </w:p>
          <w:p w14:paraId="3E970EB1" w14:textId="5236F523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5D611A">
              <w:t xml:space="preserve">Do their beliefs align with </w:t>
            </w:r>
            <w:r>
              <w:t>mine</w:t>
            </w:r>
            <w:r w:rsidRPr="005D611A">
              <w:t xml:space="preserve">?  </w:t>
            </w:r>
          </w:p>
          <w:p w14:paraId="441B66C8" w14:textId="2167270B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5D611A">
              <w:t xml:space="preserve">Do they have </w:t>
            </w:r>
            <w:r>
              <w:t xml:space="preserve">any </w:t>
            </w:r>
            <w:r w:rsidRPr="005D611A">
              <w:t xml:space="preserve">access </w:t>
            </w:r>
            <w:r>
              <w:t>requirements</w:t>
            </w:r>
            <w:r w:rsidRPr="005D611A">
              <w:t xml:space="preserve"> or other </w:t>
            </w:r>
            <w:r>
              <w:t xml:space="preserve">specific </w:t>
            </w:r>
            <w:r w:rsidRPr="005D611A">
              <w:t xml:space="preserve">needs?  </w:t>
            </w:r>
          </w:p>
          <w:p w14:paraId="68173133" w14:textId="77777777" w:rsidR="0038448E" w:rsidRDefault="0038448E" w:rsidP="0038448E">
            <w:pPr>
              <w:pStyle w:val="Bullet"/>
            </w:pPr>
            <w:r w:rsidRPr="005D611A">
              <w:t>Can my pets be present/visit?</w:t>
            </w:r>
          </w:p>
          <w:p w14:paraId="74BD175E" w14:textId="1C363EE2" w:rsidR="0038448E" w:rsidRPr="007C7909" w:rsidRDefault="0038448E" w:rsidP="0038448E"/>
        </w:tc>
      </w:tr>
    </w:tbl>
    <w:p w14:paraId="6D2DA10A" w14:textId="0A87F5A5" w:rsidR="00814D3D" w:rsidRDefault="00814D3D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4236C44B" w14:textId="2D345BFC" w:rsidR="00DF647B" w:rsidRDefault="00DF647B" w:rsidP="00102D8F">
      <w:pPr>
        <w:pStyle w:val="Heading1"/>
        <w:rPr>
          <w:rFonts w:eastAsiaTheme="majorEastAsia"/>
        </w:rPr>
      </w:pPr>
      <w:bookmarkStart w:id="8" w:name="_Toc85044545"/>
      <w:r w:rsidRPr="00DF647B">
        <w:rPr>
          <w:rFonts w:eastAsiaTheme="majorEastAsia"/>
        </w:rPr>
        <w:lastRenderedPageBreak/>
        <w:t>What I need to have sorted before I die</w:t>
      </w:r>
      <w:bookmarkEnd w:id="8"/>
    </w:p>
    <w:tbl>
      <w:tblPr>
        <w:tblStyle w:val="GridTable1Light"/>
        <w:tblW w:w="8504" w:type="dxa"/>
        <w:tblLook w:val="0620" w:firstRow="1" w:lastRow="0" w:firstColumn="0" w:lastColumn="0" w:noHBand="1" w:noVBand="1"/>
      </w:tblPr>
      <w:tblGrid>
        <w:gridCol w:w="5074"/>
        <w:gridCol w:w="3430"/>
      </w:tblGrid>
      <w:tr w:rsidR="0038448E" w:rsidRPr="007C7909" w14:paraId="1714A590" w14:textId="77777777" w:rsidTr="00D5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4" w:type="dxa"/>
          </w:tcPr>
          <w:p w14:paraId="63EE21EE" w14:textId="77777777" w:rsidR="0038448E" w:rsidRPr="007C7909" w:rsidRDefault="0038448E" w:rsidP="00675ECA">
            <w:pPr>
              <w:rPr>
                <w:szCs w:val="21"/>
              </w:rPr>
            </w:pPr>
            <w:r w:rsidRPr="007C7909">
              <w:rPr>
                <w:szCs w:val="21"/>
              </w:rPr>
              <w:t xml:space="preserve">Use the </w:t>
            </w:r>
            <w:r>
              <w:rPr>
                <w:szCs w:val="21"/>
              </w:rPr>
              <w:t>space below to record</w:t>
            </w:r>
            <w:r w:rsidRPr="007C7909">
              <w:rPr>
                <w:szCs w:val="21"/>
              </w:rPr>
              <w:t xml:space="preserve"> your response</w:t>
            </w:r>
          </w:p>
        </w:tc>
        <w:tc>
          <w:tcPr>
            <w:tcW w:w="3430" w:type="dxa"/>
          </w:tcPr>
          <w:p w14:paraId="41989EE6" w14:textId="77777777" w:rsidR="0038448E" w:rsidRPr="007C7909" w:rsidRDefault="0038448E" w:rsidP="00675ECA">
            <w:pPr>
              <w:rPr>
                <w:szCs w:val="21"/>
              </w:rPr>
            </w:pPr>
            <w:r>
              <w:rPr>
                <w:szCs w:val="21"/>
              </w:rPr>
              <w:t>Y</w:t>
            </w:r>
            <w:r w:rsidRPr="005911FC">
              <w:rPr>
                <w:szCs w:val="21"/>
              </w:rPr>
              <w:t>ou may want to think abou</w:t>
            </w:r>
            <w:r>
              <w:rPr>
                <w:szCs w:val="21"/>
              </w:rPr>
              <w:t>t</w:t>
            </w:r>
          </w:p>
        </w:tc>
      </w:tr>
      <w:tr w:rsidR="0038448E" w:rsidRPr="007C7909" w14:paraId="43918EEE" w14:textId="77777777" w:rsidTr="00D55CC9">
        <w:trPr>
          <w:trHeight w:val="10698"/>
        </w:trPr>
        <w:sdt>
          <w:sdtPr>
            <w:id w:val="1436323133"/>
            <w:placeholder>
              <w:docPart w:val="09D16CB97E194A78AFA6AA1EBA0CFA10"/>
            </w:placeholder>
          </w:sdtPr>
          <w:sdtEndPr/>
          <w:sdtContent>
            <w:tc>
              <w:tcPr>
                <w:tcW w:w="5074" w:type="dxa"/>
                <w:shd w:val="clear" w:color="auto" w:fill="auto"/>
              </w:tcPr>
              <w:p w14:paraId="0E204E25" w14:textId="27E0589C" w:rsidR="0038448E" w:rsidRPr="007C7909" w:rsidRDefault="00055404" w:rsidP="00675ECA">
                <w:pPr>
                  <w:pStyle w:val="Answer"/>
                </w:pPr>
                <w:sdt>
                  <w:sdtPr>
                    <w:id w:val="-1362362653"/>
                    <w:placeholder>
                      <w:docPart w:val="09536A43F2D540459A0FD2D71AEDB91A"/>
                    </w:placeholder>
                  </w:sdtPr>
                  <w:sdtEndPr/>
                  <w:sdtContent>
                    <w:r w:rsidR="00396DEE">
                      <w:t>E</w:t>
                    </w:r>
                    <w:r w:rsidR="00396DEE" w:rsidRPr="00A64F88">
                      <w:t>nter here, note the field will grow as you type</w:t>
                    </w:r>
                  </w:sdtContent>
                </w:sdt>
              </w:p>
            </w:tc>
          </w:sdtContent>
        </w:sdt>
        <w:tc>
          <w:tcPr>
            <w:tcW w:w="3430" w:type="dxa"/>
            <w:shd w:val="clear" w:color="auto" w:fill="auto"/>
          </w:tcPr>
          <w:p w14:paraId="7E6CB72D" w14:textId="64B4265F" w:rsidR="0038448E" w:rsidRPr="007C7909" w:rsidRDefault="0038448E" w:rsidP="0038448E">
            <w:pPr>
              <w:pStyle w:val="Bullet"/>
            </w:pPr>
            <w:r w:rsidRPr="00E71260">
              <w:t xml:space="preserve">Do I have a </w:t>
            </w:r>
            <w:r>
              <w:t>W</w:t>
            </w:r>
            <w:r w:rsidRPr="00E71260">
              <w:t>ill</w:t>
            </w:r>
            <w:r>
              <w:t>,</w:t>
            </w:r>
            <w:r w:rsidRPr="00E71260">
              <w:t xml:space="preserve"> and is it up to date?  </w:t>
            </w:r>
          </w:p>
          <w:p w14:paraId="2BBC283E" w14:textId="44D6CF63" w:rsidR="0038448E" w:rsidRPr="007C7909" w:rsidRDefault="0038448E" w:rsidP="0038448E">
            <w:pPr>
              <w:pStyle w:val="Bullet"/>
              <w:rPr>
                <w:szCs w:val="21"/>
              </w:rPr>
            </w:pPr>
            <w:r>
              <w:t>Who</w:t>
            </w:r>
            <w:r w:rsidRPr="00E71260">
              <w:t xml:space="preserve"> know</w:t>
            </w:r>
            <w:r>
              <w:t>s</w:t>
            </w:r>
            <w:r w:rsidRPr="00E71260">
              <w:t xml:space="preserve"> where my </w:t>
            </w:r>
            <w:r>
              <w:t>W</w:t>
            </w:r>
            <w:r w:rsidRPr="00E71260">
              <w:t xml:space="preserve">ill is held?  </w:t>
            </w:r>
          </w:p>
          <w:p w14:paraId="6C60A5C4" w14:textId="22E0FF55" w:rsidR="0038448E" w:rsidRPr="007C7909" w:rsidRDefault="0038448E" w:rsidP="0038448E">
            <w:pPr>
              <w:pStyle w:val="Bullet"/>
              <w:rPr>
                <w:szCs w:val="21"/>
              </w:rPr>
            </w:pPr>
            <w:r>
              <w:t>What is my</w:t>
            </w:r>
            <w:r w:rsidRPr="00E71260">
              <w:t xml:space="preserve"> emotional </w:t>
            </w:r>
            <w:r>
              <w:t>W</w:t>
            </w:r>
            <w:r w:rsidRPr="00E71260">
              <w:t>ill</w:t>
            </w:r>
            <w:r>
              <w:t>?</w:t>
            </w:r>
            <w:r w:rsidRPr="00E71260">
              <w:t xml:space="preserve">  </w:t>
            </w:r>
          </w:p>
          <w:p w14:paraId="52C448D6" w14:textId="2CB01E4C" w:rsidR="0038448E" w:rsidRPr="007C7909" w:rsidRDefault="0038448E" w:rsidP="0038448E">
            <w:pPr>
              <w:pStyle w:val="Bullet"/>
              <w:rPr>
                <w:szCs w:val="21"/>
              </w:rPr>
            </w:pPr>
            <w:r>
              <w:t>What</w:t>
            </w:r>
            <w:r w:rsidRPr="00E71260">
              <w:t xml:space="preserve"> items </w:t>
            </w:r>
            <w:r>
              <w:t xml:space="preserve">do I have </w:t>
            </w:r>
            <w:r w:rsidRPr="00E71260">
              <w:t xml:space="preserve">stored electronically?  </w:t>
            </w:r>
          </w:p>
          <w:p w14:paraId="4F2B24AA" w14:textId="5E43720E" w:rsidR="0038448E" w:rsidRPr="007C7909" w:rsidRDefault="0038448E" w:rsidP="0038448E">
            <w:pPr>
              <w:pStyle w:val="Bullet"/>
              <w:rPr>
                <w:szCs w:val="21"/>
              </w:rPr>
            </w:pPr>
            <w:r>
              <w:t>Who has access to the</w:t>
            </w:r>
            <w:r w:rsidRPr="00E71260">
              <w:t xml:space="preserve"> usernames and passwords?</w:t>
            </w:r>
          </w:p>
          <w:p w14:paraId="452A6F51" w14:textId="0607467C" w:rsidR="0038448E" w:rsidRPr="005C71EA" w:rsidRDefault="0038448E" w:rsidP="0038448E">
            <w:pPr>
              <w:pStyle w:val="Bullet"/>
            </w:pPr>
            <w:r>
              <w:t>Is there anyone else I need to inform usernames and passwords?</w:t>
            </w:r>
            <w:r w:rsidRPr="00F11DD6">
              <w:t xml:space="preserve">  </w:t>
            </w:r>
          </w:p>
          <w:p w14:paraId="07FD3CF0" w14:textId="6027C2E2" w:rsidR="0038448E" w:rsidRPr="005C71EA" w:rsidRDefault="0038448E" w:rsidP="0038448E">
            <w:pPr>
              <w:pStyle w:val="Bullet"/>
            </w:pPr>
            <w:r w:rsidRPr="00F11DD6">
              <w:t>Do I need someone to help manage information to my wh</w:t>
            </w:r>
            <w:r w:rsidRPr="005D611A">
              <w:rPr>
                <w:rFonts w:ascii="Verdana" w:hAnsi="Verdana"/>
                <w:sz w:val="18"/>
                <w:szCs w:val="18"/>
              </w:rPr>
              <w:t>ā</w:t>
            </w:r>
            <w:r w:rsidRPr="00F11DD6">
              <w:t xml:space="preserve">nau?  </w:t>
            </w:r>
          </w:p>
          <w:p w14:paraId="69F8189D" w14:textId="77777777" w:rsidR="0038448E" w:rsidRDefault="0038448E" w:rsidP="0038448E">
            <w:pPr>
              <w:pStyle w:val="Bullet"/>
            </w:pPr>
            <w:r w:rsidRPr="00FC7FE4">
              <w:t>Are people aware of how I want my body to be handled?</w:t>
            </w:r>
          </w:p>
          <w:p w14:paraId="3A28A011" w14:textId="33C00E79" w:rsidR="0038448E" w:rsidRPr="007C7909" w:rsidRDefault="0038448E" w:rsidP="0038448E"/>
        </w:tc>
      </w:tr>
    </w:tbl>
    <w:p w14:paraId="3021C351" w14:textId="409CE1CF" w:rsidR="00DF647B" w:rsidRDefault="00DF647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14B8A01E" w14:textId="5AF84EDB" w:rsidR="00DF647B" w:rsidRDefault="00DF647B" w:rsidP="00102D8F">
      <w:pPr>
        <w:pStyle w:val="Heading1"/>
        <w:rPr>
          <w:rFonts w:eastAsiaTheme="majorEastAsia"/>
        </w:rPr>
      </w:pPr>
      <w:bookmarkStart w:id="9" w:name="_Toc85044546"/>
      <w:r w:rsidRPr="00DF647B">
        <w:rPr>
          <w:rFonts w:eastAsiaTheme="majorEastAsia"/>
        </w:rPr>
        <w:lastRenderedPageBreak/>
        <w:t xml:space="preserve">What I want on the </w:t>
      </w:r>
      <w:r w:rsidR="000F4C52">
        <w:rPr>
          <w:rFonts w:eastAsiaTheme="majorEastAsia"/>
        </w:rPr>
        <w:br/>
      </w:r>
      <w:r w:rsidRPr="00DF647B">
        <w:rPr>
          <w:rFonts w:eastAsiaTheme="majorEastAsia"/>
        </w:rPr>
        <w:t>day of my death</w:t>
      </w:r>
      <w:bookmarkEnd w:id="9"/>
    </w:p>
    <w:tbl>
      <w:tblPr>
        <w:tblStyle w:val="GridTable1Light"/>
        <w:tblW w:w="8504" w:type="dxa"/>
        <w:tblLook w:val="0620" w:firstRow="1" w:lastRow="0" w:firstColumn="0" w:lastColumn="0" w:noHBand="1" w:noVBand="1"/>
      </w:tblPr>
      <w:tblGrid>
        <w:gridCol w:w="5074"/>
        <w:gridCol w:w="3430"/>
      </w:tblGrid>
      <w:tr w:rsidR="0038448E" w:rsidRPr="007C7909" w14:paraId="70EEBEE6" w14:textId="77777777" w:rsidTr="00755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4" w:type="dxa"/>
          </w:tcPr>
          <w:p w14:paraId="3FA75A98" w14:textId="77777777" w:rsidR="0038448E" w:rsidRPr="007C7909" w:rsidRDefault="0038448E" w:rsidP="00675ECA">
            <w:pPr>
              <w:rPr>
                <w:szCs w:val="21"/>
              </w:rPr>
            </w:pPr>
            <w:r w:rsidRPr="007C7909">
              <w:rPr>
                <w:szCs w:val="21"/>
              </w:rPr>
              <w:t xml:space="preserve">Use the </w:t>
            </w:r>
            <w:r>
              <w:rPr>
                <w:szCs w:val="21"/>
              </w:rPr>
              <w:t>space below to record</w:t>
            </w:r>
            <w:r w:rsidRPr="007C7909">
              <w:rPr>
                <w:szCs w:val="21"/>
              </w:rPr>
              <w:t xml:space="preserve"> your response</w:t>
            </w:r>
          </w:p>
        </w:tc>
        <w:tc>
          <w:tcPr>
            <w:tcW w:w="3430" w:type="dxa"/>
          </w:tcPr>
          <w:p w14:paraId="124B61AC" w14:textId="77777777" w:rsidR="0038448E" w:rsidRPr="007C7909" w:rsidRDefault="0038448E" w:rsidP="00675ECA">
            <w:pPr>
              <w:rPr>
                <w:szCs w:val="21"/>
              </w:rPr>
            </w:pPr>
            <w:r>
              <w:rPr>
                <w:szCs w:val="21"/>
              </w:rPr>
              <w:t>Y</w:t>
            </w:r>
            <w:r w:rsidRPr="005911FC">
              <w:rPr>
                <w:szCs w:val="21"/>
              </w:rPr>
              <w:t>ou may want to think abou</w:t>
            </w:r>
            <w:r>
              <w:rPr>
                <w:szCs w:val="21"/>
              </w:rPr>
              <w:t>t</w:t>
            </w:r>
          </w:p>
        </w:tc>
      </w:tr>
      <w:tr w:rsidR="0038448E" w:rsidRPr="007C7909" w14:paraId="4CEA5289" w14:textId="77777777" w:rsidTr="00755767">
        <w:trPr>
          <w:trHeight w:val="10575"/>
        </w:trPr>
        <w:sdt>
          <w:sdtPr>
            <w:id w:val="1042861797"/>
            <w:placeholder>
              <w:docPart w:val="07A1319A93C44623A74311A5F6CDE851"/>
            </w:placeholder>
          </w:sdtPr>
          <w:sdtEndPr/>
          <w:sdtContent>
            <w:tc>
              <w:tcPr>
                <w:tcW w:w="5074" w:type="dxa"/>
                <w:shd w:val="clear" w:color="auto" w:fill="auto"/>
              </w:tcPr>
              <w:p w14:paraId="121E7F55" w14:textId="3A95DB91" w:rsidR="0038448E" w:rsidRPr="00CF1F43" w:rsidRDefault="00055404">
                <w:pPr>
                  <w:pStyle w:val="Answer"/>
                </w:pPr>
                <w:sdt>
                  <w:sdtPr>
                    <w:id w:val="-1801529867"/>
                    <w:placeholder>
                      <w:docPart w:val="560120D8473745489B922D3209AABD0C"/>
                    </w:placeholder>
                  </w:sdtPr>
                  <w:sdtEndPr/>
                  <w:sdtContent>
                    <w:r w:rsidR="00396DEE" w:rsidRPr="00CF1F43">
                      <w:t>Enter here, note the field will grow as you type</w:t>
                    </w:r>
                  </w:sdtContent>
                </w:sdt>
              </w:p>
            </w:tc>
          </w:sdtContent>
        </w:sdt>
        <w:tc>
          <w:tcPr>
            <w:tcW w:w="3430" w:type="dxa"/>
            <w:shd w:val="clear" w:color="auto" w:fill="auto"/>
          </w:tcPr>
          <w:p w14:paraId="004FA495" w14:textId="77777777" w:rsidR="0038448E" w:rsidRPr="007C7909" w:rsidRDefault="0038448E" w:rsidP="0038448E">
            <w:pPr>
              <w:pStyle w:val="Bullet"/>
            </w:pPr>
            <w:r w:rsidRPr="004A22C1">
              <w:t xml:space="preserve">Where will I die? </w:t>
            </w:r>
          </w:p>
          <w:p w14:paraId="0A6999BC" w14:textId="1BEFE82E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4A22C1">
              <w:t>Think about a date and time</w:t>
            </w:r>
            <w:r w:rsidR="00667986">
              <w:t>.</w:t>
            </w:r>
            <w:r w:rsidRPr="004A22C1">
              <w:t xml:space="preserve"> </w:t>
            </w:r>
          </w:p>
          <w:p w14:paraId="103B7E38" w14:textId="77777777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4A22C1">
              <w:t xml:space="preserve">Who do I want there?  </w:t>
            </w:r>
          </w:p>
          <w:p w14:paraId="5565DFAF" w14:textId="22151AFA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4A22C1">
              <w:t>Are there cultural, religious, or spiritual activities I want on the day</w:t>
            </w:r>
            <w:r>
              <w:t xml:space="preserve">? Who would perform </w:t>
            </w:r>
            <w:r w:rsidR="00667986">
              <w:t xml:space="preserve">those </w:t>
            </w:r>
            <w:r>
              <w:t>on my behalf?</w:t>
            </w:r>
            <w:r w:rsidRPr="004A22C1">
              <w:t xml:space="preserve">  </w:t>
            </w:r>
          </w:p>
          <w:p w14:paraId="404313C1" w14:textId="2BC6BBFB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4A22C1">
              <w:t>What does my attending health practitioner</w:t>
            </w:r>
            <w:r>
              <w:t>/</w:t>
            </w:r>
            <w:r w:rsidRPr="004A22C1">
              <w:t xml:space="preserve">s need to know?  </w:t>
            </w:r>
          </w:p>
          <w:p w14:paraId="414DE669" w14:textId="02265611" w:rsidR="0038448E" w:rsidRPr="0038448E" w:rsidRDefault="0038448E" w:rsidP="0038448E">
            <w:pPr>
              <w:pStyle w:val="Bullet"/>
            </w:pPr>
            <w:r w:rsidRPr="004A22C1">
              <w:t xml:space="preserve">Do I want people to take photographs or video on the day? </w:t>
            </w:r>
            <w:r>
              <w:t xml:space="preserve"> </w:t>
            </w:r>
            <w:r w:rsidRPr="0049651F">
              <w:rPr>
                <w:i/>
                <w:iCs/>
              </w:rPr>
              <w:t>Note, there are restrictions about what can be published so check first.</w:t>
            </w:r>
          </w:p>
          <w:p w14:paraId="7D8AB262" w14:textId="1C63F22A" w:rsidR="0038448E" w:rsidRPr="007C7909" w:rsidRDefault="0038448E" w:rsidP="0038448E"/>
        </w:tc>
      </w:tr>
    </w:tbl>
    <w:p w14:paraId="1A4ED1B8" w14:textId="6FCDAD5B" w:rsidR="00DF647B" w:rsidRDefault="00DF647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5043CB98" w14:textId="7CB5B0C3" w:rsidR="00DF647B" w:rsidRDefault="00DF647B" w:rsidP="00102D8F">
      <w:pPr>
        <w:pStyle w:val="Heading1"/>
        <w:rPr>
          <w:rFonts w:eastAsiaTheme="majorEastAsia"/>
        </w:rPr>
      </w:pPr>
      <w:bookmarkStart w:id="10" w:name="_Toc85044547"/>
      <w:r w:rsidRPr="00DF647B">
        <w:rPr>
          <w:rFonts w:eastAsiaTheme="majorEastAsia"/>
        </w:rPr>
        <w:lastRenderedPageBreak/>
        <w:t>What I want to happen after my death</w:t>
      </w:r>
      <w:bookmarkEnd w:id="10"/>
    </w:p>
    <w:tbl>
      <w:tblPr>
        <w:tblStyle w:val="GridTable1Light"/>
        <w:tblW w:w="8504" w:type="dxa"/>
        <w:tblLook w:val="0620" w:firstRow="1" w:lastRow="0" w:firstColumn="0" w:lastColumn="0" w:noHBand="1" w:noVBand="1"/>
      </w:tblPr>
      <w:tblGrid>
        <w:gridCol w:w="5074"/>
        <w:gridCol w:w="3430"/>
      </w:tblGrid>
      <w:tr w:rsidR="0038448E" w:rsidRPr="007C7909" w14:paraId="5EE39917" w14:textId="77777777" w:rsidTr="00035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4" w:type="dxa"/>
          </w:tcPr>
          <w:p w14:paraId="1223A7C3" w14:textId="77777777" w:rsidR="0038448E" w:rsidRPr="007C7909" w:rsidRDefault="0038448E" w:rsidP="00675ECA">
            <w:pPr>
              <w:rPr>
                <w:szCs w:val="21"/>
              </w:rPr>
            </w:pPr>
            <w:r w:rsidRPr="007C7909">
              <w:rPr>
                <w:szCs w:val="21"/>
              </w:rPr>
              <w:t xml:space="preserve">Use the </w:t>
            </w:r>
            <w:r>
              <w:rPr>
                <w:szCs w:val="21"/>
              </w:rPr>
              <w:t>space below to record</w:t>
            </w:r>
            <w:r w:rsidRPr="007C7909">
              <w:rPr>
                <w:szCs w:val="21"/>
              </w:rPr>
              <w:t xml:space="preserve"> your response</w:t>
            </w:r>
          </w:p>
        </w:tc>
        <w:tc>
          <w:tcPr>
            <w:tcW w:w="3430" w:type="dxa"/>
          </w:tcPr>
          <w:p w14:paraId="7CE7ACF8" w14:textId="77777777" w:rsidR="0038448E" w:rsidRPr="007C7909" w:rsidRDefault="0038448E" w:rsidP="00675ECA">
            <w:pPr>
              <w:rPr>
                <w:szCs w:val="21"/>
              </w:rPr>
            </w:pPr>
            <w:r>
              <w:rPr>
                <w:szCs w:val="21"/>
              </w:rPr>
              <w:t>Y</w:t>
            </w:r>
            <w:r w:rsidRPr="005911FC">
              <w:rPr>
                <w:szCs w:val="21"/>
              </w:rPr>
              <w:t>ou may want to think abou</w:t>
            </w:r>
            <w:r>
              <w:rPr>
                <w:szCs w:val="21"/>
              </w:rPr>
              <w:t>t</w:t>
            </w:r>
          </w:p>
        </w:tc>
      </w:tr>
      <w:tr w:rsidR="0038448E" w:rsidRPr="007C7909" w14:paraId="2E4E3A51" w14:textId="77777777" w:rsidTr="00035280">
        <w:trPr>
          <w:trHeight w:val="10434"/>
        </w:trPr>
        <w:sdt>
          <w:sdtPr>
            <w:id w:val="1200750765"/>
            <w:placeholder>
              <w:docPart w:val="B094556F44D945F4BC3D84E2DACB0905"/>
            </w:placeholder>
          </w:sdtPr>
          <w:sdtEndPr/>
          <w:sdtContent>
            <w:tc>
              <w:tcPr>
                <w:tcW w:w="5074" w:type="dxa"/>
                <w:shd w:val="clear" w:color="auto" w:fill="auto"/>
              </w:tcPr>
              <w:p w14:paraId="5C74E218" w14:textId="0440C863" w:rsidR="0038448E" w:rsidRPr="007C7909" w:rsidRDefault="00055404" w:rsidP="0038448E">
                <w:pPr>
                  <w:pStyle w:val="Answer"/>
                </w:pPr>
                <w:sdt>
                  <w:sdtPr>
                    <w:id w:val="-1493630389"/>
                    <w:placeholder>
                      <w:docPart w:val="DFA4C7CD85384BE39204D2A51997AFC0"/>
                    </w:placeholder>
                  </w:sdtPr>
                  <w:sdtEndPr/>
                  <w:sdtContent>
                    <w:r w:rsidR="00396DEE">
                      <w:t>E</w:t>
                    </w:r>
                    <w:r w:rsidR="00396DEE" w:rsidRPr="00A64F88">
                      <w:t>nter here, note the field will grow as you type</w:t>
                    </w:r>
                  </w:sdtContent>
                </w:sdt>
              </w:p>
            </w:tc>
          </w:sdtContent>
        </w:sdt>
        <w:tc>
          <w:tcPr>
            <w:tcW w:w="3430" w:type="dxa"/>
            <w:shd w:val="clear" w:color="auto" w:fill="auto"/>
          </w:tcPr>
          <w:p w14:paraId="5F07B5C3" w14:textId="44542274" w:rsidR="0038448E" w:rsidRPr="007C7909" w:rsidRDefault="0038448E" w:rsidP="0038448E">
            <w:pPr>
              <w:pStyle w:val="Bullet"/>
            </w:pPr>
            <w:r w:rsidRPr="00676865">
              <w:t>What support do my wh</w:t>
            </w:r>
            <w:r w:rsidRPr="005D611A">
              <w:rPr>
                <w:rFonts w:ascii="Verdana" w:hAnsi="Verdana"/>
                <w:sz w:val="18"/>
                <w:szCs w:val="18"/>
              </w:rPr>
              <w:t>ā</w:t>
            </w:r>
            <w:r w:rsidRPr="00676865">
              <w:t xml:space="preserve">nau need?  </w:t>
            </w:r>
          </w:p>
          <w:p w14:paraId="45D4ED74" w14:textId="6ABAA796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676865">
              <w:t>Are there any post</w:t>
            </w:r>
            <w:r>
              <w:t>-</w:t>
            </w:r>
            <w:r w:rsidRPr="00676865">
              <w:t>cultural, religious</w:t>
            </w:r>
            <w:r w:rsidR="00EF5503">
              <w:t>,</w:t>
            </w:r>
            <w:r w:rsidRPr="00676865">
              <w:t xml:space="preserve"> or spiritual activities planned?  </w:t>
            </w:r>
          </w:p>
          <w:p w14:paraId="14A65F66" w14:textId="77777777" w:rsidR="0038448E" w:rsidRPr="007C7909" w:rsidRDefault="0038448E" w:rsidP="0038448E">
            <w:pPr>
              <w:pStyle w:val="Bullet"/>
              <w:rPr>
                <w:szCs w:val="21"/>
              </w:rPr>
            </w:pPr>
            <w:r w:rsidRPr="00676865">
              <w:t xml:space="preserve">When should the funeral director arrive?  </w:t>
            </w:r>
          </w:p>
          <w:p w14:paraId="63C4A85F" w14:textId="6AF6D240" w:rsidR="0038448E" w:rsidRDefault="0038448E" w:rsidP="0038448E">
            <w:pPr>
              <w:pStyle w:val="Bullet"/>
            </w:pPr>
            <w:r w:rsidRPr="00676865">
              <w:t>When is it ok for the health practitioner</w:t>
            </w:r>
            <w:r>
              <w:t>/</w:t>
            </w:r>
            <w:r w:rsidRPr="00676865">
              <w:t xml:space="preserve">s to leave?  </w:t>
            </w:r>
          </w:p>
          <w:p w14:paraId="20C12FA9" w14:textId="55B6E038" w:rsidR="0038448E" w:rsidRPr="007C7909" w:rsidRDefault="0038448E" w:rsidP="0038448E"/>
        </w:tc>
      </w:tr>
    </w:tbl>
    <w:p w14:paraId="06123696" w14:textId="07A077B3" w:rsidR="00DF647B" w:rsidRDefault="00DF647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1E1084BB" w14:textId="53B96D42" w:rsidR="001808E5" w:rsidRDefault="000F4C52" w:rsidP="00102D8F">
      <w:pPr>
        <w:pStyle w:val="Heading1"/>
        <w:rPr>
          <w:rFonts w:eastAsiaTheme="majorEastAsia"/>
        </w:rPr>
      </w:pPr>
      <w:bookmarkStart w:id="11" w:name="_Toc85044548"/>
      <w:r>
        <w:rPr>
          <w:rFonts w:eastAsiaTheme="majorEastAsia"/>
        </w:rPr>
        <w:lastRenderedPageBreak/>
        <w:t>O</w:t>
      </w:r>
      <w:r w:rsidR="00DF647B" w:rsidRPr="00DF647B">
        <w:rPr>
          <w:rFonts w:eastAsiaTheme="majorEastAsia"/>
        </w:rPr>
        <w:t>ther questions</w:t>
      </w:r>
      <w:bookmarkEnd w:id="11"/>
    </w:p>
    <w:p w14:paraId="25C07787" w14:textId="30A36B01" w:rsidR="00DF647B" w:rsidRDefault="00901B92" w:rsidP="00DF647B">
      <w:pPr>
        <w:rPr>
          <w:rFonts w:eastAsiaTheme="majorEastAsia"/>
        </w:rPr>
      </w:pPr>
      <w:r>
        <w:rPr>
          <w:rFonts w:eastAsiaTheme="majorEastAsia"/>
        </w:rPr>
        <w:t>Use the table below to record any other questions</w:t>
      </w:r>
      <w:r w:rsidR="00473831">
        <w:rPr>
          <w:rFonts w:eastAsiaTheme="majorEastAsia"/>
        </w:rPr>
        <w:t xml:space="preserve"> you may have</w:t>
      </w:r>
      <w:r>
        <w:rPr>
          <w:rFonts w:eastAsiaTheme="majorEastAsia"/>
        </w:rPr>
        <w:t xml:space="preserve">, or </w:t>
      </w:r>
      <w:r w:rsidR="00473831">
        <w:rPr>
          <w:rFonts w:eastAsiaTheme="majorEastAsia"/>
        </w:rPr>
        <w:t xml:space="preserve">any other </w:t>
      </w:r>
      <w:r>
        <w:rPr>
          <w:rFonts w:eastAsiaTheme="majorEastAsia"/>
        </w:rPr>
        <w:t>information you</w:t>
      </w:r>
      <w:r w:rsidR="00473831">
        <w:rPr>
          <w:rFonts w:eastAsiaTheme="majorEastAsia"/>
        </w:rPr>
        <w:t xml:space="preserve"> may</w:t>
      </w:r>
      <w:r>
        <w:rPr>
          <w:rFonts w:eastAsiaTheme="majorEastAsia"/>
        </w:rPr>
        <w:t xml:space="preserve"> require</w:t>
      </w:r>
      <w:r w:rsidR="00667986">
        <w:rPr>
          <w:rFonts w:eastAsiaTheme="majorEastAsia"/>
        </w:rPr>
        <w:t>.</w:t>
      </w:r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8505"/>
      </w:tblGrid>
      <w:tr w:rsidR="00E8343D" w:rsidRPr="007C7909" w14:paraId="5CAD366D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617EE893" w14:textId="77777777" w:rsidR="00E8343D" w:rsidRPr="007C7909" w:rsidRDefault="00E8343D" w:rsidP="00441D5C">
            <w:pPr>
              <w:rPr>
                <w:szCs w:val="21"/>
              </w:rPr>
            </w:pPr>
            <w:r>
              <w:rPr>
                <w:szCs w:val="21"/>
              </w:rPr>
              <w:t>Other questions/information</w:t>
            </w:r>
          </w:p>
        </w:tc>
      </w:tr>
      <w:tr w:rsidR="00E8343D" w:rsidRPr="007C7909" w14:paraId="3CE78150" w14:textId="77777777" w:rsidTr="0049651F">
        <w:trPr>
          <w:trHeight w:val="10753"/>
        </w:trPr>
        <w:sdt>
          <w:sdtPr>
            <w:id w:val="-74518524"/>
            <w:placeholder>
              <w:docPart w:val="09B51683CCA742D1A27AB23FA1F5B631"/>
            </w:placeholder>
          </w:sdtPr>
          <w:sdtEndPr/>
          <w:sdtContent>
            <w:tc>
              <w:tcPr>
                <w:tcW w:w="0" w:type="dxa"/>
                <w:shd w:val="clear" w:color="auto" w:fill="auto"/>
              </w:tcPr>
              <w:p w14:paraId="7C0DEA6E" w14:textId="61519BB0" w:rsidR="00E8343D" w:rsidRPr="007C7909" w:rsidRDefault="00E8343D" w:rsidP="00441D5C">
                <w:pPr>
                  <w:pStyle w:val="Answer"/>
                </w:pPr>
                <w:r>
                  <w:t>Add</w:t>
                </w:r>
              </w:p>
            </w:tc>
          </w:sdtContent>
        </w:sdt>
      </w:tr>
    </w:tbl>
    <w:p w14:paraId="6026F0AF" w14:textId="50EC4822" w:rsidR="00DF647B" w:rsidRDefault="00DF647B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4E84CC36" w14:textId="5EA7D9FA" w:rsidR="00DF647B" w:rsidRDefault="00B73420" w:rsidP="00102D8F">
      <w:pPr>
        <w:pStyle w:val="Heading1"/>
        <w:rPr>
          <w:rFonts w:eastAsiaTheme="majorEastAsia"/>
        </w:rPr>
      </w:pPr>
      <w:bookmarkStart w:id="12" w:name="_Toc85044549"/>
      <w:r>
        <w:rPr>
          <w:rFonts w:eastAsiaTheme="majorEastAsia"/>
        </w:rPr>
        <w:lastRenderedPageBreak/>
        <w:t>M</w:t>
      </w:r>
      <w:r w:rsidR="00DF647B" w:rsidRPr="00DF647B">
        <w:rPr>
          <w:rFonts w:eastAsiaTheme="majorEastAsia"/>
        </w:rPr>
        <w:t>y notes</w:t>
      </w:r>
      <w:bookmarkEnd w:id="12"/>
      <w:r w:rsidR="00DF647B" w:rsidRPr="00DF647B">
        <w:rPr>
          <w:rFonts w:eastAsiaTheme="majorEastAsia"/>
        </w:rPr>
        <w:t xml:space="preserve"> </w:t>
      </w:r>
    </w:p>
    <w:p w14:paraId="742BFE7B" w14:textId="084CCAC0" w:rsidR="00DF647B" w:rsidRDefault="00B73420" w:rsidP="00DF647B">
      <w:pPr>
        <w:rPr>
          <w:rFonts w:eastAsiaTheme="majorEastAsia"/>
        </w:rPr>
      </w:pPr>
      <w:r>
        <w:rPr>
          <w:rFonts w:eastAsiaTheme="majorEastAsia"/>
        </w:rPr>
        <w:t>Use the space</w:t>
      </w:r>
      <w:r w:rsidR="00667986">
        <w:rPr>
          <w:rFonts w:eastAsiaTheme="majorEastAsia"/>
        </w:rPr>
        <w:t>s</w:t>
      </w:r>
      <w:r>
        <w:rPr>
          <w:rFonts w:eastAsiaTheme="majorEastAsia"/>
        </w:rPr>
        <w:t xml:space="preserve"> below to record any notes, thoughts, feelings</w:t>
      </w:r>
      <w:r w:rsidR="000F4C52">
        <w:rPr>
          <w:rFonts w:eastAsiaTheme="majorEastAsia"/>
        </w:rPr>
        <w:t>,</w:t>
      </w:r>
      <w:r>
        <w:rPr>
          <w:rFonts w:eastAsiaTheme="majorEastAsia"/>
        </w:rPr>
        <w:t xml:space="preserve"> or ideas relevant to your journey.</w:t>
      </w:r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8505"/>
      </w:tblGrid>
      <w:tr w:rsidR="00B73420" w:rsidRPr="007C7909" w14:paraId="65745E49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0F55B102" w14:textId="071592EE" w:rsidR="00B73420" w:rsidRPr="007C7909" w:rsidRDefault="00B73420" w:rsidP="00441D5C">
            <w:pPr>
              <w:rPr>
                <w:szCs w:val="21"/>
              </w:rPr>
            </w:pPr>
            <w:r>
              <w:rPr>
                <w:szCs w:val="21"/>
              </w:rPr>
              <w:t xml:space="preserve">Notes </w:t>
            </w:r>
          </w:p>
        </w:tc>
      </w:tr>
      <w:tr w:rsidR="00B73420" w:rsidRPr="007C7909" w14:paraId="47171248" w14:textId="77777777" w:rsidTr="00A531E4">
        <w:trPr>
          <w:trHeight w:val="4819"/>
        </w:trPr>
        <w:sdt>
          <w:sdtPr>
            <w:id w:val="2073461756"/>
            <w:placeholder>
              <w:docPart w:val="4D47D47E106F4397B9D161E06BB47009"/>
            </w:placeholder>
          </w:sdtPr>
          <w:sdtEndPr/>
          <w:sdtContent>
            <w:tc>
              <w:tcPr>
                <w:tcW w:w="8505" w:type="dxa"/>
              </w:tcPr>
              <w:p w14:paraId="2F96CBD9" w14:textId="0BC6A4C5" w:rsidR="00B73420" w:rsidRPr="007C7909" w:rsidRDefault="00B73420" w:rsidP="00441D5C">
                <w:pPr>
                  <w:pStyle w:val="Answer"/>
                </w:pPr>
                <w:r>
                  <w:t>Add</w:t>
                </w:r>
              </w:p>
            </w:tc>
          </w:sdtContent>
        </w:sdt>
      </w:tr>
    </w:tbl>
    <w:p w14:paraId="5B32A991" w14:textId="08ABE15A" w:rsidR="00B73420" w:rsidRDefault="00B73420" w:rsidP="00DF647B">
      <w:pPr>
        <w:rPr>
          <w:rFonts w:eastAsiaTheme="majorEastAsia"/>
        </w:rPr>
      </w:pPr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8505"/>
      </w:tblGrid>
      <w:tr w:rsidR="00B73420" w:rsidRPr="007C7909" w14:paraId="20E5167D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6F68C1F0" w14:textId="1DD66C99" w:rsidR="00B73420" w:rsidRPr="007C7909" w:rsidRDefault="00B73420" w:rsidP="00441D5C">
            <w:pPr>
              <w:rPr>
                <w:szCs w:val="21"/>
              </w:rPr>
            </w:pPr>
            <w:r>
              <w:rPr>
                <w:szCs w:val="21"/>
              </w:rPr>
              <w:t xml:space="preserve">Thoughts </w:t>
            </w:r>
          </w:p>
        </w:tc>
      </w:tr>
      <w:tr w:rsidR="00B73420" w:rsidRPr="007C7909" w14:paraId="01F20EE1" w14:textId="77777777" w:rsidTr="00A531E4">
        <w:trPr>
          <w:trHeight w:val="4819"/>
        </w:trPr>
        <w:sdt>
          <w:sdtPr>
            <w:id w:val="1934246617"/>
            <w:placeholder>
              <w:docPart w:val="B9F3293C51B74F14858F9F4A5FB4152F"/>
            </w:placeholder>
          </w:sdtPr>
          <w:sdtEndPr/>
          <w:sdtContent>
            <w:tc>
              <w:tcPr>
                <w:tcW w:w="8505" w:type="dxa"/>
              </w:tcPr>
              <w:p w14:paraId="3B9FF11F" w14:textId="63918759" w:rsidR="00B73420" w:rsidRPr="007C7909" w:rsidRDefault="00B73420" w:rsidP="00441D5C">
                <w:pPr>
                  <w:pStyle w:val="Answer"/>
                </w:pPr>
                <w:r>
                  <w:t>Add</w:t>
                </w:r>
              </w:p>
            </w:tc>
          </w:sdtContent>
        </w:sdt>
      </w:tr>
    </w:tbl>
    <w:p w14:paraId="26A079A2" w14:textId="77777777" w:rsidR="00B73420" w:rsidRDefault="00B73420">
      <w:pPr>
        <w:spacing w:after="0"/>
        <w:rPr>
          <w:rFonts w:eastAsiaTheme="majorEastAsia"/>
        </w:rPr>
      </w:pPr>
      <w:r>
        <w:rPr>
          <w:rFonts w:eastAsiaTheme="majorEastAsia"/>
        </w:rPr>
        <w:br w:type="page"/>
      </w:r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8505"/>
      </w:tblGrid>
      <w:tr w:rsidR="00337E6F" w:rsidRPr="007C7909" w14:paraId="529E5892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63C689B9" w14:textId="3408FB62" w:rsidR="00337E6F" w:rsidRPr="007C7909" w:rsidRDefault="00337E6F" w:rsidP="00441D5C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Feelings </w:t>
            </w:r>
          </w:p>
        </w:tc>
      </w:tr>
      <w:tr w:rsidR="00337E6F" w:rsidRPr="007C7909" w14:paraId="1EECE814" w14:textId="77777777" w:rsidTr="00A531E4">
        <w:trPr>
          <w:trHeight w:val="5386"/>
        </w:trPr>
        <w:sdt>
          <w:sdtPr>
            <w:id w:val="1046876328"/>
            <w:placeholder>
              <w:docPart w:val="3B844FD238B34407ADDD4D60B08DAC02"/>
            </w:placeholder>
          </w:sdtPr>
          <w:sdtEndPr/>
          <w:sdtContent>
            <w:tc>
              <w:tcPr>
                <w:tcW w:w="8505" w:type="dxa"/>
              </w:tcPr>
              <w:p w14:paraId="61088541" w14:textId="767A2F2A" w:rsidR="00337E6F" w:rsidRPr="007C7909" w:rsidRDefault="00337E6F" w:rsidP="00441D5C">
                <w:pPr>
                  <w:pStyle w:val="Answer"/>
                </w:pPr>
                <w:r>
                  <w:t>Add</w:t>
                </w:r>
              </w:p>
            </w:tc>
          </w:sdtContent>
        </w:sdt>
      </w:tr>
    </w:tbl>
    <w:p w14:paraId="32D5AE4A" w14:textId="77777777" w:rsidR="00337E6F" w:rsidRDefault="00337E6F" w:rsidP="00337E6F">
      <w:pPr>
        <w:rPr>
          <w:rFonts w:eastAsiaTheme="majorEastAsia"/>
        </w:rPr>
      </w:pPr>
    </w:p>
    <w:tbl>
      <w:tblPr>
        <w:tblStyle w:val="GridTable1Light"/>
        <w:tblW w:w="8505" w:type="dxa"/>
        <w:tblLook w:val="0620" w:firstRow="1" w:lastRow="0" w:firstColumn="0" w:lastColumn="0" w:noHBand="1" w:noVBand="1"/>
      </w:tblPr>
      <w:tblGrid>
        <w:gridCol w:w="8505"/>
      </w:tblGrid>
      <w:tr w:rsidR="00337E6F" w:rsidRPr="007C7909" w14:paraId="0CA94B76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7DADB943" w14:textId="40F57830" w:rsidR="00337E6F" w:rsidRPr="007C7909" w:rsidRDefault="00337E6F" w:rsidP="00441D5C">
            <w:pPr>
              <w:rPr>
                <w:szCs w:val="21"/>
              </w:rPr>
            </w:pPr>
            <w:r>
              <w:rPr>
                <w:szCs w:val="21"/>
              </w:rPr>
              <w:t xml:space="preserve">Ideas </w:t>
            </w:r>
          </w:p>
        </w:tc>
      </w:tr>
      <w:tr w:rsidR="00337E6F" w:rsidRPr="007C7909" w14:paraId="72708040" w14:textId="77777777" w:rsidTr="00A531E4">
        <w:trPr>
          <w:trHeight w:val="5386"/>
        </w:trPr>
        <w:sdt>
          <w:sdtPr>
            <w:id w:val="1420670366"/>
            <w:placeholder>
              <w:docPart w:val="3E65BAB1E7054E8984A8097DB7DAB621"/>
            </w:placeholder>
          </w:sdtPr>
          <w:sdtEndPr/>
          <w:sdtContent>
            <w:tc>
              <w:tcPr>
                <w:tcW w:w="8505" w:type="dxa"/>
              </w:tcPr>
              <w:p w14:paraId="1BA3B557" w14:textId="150CB522" w:rsidR="00337E6F" w:rsidRPr="007C7909" w:rsidRDefault="00337E6F" w:rsidP="00441D5C">
                <w:pPr>
                  <w:pStyle w:val="Answer"/>
                </w:pPr>
                <w:r>
                  <w:t>Add</w:t>
                </w:r>
              </w:p>
            </w:tc>
          </w:sdtContent>
        </w:sdt>
      </w:tr>
    </w:tbl>
    <w:p w14:paraId="661B609E" w14:textId="77777777" w:rsidR="00337E6F" w:rsidRDefault="00337E6F" w:rsidP="00DF647B">
      <w:pPr>
        <w:rPr>
          <w:rFonts w:eastAsiaTheme="majorEastAsia"/>
        </w:rPr>
      </w:pPr>
    </w:p>
    <w:p w14:paraId="13982309" w14:textId="59A22232" w:rsidR="00C24EF4" w:rsidRDefault="00C24EF4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6FF11AD8" w14:textId="31234221" w:rsidR="00C24EF4" w:rsidRDefault="00C24EF4" w:rsidP="00E8343D">
      <w:pPr>
        <w:pStyle w:val="Heading1"/>
      </w:pPr>
      <w:bookmarkStart w:id="13" w:name="_Toc85044550"/>
      <w:r>
        <w:lastRenderedPageBreak/>
        <w:t xml:space="preserve">My key </w:t>
      </w:r>
      <w:r w:rsidRPr="00E8343D">
        <w:t>contacts</w:t>
      </w:r>
      <w:bookmarkEnd w:id="13"/>
    </w:p>
    <w:p w14:paraId="0F9FB34D" w14:textId="6823938E" w:rsidR="00C24EF4" w:rsidRDefault="000F4C52" w:rsidP="00C24EF4">
      <w:r>
        <w:t>Below is</w:t>
      </w:r>
      <w:r w:rsidR="00C24EF4">
        <w:t xml:space="preserve"> a list of whānau and health professionals (</w:t>
      </w:r>
      <w:r>
        <w:t xml:space="preserve">including </w:t>
      </w:r>
      <w:r w:rsidR="00C24EF4">
        <w:t xml:space="preserve">GP, </w:t>
      </w:r>
      <w:proofErr w:type="gramStart"/>
      <w:r w:rsidR="00C24EF4">
        <w:t>specialist</w:t>
      </w:r>
      <w:proofErr w:type="gramEnd"/>
      <w:r w:rsidR="00C24EF4">
        <w:t xml:space="preserve"> and support people) involved in my care.</w:t>
      </w:r>
    </w:p>
    <w:p w14:paraId="7CAE5AEC" w14:textId="77777777" w:rsidR="00C24EF4" w:rsidRDefault="00C24EF4" w:rsidP="00C24EF4"/>
    <w:tbl>
      <w:tblPr>
        <w:tblStyle w:val="GridTable1Light"/>
        <w:tblW w:w="8505" w:type="dxa"/>
        <w:tblLook w:val="0420" w:firstRow="1" w:lastRow="0" w:firstColumn="0" w:lastColumn="0" w:noHBand="0" w:noVBand="1"/>
      </w:tblPr>
      <w:tblGrid>
        <w:gridCol w:w="1838"/>
        <w:gridCol w:w="2168"/>
        <w:gridCol w:w="4499"/>
      </w:tblGrid>
      <w:tr w:rsidR="00C24EF4" w:rsidRPr="00B3403F" w14:paraId="390DAC37" w14:textId="77777777" w:rsidTr="0049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47E31AA7" w14:textId="77777777" w:rsidR="00C24EF4" w:rsidRPr="00B3403F" w:rsidRDefault="00C24EF4" w:rsidP="00441D5C">
            <w:r w:rsidRPr="006E3C2C">
              <w:t>Name</w:t>
            </w:r>
          </w:p>
        </w:tc>
        <w:tc>
          <w:tcPr>
            <w:tcW w:w="2168" w:type="dxa"/>
          </w:tcPr>
          <w:p w14:paraId="6E824983" w14:textId="77777777" w:rsidR="00C24EF4" w:rsidRPr="00B3403F" w:rsidRDefault="00C24EF4" w:rsidP="00441D5C">
            <w:r w:rsidRPr="006E3C2C">
              <w:t>Relationship</w:t>
            </w:r>
          </w:p>
        </w:tc>
        <w:tc>
          <w:tcPr>
            <w:tcW w:w="4499" w:type="dxa"/>
          </w:tcPr>
          <w:p w14:paraId="174B266C" w14:textId="77777777" w:rsidR="00C24EF4" w:rsidRPr="00B3403F" w:rsidRDefault="00C24EF4" w:rsidP="00441D5C">
            <w:r w:rsidRPr="006E3C2C">
              <w:t>Phone/Email</w:t>
            </w:r>
          </w:p>
        </w:tc>
      </w:tr>
      <w:tr w:rsidR="00337E6F" w:rsidRPr="00B3403F" w14:paraId="2AA85325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5C948F8C" w14:textId="1DDA2344" w:rsidR="00337E6F" w:rsidRPr="00040F12" w:rsidRDefault="00337E6F" w:rsidP="00337E6F">
            <w:pPr>
              <w:pStyle w:val="Table105pt"/>
            </w:pPr>
            <w:r w:rsidRPr="0091225D">
              <w:t>Clinical Advisors</w:t>
            </w:r>
          </w:p>
        </w:tc>
        <w:tc>
          <w:tcPr>
            <w:tcW w:w="2168" w:type="dxa"/>
          </w:tcPr>
          <w:p w14:paraId="4A53D855" w14:textId="54ADBEE5" w:rsidR="00337E6F" w:rsidRPr="00B3403F" w:rsidRDefault="00337E6F" w:rsidP="00337E6F">
            <w:pPr>
              <w:pStyle w:val="Table105pt"/>
            </w:pPr>
            <w:r>
              <w:t>Ministry of Health</w:t>
            </w:r>
          </w:p>
        </w:tc>
        <w:tc>
          <w:tcPr>
            <w:tcW w:w="4499" w:type="dxa"/>
          </w:tcPr>
          <w:p w14:paraId="0D9F12FE" w14:textId="3E196EC4" w:rsidR="000F4C52" w:rsidRPr="00B3403F" w:rsidRDefault="00337E6F" w:rsidP="000F4C52">
            <w:pPr>
              <w:pStyle w:val="Table105pt"/>
            </w:pPr>
            <w:r w:rsidRPr="00337E6F">
              <w:t xml:space="preserve">0800 223 852/ </w:t>
            </w:r>
            <w:hyperlink r:id="rId19" w:history="1">
              <w:r w:rsidR="000F4C52" w:rsidRPr="00503767">
                <w:rPr>
                  <w:rStyle w:val="Hyperlink"/>
                </w:rPr>
                <w:t>AssistedDying@health.govt.nz</w:t>
              </w:r>
            </w:hyperlink>
          </w:p>
        </w:tc>
      </w:tr>
      <w:tr w:rsidR="00C24EF4" w:rsidRPr="00B3403F" w14:paraId="20409B05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168A871D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5B6E20C0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2AEB4EF3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655E4B9E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6987C104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1804AB1F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062570A0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1380A6BD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6D87CDA7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0DE97708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50882F05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6F3665B3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498964EB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36F1776B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687F1ADC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0BA899F2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14E886EE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378D1887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3AF2B222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6B9A4CA1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5E26995A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09D5F3A1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6FF02A79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59972366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197AB341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133B7458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6AEB227E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0F663AFA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1635E1FD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2C2B69E6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188A5EDE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14B5ABE4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5FF13181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430513E7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34D9704B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43844EB7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188FF79D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661AF4D6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332F956D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2943B0A6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45CC8D55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5356E153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470F1920" w14:textId="77777777" w:rsidR="00C24EF4" w:rsidRPr="00B3403F" w:rsidRDefault="00C24EF4" w:rsidP="00441D5C">
            <w:pPr>
              <w:pStyle w:val="Table105pt"/>
            </w:pPr>
          </w:p>
        </w:tc>
      </w:tr>
      <w:tr w:rsidR="00396DEE" w:rsidRPr="00B3403F" w14:paraId="2B24D04E" w14:textId="77777777" w:rsidTr="0067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2A99CCD3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695375FE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41E28C15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3D1B69B0" w14:textId="77777777" w:rsidTr="0067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3E580F89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5358D462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11D896BC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500C4B04" w14:textId="77777777" w:rsidTr="0067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5FB25209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57021FF3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079090B6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28E89ECF" w14:textId="77777777" w:rsidTr="0067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02A6BB70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51716924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06DB5F6D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637F8154" w14:textId="77777777" w:rsidTr="0067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7F21263D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35C4F775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605622BC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713490BC" w14:textId="77777777" w:rsidTr="0067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2D915719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3BC71CEB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60AD3E1C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3A76D4C4" w14:textId="77777777" w:rsidTr="0067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08A170F7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3477602A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62B0FA15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78447DC5" w14:textId="77777777" w:rsidTr="0067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7BCD3492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0A66CF49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252ADBF1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34E0CCAB" w14:textId="77777777" w:rsidTr="00675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7699EADF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09D4540B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31A8D42F" w14:textId="77777777" w:rsidR="00396DEE" w:rsidRPr="00B3403F" w:rsidRDefault="00396DEE" w:rsidP="00675ECA">
            <w:pPr>
              <w:pStyle w:val="Table105pt"/>
            </w:pPr>
          </w:p>
        </w:tc>
      </w:tr>
      <w:tr w:rsidR="00396DEE" w:rsidRPr="00B3403F" w14:paraId="090B71A1" w14:textId="77777777" w:rsidTr="00675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2F187B70" w14:textId="77777777" w:rsidR="00396DEE" w:rsidRPr="00040F12" w:rsidRDefault="00396DEE" w:rsidP="00675ECA">
            <w:pPr>
              <w:pStyle w:val="Table105pt"/>
            </w:pPr>
          </w:p>
        </w:tc>
        <w:tc>
          <w:tcPr>
            <w:tcW w:w="2168" w:type="dxa"/>
          </w:tcPr>
          <w:p w14:paraId="59443DD2" w14:textId="77777777" w:rsidR="00396DEE" w:rsidRPr="00B3403F" w:rsidRDefault="00396DEE" w:rsidP="00675ECA">
            <w:pPr>
              <w:pStyle w:val="Table105pt"/>
            </w:pPr>
          </w:p>
        </w:tc>
        <w:tc>
          <w:tcPr>
            <w:tcW w:w="4499" w:type="dxa"/>
          </w:tcPr>
          <w:p w14:paraId="2A047BBB" w14:textId="77777777" w:rsidR="00396DEE" w:rsidRPr="00B3403F" w:rsidRDefault="00396DEE" w:rsidP="00675ECA">
            <w:pPr>
              <w:pStyle w:val="Table105pt"/>
            </w:pPr>
          </w:p>
        </w:tc>
      </w:tr>
      <w:tr w:rsidR="00C24EF4" w:rsidRPr="00B3403F" w14:paraId="5EB73583" w14:textId="77777777" w:rsidTr="0049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14:paraId="24DCA9D9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406C9FA1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2234CD5D" w14:textId="77777777" w:rsidR="00C24EF4" w:rsidRPr="00B3403F" w:rsidRDefault="00C24EF4" w:rsidP="00441D5C">
            <w:pPr>
              <w:pStyle w:val="Table105pt"/>
            </w:pPr>
          </w:p>
        </w:tc>
      </w:tr>
      <w:tr w:rsidR="00C24EF4" w:rsidRPr="00B3403F" w14:paraId="4BCCD9D3" w14:textId="77777777" w:rsidTr="00496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dxa"/>
          </w:tcPr>
          <w:p w14:paraId="358CBC6E" w14:textId="77777777" w:rsidR="00C24EF4" w:rsidRPr="00040F12" w:rsidRDefault="00C24EF4" w:rsidP="00441D5C">
            <w:pPr>
              <w:pStyle w:val="Table105pt"/>
            </w:pPr>
          </w:p>
        </w:tc>
        <w:tc>
          <w:tcPr>
            <w:tcW w:w="2168" w:type="dxa"/>
          </w:tcPr>
          <w:p w14:paraId="732599A1" w14:textId="77777777" w:rsidR="00C24EF4" w:rsidRPr="00B3403F" w:rsidRDefault="00C24EF4" w:rsidP="00441D5C">
            <w:pPr>
              <w:pStyle w:val="Table105pt"/>
            </w:pPr>
          </w:p>
        </w:tc>
        <w:tc>
          <w:tcPr>
            <w:tcW w:w="4499" w:type="dxa"/>
          </w:tcPr>
          <w:p w14:paraId="0483B53F" w14:textId="77777777" w:rsidR="00C24EF4" w:rsidRPr="00B3403F" w:rsidRDefault="00C24EF4" w:rsidP="00441D5C">
            <w:pPr>
              <w:pStyle w:val="Table105pt"/>
            </w:pPr>
          </w:p>
        </w:tc>
      </w:tr>
    </w:tbl>
    <w:p w14:paraId="0700836A" w14:textId="6F725883" w:rsidR="00E30985" w:rsidRDefault="00E30985" w:rsidP="009848E6"/>
    <w:p w14:paraId="4BFB6606" w14:textId="77777777" w:rsidR="00E36881" w:rsidRDefault="00E36881" w:rsidP="009848E6">
      <w:pPr>
        <w:sectPr w:rsidR="00E36881" w:rsidSect="002B4841">
          <w:headerReference w:type="default" r:id="rId20"/>
          <w:footerReference w:type="even" r:id="rId21"/>
          <w:footerReference w:type="default" r:id="rId22"/>
          <w:pgSz w:w="11907" w:h="16834" w:code="9"/>
          <w:pgMar w:top="1418" w:right="1701" w:bottom="1134" w:left="1843" w:header="567" w:footer="425" w:gutter="284"/>
          <w:cols w:space="720"/>
          <w:docGrid w:linePitch="286"/>
        </w:sectPr>
      </w:pPr>
    </w:p>
    <w:bookmarkStart w:id="14" w:name="_Hlk81927409"/>
    <w:p w14:paraId="38C37021" w14:textId="77777777" w:rsidR="00814D3D" w:rsidRDefault="00814D3D" w:rsidP="00814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07EB6" wp14:editId="24FD4F52">
                <wp:simplePos x="0" y="0"/>
                <wp:positionH relativeFrom="column">
                  <wp:posOffset>-1080135</wp:posOffset>
                </wp:positionH>
                <wp:positionV relativeFrom="paragraph">
                  <wp:posOffset>0</wp:posOffset>
                </wp:positionV>
                <wp:extent cx="8091170" cy="5285105"/>
                <wp:effectExtent l="0" t="0" r="0" b="0"/>
                <wp:wrapTopAndBottom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1170" cy="528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8D3928" id="Rectangle 4" o:spid="_x0000_s1026" alt="&quot;&quot;" style="position:absolute;margin-left:-85.05pt;margin-top:0;width:637.1pt;height:41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" filled="f" stroked="f" strokeweight="2pt">
                <w10:wrap type="topAndBottom"/>
              </v:rect>
            </w:pict>
          </mc:Fallback>
        </mc:AlternateContent>
      </w:r>
    </w:p>
    <w:p w14:paraId="3CB16E44" w14:textId="77777777" w:rsidR="00814D3D" w:rsidRDefault="00814D3D" w:rsidP="00814D3D"/>
    <w:p w14:paraId="7DDFFD18" w14:textId="77777777" w:rsidR="00814D3D" w:rsidRDefault="00814D3D" w:rsidP="00814D3D"/>
    <w:p w14:paraId="14FD6C1F" w14:textId="77777777" w:rsidR="00814D3D" w:rsidRDefault="00814D3D" w:rsidP="00814D3D"/>
    <w:p w14:paraId="5929920A" w14:textId="77777777" w:rsidR="00814D3D" w:rsidRDefault="00814D3D" w:rsidP="00814D3D"/>
    <w:p w14:paraId="2AD46CFD" w14:textId="77777777" w:rsidR="00814D3D" w:rsidRDefault="00814D3D" w:rsidP="00814D3D"/>
    <w:p w14:paraId="3265FA35" w14:textId="77777777" w:rsidR="00814D3D" w:rsidRDefault="00814D3D" w:rsidP="00814D3D">
      <w:pPr>
        <w:jc w:val="center"/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3D021925" wp14:editId="148B62AE">
            <wp:extent cx="1346835" cy="664845"/>
            <wp:effectExtent l="0" t="0" r="5715" b="1905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83FF" w14:textId="6EF606C7" w:rsidR="00814D3D" w:rsidRDefault="00C24EF4" w:rsidP="00814D3D">
      <w:pPr>
        <w:spacing w:before="240"/>
        <w:jc w:val="center"/>
        <w:rPr>
          <w:lang w:eastAsia="en-NZ"/>
        </w:rPr>
      </w:pPr>
      <w:r>
        <w:t>Octo</w:t>
      </w:r>
      <w:r w:rsidR="00814D3D">
        <w:t>ber 2021</w:t>
      </w:r>
      <w:r w:rsidR="00814D3D" w:rsidRPr="00DD748F">
        <w:br/>
      </w:r>
      <w:r w:rsidR="00814D3D" w:rsidRPr="00DD748F">
        <w:rPr>
          <w:lang w:eastAsia="en-NZ"/>
        </w:rPr>
        <w:t>HP</w:t>
      </w:r>
      <w:bookmarkEnd w:id="14"/>
      <w:r w:rsidR="00DD73C0">
        <w:rPr>
          <w:lang w:eastAsia="en-NZ"/>
        </w:rPr>
        <w:t xml:space="preserve"> 79</w:t>
      </w:r>
      <w:r w:rsidR="00DE148B">
        <w:rPr>
          <w:lang w:eastAsia="en-NZ"/>
        </w:rPr>
        <w:t>04</w:t>
      </w:r>
    </w:p>
    <w:p w14:paraId="10BA94A0" w14:textId="428D90DE" w:rsidR="009848E6" w:rsidRDefault="009848E6" w:rsidP="009848E6"/>
    <w:sectPr w:rsidR="009848E6" w:rsidSect="006E028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 w:code="9"/>
      <w:pgMar w:top="1418" w:right="1701" w:bottom="1134" w:left="1843" w:header="284" w:footer="425" w:gutter="284"/>
      <w:cols w:space="720"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2"/>
    </wne:keymap>
    <wne:keymap wne:kcmPrimary="0263">
      <wne:acd wne:acdName="acd0"/>
    </wne:keymap>
    <wne:keymap wne:kcmPrimary="0265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gBCAHUAbABsAGUAdAA=" wne:acdName="acd1" wne:fciIndexBasedOn="0065"/>
    <wne:acd wne:argValue="AgBUAGEAYgBsAGUAIABoAGUAYQBk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710C" w14:textId="77777777" w:rsidR="009A37B1" w:rsidRDefault="009A37B1">
      <w:r>
        <w:separator/>
      </w:r>
    </w:p>
    <w:p w14:paraId="1909A1AB" w14:textId="77777777" w:rsidR="009A37B1" w:rsidRDefault="009A37B1"/>
    <w:p w14:paraId="218BDB77" w14:textId="77777777" w:rsidR="009A37B1" w:rsidRDefault="009A37B1"/>
  </w:endnote>
  <w:endnote w:type="continuationSeparator" w:id="0">
    <w:p w14:paraId="7AA54425" w14:textId="77777777" w:rsidR="009A37B1" w:rsidRDefault="009A37B1">
      <w:r>
        <w:continuationSeparator/>
      </w:r>
    </w:p>
    <w:p w14:paraId="313443FE" w14:textId="77777777" w:rsidR="009A37B1" w:rsidRDefault="009A37B1"/>
    <w:p w14:paraId="3D212730" w14:textId="77777777" w:rsidR="009A37B1" w:rsidRDefault="009A3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14:paraId="4C3A3BF7" w14:textId="77777777" w:rsidTr="00D662F8">
      <w:trPr>
        <w:cantSplit/>
      </w:trPr>
      <w:tc>
        <w:tcPr>
          <w:tcW w:w="709" w:type="dxa"/>
          <w:vAlign w:val="center"/>
        </w:tcPr>
        <w:p w14:paraId="28F87ED7" w14:textId="77777777"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005BB5">
            <w:rPr>
              <w:rStyle w:val="PageNumber"/>
              <w:noProof/>
            </w:rPr>
            <w:t>vi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6026D159" w14:textId="77777777" w:rsidR="00D662F8" w:rsidRDefault="00D662F8" w:rsidP="00926083">
          <w:pPr>
            <w:pStyle w:val="RectoFooter"/>
            <w:jc w:val="left"/>
          </w:pPr>
          <w:r>
            <w:t>[INSERT TITLE]</w:t>
          </w:r>
        </w:p>
      </w:tc>
    </w:tr>
  </w:tbl>
  <w:p w14:paraId="711B5D80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14:paraId="58AAB149" w14:textId="77777777" w:rsidTr="00D662F8">
      <w:trPr>
        <w:cantSplit/>
      </w:trPr>
      <w:tc>
        <w:tcPr>
          <w:tcW w:w="8080" w:type="dxa"/>
          <w:vAlign w:val="center"/>
        </w:tcPr>
        <w:p w14:paraId="20E2F0CC" w14:textId="4D0DEAEA" w:rsidR="00D662F8" w:rsidRDefault="00D4507A" w:rsidP="00926083">
          <w:pPr>
            <w:pStyle w:val="RectoFooter"/>
          </w:pPr>
          <w:r w:rsidRPr="00F24749">
            <w:rPr>
              <w:caps w:val="0"/>
            </w:rPr>
            <w:t xml:space="preserve">Care Plan | Assisted </w:t>
          </w:r>
          <w:r>
            <w:rPr>
              <w:caps w:val="0"/>
            </w:rPr>
            <w:t>Dying</w:t>
          </w:r>
          <w:r w:rsidRPr="00F24749">
            <w:rPr>
              <w:caps w:val="0"/>
            </w:rPr>
            <w:t xml:space="preserve"> Service</w:t>
          </w:r>
        </w:p>
      </w:tc>
      <w:tc>
        <w:tcPr>
          <w:tcW w:w="709" w:type="dxa"/>
          <w:vAlign w:val="center"/>
        </w:tcPr>
        <w:p w14:paraId="3D3C9847" w14:textId="77777777"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286A2A">
            <w:rPr>
              <w:rStyle w:val="PageNumber"/>
              <w:noProof/>
            </w:rPr>
            <w:t>v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7602107" w14:textId="77777777" w:rsidR="00D05D74" w:rsidRPr="00581EB8" w:rsidRDefault="00D05D74" w:rsidP="00581EB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E36881" w14:paraId="117FE48A" w14:textId="77777777" w:rsidTr="00441D5C">
      <w:trPr>
        <w:cantSplit/>
      </w:trPr>
      <w:tc>
        <w:tcPr>
          <w:tcW w:w="709" w:type="dxa"/>
          <w:vAlign w:val="center"/>
        </w:tcPr>
        <w:p w14:paraId="5A3BF8CB" w14:textId="77777777" w:rsidR="00E36881" w:rsidRPr="00931466" w:rsidRDefault="00E36881" w:rsidP="00E36881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viii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14:paraId="49C479C2" w14:textId="72FAEE25" w:rsidR="00E36881" w:rsidRDefault="00D4507A" w:rsidP="00E36881">
          <w:pPr>
            <w:pStyle w:val="RectoFooter"/>
            <w:jc w:val="left"/>
          </w:pPr>
          <w:r w:rsidRPr="00F24749">
            <w:rPr>
              <w:caps w:val="0"/>
            </w:rPr>
            <w:t xml:space="preserve">Care Plan | Assisted </w:t>
          </w:r>
          <w:r>
            <w:rPr>
              <w:caps w:val="0"/>
            </w:rPr>
            <w:t>Dying</w:t>
          </w:r>
          <w:r w:rsidRPr="00F24749">
            <w:rPr>
              <w:caps w:val="0"/>
            </w:rPr>
            <w:t xml:space="preserve"> Service</w:t>
          </w:r>
        </w:p>
      </w:tc>
    </w:tr>
  </w:tbl>
  <w:p w14:paraId="7CA52C00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675"/>
      <w:gridCol w:w="9072"/>
    </w:tblGrid>
    <w:tr w:rsidR="00D662F8" w14:paraId="7E34FA6B" w14:textId="77777777" w:rsidTr="00A531E4">
      <w:trPr>
        <w:cantSplit/>
      </w:trPr>
      <w:tc>
        <w:tcPr>
          <w:tcW w:w="675" w:type="dxa"/>
          <w:vAlign w:val="center"/>
        </w:tcPr>
        <w:p w14:paraId="6281C317" w14:textId="77777777"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286A2A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7262A64" w14:textId="4C736896" w:rsidR="00D662F8" w:rsidRDefault="00D4507A" w:rsidP="000D58DD">
          <w:pPr>
            <w:pStyle w:val="RectoFooter"/>
            <w:jc w:val="left"/>
          </w:pPr>
          <w:r w:rsidRPr="00F24749">
            <w:rPr>
              <w:caps w:val="0"/>
            </w:rPr>
            <w:t xml:space="preserve">Care Plan | Assisted </w:t>
          </w:r>
          <w:r>
            <w:rPr>
              <w:caps w:val="0"/>
            </w:rPr>
            <w:t>Dying</w:t>
          </w:r>
          <w:r w:rsidRPr="00F24749">
            <w:rPr>
              <w:caps w:val="0"/>
            </w:rPr>
            <w:t xml:space="preserve"> Service</w:t>
          </w:r>
        </w:p>
      </w:tc>
    </w:tr>
  </w:tbl>
  <w:p w14:paraId="5177CEA2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E36881" w14:paraId="4D424074" w14:textId="77777777" w:rsidTr="00D662F8">
      <w:trPr>
        <w:cantSplit/>
      </w:trPr>
      <w:tc>
        <w:tcPr>
          <w:tcW w:w="8080" w:type="dxa"/>
          <w:vAlign w:val="center"/>
        </w:tcPr>
        <w:p w14:paraId="7D60CBB6" w14:textId="6E8293C8" w:rsidR="00E36881" w:rsidRPr="00F24749" w:rsidRDefault="00F24749" w:rsidP="00926083">
          <w:pPr>
            <w:pStyle w:val="RectoFooter"/>
            <w:rPr>
              <w:caps w:val="0"/>
            </w:rPr>
          </w:pPr>
          <w:r w:rsidRPr="00F24749">
            <w:rPr>
              <w:caps w:val="0"/>
            </w:rPr>
            <w:t xml:space="preserve">Care Plan | Assisted </w:t>
          </w:r>
          <w:r>
            <w:rPr>
              <w:caps w:val="0"/>
            </w:rPr>
            <w:t>Dying</w:t>
          </w:r>
          <w:r w:rsidRPr="00F24749">
            <w:rPr>
              <w:caps w:val="0"/>
            </w:rPr>
            <w:t xml:space="preserve"> Services</w:t>
          </w:r>
        </w:p>
      </w:tc>
      <w:tc>
        <w:tcPr>
          <w:tcW w:w="709" w:type="dxa"/>
          <w:vAlign w:val="center"/>
        </w:tcPr>
        <w:p w14:paraId="0573F9C9" w14:textId="77777777" w:rsidR="00E36881" w:rsidRPr="00931466" w:rsidRDefault="00E36881" w:rsidP="0093146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01AF70F8" w14:textId="77777777" w:rsidR="00E36881" w:rsidRPr="00581EB8" w:rsidRDefault="00E36881" w:rsidP="00581EB8">
    <w:pPr>
      <w:pStyle w:val="Foo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81E3" w14:textId="1E5E0820" w:rsidR="00926083" w:rsidRDefault="00926083" w:rsidP="004D6689">
    <w:pPr>
      <w:pStyle w:val="Footer"/>
      <w:ind w:right="360" w:firstLine="360"/>
    </w:pPr>
  </w:p>
  <w:p w14:paraId="310CA8CC" w14:textId="77777777" w:rsidR="00FD3834" w:rsidRDefault="00FD383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87986" w14:textId="77777777" w:rsidR="005A79E5" w:rsidRPr="005A79E5" w:rsidRDefault="005A79E5">
    <w:pPr>
      <w:pStyle w:val="Footer"/>
      <w:rPr>
        <w:sz w:val="2"/>
        <w:szCs w:val="2"/>
      </w:rPr>
    </w:pPr>
  </w:p>
  <w:p w14:paraId="656AD954" w14:textId="77777777" w:rsidR="00FD3834" w:rsidRDefault="00FD383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3598" w14:textId="77777777" w:rsidR="005A64F6" w:rsidRDefault="0005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1CB7" w14:textId="77777777" w:rsidR="009A37B1" w:rsidRPr="00A26E6B" w:rsidRDefault="009A37B1" w:rsidP="00A26E6B"/>
    <w:p w14:paraId="43E76236" w14:textId="77777777" w:rsidR="009A37B1" w:rsidRDefault="009A37B1"/>
  </w:footnote>
  <w:footnote w:type="continuationSeparator" w:id="0">
    <w:p w14:paraId="4DFEEAC3" w14:textId="77777777" w:rsidR="009A37B1" w:rsidRDefault="009A37B1">
      <w:r>
        <w:continuationSeparator/>
      </w:r>
    </w:p>
    <w:p w14:paraId="47812B9B" w14:textId="77777777" w:rsidR="009A37B1" w:rsidRDefault="009A37B1"/>
    <w:p w14:paraId="4172C14F" w14:textId="77777777" w:rsidR="009A37B1" w:rsidRDefault="009A3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2E4F" w14:textId="3891A7FA" w:rsidR="00E42F5D" w:rsidRPr="00D4507A" w:rsidRDefault="00F24749" w:rsidP="00533B90">
    <w:pPr>
      <w:rPr>
        <w:rFonts w:ascii="Segoe UI Semibold" w:hAnsi="Segoe UI Semibold"/>
        <w:color w:val="000000" w:themeColor="text1"/>
        <w:sz w:val="16"/>
      </w:rPr>
    </w:pPr>
    <w:r w:rsidRPr="00D4507A">
      <w:rPr>
        <w:rFonts w:ascii="Segoe UI Semibold" w:hAnsi="Segoe UI Semibold"/>
        <w:color w:val="000000" w:themeColor="text1"/>
        <w:sz w:val="16"/>
      </w:rPr>
      <w:t>My journey, my needs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17B0" w14:textId="209BC803" w:rsidR="00660F74" w:rsidRPr="009848E6" w:rsidRDefault="002B4841" w:rsidP="0049651F">
    <w:pPr>
      <w:ind w:left="567" w:hanging="567"/>
      <w:jc w:val="right"/>
    </w:pPr>
    <w:r w:rsidRPr="00D4507A">
      <w:rPr>
        <w:rFonts w:ascii="Segoe UI Semibold" w:hAnsi="Segoe UI Semibold"/>
        <w:color w:val="000000" w:themeColor="text1"/>
        <w:sz w:val="16"/>
      </w:rPr>
      <w:t>My journey, my needs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FC77" w14:textId="119BE97D" w:rsidR="00E36881" w:rsidRPr="009848E6" w:rsidRDefault="00F24749" w:rsidP="00D4507A">
    <w:pPr>
      <w:jc w:val="right"/>
      <w:rPr>
        <w:rFonts w:ascii="Segoe UI Semibold" w:hAnsi="Segoe UI Semibold"/>
      </w:rPr>
    </w:pPr>
    <w:r w:rsidRPr="00D4507A">
      <w:rPr>
        <w:rFonts w:ascii="Segoe UI Semibold" w:hAnsi="Segoe UI Semibold"/>
        <w:sz w:val="16"/>
      </w:rPr>
      <w:t>My journey, my needs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1653" w14:textId="1392A86B" w:rsidR="00202300" w:rsidRDefault="00202300">
    <w:pPr>
      <w:pStyle w:val="Header"/>
    </w:pPr>
  </w:p>
  <w:p w14:paraId="04C14CB7" w14:textId="77777777" w:rsidR="00FD3834" w:rsidRDefault="00FD38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FE91" w14:textId="77777777" w:rsidR="005A79E5" w:rsidRDefault="005A79E5">
    <w:pPr>
      <w:pStyle w:val="Header"/>
    </w:pPr>
  </w:p>
  <w:p w14:paraId="2518C3F7" w14:textId="77777777" w:rsidR="00FD3834" w:rsidRDefault="00FD38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74F3" w14:textId="77777777" w:rsidR="005A64F6" w:rsidRDefault="0005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8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19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1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2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4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5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6" w15:restartNumberingAfterBreak="0">
    <w:nsid w:val="6D28608F"/>
    <w:multiLevelType w:val="hybridMultilevel"/>
    <w:tmpl w:val="52B663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0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2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3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6"/>
  </w:num>
  <w:num w:numId="5">
    <w:abstractNumId w:val="0"/>
  </w:num>
  <w:num w:numId="6">
    <w:abstractNumId w:val="33"/>
  </w:num>
  <w:num w:numId="7">
    <w:abstractNumId w:val="12"/>
  </w:num>
  <w:num w:numId="8">
    <w:abstractNumId w:val="2"/>
  </w:num>
  <w:num w:numId="9">
    <w:abstractNumId w:val="30"/>
  </w:num>
  <w:num w:numId="10">
    <w:abstractNumId w:val="1"/>
  </w:num>
  <w:num w:numId="11">
    <w:abstractNumId w:val="27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9"/>
  </w:num>
  <w:num w:numId="17">
    <w:abstractNumId w:val="10"/>
  </w:num>
  <w:num w:numId="18">
    <w:abstractNumId w:val="24"/>
  </w:num>
  <w:num w:numId="19">
    <w:abstractNumId w:val="11"/>
  </w:num>
  <w:num w:numId="20">
    <w:abstractNumId w:val="18"/>
  </w:num>
  <w:num w:numId="21">
    <w:abstractNumId w:val="6"/>
  </w:num>
  <w:num w:numId="22">
    <w:abstractNumId w:val="4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25"/>
  </w:num>
  <w:num w:numId="28">
    <w:abstractNumId w:val="23"/>
  </w:num>
  <w:num w:numId="29">
    <w:abstractNumId w:val="17"/>
  </w:num>
  <w:num w:numId="30">
    <w:abstractNumId w:val="9"/>
  </w:num>
  <w:num w:numId="31">
    <w:abstractNumId w:val="29"/>
  </w:num>
  <w:num w:numId="32">
    <w:abstractNumId w:val="14"/>
  </w:num>
  <w:num w:numId="33">
    <w:abstractNumId w:val="28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13E85"/>
    <w:rsid w:val="00014540"/>
    <w:rsid w:val="00025A6F"/>
    <w:rsid w:val="0002618D"/>
    <w:rsid w:val="00030B26"/>
    <w:rsid w:val="00030E84"/>
    <w:rsid w:val="00032C0A"/>
    <w:rsid w:val="00035257"/>
    <w:rsid w:val="00035280"/>
    <w:rsid w:val="00035D68"/>
    <w:rsid w:val="00054B44"/>
    <w:rsid w:val="00055404"/>
    <w:rsid w:val="0006228D"/>
    <w:rsid w:val="00066226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58DD"/>
    <w:rsid w:val="000F2AE2"/>
    <w:rsid w:val="000F2BFF"/>
    <w:rsid w:val="000F4C52"/>
    <w:rsid w:val="00102063"/>
    <w:rsid w:val="00102D8F"/>
    <w:rsid w:val="0010541C"/>
    <w:rsid w:val="00106F93"/>
    <w:rsid w:val="00111D50"/>
    <w:rsid w:val="00113B8E"/>
    <w:rsid w:val="0012053C"/>
    <w:rsid w:val="00122363"/>
    <w:rsid w:val="001342C7"/>
    <w:rsid w:val="0013585C"/>
    <w:rsid w:val="00137314"/>
    <w:rsid w:val="00142261"/>
    <w:rsid w:val="00142954"/>
    <w:rsid w:val="001460E0"/>
    <w:rsid w:val="001472F0"/>
    <w:rsid w:val="00147F71"/>
    <w:rsid w:val="00150A6E"/>
    <w:rsid w:val="00157A01"/>
    <w:rsid w:val="0016304B"/>
    <w:rsid w:val="0016468A"/>
    <w:rsid w:val="001708A0"/>
    <w:rsid w:val="001808E5"/>
    <w:rsid w:val="00182A1F"/>
    <w:rsid w:val="0018662D"/>
    <w:rsid w:val="00197427"/>
    <w:rsid w:val="001A007A"/>
    <w:rsid w:val="001A21B4"/>
    <w:rsid w:val="001A5CF5"/>
    <w:rsid w:val="001B39D2"/>
    <w:rsid w:val="001B4BF8"/>
    <w:rsid w:val="001C4326"/>
    <w:rsid w:val="001C665E"/>
    <w:rsid w:val="001D004F"/>
    <w:rsid w:val="001D3541"/>
    <w:rsid w:val="001D3E4E"/>
    <w:rsid w:val="001E254A"/>
    <w:rsid w:val="001E7386"/>
    <w:rsid w:val="001F45A7"/>
    <w:rsid w:val="00201A01"/>
    <w:rsid w:val="00202300"/>
    <w:rsid w:val="0020754B"/>
    <w:rsid w:val="002104D3"/>
    <w:rsid w:val="00211D1D"/>
    <w:rsid w:val="00213A33"/>
    <w:rsid w:val="0021763B"/>
    <w:rsid w:val="00230E3D"/>
    <w:rsid w:val="00245FFA"/>
    <w:rsid w:val="00246DB1"/>
    <w:rsid w:val="002472A6"/>
    <w:rsid w:val="002476B5"/>
    <w:rsid w:val="002520CC"/>
    <w:rsid w:val="00253ECF"/>
    <w:rsid w:val="002546A1"/>
    <w:rsid w:val="002628F4"/>
    <w:rsid w:val="00267592"/>
    <w:rsid w:val="00275D08"/>
    <w:rsid w:val="002858E3"/>
    <w:rsid w:val="00286A2A"/>
    <w:rsid w:val="0029190A"/>
    <w:rsid w:val="00292C5A"/>
    <w:rsid w:val="00295241"/>
    <w:rsid w:val="002A4DFC"/>
    <w:rsid w:val="002A5090"/>
    <w:rsid w:val="002B047D"/>
    <w:rsid w:val="002B4841"/>
    <w:rsid w:val="002B732B"/>
    <w:rsid w:val="002B76A7"/>
    <w:rsid w:val="002C2219"/>
    <w:rsid w:val="002C2552"/>
    <w:rsid w:val="002C2DEE"/>
    <w:rsid w:val="002C380A"/>
    <w:rsid w:val="002D0DF2"/>
    <w:rsid w:val="002D23BD"/>
    <w:rsid w:val="002E08CB"/>
    <w:rsid w:val="002E0B47"/>
    <w:rsid w:val="002F25F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37E6F"/>
    <w:rsid w:val="00341161"/>
    <w:rsid w:val="00343365"/>
    <w:rsid w:val="003445F4"/>
    <w:rsid w:val="00353501"/>
    <w:rsid w:val="00353734"/>
    <w:rsid w:val="003606F8"/>
    <w:rsid w:val="003648EF"/>
    <w:rsid w:val="003673E6"/>
    <w:rsid w:val="00377264"/>
    <w:rsid w:val="003779D2"/>
    <w:rsid w:val="0038448E"/>
    <w:rsid w:val="00385E38"/>
    <w:rsid w:val="00396DEE"/>
    <w:rsid w:val="003A26A5"/>
    <w:rsid w:val="003A3761"/>
    <w:rsid w:val="003A512D"/>
    <w:rsid w:val="003A5FEA"/>
    <w:rsid w:val="003B1D10"/>
    <w:rsid w:val="003C3278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1750A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596D"/>
    <w:rsid w:val="0047380E"/>
    <w:rsid w:val="00473831"/>
    <w:rsid w:val="00487C04"/>
    <w:rsid w:val="004907E1"/>
    <w:rsid w:val="00495895"/>
    <w:rsid w:val="0049651F"/>
    <w:rsid w:val="004A035B"/>
    <w:rsid w:val="004A2108"/>
    <w:rsid w:val="004A38D7"/>
    <w:rsid w:val="004A778C"/>
    <w:rsid w:val="004B19DB"/>
    <w:rsid w:val="004B48C7"/>
    <w:rsid w:val="004C2E6A"/>
    <w:rsid w:val="004C64B8"/>
    <w:rsid w:val="004D2A2D"/>
    <w:rsid w:val="004D479F"/>
    <w:rsid w:val="004D6689"/>
    <w:rsid w:val="004D6DBD"/>
    <w:rsid w:val="004E1D1D"/>
    <w:rsid w:val="004E7AC8"/>
    <w:rsid w:val="004F0C94"/>
    <w:rsid w:val="005019AE"/>
    <w:rsid w:val="00503749"/>
    <w:rsid w:val="00504CF4"/>
    <w:rsid w:val="0050635B"/>
    <w:rsid w:val="00513A32"/>
    <w:rsid w:val="005151C2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6718"/>
    <w:rsid w:val="00567B58"/>
    <w:rsid w:val="00571223"/>
    <w:rsid w:val="005722B5"/>
    <w:rsid w:val="005763E0"/>
    <w:rsid w:val="00581136"/>
    <w:rsid w:val="00581EB8"/>
    <w:rsid w:val="005911FC"/>
    <w:rsid w:val="005A27CA"/>
    <w:rsid w:val="005A43BD"/>
    <w:rsid w:val="005A79E5"/>
    <w:rsid w:val="005D034C"/>
    <w:rsid w:val="005E226E"/>
    <w:rsid w:val="005E2636"/>
    <w:rsid w:val="005F6D63"/>
    <w:rsid w:val="005F77FC"/>
    <w:rsid w:val="006015D7"/>
    <w:rsid w:val="00601B21"/>
    <w:rsid w:val="006041F0"/>
    <w:rsid w:val="00605C6D"/>
    <w:rsid w:val="006120CA"/>
    <w:rsid w:val="00624174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5938"/>
    <w:rsid w:val="006575F4"/>
    <w:rsid w:val="006579E6"/>
    <w:rsid w:val="00660682"/>
    <w:rsid w:val="00660F74"/>
    <w:rsid w:val="00663EDC"/>
    <w:rsid w:val="00667986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1741C"/>
    <w:rsid w:val="00717D47"/>
    <w:rsid w:val="007427B1"/>
    <w:rsid w:val="00742B90"/>
    <w:rsid w:val="0074434D"/>
    <w:rsid w:val="00755767"/>
    <w:rsid w:val="007570C4"/>
    <w:rsid w:val="007605B8"/>
    <w:rsid w:val="00771B1E"/>
    <w:rsid w:val="00773C95"/>
    <w:rsid w:val="0078171E"/>
    <w:rsid w:val="0078658E"/>
    <w:rsid w:val="007920E2"/>
    <w:rsid w:val="0079566E"/>
    <w:rsid w:val="00795AF3"/>
    <w:rsid w:val="00795B34"/>
    <w:rsid w:val="007A067F"/>
    <w:rsid w:val="007B1770"/>
    <w:rsid w:val="007B4D3E"/>
    <w:rsid w:val="007B7C70"/>
    <w:rsid w:val="007B7DEB"/>
    <w:rsid w:val="007C0449"/>
    <w:rsid w:val="007C0DC5"/>
    <w:rsid w:val="007C7909"/>
    <w:rsid w:val="007D2151"/>
    <w:rsid w:val="007D2498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3EE"/>
    <w:rsid w:val="00800A8A"/>
    <w:rsid w:val="0080155C"/>
    <w:rsid w:val="008052E1"/>
    <w:rsid w:val="00814D3D"/>
    <w:rsid w:val="00822F2C"/>
    <w:rsid w:val="00823DEE"/>
    <w:rsid w:val="00827C63"/>
    <w:rsid w:val="008305E8"/>
    <w:rsid w:val="00836165"/>
    <w:rsid w:val="0084640C"/>
    <w:rsid w:val="00846969"/>
    <w:rsid w:val="008532F2"/>
    <w:rsid w:val="00856088"/>
    <w:rsid w:val="00860826"/>
    <w:rsid w:val="00860E21"/>
    <w:rsid w:val="008614A5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1791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E0ED1"/>
    <w:rsid w:val="008E3A07"/>
    <w:rsid w:val="008E537B"/>
    <w:rsid w:val="008F29BE"/>
    <w:rsid w:val="008F4AE5"/>
    <w:rsid w:val="008F51EB"/>
    <w:rsid w:val="00900197"/>
    <w:rsid w:val="00901B92"/>
    <w:rsid w:val="00902F55"/>
    <w:rsid w:val="0090582B"/>
    <w:rsid w:val="009060C0"/>
    <w:rsid w:val="009133F5"/>
    <w:rsid w:val="0091756F"/>
    <w:rsid w:val="00920350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5565C"/>
    <w:rsid w:val="00964AB6"/>
    <w:rsid w:val="00966F9A"/>
    <w:rsid w:val="00976B8C"/>
    <w:rsid w:val="00977B8A"/>
    <w:rsid w:val="00982971"/>
    <w:rsid w:val="009845AD"/>
    <w:rsid w:val="00984835"/>
    <w:rsid w:val="009848E6"/>
    <w:rsid w:val="009933EF"/>
    <w:rsid w:val="00995BA0"/>
    <w:rsid w:val="009A37B1"/>
    <w:rsid w:val="009A418B"/>
    <w:rsid w:val="009A426F"/>
    <w:rsid w:val="009A42D5"/>
    <w:rsid w:val="009A4473"/>
    <w:rsid w:val="009B05C9"/>
    <w:rsid w:val="009B286C"/>
    <w:rsid w:val="009B3D52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36F5"/>
    <w:rsid w:val="00A24F33"/>
    <w:rsid w:val="00A25069"/>
    <w:rsid w:val="00A26E6B"/>
    <w:rsid w:val="00A3068F"/>
    <w:rsid w:val="00A3145B"/>
    <w:rsid w:val="00A339D0"/>
    <w:rsid w:val="00A41002"/>
    <w:rsid w:val="00A4201A"/>
    <w:rsid w:val="00A531E4"/>
    <w:rsid w:val="00A5465D"/>
    <w:rsid w:val="00A553CE"/>
    <w:rsid w:val="00A5677A"/>
    <w:rsid w:val="00A56DCC"/>
    <w:rsid w:val="00A625E8"/>
    <w:rsid w:val="00A628ED"/>
    <w:rsid w:val="00A63DFF"/>
    <w:rsid w:val="00A6490D"/>
    <w:rsid w:val="00A64F88"/>
    <w:rsid w:val="00A7415D"/>
    <w:rsid w:val="00A80363"/>
    <w:rsid w:val="00A80939"/>
    <w:rsid w:val="00A83E9D"/>
    <w:rsid w:val="00A87C05"/>
    <w:rsid w:val="00A9169D"/>
    <w:rsid w:val="00A960F7"/>
    <w:rsid w:val="00AA240C"/>
    <w:rsid w:val="00AC101C"/>
    <w:rsid w:val="00AC4328"/>
    <w:rsid w:val="00AD33B1"/>
    <w:rsid w:val="00AD4CF1"/>
    <w:rsid w:val="00AD5988"/>
    <w:rsid w:val="00AD6293"/>
    <w:rsid w:val="00AF7800"/>
    <w:rsid w:val="00B00CF5"/>
    <w:rsid w:val="00B072E0"/>
    <w:rsid w:val="00B1007E"/>
    <w:rsid w:val="00B253F6"/>
    <w:rsid w:val="00B26675"/>
    <w:rsid w:val="00B305DB"/>
    <w:rsid w:val="00B332F8"/>
    <w:rsid w:val="00B3492B"/>
    <w:rsid w:val="00B40E5C"/>
    <w:rsid w:val="00B4646F"/>
    <w:rsid w:val="00B55C7D"/>
    <w:rsid w:val="00B63038"/>
    <w:rsid w:val="00B64BD8"/>
    <w:rsid w:val="00B701D1"/>
    <w:rsid w:val="00B73420"/>
    <w:rsid w:val="00B73AF2"/>
    <w:rsid w:val="00B7551A"/>
    <w:rsid w:val="00B773F1"/>
    <w:rsid w:val="00B86AB1"/>
    <w:rsid w:val="00BA7EBA"/>
    <w:rsid w:val="00BB2A06"/>
    <w:rsid w:val="00BB2CBB"/>
    <w:rsid w:val="00BB4198"/>
    <w:rsid w:val="00BC03EE"/>
    <w:rsid w:val="00BC59F1"/>
    <w:rsid w:val="00BE076A"/>
    <w:rsid w:val="00BF3DE1"/>
    <w:rsid w:val="00BF4843"/>
    <w:rsid w:val="00BF5205"/>
    <w:rsid w:val="00BF5C64"/>
    <w:rsid w:val="00BF5E10"/>
    <w:rsid w:val="00C05132"/>
    <w:rsid w:val="00C12508"/>
    <w:rsid w:val="00C23728"/>
    <w:rsid w:val="00C24EF4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90B31"/>
    <w:rsid w:val="00CA0D6F"/>
    <w:rsid w:val="00CA4C33"/>
    <w:rsid w:val="00CA6F4A"/>
    <w:rsid w:val="00CA7FED"/>
    <w:rsid w:val="00CB6427"/>
    <w:rsid w:val="00CC0FBE"/>
    <w:rsid w:val="00CC59A2"/>
    <w:rsid w:val="00CD2119"/>
    <w:rsid w:val="00CD237A"/>
    <w:rsid w:val="00CD36AC"/>
    <w:rsid w:val="00CD3F52"/>
    <w:rsid w:val="00CE13A3"/>
    <w:rsid w:val="00CE36BC"/>
    <w:rsid w:val="00CF1747"/>
    <w:rsid w:val="00CF1F43"/>
    <w:rsid w:val="00CF60ED"/>
    <w:rsid w:val="00D05D74"/>
    <w:rsid w:val="00D20C59"/>
    <w:rsid w:val="00D23323"/>
    <w:rsid w:val="00D2392A"/>
    <w:rsid w:val="00D25FFE"/>
    <w:rsid w:val="00D37D80"/>
    <w:rsid w:val="00D4476F"/>
    <w:rsid w:val="00D4507A"/>
    <w:rsid w:val="00D50573"/>
    <w:rsid w:val="00D54D50"/>
    <w:rsid w:val="00D55CC9"/>
    <w:rsid w:val="00D560B4"/>
    <w:rsid w:val="00D662F8"/>
    <w:rsid w:val="00D66797"/>
    <w:rsid w:val="00D7074B"/>
    <w:rsid w:val="00D7087C"/>
    <w:rsid w:val="00D70C3C"/>
    <w:rsid w:val="00D71DF7"/>
    <w:rsid w:val="00D72BE5"/>
    <w:rsid w:val="00D73325"/>
    <w:rsid w:val="00D81462"/>
    <w:rsid w:val="00D82544"/>
    <w:rsid w:val="00D8285D"/>
    <w:rsid w:val="00D82F26"/>
    <w:rsid w:val="00D863D0"/>
    <w:rsid w:val="00D86B00"/>
    <w:rsid w:val="00D86FB9"/>
    <w:rsid w:val="00D87C87"/>
    <w:rsid w:val="00D90BB4"/>
    <w:rsid w:val="00D90BBF"/>
    <w:rsid w:val="00D90E07"/>
    <w:rsid w:val="00D932C2"/>
    <w:rsid w:val="00D97E33"/>
    <w:rsid w:val="00DB39CF"/>
    <w:rsid w:val="00DB7256"/>
    <w:rsid w:val="00DC0401"/>
    <w:rsid w:val="00DC20BD"/>
    <w:rsid w:val="00DD0BCD"/>
    <w:rsid w:val="00DD447A"/>
    <w:rsid w:val="00DD73C0"/>
    <w:rsid w:val="00DE148B"/>
    <w:rsid w:val="00DE3B20"/>
    <w:rsid w:val="00DE6C94"/>
    <w:rsid w:val="00DE6FD7"/>
    <w:rsid w:val="00DF647B"/>
    <w:rsid w:val="00E23271"/>
    <w:rsid w:val="00E24F80"/>
    <w:rsid w:val="00E259F3"/>
    <w:rsid w:val="00E30985"/>
    <w:rsid w:val="00E33238"/>
    <w:rsid w:val="00E36881"/>
    <w:rsid w:val="00E376B7"/>
    <w:rsid w:val="00E42F5D"/>
    <w:rsid w:val="00E4486C"/>
    <w:rsid w:val="00E460B6"/>
    <w:rsid w:val="00E511D5"/>
    <w:rsid w:val="00E53A9F"/>
    <w:rsid w:val="00E60249"/>
    <w:rsid w:val="00E65269"/>
    <w:rsid w:val="00E76D66"/>
    <w:rsid w:val="00E8343D"/>
    <w:rsid w:val="00EA796A"/>
    <w:rsid w:val="00EB1856"/>
    <w:rsid w:val="00EC50CE"/>
    <w:rsid w:val="00EC5B34"/>
    <w:rsid w:val="00EC7B5A"/>
    <w:rsid w:val="00ED021E"/>
    <w:rsid w:val="00ED323C"/>
    <w:rsid w:val="00EE2D5C"/>
    <w:rsid w:val="00EE4ADE"/>
    <w:rsid w:val="00EE4DE8"/>
    <w:rsid w:val="00EE5CB7"/>
    <w:rsid w:val="00EF5503"/>
    <w:rsid w:val="00F024FE"/>
    <w:rsid w:val="00F05AD4"/>
    <w:rsid w:val="00F10EB6"/>
    <w:rsid w:val="00F11DD6"/>
    <w:rsid w:val="00F13F07"/>
    <w:rsid w:val="00F140B2"/>
    <w:rsid w:val="00F245A8"/>
    <w:rsid w:val="00F24749"/>
    <w:rsid w:val="00F25970"/>
    <w:rsid w:val="00F311A9"/>
    <w:rsid w:val="00F5180D"/>
    <w:rsid w:val="00F63781"/>
    <w:rsid w:val="00F67496"/>
    <w:rsid w:val="00F801BA"/>
    <w:rsid w:val="00F9366A"/>
    <w:rsid w:val="00F946C9"/>
    <w:rsid w:val="00FA0EA5"/>
    <w:rsid w:val="00FA74EE"/>
    <w:rsid w:val="00FB57F5"/>
    <w:rsid w:val="00FC3711"/>
    <w:rsid w:val="00FC46E7"/>
    <w:rsid w:val="00FC591A"/>
    <w:rsid w:val="00FC5D25"/>
    <w:rsid w:val="00FC7FE4"/>
    <w:rsid w:val="00FD00CA"/>
    <w:rsid w:val="00FD0D7E"/>
    <w:rsid w:val="00FD3834"/>
    <w:rsid w:val="00FD4FFB"/>
    <w:rsid w:val="00FE6E13"/>
    <w:rsid w:val="00FF15F6"/>
    <w:rsid w:val="00FF527C"/>
    <w:rsid w:val="00FF65CD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EEEB9C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7A"/>
    <w:pPr>
      <w:spacing w:after="200"/>
    </w:pPr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6B00"/>
    <w:pPr>
      <w:keepNext/>
      <w:spacing w:before="600"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1A007A"/>
    <w:pPr>
      <w:numPr>
        <w:numId w:val="1"/>
      </w:numPr>
      <w:tabs>
        <w:tab w:val="clear" w:pos="284"/>
      </w:tabs>
      <w:spacing w:before="90" w:after="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D86B00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37314"/>
    <w:pPr>
      <w:spacing w:after="240" w:line="242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customStyle="1" w:styleId="CoverPage-Subtitle">
    <w:name w:val="Cover Page - Subtitle"/>
    <w:basedOn w:val="Normal"/>
    <w:next w:val="Normal"/>
    <w:uiPriority w:val="17"/>
    <w:qFormat/>
    <w:rsid w:val="00AC4328"/>
    <w:rPr>
      <w:rFonts w:ascii="Arial" w:eastAsiaTheme="minorHAnsi" w:hAnsi="Arial"/>
      <w:bCs/>
      <w:color w:val="1F497D" w:themeColor="text2"/>
      <w:spacing w:val="12"/>
      <w:kern w:val="28"/>
      <w:sz w:val="32"/>
      <w:szCs w:val="22"/>
      <w:lang w:eastAsia="en-US"/>
    </w:rPr>
  </w:style>
  <w:style w:type="paragraph" w:customStyle="1" w:styleId="CoverPageHeading">
    <w:name w:val="Cover Page Heading"/>
    <w:uiPriority w:val="17"/>
    <w:qFormat/>
    <w:rsid w:val="00AC4328"/>
    <w:rPr>
      <w:rFonts w:asciiTheme="majorHAnsi" w:eastAsiaTheme="majorEastAsia" w:hAnsiTheme="majorHAnsi" w:cs="Times New Roman (Headings CS)"/>
      <w:b/>
      <w:bCs/>
      <w:color w:val="000000" w:themeColor="text1"/>
      <w:kern w:val="28"/>
      <w:sz w:val="108"/>
      <w:szCs w:val="56"/>
      <w:lang w:val="en-GB"/>
    </w:rPr>
  </w:style>
  <w:style w:type="numbering" w:styleId="1ai">
    <w:name w:val="Outline List 1"/>
    <w:basedOn w:val="NoList"/>
    <w:uiPriority w:val="99"/>
    <w:semiHidden/>
    <w:unhideWhenUsed/>
    <w:rsid w:val="00AC4328"/>
    <w:pPr>
      <w:numPr>
        <w:numId w:val="33"/>
      </w:numPr>
    </w:pPr>
  </w:style>
  <w:style w:type="paragraph" w:customStyle="1" w:styleId="CoverPage-Subtitle-imp">
    <w:name w:val="Cover Page - Subtitle - imp"/>
    <w:basedOn w:val="Normal"/>
    <w:next w:val="Normal"/>
    <w:uiPriority w:val="17"/>
    <w:qFormat/>
    <w:rsid w:val="00AC4328"/>
    <w:rPr>
      <w:rFonts w:ascii="Arial" w:eastAsiaTheme="minorHAnsi" w:hAnsi="Arial"/>
      <w:bCs/>
      <w:color w:val="1F497D" w:themeColor="text2"/>
      <w:spacing w:val="12"/>
      <w:kern w:val="28"/>
      <w:sz w:val="32"/>
      <w:szCs w:val="22"/>
      <w:lang w:eastAsia="en-US"/>
    </w:rPr>
  </w:style>
  <w:style w:type="paragraph" w:customStyle="1" w:styleId="CoverPageHeading-imp">
    <w:name w:val="Cover Page Heading - imp"/>
    <w:uiPriority w:val="17"/>
    <w:qFormat/>
    <w:rsid w:val="00AC4328"/>
    <w:rPr>
      <w:rFonts w:ascii="Arial" w:eastAsiaTheme="majorEastAsia" w:hAnsi="Arial" w:cs="Times New Roman (Headings CS)"/>
      <w:b/>
      <w:bCs/>
      <w:color w:val="000000" w:themeColor="text1"/>
      <w:kern w:val="28"/>
      <w:sz w:val="108"/>
      <w:szCs w:val="56"/>
      <w:lang w:val="en-GB"/>
    </w:rPr>
  </w:style>
  <w:style w:type="paragraph" w:customStyle="1" w:styleId="Table105pt">
    <w:name w:val="Table 10.5pt"/>
    <w:basedOn w:val="Normal"/>
    <w:qFormat/>
    <w:rsid w:val="007C7909"/>
    <w:pPr>
      <w:spacing w:before="60" w:after="60" w:line="260" w:lineRule="atLeast"/>
    </w:pPr>
    <w:rPr>
      <w:bCs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396DEE"/>
    <w:pPr>
      <w:spacing w:before="60" w:after="60" w:line="280" w:lineRule="atLeast"/>
    </w:pPr>
    <w:rPr>
      <w:rFonts w:ascii="Georgia" w:eastAsiaTheme="minorHAnsi" w:hAnsi="Georgia" w:cstheme="minorBidi"/>
      <w:sz w:val="18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  <w:color w:val="FFFFFF" w:themeColor="background1"/>
      </w:rPr>
      <w:tblPr/>
      <w:tcPr>
        <w:shd w:val="clear" w:color="auto" w:fill="1B83A0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D6DBD"/>
    <w:rPr>
      <w:color w:val="808080"/>
    </w:rPr>
  </w:style>
  <w:style w:type="paragraph" w:customStyle="1" w:styleId="Answer">
    <w:name w:val="Answer"/>
    <w:basedOn w:val="Table105pt"/>
    <w:qFormat/>
    <w:rsid w:val="00CF1F43"/>
    <w:rPr>
      <w:rFonts w:eastAsiaTheme="minorHAnsi" w:cstheme="minorBid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F4C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4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52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52"/>
    <w:rPr>
      <w:rFonts w:ascii="Segoe UI" w:hAnsi="Segoe UI"/>
      <w:b/>
      <w:bCs/>
      <w:lang w:eastAsia="en-GB"/>
    </w:rPr>
  </w:style>
  <w:style w:type="paragraph" w:customStyle="1" w:styleId="White">
    <w:name w:val="White"/>
    <w:basedOn w:val="Normal"/>
    <w:rsid w:val="00396DEE"/>
    <w:pPr>
      <w:spacing w:before="120" w:line="280" w:lineRule="atLeast"/>
    </w:pPr>
    <w:rPr>
      <w:rFonts w:eastAsiaTheme="minorHAnsi" w:cstheme="minorBidi"/>
      <w:b/>
      <w:bCs/>
      <w:color w:val="FFFFFF" w:themeColor="background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2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footer" Target="footer8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image" Target="media/image3.png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mailto:AssistedDying@health.govt.nz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B51683CCA742D1A27AB23FA1F5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9A96-5C44-4CFF-994C-4D94231EC89F}"/>
      </w:docPartPr>
      <w:docPartBody>
        <w:p w:rsidR="00FD4D73" w:rsidRDefault="00C97C7A" w:rsidP="00C97C7A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7D47E106F4397B9D161E06BB4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6B9-B762-406E-8A16-8E47F2F79D86}"/>
      </w:docPartPr>
      <w:docPartBody>
        <w:p w:rsidR="00FD4D73" w:rsidRDefault="00C97C7A" w:rsidP="00C97C7A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3293C51B74F14858F9F4A5FB4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1B1D-633B-4CBA-950A-6A304F6D8C34}"/>
      </w:docPartPr>
      <w:docPartBody>
        <w:p w:rsidR="00FD4D73" w:rsidRDefault="00C97C7A" w:rsidP="00C97C7A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44FD238B34407ADDD4D60B08D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94FC-342E-48C2-8C01-9EA1F7922FE7}"/>
      </w:docPartPr>
      <w:docPartBody>
        <w:p w:rsidR="00FD4D73" w:rsidRDefault="00C97C7A" w:rsidP="00C97C7A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5BAB1E7054E8984A8097DB7DA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C5F5-0109-4229-B72C-A321428DFBAA}"/>
      </w:docPartPr>
      <w:docPartBody>
        <w:p w:rsidR="00FD4D73" w:rsidRDefault="00C97C7A" w:rsidP="00C97C7A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260C848B44704AC437A84DFB0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C3A6-8A58-4A96-8747-DC85C5B9AFC3}"/>
      </w:docPartPr>
      <w:docPartBody>
        <w:p w:rsidR="00E25BED" w:rsidRDefault="008E53D8" w:rsidP="008E53D8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AB9096C914B06A3AA29FFB8AE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0B1F-A2DF-4114-B2F1-1090E492EB1E}"/>
      </w:docPartPr>
      <w:docPartBody>
        <w:p w:rsidR="00E25BED" w:rsidRDefault="008E53D8" w:rsidP="008E53D8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16CB97E194A78AFA6AA1EBA0C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6F75-ED2F-4A5A-96BC-18CDF5380E81}"/>
      </w:docPartPr>
      <w:docPartBody>
        <w:p w:rsidR="00E25BED" w:rsidRDefault="008E53D8" w:rsidP="008E53D8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1319A93C44623A74311A5F6CD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6A7F-6C61-47EE-A322-3801B1EBD7D6}"/>
      </w:docPartPr>
      <w:docPartBody>
        <w:p w:rsidR="00E25BED" w:rsidRDefault="008E53D8" w:rsidP="008E53D8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4556F44D945F4BC3D84E2DACB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18A5-8399-4BCA-829B-DBA1C9EF7650}"/>
      </w:docPartPr>
      <w:docPartBody>
        <w:p w:rsidR="00E25BED" w:rsidRDefault="008E53D8" w:rsidP="008E53D8"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573B7699B4890BBA1899C92CA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EAEB-2782-4BEA-8586-50E0AF8FE49C}"/>
      </w:docPartPr>
      <w:docPartBody>
        <w:p w:rsidR="0076520E" w:rsidRDefault="00E25BED" w:rsidP="00E25BED">
          <w:pPr>
            <w:pStyle w:val="906573B7699B4890BBA1899C92CA7FD8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8BFCC65A64A3EBCB365E576B2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56A3-BDED-4212-903D-92057BF6CFB3}"/>
      </w:docPartPr>
      <w:docPartBody>
        <w:p w:rsidR="0076520E" w:rsidRDefault="00E25BED" w:rsidP="00E25BED">
          <w:pPr>
            <w:pStyle w:val="79D8BFCC65A64A3EBCB365E576B234A0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FD60387D45A4A70469885BD4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50F5-79E9-4E89-B106-E6D9F33B4CD7}"/>
      </w:docPartPr>
      <w:docPartBody>
        <w:p w:rsidR="0076520E" w:rsidRDefault="00E25BED" w:rsidP="00E25BED">
          <w:pPr>
            <w:pStyle w:val="9499FD60387D45A4A70469885BD4D54C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36A43F2D540459A0FD2D71AED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8588-6FF7-4CB7-9148-DB924A2A2FB5}"/>
      </w:docPartPr>
      <w:docPartBody>
        <w:p w:rsidR="0076520E" w:rsidRDefault="00E25BED" w:rsidP="00E25BED">
          <w:pPr>
            <w:pStyle w:val="09536A43F2D540459A0FD2D71AEDB91A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120D8473745489B922D3209AA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58E2-32F0-4FA7-81A9-6D3E2A8E4113}"/>
      </w:docPartPr>
      <w:docPartBody>
        <w:p w:rsidR="0076520E" w:rsidRDefault="00E25BED" w:rsidP="00E25BED">
          <w:pPr>
            <w:pStyle w:val="560120D8473745489B922D3209AABD0C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4C7CD85384BE39204D2A51997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AFA1-AD13-4455-AE97-F987AD296E2D}"/>
      </w:docPartPr>
      <w:docPartBody>
        <w:p w:rsidR="0076520E" w:rsidRDefault="00E25BED" w:rsidP="00E25BED">
          <w:pPr>
            <w:pStyle w:val="DFA4C7CD85384BE39204D2A51997AFC0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E084010254741BDCC1AD7DF17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852D-6578-4DA1-A4A6-935E3B994D40}"/>
      </w:docPartPr>
      <w:docPartBody>
        <w:p w:rsidR="00F967D4" w:rsidRDefault="00381728" w:rsidP="00381728">
          <w:pPr>
            <w:pStyle w:val="CBEE084010254741BDCC1AD7DF17A56B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FBFD9AA7C4E578B37161B2FCF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E25D-5022-4314-B524-C944EE1AA41D}"/>
      </w:docPartPr>
      <w:docPartBody>
        <w:p w:rsidR="00F967D4" w:rsidRDefault="00381728" w:rsidP="00381728">
          <w:pPr>
            <w:pStyle w:val="941FBFD9AA7C4E578B37161B2FCF6C82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714FBB6DB4F13A6F1F16A80B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19A8-AD72-4A7B-BEE0-11318E8A0B6A}"/>
      </w:docPartPr>
      <w:docPartBody>
        <w:p w:rsidR="00F967D4" w:rsidRDefault="00381728" w:rsidP="00381728">
          <w:pPr>
            <w:pStyle w:val="C47714FBB6DB4F13A6F1F16A80BBE1EE"/>
          </w:pPr>
          <w:r w:rsidRPr="005037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A"/>
    <w:rsid w:val="000E71C5"/>
    <w:rsid w:val="000F1902"/>
    <w:rsid w:val="00177E48"/>
    <w:rsid w:val="00381728"/>
    <w:rsid w:val="0076520E"/>
    <w:rsid w:val="00791474"/>
    <w:rsid w:val="008E53D8"/>
    <w:rsid w:val="00C95F7F"/>
    <w:rsid w:val="00C97C7A"/>
    <w:rsid w:val="00E25BED"/>
    <w:rsid w:val="00F967D4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28"/>
    <w:rPr>
      <w:color w:val="808080"/>
    </w:rPr>
  </w:style>
  <w:style w:type="paragraph" w:customStyle="1" w:styleId="906573B7699B4890BBA1899C92CA7FD8">
    <w:name w:val="906573B7699B4890BBA1899C92CA7FD8"/>
    <w:rsid w:val="00E25BED"/>
  </w:style>
  <w:style w:type="paragraph" w:customStyle="1" w:styleId="79D8BFCC65A64A3EBCB365E576B234A0">
    <w:name w:val="79D8BFCC65A64A3EBCB365E576B234A0"/>
    <w:rsid w:val="00E25BED"/>
  </w:style>
  <w:style w:type="paragraph" w:customStyle="1" w:styleId="9499FD60387D45A4A70469885BD4D54C">
    <w:name w:val="9499FD60387D45A4A70469885BD4D54C"/>
    <w:rsid w:val="00E25BED"/>
  </w:style>
  <w:style w:type="paragraph" w:customStyle="1" w:styleId="09536A43F2D540459A0FD2D71AEDB91A">
    <w:name w:val="09536A43F2D540459A0FD2D71AEDB91A"/>
    <w:rsid w:val="00E25BED"/>
  </w:style>
  <w:style w:type="paragraph" w:customStyle="1" w:styleId="560120D8473745489B922D3209AABD0C">
    <w:name w:val="560120D8473745489B922D3209AABD0C"/>
    <w:rsid w:val="00E25BED"/>
  </w:style>
  <w:style w:type="paragraph" w:customStyle="1" w:styleId="DFA4C7CD85384BE39204D2A51997AFC0">
    <w:name w:val="DFA4C7CD85384BE39204D2A51997AFC0"/>
    <w:rsid w:val="00E25BED"/>
  </w:style>
  <w:style w:type="paragraph" w:customStyle="1" w:styleId="CBEE084010254741BDCC1AD7DF17A56B">
    <w:name w:val="CBEE084010254741BDCC1AD7DF17A56B"/>
    <w:rsid w:val="00381728"/>
  </w:style>
  <w:style w:type="paragraph" w:customStyle="1" w:styleId="941FBFD9AA7C4E578B37161B2FCF6C82">
    <w:name w:val="941FBFD9AA7C4E578B37161B2FCF6C82"/>
    <w:rsid w:val="00381728"/>
  </w:style>
  <w:style w:type="paragraph" w:customStyle="1" w:styleId="C47714FBB6DB4F13A6F1F16A80BBE1EE">
    <w:name w:val="C47714FBB6DB4F13A6F1F16A80BBE1EE"/>
    <w:rsid w:val="0038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E10D4-B04D-46BB-8458-050322E51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E4DC-08ED-4FF1-8625-A35284D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9013-6D20-4706-A0C0-8179866C6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7FFB0-260E-4BEB-AB23-5A43F0263A51}">
  <ds:schemaRefs>
    <ds:schemaRef ds:uri="http://purl.org/dc/dcmitype/"/>
    <ds:schemaRef ds:uri="http://schemas.microsoft.com/office/2006/documentManagement/types"/>
    <ds:schemaRef ds:uri="http://purl.org/dc/elements/1.1/"/>
    <ds:schemaRef ds:uri="bceb9309-8f47-415f-aa59-4677cf6ce37d"/>
    <ds:schemaRef ds:uri="http://schemas.microsoft.com/office/infopath/2007/PartnerControls"/>
    <ds:schemaRef ds:uri="http://www.w3.org/XML/1998/namespace"/>
    <ds:schemaRef ds:uri="http://purl.org/dc/terms/"/>
    <ds:schemaRef ds:uri="72ee7631-8705-4e4e-a159-243698bf6794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15</Pages>
  <Words>855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journey, my needs: Care plan</dc:title>
  <dc:creator>Ministry of Health</dc:creator>
  <cp:lastModifiedBy>Lucy Taylor</cp:lastModifiedBy>
  <cp:revision>2</cp:revision>
  <cp:lastPrinted>2021-10-31T23:25:00Z</cp:lastPrinted>
  <dcterms:created xsi:type="dcterms:W3CDTF">2021-11-03T22:22:00Z</dcterms:created>
  <dcterms:modified xsi:type="dcterms:W3CDTF">2021-11-03T22:22:00Z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