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835"/>
      </w:tblGrid>
      <w:tr w:rsidR="00191E33" w:rsidRPr="008B408E" w14:paraId="4B4A4605" w14:textId="77777777" w:rsidTr="00F03AB2">
        <w:trPr>
          <w:cantSplit/>
        </w:trPr>
        <w:tc>
          <w:tcPr>
            <w:tcW w:w="7088" w:type="dxa"/>
            <w:shd w:val="clear" w:color="auto" w:fill="auto"/>
            <w:vAlign w:val="bottom"/>
          </w:tcPr>
          <w:p w14:paraId="523AD12F" w14:textId="7C9B177A" w:rsidR="00191E33" w:rsidRPr="00691178" w:rsidRDefault="00191E33" w:rsidP="008B408E">
            <w:pPr>
              <w:pStyle w:val="IntroHead"/>
              <w:rPr>
                <w:rFonts w:ascii="Arial Bold" w:hAnsi="Arial Bold"/>
                <w:sz w:val="60"/>
              </w:rPr>
            </w:pPr>
            <w:r w:rsidRPr="00691178">
              <w:rPr>
                <w:rFonts w:ascii="Arial Bold" w:hAnsi="Arial Bold"/>
                <w:sz w:val="60"/>
              </w:rPr>
              <w:t>About the Assisted Dying</w:t>
            </w:r>
            <w:r w:rsidR="008C3876" w:rsidRPr="00691178">
              <w:rPr>
                <w:rFonts w:ascii="Arial Bold" w:hAnsi="Arial Bold"/>
                <w:sz w:val="60"/>
              </w:rPr>
              <w:t xml:space="preserve"> </w:t>
            </w:r>
            <w:r w:rsidRPr="00691178">
              <w:rPr>
                <w:rFonts w:ascii="Arial Bold" w:hAnsi="Arial Bold"/>
                <w:sz w:val="60"/>
              </w:rPr>
              <w:t xml:space="preserve">Service </w:t>
            </w:r>
            <w:r w:rsidRPr="00691178">
              <w:rPr>
                <w:rFonts w:ascii="Arial Bold" w:hAnsi="Arial Bold"/>
                <w:sz w:val="60"/>
              </w:rPr>
              <w:br/>
            </w:r>
            <w:r w:rsidR="00EF1353" w:rsidRPr="00691178">
              <w:rPr>
                <w:rFonts w:ascii="Arial Bold" w:hAnsi="Arial Bold"/>
                <w:sz w:val="60"/>
              </w:rPr>
              <w:t xml:space="preserve">Overview </w:t>
            </w:r>
            <w:r w:rsidRPr="00691178">
              <w:rPr>
                <w:rFonts w:ascii="Arial Bold" w:hAnsi="Arial Bold"/>
                <w:sz w:val="60"/>
              </w:rPr>
              <w:t xml:space="preserve">information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577CC25" w14:textId="77777777" w:rsidR="00191E33" w:rsidRPr="008B408E" w:rsidRDefault="00191E33" w:rsidP="008B408E"/>
          <w:p w14:paraId="4FDF79A3" w14:textId="1B2EE41A" w:rsidR="00191E33" w:rsidRPr="008B408E" w:rsidRDefault="004E5E75" w:rsidP="008B408E">
            <w:pPr>
              <w:rPr>
                <w:color w:val="002B7F"/>
              </w:rPr>
            </w:pPr>
            <w:r w:rsidRPr="008B408E">
              <w:t xml:space="preserve">November </w:t>
            </w:r>
            <w:r w:rsidR="00191E33" w:rsidRPr="008B408E">
              <w:t>2021</w:t>
            </w:r>
          </w:p>
        </w:tc>
      </w:tr>
    </w:tbl>
    <w:p w14:paraId="7B6D058E" w14:textId="77777777" w:rsidR="00191E33" w:rsidRPr="00691178" w:rsidRDefault="00191E33" w:rsidP="008B408E">
      <w:pPr>
        <w:rPr>
          <w:sz w:val="10"/>
        </w:rPr>
      </w:pPr>
    </w:p>
    <w:p w14:paraId="207B0D54" w14:textId="449602C2" w:rsidR="00191E33" w:rsidRPr="008B408E" w:rsidRDefault="00191E33" w:rsidP="008B408E">
      <w:pPr>
        <w:pStyle w:val="Introductoryparagraph"/>
      </w:pPr>
      <w:r w:rsidRPr="008B408E">
        <w:t xml:space="preserve">This information sheet provides </w:t>
      </w:r>
      <w:r w:rsidR="00F4710F" w:rsidRPr="008B408E">
        <w:t xml:space="preserve">an overview </w:t>
      </w:r>
      <w:r w:rsidR="008C3876" w:rsidRPr="008B408E">
        <w:t>of the</w:t>
      </w:r>
      <w:r w:rsidRPr="008B408E">
        <w:t xml:space="preserve"> assisted dying service that is available in New Zealand</w:t>
      </w:r>
      <w:r w:rsidR="00857263" w:rsidRPr="008B408E">
        <w:t xml:space="preserve"> </w:t>
      </w:r>
      <w:r w:rsidRPr="008B408E">
        <w:t xml:space="preserve">from 7 November 2021. </w:t>
      </w:r>
    </w:p>
    <w:p w14:paraId="2BBB02FE" w14:textId="7770B20D" w:rsidR="00191E33" w:rsidRPr="008B408E" w:rsidRDefault="00191E33" w:rsidP="008B408E">
      <w:pPr>
        <w:pStyle w:val="Box"/>
      </w:pPr>
      <w:r w:rsidRPr="008B408E">
        <w:rPr>
          <w:shd w:val="clear" w:color="auto" w:fill="FFFFFF"/>
        </w:rPr>
        <w:t>Assisted dying is a sensitive topic and may be difficult for some people. If reading this information raises some distressing feelings for you, support</w:t>
      </w:r>
      <w:r w:rsidR="00857263" w:rsidRPr="008B408E">
        <w:rPr>
          <w:shd w:val="clear" w:color="auto" w:fill="FFFFFF"/>
        </w:rPr>
        <w:t xml:space="preserve"> is</w:t>
      </w:r>
      <w:r w:rsidRPr="008B408E">
        <w:rPr>
          <w:shd w:val="clear" w:color="auto" w:fill="FFFFFF"/>
        </w:rPr>
        <w:t xml:space="preserve"> available. You can call or text</w:t>
      </w:r>
      <w:r w:rsidR="008B408E">
        <w:rPr>
          <w:shd w:val="clear" w:color="auto" w:fill="FFFFFF"/>
        </w:rPr>
        <w:t xml:space="preserve"> </w:t>
      </w:r>
      <w:r w:rsidR="008B408E">
        <w:rPr>
          <w:b/>
          <w:shd w:val="clear" w:color="auto" w:fill="FFFFFF"/>
        </w:rPr>
        <w:t xml:space="preserve">1737 </w:t>
      </w:r>
      <w:r w:rsidRPr="008B408E">
        <w:rPr>
          <w:shd w:val="clear" w:color="auto" w:fill="FFFFFF"/>
        </w:rPr>
        <w:t>for free to speak to a trained counsellor at any time.</w:t>
      </w:r>
    </w:p>
    <w:p w14:paraId="18DDFCFF" w14:textId="51BAD356" w:rsidR="00191E33" w:rsidRPr="00191E33" w:rsidRDefault="00857263" w:rsidP="008B408E">
      <w:r>
        <w:t>I</w:t>
      </w:r>
      <w:r w:rsidR="00191E33" w:rsidRPr="000145F1">
        <w:t>n this information sheet</w:t>
      </w:r>
      <w:r>
        <w:t>, the word ‘person’ means someone</w:t>
      </w:r>
      <w:r w:rsidR="00191E33" w:rsidRPr="000145F1">
        <w:t xml:space="preserve"> who may request </w:t>
      </w:r>
      <w:r w:rsidR="00191E33">
        <w:t>assisted dying.</w:t>
      </w:r>
      <w:r w:rsidR="00987DCA">
        <w:t xml:space="preserve"> </w:t>
      </w:r>
      <w:r w:rsidR="00191E33">
        <w:t xml:space="preserve">There </w:t>
      </w:r>
      <w:r w:rsidR="00BE6DE6">
        <w:t xml:space="preserve">are </w:t>
      </w:r>
      <w:r w:rsidR="00191E33">
        <w:t>strict criteria for assisted dying</w:t>
      </w:r>
      <w:r>
        <w:t>, and n</w:t>
      </w:r>
      <w:r w:rsidR="00191E33">
        <w:t>ot everyone with a terminal illness will be eligible. Assisted dying is one option for people at the end of their live</w:t>
      </w:r>
      <w:r w:rsidR="00491324">
        <w:t>s.</w:t>
      </w:r>
      <w:r>
        <w:t xml:space="preserve"> </w:t>
      </w:r>
      <w:r w:rsidR="00491324">
        <w:t>I</w:t>
      </w:r>
      <w:r w:rsidR="00191E33">
        <w:t>t does not replace other end</w:t>
      </w:r>
      <w:r w:rsidR="00491324">
        <w:t xml:space="preserve"> </w:t>
      </w:r>
      <w:r w:rsidR="00191E33">
        <w:t>of</w:t>
      </w:r>
      <w:r w:rsidR="00491324">
        <w:t xml:space="preserve"> </w:t>
      </w:r>
      <w:r w:rsidR="00191E33">
        <w:t xml:space="preserve">life care. </w:t>
      </w:r>
    </w:p>
    <w:p w14:paraId="6E616C4D" w14:textId="19FE6981" w:rsidR="00191E33" w:rsidRDefault="00191E33" w:rsidP="008B408E">
      <w:r w:rsidRPr="000145F1">
        <w:t>Assisted dying is a</w:t>
      </w:r>
      <w:r w:rsidRPr="002858C1">
        <w:t>n individual an</w:t>
      </w:r>
      <w:r w:rsidRPr="000145F1">
        <w:t>d</w:t>
      </w:r>
      <w:r w:rsidRPr="002858C1">
        <w:t xml:space="preserve"> </w:t>
      </w:r>
      <w:r w:rsidRPr="000145F1">
        <w:t xml:space="preserve">personal choice to </w:t>
      </w:r>
      <w:r w:rsidRPr="002858C1">
        <w:t xml:space="preserve">consider and to make. The </w:t>
      </w:r>
      <w:r w:rsidRPr="000145F1">
        <w:t>request</w:t>
      </w:r>
      <w:r w:rsidRPr="002858C1">
        <w:t xml:space="preserve"> for this service </w:t>
      </w:r>
      <w:r w:rsidRPr="000145F1">
        <w:t xml:space="preserve">must be made by the </w:t>
      </w:r>
      <w:r w:rsidR="00857263">
        <w:t>person</w:t>
      </w:r>
      <w:r>
        <w:t xml:space="preserve"> without pressure from anyone else.</w:t>
      </w:r>
    </w:p>
    <w:p w14:paraId="4290E7D4" w14:textId="2FD6628A" w:rsidR="00191E33" w:rsidRPr="000A54C5" w:rsidRDefault="00191E33" w:rsidP="008B408E">
      <w:pPr>
        <w:rPr>
          <w:b/>
        </w:rPr>
      </w:pPr>
      <w:r>
        <w:rPr>
          <w:rFonts w:ascii="Segoe" w:hAnsi="Segoe"/>
        </w:rPr>
        <w:t>More information about</w:t>
      </w:r>
      <w:r w:rsidR="00A467FA">
        <w:rPr>
          <w:rFonts w:ascii="Segoe" w:hAnsi="Segoe"/>
        </w:rPr>
        <w:t xml:space="preserve"> the</w:t>
      </w:r>
      <w:r>
        <w:rPr>
          <w:rFonts w:ascii="Segoe" w:hAnsi="Segoe"/>
        </w:rPr>
        <w:t xml:space="preserve"> </w:t>
      </w:r>
      <w:r w:rsidR="00D25C07">
        <w:rPr>
          <w:rFonts w:ascii="Segoe" w:hAnsi="Segoe"/>
        </w:rPr>
        <w:t>assisted dying service</w:t>
      </w:r>
      <w:r w:rsidR="00A467FA">
        <w:rPr>
          <w:rFonts w:ascii="Segoe" w:hAnsi="Segoe"/>
        </w:rPr>
        <w:t xml:space="preserve"> </w:t>
      </w:r>
      <w:r>
        <w:rPr>
          <w:rFonts w:ascii="Segoe" w:hAnsi="Segoe"/>
        </w:rPr>
        <w:t xml:space="preserve">is available on </w:t>
      </w:r>
      <w:r w:rsidRPr="00191E33">
        <w:rPr>
          <w:rFonts w:ascii="Segoe" w:hAnsi="Segoe"/>
        </w:rPr>
        <w:t xml:space="preserve">the </w:t>
      </w:r>
      <w:hyperlink r:id="rId8" w:history="1">
        <w:r w:rsidRPr="00D61F6F">
          <w:rPr>
            <w:rStyle w:val="Hyperlink"/>
            <w:color w:val="auto"/>
          </w:rPr>
          <w:t>Ministry of Health’s website</w:t>
        </w:r>
      </w:hyperlink>
      <w:r w:rsidR="00B70F90">
        <w:t>: www.health.govt.nz/ADS</w:t>
      </w:r>
      <w:r w:rsidR="00B70F90" w:rsidRPr="000A54C5">
        <w:rPr>
          <w:b/>
        </w:rPr>
        <w:t xml:space="preserve"> </w:t>
      </w:r>
    </w:p>
    <w:p w14:paraId="667F7793" w14:textId="47305F08" w:rsidR="00191E33" w:rsidRPr="008C3876" w:rsidRDefault="00C0558B" w:rsidP="00D61F6F">
      <w:pPr>
        <w:pStyle w:val="Heading2"/>
        <w:rPr>
          <w:rFonts w:ascii="Segoe" w:hAnsi="Segoe"/>
        </w:rPr>
      </w:pPr>
      <w:r>
        <w:lastRenderedPageBreak/>
        <w:t>About assisted dying</w:t>
      </w:r>
    </w:p>
    <w:p w14:paraId="50E054EE" w14:textId="53279B8B" w:rsidR="00C0558B" w:rsidRPr="00C0558B" w:rsidRDefault="00C0558B" w:rsidP="0043246F">
      <w:pPr>
        <w:pStyle w:val="Heading3"/>
      </w:pPr>
      <w:r>
        <w:t>Background</w:t>
      </w:r>
    </w:p>
    <w:p w14:paraId="431B36FE" w14:textId="36D908C1" w:rsidR="00191E33" w:rsidRPr="000145F1" w:rsidRDefault="00191E33" w:rsidP="008B408E">
      <w:r w:rsidRPr="000145F1">
        <w:t>Assisted dying is a new health service in New Zealand</w:t>
      </w:r>
      <w:r w:rsidR="00857263" w:rsidRPr="00857263">
        <w:t xml:space="preserve"> </w:t>
      </w:r>
      <w:r w:rsidRPr="000145F1">
        <w:t xml:space="preserve">and has been </w:t>
      </w:r>
      <w:r>
        <w:t>introduced</w:t>
      </w:r>
      <w:r w:rsidRPr="000145F1">
        <w:t xml:space="preserve"> </w:t>
      </w:r>
      <w:r>
        <w:t>following</w:t>
      </w:r>
      <w:r w:rsidRPr="000145F1">
        <w:t xml:space="preserve"> public support in a referendum held at the 2020 </w:t>
      </w:r>
      <w:r w:rsidR="000B4CA4" w:rsidRPr="000145F1">
        <w:t>general elec</w:t>
      </w:r>
      <w:r w:rsidRPr="000145F1">
        <w:t>tion.</w:t>
      </w:r>
    </w:p>
    <w:p w14:paraId="78912170" w14:textId="26B27E64" w:rsidR="00191E33" w:rsidRPr="000145F1" w:rsidRDefault="00191E33" w:rsidP="008B408E">
      <w:r w:rsidRPr="000145F1">
        <w:t xml:space="preserve">The </w:t>
      </w:r>
      <w:r>
        <w:t xml:space="preserve">process for accessing </w:t>
      </w:r>
      <w:r w:rsidRPr="000145F1">
        <w:t xml:space="preserve">assisted dying is </w:t>
      </w:r>
      <w:r>
        <w:t xml:space="preserve">set out in a law called </w:t>
      </w:r>
      <w:r w:rsidRPr="000145F1">
        <w:t xml:space="preserve">the </w:t>
      </w:r>
      <w:proofErr w:type="gramStart"/>
      <w:r w:rsidRPr="000145F1">
        <w:t>End of Life</w:t>
      </w:r>
      <w:proofErr w:type="gramEnd"/>
      <w:r w:rsidRPr="000145F1">
        <w:t xml:space="preserve"> Choice Act 2019 (the Act). </w:t>
      </w:r>
      <w:r w:rsidR="00EB17EB">
        <w:t>The Act</w:t>
      </w:r>
      <w:r w:rsidRPr="000145F1">
        <w:t xml:space="preserve"> sets th</w:t>
      </w:r>
      <w:r w:rsidR="00FC5518">
        <w:t>e</w:t>
      </w:r>
      <w:r w:rsidRPr="000145F1">
        <w:t xml:space="preserve"> eligibility criteria, </w:t>
      </w:r>
      <w:r w:rsidR="00FC5518">
        <w:t xml:space="preserve">assessment process </w:t>
      </w:r>
      <w:r w:rsidRPr="000145F1">
        <w:t xml:space="preserve">and safeguards for the </w:t>
      </w:r>
      <w:r>
        <w:t xml:space="preserve">assisted dying </w:t>
      </w:r>
      <w:r w:rsidRPr="000145F1">
        <w:t>service.</w:t>
      </w:r>
      <w:r w:rsidRPr="000145F1">
        <w:rPr>
          <w:rFonts w:hint="eastAsia"/>
        </w:rPr>
        <w:t> </w:t>
      </w:r>
      <w:r>
        <w:t>Assisted dying is</w:t>
      </w:r>
      <w:r w:rsidRPr="000145F1">
        <w:t xml:space="preserve"> </w:t>
      </w:r>
      <w:r>
        <w:t>legal</w:t>
      </w:r>
      <w:r w:rsidRPr="000145F1">
        <w:t xml:space="preserve"> in New Zealand</w:t>
      </w:r>
      <w:r w:rsidR="00857263" w:rsidRPr="00857263">
        <w:t xml:space="preserve"> </w:t>
      </w:r>
      <w:r w:rsidRPr="000145F1">
        <w:t xml:space="preserve">from 7 November 2021. </w:t>
      </w:r>
    </w:p>
    <w:p w14:paraId="72BCC609" w14:textId="2963AECB" w:rsidR="00191E33" w:rsidRPr="00E35884" w:rsidRDefault="00C0558B" w:rsidP="0043246F">
      <w:pPr>
        <w:pStyle w:val="Heading3"/>
      </w:pPr>
      <w:r>
        <w:t xml:space="preserve">Assisted dying is one option for </w:t>
      </w:r>
      <w:r w:rsidR="00734E39">
        <w:t>a</w:t>
      </w:r>
      <w:r w:rsidR="00F93C7B">
        <w:t xml:space="preserve"> person</w:t>
      </w:r>
      <w:r>
        <w:t xml:space="preserve"> at the end of their life</w:t>
      </w:r>
    </w:p>
    <w:p w14:paraId="4F064D51" w14:textId="1F6217EA" w:rsidR="00191E33" w:rsidRDefault="00191E33" w:rsidP="008B408E">
      <w:r>
        <w:t>Assisted</w:t>
      </w:r>
      <w:r w:rsidRPr="006671FF">
        <w:t xml:space="preserve"> dying means that </w:t>
      </w:r>
      <w:r w:rsidR="00F4710F">
        <w:t>a</w:t>
      </w:r>
      <w:r w:rsidR="00F93C7B">
        <w:t xml:space="preserve"> person</w:t>
      </w:r>
      <w:r w:rsidRPr="006671FF">
        <w:t xml:space="preserve"> with a terminal illness who meets the eligibility criteria can request medication </w:t>
      </w:r>
      <w:r w:rsidR="00857263">
        <w:t xml:space="preserve">that will </w:t>
      </w:r>
      <w:r w:rsidRPr="006671FF">
        <w:t>end their life.</w:t>
      </w:r>
    </w:p>
    <w:p w14:paraId="3477C334" w14:textId="796D81CB" w:rsidR="006C1D8A" w:rsidRDefault="00F4710F" w:rsidP="008B408E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The assisted dying service does not replace</w:t>
      </w:r>
      <w:r w:rsidRPr="00FC5518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existing end</w:t>
      </w:r>
      <w:r w:rsidR="0049132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of</w:t>
      </w:r>
      <w:r w:rsidR="0049132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life care options, such as palliative care</w:t>
      </w:r>
      <w:r w:rsidRPr="00FC5518">
        <w:rPr>
          <w:shd w:val="clear" w:color="auto" w:fill="FFFFFF"/>
          <w:lang w:val="en-US"/>
        </w:rPr>
        <w:t>.</w:t>
      </w:r>
      <w:r w:rsidRPr="00FC5518">
        <w:rPr>
          <w:rFonts w:hint="eastAsia"/>
          <w:shd w:val="clear" w:color="auto" w:fill="FFFFFF"/>
          <w:lang w:val="en-US"/>
        </w:rPr>
        <w:t> </w:t>
      </w:r>
      <w:r w:rsidRPr="00FC5518">
        <w:rPr>
          <w:shd w:val="clear" w:color="auto" w:fill="FFFFFF"/>
          <w:lang w:val="en-US"/>
        </w:rPr>
        <w:t xml:space="preserve">It provides another option for </w:t>
      </w:r>
      <w:r>
        <w:rPr>
          <w:shd w:val="clear" w:color="auto" w:fill="FFFFFF"/>
          <w:lang w:val="en-US"/>
        </w:rPr>
        <w:t>a person</w:t>
      </w:r>
      <w:r w:rsidRPr="00FC5518">
        <w:rPr>
          <w:shd w:val="clear" w:color="auto" w:fill="FFFFFF"/>
          <w:lang w:val="en-US"/>
        </w:rPr>
        <w:t xml:space="preserve"> with a terminal illness in specific circumstances.</w:t>
      </w:r>
      <w:bookmarkStart w:id="0" w:name="_Hlk80707411"/>
      <w:r>
        <w:rPr>
          <w:shd w:val="clear" w:color="auto" w:fill="FFFFFF"/>
          <w:lang w:val="en-US"/>
        </w:rPr>
        <w:t xml:space="preserve"> </w:t>
      </w:r>
    </w:p>
    <w:p w14:paraId="4A0CCEB0" w14:textId="77777777" w:rsidR="000A54C5" w:rsidRDefault="000A54C5">
      <w:pPr>
        <w:spacing w:after="0" w:line="240" w:lineRule="auto"/>
      </w:pPr>
      <w:r>
        <w:br w:type="page"/>
      </w:r>
    </w:p>
    <w:p w14:paraId="3BD50DEB" w14:textId="6B1CD1E0" w:rsidR="008C3876" w:rsidRDefault="008C3876" w:rsidP="008B408E">
      <w:r>
        <w:lastRenderedPageBreak/>
        <w:t xml:space="preserve">Palliative care is about managing pain and symptoms for people who have an illness that cannot be cured. It can be provided at home or in a community facility, like a hospice. More information can be found on </w:t>
      </w:r>
      <w:hyperlink r:id="rId9" w:history="1">
        <w:r w:rsidRPr="00C0558B">
          <w:rPr>
            <w:rStyle w:val="Hyperlink"/>
          </w:rPr>
          <w:t>the Ministry’s website</w:t>
        </w:r>
      </w:hyperlink>
      <w:r w:rsidR="00B70F90">
        <w:t xml:space="preserve">: </w:t>
      </w:r>
      <w:bookmarkStart w:id="1" w:name="_Hlk87257025"/>
      <w:r w:rsidR="00B70F90" w:rsidRPr="00B70F90">
        <w:t>www.health.govt.nz/palliative-care</w:t>
      </w:r>
      <w:bookmarkEnd w:id="1"/>
    </w:p>
    <w:p w14:paraId="5ADF996E" w14:textId="73DF0150" w:rsidR="00F02B3F" w:rsidRPr="008C3876" w:rsidRDefault="005A395C" w:rsidP="008B408E">
      <w:pPr>
        <w:rPr>
          <w:rFonts w:ascii="Segoe" w:hAnsi="Segoe" w:cs="Arial"/>
          <w:shd w:val="clear" w:color="auto" w:fill="FFFFFF"/>
          <w:lang w:val="en-US"/>
        </w:rPr>
      </w:pPr>
      <w:r>
        <w:rPr>
          <w:rFonts w:ascii="Segoe" w:hAnsi="Segoe" w:cs="Arial"/>
          <w:shd w:val="clear" w:color="auto" w:fill="FFFFFF"/>
          <w:lang w:val="en-US"/>
        </w:rPr>
        <w:t>The person may</w:t>
      </w:r>
      <w:r>
        <w:t xml:space="preserve"> also be receiving other end</w:t>
      </w:r>
      <w:r w:rsidR="008C3876">
        <w:t xml:space="preserve"> </w:t>
      </w:r>
      <w:r>
        <w:t>of</w:t>
      </w:r>
      <w:r w:rsidR="008C3876">
        <w:t xml:space="preserve"> </w:t>
      </w:r>
      <w:r>
        <w:t>life care, such as palliative care</w:t>
      </w:r>
      <w:r w:rsidR="008C3876">
        <w:t>, and they can continue to receive this care while also accessing the assisted dying service</w:t>
      </w:r>
      <w:r>
        <w:t xml:space="preserve">. </w:t>
      </w:r>
      <w:r w:rsidR="008C3876">
        <w:rPr>
          <w:rFonts w:ascii="Segoe" w:hAnsi="Segoe" w:cs="Arial"/>
          <w:shd w:val="clear" w:color="auto" w:fill="FFFFFF"/>
          <w:lang w:val="en-US"/>
        </w:rPr>
        <w:t>As part of the assisted dying process, the person’s doctor will make sure the person</w:t>
      </w:r>
      <w:r w:rsidR="008C3876">
        <w:t xml:space="preserve"> understands their other </w:t>
      </w:r>
      <w:r w:rsidR="008C3876" w:rsidRPr="008C3876">
        <w:t xml:space="preserve">options for </w:t>
      </w:r>
      <w:proofErr w:type="gramStart"/>
      <w:r w:rsidR="008C3876" w:rsidRPr="008C3876">
        <w:t>end of life</w:t>
      </w:r>
      <w:proofErr w:type="gramEnd"/>
      <w:r w:rsidR="008C3876" w:rsidRPr="008C3876">
        <w:t xml:space="preserve"> care.</w:t>
      </w:r>
      <w:bookmarkEnd w:id="0"/>
    </w:p>
    <w:p w14:paraId="1844AFAE" w14:textId="74811E8B" w:rsidR="00511828" w:rsidRDefault="00CF5BAC" w:rsidP="0043246F">
      <w:pPr>
        <w:pStyle w:val="Heading3"/>
      </w:pPr>
      <w:r>
        <w:t>There is a set process for accessing assisted dying</w:t>
      </w:r>
    </w:p>
    <w:p w14:paraId="55B89495" w14:textId="2365FAF2" w:rsidR="00CF5BAC" w:rsidRPr="00CF5BAC" w:rsidRDefault="00CF5BAC" w:rsidP="00D61F6F">
      <w:pPr>
        <w:spacing w:after="100"/>
      </w:pPr>
      <w:r>
        <w:t>The process for accessing assisted dying</w:t>
      </w:r>
      <w:r w:rsidR="00F00CAA">
        <w:t xml:space="preserve"> is set out in </w:t>
      </w:r>
      <w:r w:rsidR="00857263">
        <w:t>the Act</w:t>
      </w:r>
      <w:r w:rsidR="00F00CAA">
        <w:t xml:space="preserve">. </w:t>
      </w:r>
      <w:r w:rsidR="00F00CAA" w:rsidRPr="00CF5BAC">
        <w:t xml:space="preserve">The steps involved include: </w:t>
      </w:r>
    </w:p>
    <w:p w14:paraId="78D74539" w14:textId="2FDA803C" w:rsidR="00511828" w:rsidRPr="00CF5BAC" w:rsidRDefault="000B4CA4" w:rsidP="00D61F6F">
      <w:pPr>
        <w:pStyle w:val="Bullet"/>
        <w:ind w:left="357"/>
      </w:pPr>
      <w:r>
        <w:t xml:space="preserve">a doctor assessing whether </w:t>
      </w:r>
      <w:r w:rsidR="00857263">
        <w:t>the</w:t>
      </w:r>
      <w:r w:rsidR="00857263" w:rsidRPr="00CF5BAC">
        <w:t xml:space="preserve"> </w:t>
      </w:r>
      <w:r w:rsidR="00F00CAA" w:rsidRPr="00CF5BAC">
        <w:t>person</w:t>
      </w:r>
      <w:r w:rsidR="00511828" w:rsidRPr="00CF5BAC">
        <w:t xml:space="preserve"> </w:t>
      </w:r>
      <w:r>
        <w:t>is</w:t>
      </w:r>
      <w:r w:rsidR="00F00CAA" w:rsidRPr="00CF5BAC">
        <w:t xml:space="preserve"> </w:t>
      </w:r>
      <w:proofErr w:type="gramStart"/>
      <w:r w:rsidR="00F00CAA" w:rsidRPr="00CF5BAC">
        <w:t>eligib</w:t>
      </w:r>
      <w:r>
        <w:t>le</w:t>
      </w:r>
      <w:r w:rsidR="00D61F6F">
        <w:t>;</w:t>
      </w:r>
      <w:proofErr w:type="gramEnd"/>
      <w:r>
        <w:t xml:space="preserve"> </w:t>
      </w:r>
    </w:p>
    <w:p w14:paraId="7587A63F" w14:textId="6C7657C9" w:rsidR="00511828" w:rsidRPr="00CF5BAC" w:rsidRDefault="00511828" w:rsidP="00D61F6F">
      <w:pPr>
        <w:pStyle w:val="Bullet"/>
        <w:ind w:left="357"/>
      </w:pPr>
      <w:r w:rsidRPr="00CF5BAC">
        <w:t>a second</w:t>
      </w:r>
      <w:r w:rsidR="00491324">
        <w:t xml:space="preserve">, independent doctor assessing whether the person is </w:t>
      </w:r>
      <w:proofErr w:type="gramStart"/>
      <w:r w:rsidR="00491324">
        <w:t>eligible</w:t>
      </w:r>
      <w:r w:rsidR="00D61F6F">
        <w:t>;</w:t>
      </w:r>
      <w:proofErr w:type="gramEnd"/>
    </w:p>
    <w:p w14:paraId="7001B98B" w14:textId="4B9C86A3" w:rsidR="00511828" w:rsidRPr="00CF5BAC" w:rsidRDefault="00491324" w:rsidP="00D61F6F">
      <w:pPr>
        <w:pStyle w:val="Bullet"/>
        <w:ind w:left="357"/>
      </w:pPr>
      <w:r>
        <w:t xml:space="preserve">if required, </w:t>
      </w:r>
      <w:r w:rsidR="00511828" w:rsidRPr="00CF5BAC">
        <w:t xml:space="preserve">a </w:t>
      </w:r>
      <w:r>
        <w:t xml:space="preserve">psychiatrist assessing whether the person is competent to make an informed </w:t>
      </w:r>
      <w:proofErr w:type="gramStart"/>
      <w:r>
        <w:t>decision</w:t>
      </w:r>
      <w:r w:rsidR="00D61F6F">
        <w:t>;</w:t>
      </w:r>
      <w:proofErr w:type="gramEnd"/>
    </w:p>
    <w:p w14:paraId="758206D1" w14:textId="4EE5EA30" w:rsidR="00F00CAA" w:rsidRPr="00CF5BAC" w:rsidRDefault="00F00CAA" w:rsidP="00D61F6F">
      <w:pPr>
        <w:pStyle w:val="Bullet"/>
        <w:ind w:left="357"/>
      </w:pPr>
      <w:r w:rsidRPr="00CF5BAC">
        <w:t>planning for the assisted death, including choosing a date and time and the method for the administ</w:t>
      </w:r>
      <w:r w:rsidR="00857263">
        <w:t>ering</w:t>
      </w:r>
      <w:r w:rsidRPr="00CF5BAC">
        <w:t xml:space="preserve"> the </w:t>
      </w:r>
      <w:proofErr w:type="gramStart"/>
      <w:r w:rsidRPr="00CF5BAC">
        <w:t>medication</w:t>
      </w:r>
      <w:r w:rsidR="00D61F6F">
        <w:t>;</w:t>
      </w:r>
      <w:proofErr w:type="gramEnd"/>
    </w:p>
    <w:p w14:paraId="3618D4F8" w14:textId="4FC6EC02" w:rsidR="00511828" w:rsidRPr="00CF5BAC" w:rsidRDefault="00F00CAA" w:rsidP="00D61F6F">
      <w:pPr>
        <w:pStyle w:val="Bullet"/>
        <w:ind w:left="357"/>
      </w:pPr>
      <w:r w:rsidRPr="00CF5BAC">
        <w:t>a doctor</w:t>
      </w:r>
      <w:r w:rsidR="00511828" w:rsidRPr="00CF5BAC">
        <w:t xml:space="preserve"> or </w:t>
      </w:r>
      <w:r w:rsidRPr="00CF5BAC">
        <w:t xml:space="preserve">a nurse practitioner (under the instruction of </w:t>
      </w:r>
      <w:r w:rsidR="00EB17EB">
        <w:t>a</w:t>
      </w:r>
      <w:r w:rsidRPr="00CF5BAC">
        <w:t xml:space="preserve"> doctor)</w:t>
      </w:r>
      <w:r w:rsidR="00857263">
        <w:t xml:space="preserve"> administering the medication</w:t>
      </w:r>
      <w:r w:rsidRPr="00CF5BAC">
        <w:t xml:space="preserve">. </w:t>
      </w:r>
    </w:p>
    <w:p w14:paraId="39A85DD6" w14:textId="77777777" w:rsidR="00CF5BAC" w:rsidRPr="00D61F6F" w:rsidRDefault="00CF5BAC" w:rsidP="00D61F6F">
      <w:pPr>
        <w:rPr>
          <w:sz w:val="4"/>
        </w:rPr>
      </w:pPr>
    </w:p>
    <w:p w14:paraId="2C808986" w14:textId="77777777" w:rsidR="007C4821" w:rsidRDefault="00857263" w:rsidP="008B408E">
      <w:r>
        <w:t>T</w:t>
      </w:r>
      <w:r w:rsidR="007D7633" w:rsidRPr="00F03AB2">
        <w:t>his information sheet</w:t>
      </w:r>
      <w:r w:rsidRPr="00857263">
        <w:t xml:space="preserve"> </w:t>
      </w:r>
      <w:r w:rsidR="00B251E1">
        <w:t>has m</w:t>
      </w:r>
      <w:r w:rsidRPr="00F03AB2">
        <w:t>ore detail about these steps</w:t>
      </w:r>
      <w:r w:rsidR="00491324">
        <w:t xml:space="preserve">. </w:t>
      </w:r>
    </w:p>
    <w:p w14:paraId="28DEFBB8" w14:textId="77777777" w:rsidR="000A54C5" w:rsidRDefault="000A54C5">
      <w:pPr>
        <w:spacing w:after="0" w:line="240" w:lineRule="auto"/>
        <w:rPr>
          <w:rStyle w:val="Heading3Char"/>
        </w:rPr>
      </w:pPr>
      <w:r>
        <w:rPr>
          <w:rStyle w:val="Heading3Char"/>
        </w:rPr>
        <w:br w:type="page"/>
      </w:r>
    </w:p>
    <w:p w14:paraId="7B38F31A" w14:textId="3EE66C8C" w:rsidR="007C4821" w:rsidRDefault="006C6D29" w:rsidP="008B408E">
      <w:r w:rsidRPr="007C4821">
        <w:rPr>
          <w:rStyle w:val="Heading3Char"/>
        </w:rPr>
        <w:lastRenderedPageBreak/>
        <w:t>The Ministry of Health’s role</w:t>
      </w:r>
      <w:r>
        <w:t xml:space="preserve"> </w:t>
      </w:r>
    </w:p>
    <w:p w14:paraId="6ED3DC4B" w14:textId="52D32288" w:rsidR="006C6D29" w:rsidRPr="007C4821" w:rsidRDefault="00191E33" w:rsidP="008B408E">
      <w:r>
        <w:t xml:space="preserve">The </w:t>
      </w:r>
      <w:r w:rsidRPr="000145F1">
        <w:t xml:space="preserve">Ministry of Health is responsible for overseeing </w:t>
      </w:r>
      <w:r w:rsidRPr="001A3A40">
        <w:t xml:space="preserve">and </w:t>
      </w:r>
      <w:r>
        <w:t xml:space="preserve">funding </w:t>
      </w:r>
      <w:r w:rsidRPr="001A3A40">
        <w:t xml:space="preserve">the </w:t>
      </w:r>
      <w:r w:rsidR="008C3876">
        <w:t>assisted dying service</w:t>
      </w:r>
      <w:r w:rsidR="006C6D29">
        <w:t xml:space="preserve">. This includes monitoring the service and </w:t>
      </w:r>
      <w:r w:rsidR="00B251E1">
        <w:t>improving it</w:t>
      </w:r>
      <w:r w:rsidR="006C6D29">
        <w:t xml:space="preserve"> over time. </w:t>
      </w:r>
    </w:p>
    <w:p w14:paraId="0C51E511" w14:textId="7261BD28" w:rsidR="006C6D29" w:rsidRDefault="006C6D29" w:rsidP="008B408E">
      <w:r>
        <w:t>The</w:t>
      </w:r>
      <w:r w:rsidR="00491324">
        <w:t xml:space="preserve"> Ministry of Healt</w:t>
      </w:r>
      <w:r w:rsidR="00491324" w:rsidRPr="008C3876">
        <w:t xml:space="preserve">h has a secretariat team that </w:t>
      </w:r>
      <w:r w:rsidR="000B4CA4" w:rsidRPr="008C3876">
        <w:t>is a</w:t>
      </w:r>
      <w:r w:rsidRPr="008C3876">
        <w:t xml:space="preserve"> contact</w:t>
      </w:r>
      <w:r w:rsidR="000B4CA4" w:rsidRPr="008C3876">
        <w:t xml:space="preserve"> point</w:t>
      </w:r>
      <w:r w:rsidRPr="008C3876">
        <w:t xml:space="preserve"> for </w:t>
      </w:r>
      <w:r w:rsidR="000B4CA4" w:rsidRPr="008C3876">
        <w:t xml:space="preserve">the </w:t>
      </w:r>
      <w:r w:rsidRPr="008C3876">
        <w:t xml:space="preserve">person, their whānau and </w:t>
      </w:r>
      <w:r w:rsidR="007D7633" w:rsidRPr="008C3876">
        <w:t xml:space="preserve">the </w:t>
      </w:r>
      <w:r w:rsidRPr="008C3876">
        <w:t>involved health professionals.</w:t>
      </w:r>
      <w:r>
        <w:t xml:space="preserve"> </w:t>
      </w:r>
      <w:r w:rsidR="00F02B3F">
        <w:t xml:space="preserve"> </w:t>
      </w:r>
    </w:p>
    <w:p w14:paraId="6DBB68BA" w14:textId="53B37BBD" w:rsidR="006C6D29" w:rsidRDefault="006C6D29" w:rsidP="008B408E">
      <w:r>
        <w:t>The Registrar (</w:t>
      </w:r>
      <w:r w:rsidR="00B251E1">
        <w:t>Assisted Dyi</w:t>
      </w:r>
      <w:r>
        <w:t xml:space="preserve">ng) </w:t>
      </w:r>
      <w:r w:rsidR="00491324">
        <w:t xml:space="preserve">is part of the secretariat. They </w:t>
      </w:r>
      <w:r w:rsidR="00F02B3F">
        <w:t>will</w:t>
      </w:r>
      <w:r>
        <w:t xml:space="preserve"> </w:t>
      </w:r>
      <w:r w:rsidRPr="002C5FEB">
        <w:t xml:space="preserve">check that the processes required </w:t>
      </w:r>
      <w:r w:rsidR="00B251E1">
        <w:t>in the Act</w:t>
      </w:r>
      <w:r w:rsidR="00F02B3F">
        <w:t xml:space="preserve"> </w:t>
      </w:r>
      <w:r w:rsidRPr="002C5FEB">
        <w:t>have been complied with</w:t>
      </w:r>
      <w:r w:rsidR="00F02B3F">
        <w:t xml:space="preserve"> for each eligible person.</w:t>
      </w:r>
    </w:p>
    <w:p w14:paraId="566B528D" w14:textId="1FE5316C" w:rsidR="00791B56" w:rsidRPr="00CF5BAC" w:rsidRDefault="00791B56" w:rsidP="0043246F">
      <w:pPr>
        <w:pStyle w:val="Heading3"/>
        <w:rPr>
          <w:lang w:eastAsia="en-NZ"/>
        </w:rPr>
      </w:pPr>
      <w:r w:rsidRPr="00F03AB2">
        <w:t xml:space="preserve">The Support and Consultation for End of Life in New Zealand (SCENZ) </w:t>
      </w:r>
      <w:r w:rsidR="00F00CAA">
        <w:t>G</w:t>
      </w:r>
      <w:r w:rsidRPr="00F03AB2">
        <w:t>roup</w:t>
      </w:r>
    </w:p>
    <w:p w14:paraId="21965871" w14:textId="7B205CEA" w:rsidR="00F346E8" w:rsidRDefault="00DA089C" w:rsidP="008B408E">
      <w:r>
        <w:t xml:space="preserve">The </w:t>
      </w:r>
      <w:r w:rsidR="006C6D29">
        <w:t>Support and Consultation for End of Life in New Zealand (SCENZ) Group</w:t>
      </w:r>
      <w:r w:rsidR="006C6D29">
        <w:rPr>
          <w:shd w:val="clear" w:color="auto" w:fill="FFFFFF"/>
        </w:rPr>
        <w:t xml:space="preserve"> is </w:t>
      </w:r>
      <w:r w:rsidR="00F00CAA">
        <w:rPr>
          <w:shd w:val="clear" w:color="auto" w:fill="FFFFFF"/>
        </w:rPr>
        <w:t>a</w:t>
      </w:r>
      <w:r w:rsidR="006C6D29" w:rsidRPr="00624CF6">
        <w:rPr>
          <w:shd w:val="clear" w:color="auto" w:fill="FFFFFF"/>
        </w:rPr>
        <w:t xml:space="preserve"> statutory body </w:t>
      </w:r>
      <w:r w:rsidR="00F00CAA">
        <w:rPr>
          <w:shd w:val="clear" w:color="auto" w:fill="FFFFFF"/>
        </w:rPr>
        <w:t xml:space="preserve">created </w:t>
      </w:r>
      <w:r w:rsidR="006C6D29" w:rsidRPr="00624CF6">
        <w:rPr>
          <w:shd w:val="clear" w:color="auto" w:fill="FFFFFF"/>
        </w:rPr>
        <w:t xml:space="preserve">for the </w:t>
      </w:r>
      <w:r w:rsidR="00D25C07">
        <w:rPr>
          <w:shd w:val="clear" w:color="auto" w:fill="FFFFFF"/>
        </w:rPr>
        <w:t>assisted dying service</w:t>
      </w:r>
      <w:r w:rsidR="006E5E98">
        <w:rPr>
          <w:shd w:val="clear" w:color="auto" w:fill="FFFFFF"/>
        </w:rPr>
        <w:t>. The SCENZ Group</w:t>
      </w:r>
      <w:r w:rsidR="006C6D29">
        <w:rPr>
          <w:shd w:val="clear" w:color="auto" w:fill="FFFFFF"/>
        </w:rPr>
        <w:t xml:space="preserve"> </w:t>
      </w:r>
      <w:r w:rsidR="006C6D29" w:rsidRPr="00624CF6">
        <w:rPr>
          <w:shd w:val="clear" w:color="auto" w:fill="FFFFFF"/>
        </w:rPr>
        <w:t xml:space="preserve">is responsible for maintaining lists of </w:t>
      </w:r>
      <w:r w:rsidR="00F02B3F">
        <w:rPr>
          <w:shd w:val="clear" w:color="auto" w:fill="FFFFFF"/>
        </w:rPr>
        <w:t xml:space="preserve">medical </w:t>
      </w:r>
      <w:r w:rsidR="00D25C07">
        <w:rPr>
          <w:shd w:val="clear" w:color="auto" w:fill="FFFFFF"/>
        </w:rPr>
        <w:t>practitioners,</w:t>
      </w:r>
      <w:r w:rsidR="00F02B3F">
        <w:rPr>
          <w:shd w:val="clear" w:color="auto" w:fill="FFFFFF"/>
        </w:rPr>
        <w:t xml:space="preserve"> nurse </w:t>
      </w:r>
      <w:r w:rsidR="006C6D29" w:rsidRPr="00624CF6">
        <w:rPr>
          <w:shd w:val="clear" w:color="auto" w:fill="FFFFFF"/>
        </w:rPr>
        <w:t>practitioners</w:t>
      </w:r>
      <w:r w:rsidR="006E5E98">
        <w:rPr>
          <w:shd w:val="clear" w:color="auto" w:fill="FFFFFF"/>
        </w:rPr>
        <w:t>, and psychiatrists</w:t>
      </w:r>
      <w:r w:rsidR="006C6D29" w:rsidRPr="00624CF6">
        <w:rPr>
          <w:shd w:val="clear" w:color="auto" w:fill="FFFFFF"/>
        </w:rPr>
        <w:t xml:space="preserve"> who provide assisted dying services</w:t>
      </w:r>
      <w:r w:rsidR="00F02B3F">
        <w:rPr>
          <w:shd w:val="clear" w:color="auto" w:fill="FFFFFF"/>
        </w:rPr>
        <w:t>.</w:t>
      </w:r>
    </w:p>
    <w:p w14:paraId="1B2C557A" w14:textId="6BE0D86B" w:rsidR="00F346E8" w:rsidRPr="00CF5BAC" w:rsidRDefault="00CF5BAC" w:rsidP="008B408E">
      <w:r>
        <w:t>A</w:t>
      </w:r>
      <w:r w:rsidR="00EB17EB">
        <w:t xml:space="preserve"> person</w:t>
      </w:r>
      <w:r w:rsidR="00CE3512" w:rsidRPr="00F03AB2">
        <w:t xml:space="preserve"> can </w:t>
      </w:r>
      <w:r>
        <w:t xml:space="preserve">ask for the name and contact details of a </w:t>
      </w:r>
      <w:r w:rsidR="00D25C07">
        <w:t xml:space="preserve">medical </w:t>
      </w:r>
      <w:r>
        <w:t>practitioner</w:t>
      </w:r>
      <w:r w:rsidR="005B083F">
        <w:t xml:space="preserve"> from </w:t>
      </w:r>
      <w:r w:rsidR="00B251E1">
        <w:t xml:space="preserve">this </w:t>
      </w:r>
      <w:r w:rsidR="005B083F">
        <w:t>list</w:t>
      </w:r>
      <w:r>
        <w:t xml:space="preserve"> if their doctor does not provide assisted dying services</w:t>
      </w:r>
      <w:r w:rsidRPr="00F03AB2">
        <w:t xml:space="preserve">, or </w:t>
      </w:r>
      <w:r>
        <w:t>they do</w:t>
      </w:r>
      <w:r w:rsidRPr="00F03AB2">
        <w:t xml:space="preserve"> not want to talk to their own doctor</w:t>
      </w:r>
      <w:r>
        <w:t>.</w:t>
      </w:r>
    </w:p>
    <w:p w14:paraId="1BF16621" w14:textId="6ACFE1C3" w:rsidR="00191E33" w:rsidRPr="008B408E" w:rsidRDefault="006C6D29" w:rsidP="00D61F6F">
      <w:pPr>
        <w:pStyle w:val="Heading2"/>
      </w:pPr>
      <w:r w:rsidRPr="008B408E">
        <w:t>Eligibility for assisted dying</w:t>
      </w:r>
    </w:p>
    <w:p w14:paraId="16E7BE2E" w14:textId="2EF5E523" w:rsidR="00191E33" w:rsidRPr="008B408E" w:rsidRDefault="007D0046" w:rsidP="0043246F">
      <w:pPr>
        <w:pStyle w:val="Heading3"/>
      </w:pPr>
      <w:r w:rsidRPr="008B408E">
        <w:t xml:space="preserve">There </w:t>
      </w:r>
      <w:r w:rsidR="00B67EB1" w:rsidRPr="008B408E">
        <w:t>are</w:t>
      </w:r>
      <w:r w:rsidRPr="008B408E">
        <w:t xml:space="preserve"> strict eligibility criteria for assisted dying</w:t>
      </w:r>
    </w:p>
    <w:p w14:paraId="73D5FF07" w14:textId="77777777" w:rsidR="000A54C5" w:rsidRDefault="00AD6775" w:rsidP="00D61F6F">
      <w:pPr>
        <w:spacing w:after="100"/>
      </w:pPr>
      <w:r>
        <w:t>Not</w:t>
      </w:r>
      <w:r w:rsidR="006C6D29">
        <w:t xml:space="preserve"> everyone </w:t>
      </w:r>
      <w:r w:rsidR="007D0046">
        <w:t xml:space="preserve">with a terminal illness </w:t>
      </w:r>
      <w:r w:rsidR="006C6D29">
        <w:t>will be eligible</w:t>
      </w:r>
      <w:r>
        <w:t xml:space="preserve"> for assisted dying</w:t>
      </w:r>
      <w:r w:rsidR="006C6D29">
        <w:t>.</w:t>
      </w:r>
      <w:r w:rsidR="00F66AD7">
        <w:t xml:space="preserve"> </w:t>
      </w:r>
      <w:r w:rsidR="00B251E1">
        <w:t>The Act states that t</w:t>
      </w:r>
      <w:r w:rsidR="00191E33" w:rsidRPr="006671FF">
        <w:t xml:space="preserve">o be eligible, </w:t>
      </w:r>
      <w:r w:rsidR="00F93C7B">
        <w:t xml:space="preserve">the </w:t>
      </w:r>
      <w:r w:rsidR="00F93C7B" w:rsidRPr="007C4821">
        <w:t>person</w:t>
      </w:r>
      <w:r w:rsidR="00191E33" w:rsidRPr="007C4821">
        <w:t xml:space="preserve"> must meet </w:t>
      </w:r>
      <w:proofErr w:type="gramStart"/>
      <w:r w:rsidR="00191E33" w:rsidRPr="007C4821">
        <w:t>all</w:t>
      </w:r>
      <w:r w:rsidR="00191E33" w:rsidRPr="006671FF">
        <w:t xml:space="preserve"> of</w:t>
      </w:r>
      <w:proofErr w:type="gramEnd"/>
      <w:r w:rsidR="00191E33" w:rsidRPr="006671FF">
        <w:t xml:space="preserve"> the criteria</w:t>
      </w:r>
      <w:r w:rsidR="00B251E1">
        <w:t xml:space="preserve">. </w:t>
      </w:r>
    </w:p>
    <w:p w14:paraId="239E81EC" w14:textId="0D6B98EA" w:rsidR="00191E33" w:rsidRPr="006671FF" w:rsidRDefault="00B251E1" w:rsidP="00D61F6F">
      <w:pPr>
        <w:spacing w:after="100"/>
      </w:pPr>
      <w:r>
        <w:lastRenderedPageBreak/>
        <w:t>The person must be</w:t>
      </w:r>
      <w:r w:rsidR="00191E33" w:rsidRPr="006671FF">
        <w:t>:</w:t>
      </w:r>
    </w:p>
    <w:p w14:paraId="12EB019F" w14:textId="2221F9F5" w:rsidR="00191E33" w:rsidRPr="00C80B79" w:rsidRDefault="00191E33" w:rsidP="00D61F6F">
      <w:pPr>
        <w:pStyle w:val="Bullet"/>
        <w:ind w:left="357"/>
      </w:pPr>
      <w:r w:rsidRPr="00C80B79">
        <w:t xml:space="preserve">aged 18 years or </w:t>
      </w:r>
      <w:proofErr w:type="gramStart"/>
      <w:r w:rsidRPr="00C80B79">
        <w:t>over</w:t>
      </w:r>
      <w:r w:rsidR="00D61F6F">
        <w:t>;</w:t>
      </w:r>
      <w:proofErr w:type="gramEnd"/>
    </w:p>
    <w:p w14:paraId="5CA9DDCB" w14:textId="0C7EDF7C" w:rsidR="00191E33" w:rsidRPr="00C80B79" w:rsidRDefault="00191E33" w:rsidP="00D61F6F">
      <w:pPr>
        <w:pStyle w:val="Bullet"/>
        <w:ind w:left="357"/>
      </w:pPr>
      <w:r w:rsidRPr="00C80B79">
        <w:t xml:space="preserve">a citizen or permanent resident of New </w:t>
      </w:r>
      <w:proofErr w:type="gramStart"/>
      <w:r w:rsidRPr="00C80B79">
        <w:t>Zealand</w:t>
      </w:r>
      <w:r w:rsidR="00D61F6F">
        <w:t>;</w:t>
      </w:r>
      <w:proofErr w:type="gramEnd"/>
    </w:p>
    <w:p w14:paraId="7BAE94F3" w14:textId="7A50435A" w:rsidR="00191E33" w:rsidRPr="00C80B79" w:rsidRDefault="00191E33" w:rsidP="00D61F6F">
      <w:pPr>
        <w:pStyle w:val="Bullet"/>
        <w:ind w:left="357"/>
      </w:pPr>
      <w:r w:rsidRPr="00C80B79">
        <w:t>suffer</w:t>
      </w:r>
      <w:r w:rsidR="00B251E1">
        <w:t>ing</w:t>
      </w:r>
      <w:r w:rsidRPr="00C80B79">
        <w:t xml:space="preserve"> from a terminal illness that is likely to end their life within six </w:t>
      </w:r>
      <w:proofErr w:type="gramStart"/>
      <w:r w:rsidRPr="00C80B79">
        <w:t>months</w:t>
      </w:r>
      <w:r w:rsidR="00D61F6F">
        <w:t>;</w:t>
      </w:r>
      <w:proofErr w:type="gramEnd"/>
    </w:p>
    <w:p w14:paraId="7395372B" w14:textId="7434D372" w:rsidR="00191E33" w:rsidRPr="00C80B79" w:rsidRDefault="00191E33" w:rsidP="00D61F6F">
      <w:pPr>
        <w:pStyle w:val="Bullet"/>
        <w:ind w:left="357"/>
      </w:pPr>
      <w:r w:rsidRPr="00C80B79">
        <w:t xml:space="preserve">in an advanced state of irreversible decline in physical </w:t>
      </w:r>
      <w:proofErr w:type="gramStart"/>
      <w:r w:rsidRPr="00C80B79">
        <w:t>capability</w:t>
      </w:r>
      <w:r w:rsidR="00D61F6F">
        <w:t>;</w:t>
      </w:r>
      <w:proofErr w:type="gramEnd"/>
    </w:p>
    <w:p w14:paraId="3E72676E" w14:textId="29A0B114" w:rsidR="00191E33" w:rsidRPr="00C80B79" w:rsidRDefault="00191E33" w:rsidP="000A54C5">
      <w:pPr>
        <w:pStyle w:val="Bullet"/>
        <w:ind w:left="357"/>
      </w:pPr>
      <w:r w:rsidRPr="00C80B79">
        <w:t>experienc</w:t>
      </w:r>
      <w:r w:rsidR="00B251E1">
        <w:t>ing</w:t>
      </w:r>
      <w:r w:rsidRPr="00C80B79">
        <w:t xml:space="preserve"> unbearable suffering that cannot be relieved in a manner that the person considers </w:t>
      </w:r>
      <w:proofErr w:type="gramStart"/>
      <w:r w:rsidRPr="00C80B79">
        <w:t>tolerable</w:t>
      </w:r>
      <w:r w:rsidR="00D61F6F">
        <w:t>;</w:t>
      </w:r>
      <w:proofErr w:type="gramEnd"/>
    </w:p>
    <w:p w14:paraId="09643013" w14:textId="29D277A4" w:rsidR="007C4821" w:rsidRDefault="00191E33" w:rsidP="000A54C5">
      <w:pPr>
        <w:pStyle w:val="Bullet"/>
        <w:ind w:left="357"/>
      </w:pPr>
      <w:r w:rsidRPr="00C80B79">
        <w:t xml:space="preserve">competent to make an informed decision about assisted </w:t>
      </w:r>
      <w:proofErr w:type="gramStart"/>
      <w:r w:rsidRPr="00C80B79">
        <w:t>dying</w:t>
      </w:r>
      <w:r w:rsidR="00D61F6F">
        <w:t>;</w:t>
      </w:r>
      <w:proofErr w:type="gramEnd"/>
    </w:p>
    <w:p w14:paraId="78680E52" w14:textId="01BC9F12" w:rsidR="00AD6775" w:rsidRPr="007C4821" w:rsidRDefault="00D61F6F" w:rsidP="000A54C5">
      <w:pPr>
        <w:pStyle w:val="Bullet"/>
        <w:ind w:left="357"/>
      </w:pPr>
      <w:r>
        <w:t>a</w:t>
      </w:r>
      <w:r w:rsidR="006B342D" w:rsidRPr="007C4821">
        <w:t xml:space="preserve"> person with a disability or mental illness can access assisted dying if they meet the above criteria. A </w:t>
      </w:r>
      <w:r w:rsidR="00F93C7B" w:rsidRPr="007C4821">
        <w:t>person</w:t>
      </w:r>
      <w:r w:rsidR="00191E33" w:rsidRPr="007C4821">
        <w:t xml:space="preserve"> can’t access assisted dying solely because they </w:t>
      </w:r>
      <w:r w:rsidR="00FC5518" w:rsidRPr="007C4821">
        <w:t>have</w:t>
      </w:r>
      <w:r w:rsidR="00191E33" w:rsidRPr="007C4821">
        <w:t xml:space="preserve"> a mental disorder or mental illness, have a disability or are of advanced age.</w:t>
      </w:r>
    </w:p>
    <w:p w14:paraId="2F0AFB21" w14:textId="680A90F6" w:rsidR="00FC5518" w:rsidRPr="00AD6775" w:rsidRDefault="00E2082D" w:rsidP="0043246F">
      <w:pPr>
        <w:pStyle w:val="Heading3"/>
      </w:pPr>
      <w:r>
        <w:t xml:space="preserve">Being competent to make an informed </w:t>
      </w:r>
      <w:r w:rsidR="00FC5518">
        <w:t>decision</w:t>
      </w:r>
    </w:p>
    <w:p w14:paraId="6BC1181B" w14:textId="3A19D392" w:rsidR="00E2082D" w:rsidRPr="00FC5518" w:rsidRDefault="00F93C7B" w:rsidP="008B408E">
      <w:r>
        <w:t>The person</w:t>
      </w:r>
      <w:r w:rsidR="00E2082D" w:rsidRPr="00FC5518">
        <w:t xml:space="preserve"> must be assessed as being competent to make an informed choice about assisted dying. This means that the person </w:t>
      </w:r>
      <w:proofErr w:type="gramStart"/>
      <w:r w:rsidR="00E2082D" w:rsidRPr="00FC5518">
        <w:t>is able to</w:t>
      </w:r>
      <w:proofErr w:type="gramEnd"/>
      <w:r w:rsidR="00E2082D" w:rsidRPr="00FC5518">
        <w:t xml:space="preserve"> understand, retain, use and weigh relevant information about assisted dying, and can communicate their decision in some way.</w:t>
      </w:r>
    </w:p>
    <w:p w14:paraId="4EDFCA84" w14:textId="3BB03995" w:rsidR="00FC5518" w:rsidRPr="00FC5518" w:rsidRDefault="00E2082D" w:rsidP="008B408E">
      <w:r w:rsidRPr="00FC5518">
        <w:t xml:space="preserve">The person must be considered competent </w:t>
      </w:r>
      <w:r w:rsidR="00FC5518" w:rsidRPr="00FC5518">
        <w:t>throughout the assessment process</w:t>
      </w:r>
      <w:r w:rsidRPr="00FC5518">
        <w:t xml:space="preserve"> and must also be competent at the time </w:t>
      </w:r>
      <w:r w:rsidR="00FC5518" w:rsidRPr="00FC5518">
        <w:t>of the assisted death</w:t>
      </w:r>
      <w:r w:rsidRPr="00FC5518">
        <w:t xml:space="preserve">. </w:t>
      </w:r>
      <w:r w:rsidR="00FC5518" w:rsidRPr="00FC5518">
        <w:t xml:space="preserve">This means if </w:t>
      </w:r>
      <w:r w:rsidR="00F93C7B">
        <w:t>the person</w:t>
      </w:r>
      <w:r w:rsidR="00FC5518" w:rsidRPr="00FC5518">
        <w:t xml:space="preserve"> is found eligible </w:t>
      </w:r>
      <w:r w:rsidR="00C0558B">
        <w:t>for assisted dying</w:t>
      </w:r>
      <w:r w:rsidR="00FC5518" w:rsidRPr="00FC5518">
        <w:t xml:space="preserve"> </w:t>
      </w:r>
      <w:r w:rsidR="00D25C07">
        <w:t xml:space="preserve">but </w:t>
      </w:r>
      <w:r w:rsidR="00FC5518" w:rsidRPr="00FC5518">
        <w:t xml:space="preserve">then loses competency, they </w:t>
      </w:r>
      <w:r w:rsidR="000B4CA4">
        <w:t>cannot</w:t>
      </w:r>
      <w:r w:rsidR="00FC5518" w:rsidRPr="00FC5518">
        <w:t xml:space="preserve"> have an assisted death.  </w:t>
      </w:r>
    </w:p>
    <w:p w14:paraId="315745CF" w14:textId="77777777" w:rsidR="000A54C5" w:rsidRDefault="00E2082D" w:rsidP="008B408E">
      <w:pPr>
        <w:rPr>
          <w:shd w:val="clear" w:color="auto" w:fill="FFFFFF"/>
        </w:rPr>
      </w:pPr>
      <w:r w:rsidRPr="00FC5518">
        <w:t>Advance directives cannot be used for assisted dying in New Zealand.</w:t>
      </w:r>
      <w:r w:rsidR="00FC5518" w:rsidRPr="00FC5518">
        <w:rPr>
          <w:shd w:val="clear" w:color="auto" w:fill="FFFFFF"/>
        </w:rPr>
        <w:t xml:space="preserve"> </w:t>
      </w:r>
    </w:p>
    <w:p w14:paraId="53B3F918" w14:textId="64051082" w:rsidR="00E2082D" w:rsidRPr="00C0558B" w:rsidRDefault="00FC5518" w:rsidP="008B408E">
      <w:r w:rsidRPr="00FC5518">
        <w:rPr>
          <w:shd w:val="clear" w:color="auto" w:fill="FFFFFF"/>
        </w:rPr>
        <w:lastRenderedPageBreak/>
        <w:t xml:space="preserve">An advance directive is a statement setting out what treatment </w:t>
      </w:r>
      <w:r w:rsidR="00F93C7B">
        <w:rPr>
          <w:shd w:val="clear" w:color="auto" w:fill="FFFFFF"/>
        </w:rPr>
        <w:t>the person</w:t>
      </w:r>
      <w:r w:rsidRPr="00FC5518">
        <w:rPr>
          <w:shd w:val="clear" w:color="auto" w:fill="FFFFFF"/>
        </w:rPr>
        <w:t xml:space="preserve"> wants, or does not want, to receive in the future.</w:t>
      </w:r>
    </w:p>
    <w:p w14:paraId="02104373" w14:textId="3BA6ABF5" w:rsidR="00E2082D" w:rsidRPr="008B408E" w:rsidRDefault="00EE03D3" w:rsidP="00D61F6F">
      <w:pPr>
        <w:pStyle w:val="Heading2"/>
      </w:pPr>
      <w:r w:rsidRPr="008B408E">
        <w:t>Accessing</w:t>
      </w:r>
      <w:r w:rsidR="00E2082D" w:rsidRPr="008B408E">
        <w:t xml:space="preserve"> assisted dying </w:t>
      </w:r>
    </w:p>
    <w:p w14:paraId="0E474AD3" w14:textId="77777777" w:rsidR="00BE0A8F" w:rsidRPr="008B408E" w:rsidRDefault="00BE0A8F" w:rsidP="0043246F">
      <w:pPr>
        <w:pStyle w:val="Heading3"/>
      </w:pPr>
      <w:r w:rsidRPr="008B408E">
        <w:t>Whānau can support the person through the process</w:t>
      </w:r>
    </w:p>
    <w:p w14:paraId="5F524572" w14:textId="77777777" w:rsidR="00D61F6F" w:rsidRDefault="00BE0A8F" w:rsidP="008B408E">
      <w:pPr>
        <w:rPr>
          <w:rFonts w:cs="Segoe UI"/>
        </w:rPr>
      </w:pPr>
      <w:r w:rsidRPr="00953550">
        <w:rPr>
          <w:rFonts w:cs="Segoe UI"/>
        </w:rPr>
        <w:t xml:space="preserve">Whānau and carers can play an important role in supporting </w:t>
      </w:r>
      <w:r>
        <w:rPr>
          <w:rFonts w:cs="Segoe UI"/>
        </w:rPr>
        <w:t>a person</w:t>
      </w:r>
      <w:r w:rsidRPr="00953550">
        <w:rPr>
          <w:rFonts w:cs="Segoe UI"/>
        </w:rPr>
        <w:t xml:space="preserve"> through the </w:t>
      </w:r>
      <w:proofErr w:type="gramStart"/>
      <w:r w:rsidRPr="00953550">
        <w:rPr>
          <w:rFonts w:cs="Segoe UI"/>
        </w:rPr>
        <w:t>process, if</w:t>
      </w:r>
      <w:proofErr w:type="gramEnd"/>
      <w:r w:rsidRPr="00953550">
        <w:rPr>
          <w:rFonts w:cs="Segoe UI"/>
        </w:rPr>
        <w:t xml:space="preserve"> the person wants them to. </w:t>
      </w:r>
    </w:p>
    <w:p w14:paraId="733C6FDC" w14:textId="3DFAF33D" w:rsidR="007C4821" w:rsidRPr="00953550" w:rsidRDefault="007C4821" w:rsidP="008B408E">
      <w:r>
        <w:t>The person</w:t>
      </w:r>
      <w:r w:rsidRPr="00D25241">
        <w:t xml:space="preserve"> does not have to discuss </w:t>
      </w:r>
      <w:r>
        <w:t>assisted dying</w:t>
      </w:r>
      <w:r w:rsidRPr="00D25241">
        <w:t xml:space="preserve"> with their whānau if they don't want to. However, </w:t>
      </w:r>
      <w:r>
        <w:t>the person</w:t>
      </w:r>
      <w:r w:rsidRPr="00D25241">
        <w:t xml:space="preserve"> is encouraged to talk to their whānau</w:t>
      </w:r>
      <w:r>
        <w:t xml:space="preserve"> or other support people who are important to them</w:t>
      </w:r>
      <w:r w:rsidRPr="00D25241">
        <w:t>, and there must be opportunity for the</w:t>
      </w:r>
      <w:r>
        <w:t>m</w:t>
      </w:r>
      <w:r w:rsidRPr="00D25241">
        <w:t xml:space="preserve"> to do so.</w:t>
      </w:r>
      <w:r w:rsidRPr="00CF5BAC">
        <w:t xml:space="preserve"> </w:t>
      </w:r>
    </w:p>
    <w:p w14:paraId="19C3DFEE" w14:textId="7B043537" w:rsidR="00BE0A8F" w:rsidRPr="00CF5BAC" w:rsidRDefault="00BE0A8F" w:rsidP="00D61F6F">
      <w:r w:rsidRPr="00D61F6F">
        <w:t>Whānau may mean</w:t>
      </w:r>
      <w:r w:rsidR="00D61F6F">
        <w:t xml:space="preserve"> </w:t>
      </w:r>
      <w:r w:rsidRPr="00D61F6F">
        <w:t xml:space="preserve">different things for different people. Whānau may be the person’s close family and may also include their extended family, partner, </w:t>
      </w:r>
      <w:proofErr w:type="gramStart"/>
      <w:r w:rsidRPr="00D61F6F">
        <w:t>friends</w:t>
      </w:r>
      <w:proofErr w:type="gramEnd"/>
      <w:r w:rsidRPr="00D61F6F">
        <w:t xml:space="preserve"> or other representatives. The involved whānau could be one person or many people</w:t>
      </w:r>
      <w:r w:rsidRPr="00953550">
        <w:rPr>
          <w:rStyle w:val="normaltextrun"/>
          <w:rFonts w:ascii="Segoe UI" w:hAnsi="Segoe UI" w:cs="Segoe UI"/>
          <w:color w:val="000000"/>
          <w:position w:val="5"/>
          <w:sz w:val="22"/>
          <w:lang w:val="en-GB"/>
        </w:rPr>
        <w:t>.</w:t>
      </w:r>
    </w:p>
    <w:p w14:paraId="0A725BB2" w14:textId="77777777" w:rsidR="00BE0A8F" w:rsidRDefault="00BE0A8F" w:rsidP="00D61F6F">
      <w:pPr>
        <w:pStyle w:val="Bullet"/>
        <w:numPr>
          <w:ilvl w:val="0"/>
          <w:numId w:val="0"/>
        </w:numPr>
      </w:pPr>
      <w:r>
        <w:t>Whānau may support a person by:</w:t>
      </w:r>
    </w:p>
    <w:p w14:paraId="603471E9" w14:textId="247FF671" w:rsidR="00BE0A8F" w:rsidRPr="00953550" w:rsidRDefault="00BE0A8F" w:rsidP="00D61F6F">
      <w:pPr>
        <w:pStyle w:val="Bullet"/>
        <w:ind w:left="430"/>
      </w:pPr>
      <w:r w:rsidRPr="00953550">
        <w:t xml:space="preserve">helping </w:t>
      </w:r>
      <w:r>
        <w:t>them</w:t>
      </w:r>
      <w:r w:rsidRPr="00953550">
        <w:t xml:space="preserve"> understand and consider their </w:t>
      </w:r>
      <w:proofErr w:type="gramStart"/>
      <w:r w:rsidRPr="00953550">
        <w:t>end</w:t>
      </w:r>
      <w:r w:rsidR="00D25C07">
        <w:t xml:space="preserve"> </w:t>
      </w:r>
      <w:r w:rsidRPr="00953550">
        <w:t>of</w:t>
      </w:r>
      <w:r w:rsidR="00D25C07">
        <w:t xml:space="preserve"> </w:t>
      </w:r>
      <w:r w:rsidRPr="00953550">
        <w:t>life</w:t>
      </w:r>
      <w:proofErr w:type="gramEnd"/>
      <w:r w:rsidRPr="00953550">
        <w:t xml:space="preserve"> options</w:t>
      </w:r>
      <w:r w:rsidR="000A54C5">
        <w:t>;</w:t>
      </w:r>
    </w:p>
    <w:p w14:paraId="5702E4F7" w14:textId="0B98CC93" w:rsidR="00BE0A8F" w:rsidRPr="008B408E" w:rsidRDefault="00BE0A8F" w:rsidP="00D61F6F">
      <w:pPr>
        <w:pStyle w:val="Bullet"/>
        <w:ind w:left="430"/>
      </w:pPr>
      <w:r w:rsidRPr="008B408E">
        <w:t>attending medical appointments with them (the involved doctors may want to speak to the person on their own at some points in the process</w:t>
      </w:r>
      <w:proofErr w:type="gramStart"/>
      <w:r w:rsidRPr="008B408E">
        <w:t>)</w:t>
      </w:r>
      <w:r w:rsidR="000A54C5">
        <w:t>;</w:t>
      </w:r>
      <w:proofErr w:type="gramEnd"/>
    </w:p>
    <w:p w14:paraId="2516B219" w14:textId="3A4D1ACF" w:rsidR="00BE0A8F" w:rsidRPr="008B408E" w:rsidRDefault="00BE0A8F" w:rsidP="00D61F6F">
      <w:pPr>
        <w:pStyle w:val="Bullet"/>
        <w:ind w:left="430"/>
      </w:pPr>
      <w:r w:rsidRPr="008B408E">
        <w:t xml:space="preserve">providing personal care, such as bathing and </w:t>
      </w:r>
      <w:proofErr w:type="gramStart"/>
      <w:r w:rsidRPr="008B408E">
        <w:t>feeding</w:t>
      </w:r>
      <w:r w:rsidR="000A54C5">
        <w:t>;</w:t>
      </w:r>
      <w:proofErr w:type="gramEnd"/>
    </w:p>
    <w:p w14:paraId="72BB1ECE" w14:textId="16693795" w:rsidR="00BE0A8F" w:rsidRPr="008B408E" w:rsidRDefault="00BE0A8F" w:rsidP="00D61F6F">
      <w:pPr>
        <w:pStyle w:val="Bullet"/>
        <w:ind w:left="430"/>
      </w:pPr>
      <w:r w:rsidRPr="008B408E">
        <w:t xml:space="preserve">supporting planning for the assisted </w:t>
      </w:r>
      <w:proofErr w:type="gramStart"/>
      <w:r w:rsidRPr="008B408E">
        <w:t>death</w:t>
      </w:r>
      <w:r w:rsidR="000A54C5">
        <w:t>;</w:t>
      </w:r>
      <w:proofErr w:type="gramEnd"/>
    </w:p>
    <w:p w14:paraId="0F99A7BF" w14:textId="7B6EEB56" w:rsidR="00BE0A8F" w:rsidRPr="008B408E" w:rsidRDefault="00BE0A8F" w:rsidP="00D61F6F">
      <w:pPr>
        <w:pStyle w:val="Bullet"/>
        <w:ind w:left="430"/>
      </w:pPr>
      <w:r w:rsidRPr="008B408E">
        <w:t xml:space="preserve">providing comfort and pastoral </w:t>
      </w:r>
      <w:proofErr w:type="gramStart"/>
      <w:r w:rsidRPr="008B408E">
        <w:t>care</w:t>
      </w:r>
      <w:r w:rsidR="000A54C5">
        <w:t>;</w:t>
      </w:r>
      <w:proofErr w:type="gramEnd"/>
    </w:p>
    <w:p w14:paraId="275C2F56" w14:textId="7BD82D21" w:rsidR="00D25C07" w:rsidRPr="008B408E" w:rsidRDefault="00BE0A8F" w:rsidP="00D61F6F">
      <w:pPr>
        <w:pStyle w:val="Bullet"/>
        <w:ind w:left="430"/>
      </w:pPr>
      <w:r w:rsidRPr="008B408E">
        <w:t>offering care and support when the medication is administered.</w:t>
      </w:r>
    </w:p>
    <w:p w14:paraId="013C395B" w14:textId="068211A0" w:rsidR="00E2082D" w:rsidRPr="0043246F" w:rsidRDefault="00F93C7B" w:rsidP="0043246F">
      <w:pPr>
        <w:pStyle w:val="Heading3"/>
      </w:pPr>
      <w:r w:rsidRPr="0043246F">
        <w:lastRenderedPageBreak/>
        <w:t>The person</w:t>
      </w:r>
      <w:r w:rsidR="00E2082D" w:rsidRPr="0043246F">
        <w:t xml:space="preserve"> must raise assisted dying themselves </w:t>
      </w:r>
    </w:p>
    <w:p w14:paraId="4D463678" w14:textId="3AAFC7B7" w:rsidR="00E2082D" w:rsidRPr="008B408E" w:rsidRDefault="00F93C7B" w:rsidP="008B408E">
      <w:r w:rsidRPr="008B408E">
        <w:t>The person</w:t>
      </w:r>
      <w:r w:rsidR="00E2082D" w:rsidRPr="008B408E">
        <w:t xml:space="preserve"> must be the one to raise assisted dying</w:t>
      </w:r>
      <w:r w:rsidR="000B4CA4" w:rsidRPr="008B408E">
        <w:t xml:space="preserve"> with someone in their health care team</w:t>
      </w:r>
      <w:r w:rsidR="00E2082D" w:rsidRPr="008B408E">
        <w:t xml:space="preserve">. A health </w:t>
      </w:r>
      <w:r w:rsidR="00C0558B" w:rsidRPr="008B408E">
        <w:t>professional</w:t>
      </w:r>
      <w:r w:rsidR="00E2082D" w:rsidRPr="008B408E">
        <w:t xml:space="preserve"> cannot suggest it as an option.</w:t>
      </w:r>
    </w:p>
    <w:p w14:paraId="14703884" w14:textId="6993649D" w:rsidR="00545116" w:rsidRDefault="00F93C7B" w:rsidP="008B408E">
      <w:r>
        <w:t>The person</w:t>
      </w:r>
      <w:r w:rsidR="00FC5518">
        <w:t xml:space="preserve"> can raise assisted dying with anyone in their health care team, but it is best to talk to a doctor, as only doctors can start the </w:t>
      </w:r>
      <w:r w:rsidR="00FB15A4">
        <w:t xml:space="preserve">assessment </w:t>
      </w:r>
      <w:r w:rsidR="00FC5518">
        <w:t xml:space="preserve">process set out in </w:t>
      </w:r>
      <w:r w:rsidR="00FB15A4">
        <w:t xml:space="preserve">the </w:t>
      </w:r>
      <w:r w:rsidR="009D77DB">
        <w:t>Act</w:t>
      </w:r>
      <w:r w:rsidR="00FC5518">
        <w:t xml:space="preserve">. </w:t>
      </w:r>
    </w:p>
    <w:p w14:paraId="21831502" w14:textId="3AD6188C" w:rsidR="00FC5518" w:rsidRDefault="00F93C7B" w:rsidP="008B408E">
      <w:r>
        <w:t>The person</w:t>
      </w:r>
      <w:r w:rsidR="00FC5518">
        <w:t xml:space="preserve"> should be clear that they are </w:t>
      </w:r>
      <w:r w:rsidR="000D4F49">
        <w:t xml:space="preserve">seeking information about </w:t>
      </w:r>
      <w:r w:rsidR="00FC5518" w:rsidRPr="00D25C07">
        <w:t>assisted dying</w:t>
      </w:r>
      <w:r w:rsidR="00C0558B" w:rsidRPr="00D25C07">
        <w:t>. T</w:t>
      </w:r>
      <w:r w:rsidR="00FC5518" w:rsidRPr="00D25C07">
        <w:t>he health</w:t>
      </w:r>
      <w:r w:rsidR="00FC5518">
        <w:t xml:space="preserve"> professional will likely ask the</w:t>
      </w:r>
      <w:r w:rsidR="0080190F">
        <w:t xml:space="preserve"> person</w:t>
      </w:r>
      <w:r w:rsidR="00FC5518">
        <w:t xml:space="preserve"> some questions to </w:t>
      </w:r>
      <w:r w:rsidR="00545116">
        <w:t xml:space="preserve">check </w:t>
      </w:r>
      <w:r w:rsidR="006A6E85">
        <w:t>what the person is asking about</w:t>
      </w:r>
      <w:r w:rsidR="00545116">
        <w:t>,</w:t>
      </w:r>
      <w:r w:rsidR="006A6E85">
        <w:t xml:space="preserve"> and why they </w:t>
      </w:r>
      <w:r w:rsidR="000D4F49">
        <w:t>want to know about</w:t>
      </w:r>
      <w:r w:rsidR="006A6E85">
        <w:t xml:space="preserve"> </w:t>
      </w:r>
      <w:r w:rsidR="00545116">
        <w:t>assisted dying</w:t>
      </w:r>
      <w:r w:rsidR="006A6E85">
        <w:t xml:space="preserve">. </w:t>
      </w:r>
    </w:p>
    <w:p w14:paraId="0D0BE78C" w14:textId="00DA965C" w:rsidR="00E2082D" w:rsidRPr="00E35884" w:rsidRDefault="000D4F49" w:rsidP="0043246F">
      <w:pPr>
        <w:pStyle w:val="Heading3"/>
      </w:pPr>
      <w:bookmarkStart w:id="2" w:name="whanausupport"/>
      <w:bookmarkEnd w:id="2"/>
      <w:r>
        <w:t>A</w:t>
      </w:r>
      <w:r w:rsidR="006A6E85">
        <w:t xml:space="preserve"> doctor </w:t>
      </w:r>
      <w:r>
        <w:t xml:space="preserve">will </w:t>
      </w:r>
      <w:r w:rsidR="00CA5FA0">
        <w:t>provide care</w:t>
      </w:r>
      <w:r w:rsidR="006A6E85">
        <w:t xml:space="preserve"> </w:t>
      </w:r>
      <w:r w:rsidR="00BE0A8F">
        <w:t xml:space="preserve">to the person </w:t>
      </w:r>
      <w:r w:rsidR="006A6E85">
        <w:t>throughout the process</w:t>
      </w:r>
    </w:p>
    <w:p w14:paraId="21C8C58D" w14:textId="56E21896" w:rsidR="00EE03D3" w:rsidRPr="006A6E85" w:rsidRDefault="009D77DB" w:rsidP="008B408E">
      <w:pPr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t>A doctor (known as the attending medical practitioner) will support t</w:t>
      </w:r>
      <w:r w:rsidR="00F93C7B">
        <w:rPr>
          <w:rFonts w:cs="Segoe UI"/>
          <w:shd w:val="clear" w:color="auto" w:fill="FFFFFF"/>
        </w:rPr>
        <w:t>he person</w:t>
      </w:r>
      <w:r w:rsidR="006A6E85" w:rsidRPr="006A6E85">
        <w:rPr>
          <w:rFonts w:cs="Segoe UI"/>
          <w:shd w:val="clear" w:color="auto" w:fill="FFFFFF"/>
        </w:rPr>
        <w:t xml:space="preserve"> throughout the assisted dying process</w:t>
      </w:r>
      <w:r w:rsidR="00C054C0">
        <w:rPr>
          <w:rFonts w:cs="Segoe UI"/>
          <w:shd w:val="clear" w:color="auto" w:fill="FFFFFF"/>
        </w:rPr>
        <w:t xml:space="preserve">. </w:t>
      </w:r>
      <w:r w:rsidR="00F93C7B">
        <w:t>The</w:t>
      </w:r>
      <w:r w:rsidR="00C054C0">
        <w:t xml:space="preserve"> attending medical practitioner will </w:t>
      </w:r>
      <w:r w:rsidR="005B4391">
        <w:t>lead</w:t>
      </w:r>
      <w:r w:rsidR="00C054C0">
        <w:t xml:space="preserve"> the assessment process, and if the person is </w:t>
      </w:r>
      <w:r w:rsidR="00C054C0" w:rsidRPr="00D25C07">
        <w:t>eligible</w:t>
      </w:r>
      <w:r w:rsidR="00D25C07" w:rsidRPr="00D25C07">
        <w:t>,</w:t>
      </w:r>
      <w:r w:rsidR="00C054C0" w:rsidRPr="00D25C07">
        <w:t xml:space="preserve"> </w:t>
      </w:r>
      <w:r w:rsidR="005B4391" w:rsidRPr="00D25C07">
        <w:t>they</w:t>
      </w:r>
      <w:r w:rsidR="005B4391">
        <w:t xml:space="preserve"> </w:t>
      </w:r>
      <w:r w:rsidR="00EB17EB">
        <w:t xml:space="preserve">can </w:t>
      </w:r>
      <w:r w:rsidR="00C054C0">
        <w:t>help the person and their whānau with planning</w:t>
      </w:r>
      <w:r w:rsidR="005B083F">
        <w:t xml:space="preserve"> for the assisted </w:t>
      </w:r>
      <w:proofErr w:type="gramStart"/>
      <w:r w:rsidR="005B083F">
        <w:t>death</w:t>
      </w:r>
      <w:r w:rsidR="005B4391">
        <w:t>,</w:t>
      </w:r>
      <w:r w:rsidR="00C054C0">
        <w:t xml:space="preserve"> and</w:t>
      </w:r>
      <w:proofErr w:type="gramEnd"/>
      <w:r w:rsidR="00C054C0">
        <w:t xml:space="preserve"> </w:t>
      </w:r>
      <w:r w:rsidR="006E7AE0">
        <w:t xml:space="preserve">can also </w:t>
      </w:r>
      <w:r w:rsidR="00C054C0">
        <w:t>administer the medication.</w:t>
      </w:r>
    </w:p>
    <w:p w14:paraId="452D0844" w14:textId="7039B30C" w:rsidR="006A6E85" w:rsidRPr="006A6E85" w:rsidRDefault="006A6E85" w:rsidP="008B408E">
      <w:pPr>
        <w:rPr>
          <w:shd w:val="clear" w:color="auto" w:fill="FFFFFF"/>
        </w:rPr>
      </w:pPr>
      <w:r w:rsidRPr="006A6E85">
        <w:rPr>
          <w:shd w:val="clear" w:color="auto" w:fill="FFFFFF"/>
        </w:rPr>
        <w:t xml:space="preserve">Sometimes the person’s </w:t>
      </w:r>
      <w:r w:rsidR="00E62FCA">
        <w:rPr>
          <w:shd w:val="clear" w:color="auto" w:fill="FFFFFF"/>
        </w:rPr>
        <w:t>attending medical practitioner</w:t>
      </w:r>
      <w:r w:rsidRPr="006A6E85">
        <w:rPr>
          <w:shd w:val="clear" w:color="auto" w:fill="FFFFFF"/>
        </w:rPr>
        <w:t xml:space="preserve"> will be their current doctor</w:t>
      </w:r>
      <w:r w:rsidR="00CF5BAC">
        <w:rPr>
          <w:shd w:val="clear" w:color="auto" w:fill="FFFFFF"/>
        </w:rPr>
        <w:t>,</w:t>
      </w:r>
      <w:r w:rsidRPr="006A6E85">
        <w:rPr>
          <w:shd w:val="clear" w:color="auto" w:fill="FFFFFF"/>
        </w:rPr>
        <w:t xml:space="preserve"> </w:t>
      </w:r>
      <w:r w:rsidR="00D47639">
        <w:rPr>
          <w:shd w:val="clear" w:color="auto" w:fill="FFFFFF"/>
        </w:rPr>
        <w:t xml:space="preserve">such as their </w:t>
      </w:r>
      <w:r w:rsidRPr="006A6E85">
        <w:rPr>
          <w:shd w:val="clear" w:color="auto" w:fill="FFFFFF"/>
        </w:rPr>
        <w:t xml:space="preserve">general practitioner or specialist. </w:t>
      </w:r>
      <w:r w:rsidR="00D25C07">
        <w:rPr>
          <w:shd w:val="clear" w:color="auto" w:fill="FFFFFF"/>
        </w:rPr>
        <w:t>However, not</w:t>
      </w:r>
      <w:r w:rsidRPr="006A6E85">
        <w:rPr>
          <w:shd w:val="clear" w:color="auto" w:fill="FFFFFF"/>
        </w:rPr>
        <w:t xml:space="preserve"> all doctors will provide assisted dying services. This </w:t>
      </w:r>
      <w:r w:rsidR="00CF5BAC">
        <w:rPr>
          <w:shd w:val="clear" w:color="auto" w:fill="FFFFFF"/>
        </w:rPr>
        <w:t>may</w:t>
      </w:r>
      <w:r w:rsidRPr="006A6E85">
        <w:rPr>
          <w:shd w:val="clear" w:color="auto" w:fill="FFFFFF"/>
        </w:rPr>
        <w:t xml:space="preserve"> be due to personal beliefs (conscientious objection)</w:t>
      </w:r>
      <w:r w:rsidR="007975B0">
        <w:rPr>
          <w:shd w:val="clear" w:color="auto" w:fill="FFFFFF"/>
        </w:rPr>
        <w:t>,</w:t>
      </w:r>
      <w:r w:rsidRPr="006A6E85">
        <w:rPr>
          <w:shd w:val="clear" w:color="auto" w:fill="FFFFFF"/>
        </w:rPr>
        <w:t xml:space="preserve"> or because they do not have the appropriate skills or experience. </w:t>
      </w:r>
    </w:p>
    <w:p w14:paraId="6CFDEA78" w14:textId="77777777" w:rsidR="000A54C5" w:rsidRDefault="000A54C5">
      <w:pPr>
        <w:spacing w:after="0" w:line="240" w:lineRule="auto"/>
      </w:pPr>
      <w:r>
        <w:br w:type="page"/>
      </w:r>
    </w:p>
    <w:p w14:paraId="2044E841" w14:textId="69473D0C" w:rsidR="005B083F" w:rsidRDefault="006A6E85" w:rsidP="0043246F">
      <w:pPr>
        <w:spacing w:after="100"/>
      </w:pPr>
      <w:r>
        <w:lastRenderedPageBreak/>
        <w:t xml:space="preserve">If </w:t>
      </w:r>
      <w:r w:rsidR="005B083F">
        <w:t xml:space="preserve">a </w:t>
      </w:r>
      <w:r w:rsidR="00F93C7B">
        <w:t>person</w:t>
      </w:r>
      <w:r w:rsidR="000D4F49">
        <w:t>’s</w:t>
      </w:r>
      <w:r>
        <w:t xml:space="preserve"> doctor does not provide assisted dying services</w:t>
      </w:r>
      <w:r w:rsidR="00BE0A8F">
        <w:t>,</w:t>
      </w:r>
      <w:r w:rsidR="005B083F">
        <w:t xml:space="preserve"> </w:t>
      </w:r>
      <w:r w:rsidR="00BE0A8F">
        <w:t>the doctor</w:t>
      </w:r>
      <w:r>
        <w:t xml:space="preserve"> </w:t>
      </w:r>
      <w:r w:rsidR="00BE0A8F">
        <w:t>should</w:t>
      </w:r>
      <w:r w:rsidR="005B083F">
        <w:t xml:space="preserve">: </w:t>
      </w:r>
    </w:p>
    <w:p w14:paraId="40F22092" w14:textId="29D0719C" w:rsidR="00F03AB2" w:rsidRDefault="009D77DB" w:rsidP="0043246F">
      <w:pPr>
        <w:pStyle w:val="Bullet"/>
        <w:ind w:left="357"/>
        <w:rPr>
          <w:lang w:eastAsia="en-NZ"/>
        </w:rPr>
      </w:pPr>
      <w:r>
        <w:rPr>
          <w:lang w:eastAsia="en-NZ"/>
        </w:rPr>
        <w:t>explain why they do not provide the service</w:t>
      </w:r>
      <w:r w:rsidR="0043246F">
        <w:rPr>
          <w:lang w:eastAsia="en-NZ"/>
        </w:rPr>
        <w:t>,</w:t>
      </w:r>
    </w:p>
    <w:p w14:paraId="54098FDB" w14:textId="6FCF9728" w:rsidR="00D61F6F" w:rsidRDefault="00490E90" w:rsidP="000A54C5">
      <w:pPr>
        <w:pStyle w:val="Bullet"/>
        <w:ind w:left="357"/>
      </w:pPr>
      <w:r>
        <w:rPr>
          <w:lang w:eastAsia="en-NZ"/>
        </w:rPr>
        <w:t xml:space="preserve">connect the person with a doctor who can be their attending medical </w:t>
      </w:r>
      <w:proofErr w:type="gramStart"/>
      <w:r w:rsidRPr="000A54C5">
        <w:t>practitioner</w:t>
      </w:r>
      <w:r>
        <w:rPr>
          <w:lang w:eastAsia="en-NZ"/>
        </w:rPr>
        <w:t>, or</w:t>
      </w:r>
      <w:proofErr w:type="gramEnd"/>
      <w:r>
        <w:rPr>
          <w:lang w:eastAsia="en-NZ"/>
        </w:rPr>
        <w:t xml:space="preserve"> </w:t>
      </w:r>
      <w:r w:rsidR="009F2BA7" w:rsidRPr="00F03AB2">
        <w:rPr>
          <w:lang w:eastAsia="en-NZ"/>
        </w:rPr>
        <w:t xml:space="preserve">tell the person </w:t>
      </w:r>
      <w:r w:rsidR="000D4F49">
        <w:rPr>
          <w:lang w:eastAsia="en-NZ"/>
        </w:rPr>
        <w:t>that they can</w:t>
      </w:r>
      <w:r w:rsidR="009F2BA7" w:rsidRPr="00F03AB2">
        <w:rPr>
          <w:lang w:eastAsia="en-NZ"/>
        </w:rPr>
        <w:t xml:space="preserve"> ask the SCENZ </w:t>
      </w:r>
      <w:r w:rsidR="00275480" w:rsidRPr="00F03AB2">
        <w:rPr>
          <w:lang w:eastAsia="en-NZ"/>
        </w:rPr>
        <w:t>G</w:t>
      </w:r>
      <w:r w:rsidR="009F2BA7" w:rsidRPr="00F03AB2">
        <w:rPr>
          <w:lang w:eastAsia="en-NZ"/>
        </w:rPr>
        <w:t xml:space="preserve">roup for the name and contact details of a medical practitioner who is willing to </w:t>
      </w:r>
      <w:r w:rsidR="005B083F" w:rsidRPr="00F03AB2">
        <w:rPr>
          <w:lang w:eastAsia="en-NZ"/>
        </w:rPr>
        <w:t>provide assisted dying services</w:t>
      </w:r>
      <w:r w:rsidR="009F2BA7" w:rsidRPr="00F03AB2">
        <w:rPr>
          <w:lang w:eastAsia="en-NZ"/>
        </w:rPr>
        <w:t>.</w:t>
      </w:r>
    </w:p>
    <w:p w14:paraId="09E6C74E" w14:textId="77777777" w:rsidR="000A54C5" w:rsidRDefault="000A54C5" w:rsidP="000A54C5">
      <w:pPr>
        <w:pStyle w:val="Bullet"/>
        <w:numPr>
          <w:ilvl w:val="0"/>
          <w:numId w:val="0"/>
        </w:numPr>
        <w:spacing w:after="0" w:line="240" w:lineRule="auto"/>
      </w:pPr>
    </w:p>
    <w:p w14:paraId="10D8E944" w14:textId="6B7A75E4" w:rsidR="009D77DB" w:rsidRDefault="00F93C7B" w:rsidP="008B408E">
      <w:r>
        <w:t>The person</w:t>
      </w:r>
      <w:r w:rsidR="00E62FCA">
        <w:t xml:space="preserve"> can contact the</w:t>
      </w:r>
      <w:r w:rsidR="00B5125A">
        <w:t xml:space="preserve"> SCENZ Group </w:t>
      </w:r>
      <w:r w:rsidR="00E62FCA">
        <w:rPr>
          <w:rFonts w:cs="Segoe UI"/>
        </w:rPr>
        <w:t xml:space="preserve">on 0800 223 852 </w:t>
      </w:r>
      <w:r w:rsidR="00B5125A">
        <w:rPr>
          <w:rFonts w:cs="Segoe UI"/>
        </w:rPr>
        <w:t>for help to find a</w:t>
      </w:r>
      <w:r w:rsidR="00CF5BAC">
        <w:rPr>
          <w:rFonts w:cs="Segoe UI"/>
        </w:rPr>
        <w:t xml:space="preserve"> </w:t>
      </w:r>
      <w:r w:rsidR="00B5125A">
        <w:rPr>
          <w:rFonts w:cs="Segoe UI"/>
        </w:rPr>
        <w:t>medical practitioner</w:t>
      </w:r>
      <w:r w:rsidR="00D82275">
        <w:rPr>
          <w:rFonts w:cs="Segoe UI"/>
        </w:rPr>
        <w:t xml:space="preserve"> who </w:t>
      </w:r>
      <w:r w:rsidR="005B083F">
        <w:rPr>
          <w:rFonts w:cs="Segoe UI"/>
        </w:rPr>
        <w:t>provides</w:t>
      </w:r>
      <w:r w:rsidR="00D82275">
        <w:rPr>
          <w:rFonts w:cs="Segoe UI"/>
        </w:rPr>
        <w:t xml:space="preserve"> assisted dying services. </w:t>
      </w:r>
      <w:r w:rsidR="00D931A0">
        <w:t xml:space="preserve">The </w:t>
      </w:r>
      <w:r w:rsidR="005B083F">
        <w:t>Ministry of Health</w:t>
      </w:r>
      <w:r w:rsidR="00D931A0">
        <w:t xml:space="preserve"> secretariat will</w:t>
      </w:r>
      <w:r w:rsidR="005B083F">
        <w:t xml:space="preserve"> work with the SCENZ Group to</w:t>
      </w:r>
      <w:r w:rsidR="00D931A0">
        <w:t xml:space="preserve"> </w:t>
      </w:r>
      <w:r w:rsidR="006A6BEE">
        <w:t xml:space="preserve">help </w:t>
      </w:r>
      <w:r w:rsidR="00D931A0">
        <w:t>connect the person with an appropriate attending medical practitioner</w:t>
      </w:r>
      <w:r w:rsidR="005B083F">
        <w:t>.</w:t>
      </w:r>
    </w:p>
    <w:p w14:paraId="46C27F78" w14:textId="268FFD2E" w:rsidR="007C4821" w:rsidRPr="007C4821" w:rsidRDefault="00F03AB2" w:rsidP="008B408E">
      <w:r>
        <w:t xml:space="preserve">A person </w:t>
      </w:r>
      <w:r w:rsidR="009D77DB">
        <w:t xml:space="preserve">can </w:t>
      </w:r>
      <w:r w:rsidR="00D25C07">
        <w:t xml:space="preserve">also choose to </w:t>
      </w:r>
      <w:r w:rsidR="009D77DB">
        <w:t>directly contact</w:t>
      </w:r>
      <w:r w:rsidR="009D77DB" w:rsidRPr="009D77DB">
        <w:t xml:space="preserve"> </w:t>
      </w:r>
      <w:r w:rsidR="009D77DB">
        <w:t xml:space="preserve">the SCENZ Group without speaking to </w:t>
      </w:r>
      <w:r>
        <w:t>their health care team</w:t>
      </w:r>
      <w:r w:rsidR="009D77DB">
        <w:t xml:space="preserve"> first</w:t>
      </w:r>
      <w:r>
        <w:t>.</w:t>
      </w:r>
    </w:p>
    <w:p w14:paraId="7C824D55" w14:textId="77777777" w:rsidR="0043246F" w:rsidRDefault="006A6E85" w:rsidP="0043246F">
      <w:pPr>
        <w:pStyle w:val="Heading3"/>
        <w:rPr>
          <w:rStyle w:val="Heading3Char"/>
        </w:rPr>
      </w:pPr>
      <w:r w:rsidRPr="00F70326">
        <w:rPr>
          <w:rStyle w:val="Heading3Char"/>
        </w:rPr>
        <w:t xml:space="preserve">Other health professionals </w:t>
      </w:r>
      <w:r w:rsidR="007B14B1" w:rsidRPr="00F70326">
        <w:rPr>
          <w:rStyle w:val="Heading3Char"/>
        </w:rPr>
        <w:t>are</w:t>
      </w:r>
      <w:r w:rsidRPr="00F70326">
        <w:rPr>
          <w:rStyle w:val="Heading3Char"/>
        </w:rPr>
        <w:t xml:space="preserve"> involved in the assisted dying service</w:t>
      </w:r>
    </w:p>
    <w:p w14:paraId="7FFDE022" w14:textId="77777777" w:rsidR="00D61F6F" w:rsidRDefault="00C4211E" w:rsidP="008B408E">
      <w:r>
        <w:t>The</w:t>
      </w:r>
      <w:r w:rsidR="006C3E01">
        <w:t xml:space="preserve"> person will be </w:t>
      </w:r>
      <w:r w:rsidR="00F70326">
        <w:t>assessed and supported by</w:t>
      </w:r>
      <w:r w:rsidR="007B14B1">
        <w:t xml:space="preserve"> other health professionals </w:t>
      </w:r>
      <w:r w:rsidR="00F70326">
        <w:t xml:space="preserve">as they go through the process. </w:t>
      </w:r>
    </w:p>
    <w:p w14:paraId="79891247" w14:textId="2C80F6C4" w:rsidR="00D25241" w:rsidRPr="00D61F6F" w:rsidRDefault="007B14B1" w:rsidP="00D61F6F">
      <w:r>
        <w:t xml:space="preserve">If </w:t>
      </w:r>
      <w:r w:rsidR="00F93C7B">
        <w:t xml:space="preserve">the </w:t>
      </w:r>
      <w:r w:rsidR="00C4211E">
        <w:t xml:space="preserve">attending medical practitioner considers that the </w:t>
      </w:r>
      <w:r w:rsidR="00F93C7B">
        <w:t>person</w:t>
      </w:r>
      <w:r>
        <w:t xml:space="preserve"> </w:t>
      </w:r>
      <w:r w:rsidR="00C4211E">
        <w:t xml:space="preserve">is </w:t>
      </w:r>
      <w:r>
        <w:t>eligible</w:t>
      </w:r>
      <w:r w:rsidR="00C4211E">
        <w:t>, a second independent doctor (known as the independent medical practitioner)</w:t>
      </w:r>
      <w:r>
        <w:t xml:space="preserve"> </w:t>
      </w:r>
      <w:r w:rsidR="00C4211E">
        <w:t>will then assess the person</w:t>
      </w:r>
      <w:r w:rsidR="006F429E" w:rsidRPr="00D61F6F">
        <w:t xml:space="preserve">. If one or </w:t>
      </w:r>
      <w:proofErr w:type="gramStart"/>
      <w:r w:rsidR="006F429E" w:rsidRPr="00D61F6F">
        <w:t>both of</w:t>
      </w:r>
      <w:r w:rsidR="006F429E" w:rsidRPr="004E2DD8">
        <w:rPr>
          <w:rFonts w:ascii="Segoe" w:hAnsi="Segoe" w:cs="Arial"/>
          <w:lang w:eastAsia="en-NZ"/>
        </w:rPr>
        <w:t xml:space="preserve"> </w:t>
      </w:r>
      <w:r w:rsidR="006F429E" w:rsidRPr="00D61F6F">
        <w:t>the</w:t>
      </w:r>
      <w:r w:rsidR="004E2DD8" w:rsidRPr="00D61F6F">
        <w:t>se</w:t>
      </w:r>
      <w:proofErr w:type="gramEnd"/>
      <w:r w:rsidR="004E2DD8" w:rsidRPr="00D61F6F">
        <w:t xml:space="preserve"> </w:t>
      </w:r>
      <w:r w:rsidR="00C4211E" w:rsidRPr="00D61F6F">
        <w:t xml:space="preserve">doctors </w:t>
      </w:r>
      <w:r w:rsidR="00490E90" w:rsidRPr="00D61F6F">
        <w:t>thinks</w:t>
      </w:r>
      <w:r w:rsidR="006F429E" w:rsidRPr="00D61F6F">
        <w:t xml:space="preserve"> that the person </w:t>
      </w:r>
      <w:r w:rsidR="00C4211E" w:rsidRPr="00D61F6F">
        <w:t xml:space="preserve">might not be </w:t>
      </w:r>
      <w:r w:rsidR="006F429E" w:rsidRPr="00D61F6F">
        <w:t>competent to make a decision</w:t>
      </w:r>
      <w:r w:rsidRPr="00D61F6F">
        <w:t xml:space="preserve">, </w:t>
      </w:r>
      <w:r w:rsidR="006F429E" w:rsidRPr="00D61F6F">
        <w:t xml:space="preserve">a </w:t>
      </w:r>
      <w:r w:rsidR="009D77DB" w:rsidRPr="00D61F6F">
        <w:t xml:space="preserve">psychiatrist may carry out a </w:t>
      </w:r>
      <w:r w:rsidR="006F429E" w:rsidRPr="00D61F6F">
        <w:t>third assessment</w:t>
      </w:r>
      <w:r w:rsidRPr="00D61F6F">
        <w:t xml:space="preserve">. </w:t>
      </w:r>
      <w:r w:rsidR="00D25241" w:rsidRPr="00D61F6F">
        <w:t xml:space="preserve">A psychiatrist is a doctor </w:t>
      </w:r>
      <w:r w:rsidR="009D77DB" w:rsidRPr="00D61F6F">
        <w:t xml:space="preserve">who </w:t>
      </w:r>
      <w:r w:rsidR="00D25241" w:rsidRPr="00D61F6F">
        <w:t xml:space="preserve">specialises in mental </w:t>
      </w:r>
      <w:r w:rsidR="00CD3051" w:rsidRPr="00D61F6F">
        <w:t>health</w:t>
      </w:r>
      <w:r w:rsidR="00D25241" w:rsidRPr="00D61F6F">
        <w:t xml:space="preserve">. </w:t>
      </w:r>
    </w:p>
    <w:p w14:paraId="02023133" w14:textId="3A0A0F4D" w:rsidR="00F70326" w:rsidRDefault="00953B71" w:rsidP="008B408E">
      <w:r>
        <w:lastRenderedPageBreak/>
        <w:t xml:space="preserve">The </w:t>
      </w:r>
      <w:r w:rsidR="00E62FCA">
        <w:t>independent medical practitioner</w:t>
      </w:r>
      <w:r w:rsidR="006F429E">
        <w:t xml:space="preserve"> </w:t>
      </w:r>
      <w:r>
        <w:t>and psychiatrist</w:t>
      </w:r>
      <w:r w:rsidR="005B083F">
        <w:t>,</w:t>
      </w:r>
      <w:r w:rsidR="006F429E">
        <w:t xml:space="preserve"> if required,</w:t>
      </w:r>
      <w:r>
        <w:t xml:space="preserve"> will be from the </w:t>
      </w:r>
      <w:r w:rsidR="008C1E2B">
        <w:t xml:space="preserve">practitioner </w:t>
      </w:r>
      <w:r>
        <w:t>lists held by the SCENZ Group</w:t>
      </w:r>
      <w:r w:rsidR="006F429E">
        <w:t xml:space="preserve">.  </w:t>
      </w:r>
    </w:p>
    <w:p w14:paraId="7C7D9B69" w14:textId="418D5CEA" w:rsidR="00F70326" w:rsidRDefault="00F93C7B" w:rsidP="008B408E">
      <w:r>
        <w:t>The person</w:t>
      </w:r>
      <w:r w:rsidR="007B14B1">
        <w:t xml:space="preserve"> may also have a nurse practitioner (known as an attending nurse practitioner) involved in their care. An </w:t>
      </w:r>
      <w:r w:rsidR="00E62FCA">
        <w:t>attending nurse practitioner</w:t>
      </w:r>
      <w:r w:rsidR="007B14B1">
        <w:t xml:space="preserve"> </w:t>
      </w:r>
      <w:r w:rsidR="00534CB6">
        <w:t xml:space="preserve">will work with the person’s attending medical practitioner and </w:t>
      </w:r>
      <w:r w:rsidR="007B14B1">
        <w:t>can help the person and their whānau with planning related to the assisted death</w:t>
      </w:r>
      <w:r w:rsidR="005B5251">
        <w:t xml:space="preserve"> </w:t>
      </w:r>
      <w:r w:rsidR="007B14B1">
        <w:t xml:space="preserve">and </w:t>
      </w:r>
      <w:r w:rsidR="00D572FE">
        <w:t xml:space="preserve">can </w:t>
      </w:r>
      <w:r w:rsidR="007B14B1">
        <w:t>administer the medication</w:t>
      </w:r>
      <w:r w:rsidR="00C054C0">
        <w:t xml:space="preserve"> </w:t>
      </w:r>
      <w:r w:rsidR="009D77DB">
        <w:t>if</w:t>
      </w:r>
      <w:r w:rsidR="006F429E">
        <w:t xml:space="preserve"> the person choose</w:t>
      </w:r>
      <w:r w:rsidR="009D77DB">
        <w:t>s</w:t>
      </w:r>
      <w:r w:rsidR="006F429E">
        <w:t xml:space="preserve"> this</w:t>
      </w:r>
      <w:r w:rsidR="007B14B1">
        <w:t xml:space="preserve">. </w:t>
      </w:r>
    </w:p>
    <w:p w14:paraId="7A8466FF" w14:textId="5AC440A0" w:rsidR="00EE03D3" w:rsidRPr="00F70326" w:rsidRDefault="00F93C7B" w:rsidP="008B408E">
      <w:r>
        <w:t>The person</w:t>
      </w:r>
      <w:r w:rsidR="007B14B1">
        <w:t>’s existing health care team may also provide support</w:t>
      </w:r>
      <w:r w:rsidR="00D572FE">
        <w:t xml:space="preserve"> at different stages</w:t>
      </w:r>
      <w:r w:rsidR="007B14B1">
        <w:t xml:space="preserve">, such as </w:t>
      </w:r>
      <w:r w:rsidR="006F429E">
        <w:t>providing</w:t>
      </w:r>
      <w:r w:rsidR="007B14B1">
        <w:t xml:space="preserve"> </w:t>
      </w:r>
      <w:r w:rsidR="006F429E">
        <w:t xml:space="preserve">information </w:t>
      </w:r>
      <w:r w:rsidR="007B14B1">
        <w:t xml:space="preserve">or helping </w:t>
      </w:r>
      <w:r>
        <w:t>the</w:t>
      </w:r>
      <w:r w:rsidR="00C4211E">
        <w:t>m</w:t>
      </w:r>
      <w:r w:rsidR="007B14B1">
        <w:t xml:space="preserve"> and their whānau </w:t>
      </w:r>
      <w:r w:rsidR="006F429E">
        <w:t xml:space="preserve">plan </w:t>
      </w:r>
      <w:r w:rsidR="007B14B1">
        <w:t xml:space="preserve">arrangements. </w:t>
      </w:r>
      <w:r w:rsidR="00F70326">
        <w:t>However, this</w:t>
      </w:r>
      <w:r w:rsidR="007B14B1">
        <w:t xml:space="preserve"> is not considered part of the formal process for assisted dying. </w:t>
      </w:r>
    </w:p>
    <w:p w14:paraId="398513FD" w14:textId="564BFBA0" w:rsidR="00EE03D3" w:rsidRDefault="00C4211E" w:rsidP="0043246F">
      <w:pPr>
        <w:pStyle w:val="Heading3"/>
      </w:pPr>
      <w:r>
        <w:t>T</w:t>
      </w:r>
      <w:r w:rsidR="00EE03D3">
        <w:t>he assisted dying service</w:t>
      </w:r>
      <w:r>
        <w:t xml:space="preserve"> is free</w:t>
      </w:r>
    </w:p>
    <w:p w14:paraId="414EA9A5" w14:textId="20F35BB5" w:rsidR="00EE03D3" w:rsidRDefault="00534CB6" w:rsidP="00D61F6F">
      <w:pPr>
        <w:spacing w:after="100"/>
      </w:pPr>
      <w:r>
        <w:t>A person does not</w:t>
      </w:r>
      <w:r w:rsidR="006F429E">
        <w:t xml:space="preserve"> </w:t>
      </w:r>
      <w:r w:rsidR="00EE03D3">
        <w:t xml:space="preserve">have to pay for appointments or medications that are part of the assisted dying </w:t>
      </w:r>
      <w:r w:rsidR="00F70326">
        <w:t>service</w:t>
      </w:r>
      <w:r w:rsidR="00EE03D3">
        <w:t xml:space="preserve">. </w:t>
      </w:r>
      <w:r w:rsidR="00F93C7B">
        <w:t>The person</w:t>
      </w:r>
      <w:r w:rsidR="00EE03D3">
        <w:t xml:space="preserve"> may still have to pay for other costs that are part of their wider health care. This includes: </w:t>
      </w:r>
    </w:p>
    <w:p w14:paraId="01CEFD6E" w14:textId="7628B69F" w:rsidR="00EE03D3" w:rsidRPr="00D61F6F" w:rsidRDefault="00CD3051" w:rsidP="00D61F6F">
      <w:pPr>
        <w:pStyle w:val="Bullet"/>
        <w:ind w:left="357"/>
      </w:pPr>
      <w:r w:rsidRPr="00D61F6F">
        <w:t>t</w:t>
      </w:r>
      <w:r w:rsidR="00EE03D3" w:rsidRPr="00D61F6F">
        <w:t xml:space="preserve">he cost of the appointment where </w:t>
      </w:r>
      <w:r w:rsidR="007B14B1" w:rsidRPr="00D61F6F">
        <w:t>the</w:t>
      </w:r>
      <w:r w:rsidR="00C4211E" w:rsidRPr="00D61F6F">
        <w:t>y</w:t>
      </w:r>
      <w:r w:rsidR="00EE03D3" w:rsidRPr="00D61F6F">
        <w:t xml:space="preserve"> first talk to </w:t>
      </w:r>
      <w:r w:rsidR="000B6C5D" w:rsidRPr="00D61F6F">
        <w:t>their general practitioner</w:t>
      </w:r>
      <w:r w:rsidR="00EE03D3" w:rsidRPr="00D61F6F">
        <w:t xml:space="preserve"> about assisted dying</w:t>
      </w:r>
      <w:r w:rsidR="00F70326" w:rsidRPr="00D61F6F">
        <w:t xml:space="preserve"> (even if the </w:t>
      </w:r>
      <w:r w:rsidR="000B6C5D" w:rsidRPr="00D61F6F">
        <w:t xml:space="preserve">general practitioner </w:t>
      </w:r>
      <w:r w:rsidR="00F70326" w:rsidRPr="00D61F6F">
        <w:t xml:space="preserve">then becomes the person’s </w:t>
      </w:r>
      <w:r w:rsidR="00E62FCA" w:rsidRPr="00D61F6F">
        <w:t>attending medical practitioner</w:t>
      </w:r>
      <w:proofErr w:type="gramStart"/>
      <w:r w:rsidR="00F70326" w:rsidRPr="00D61F6F">
        <w:t>)</w:t>
      </w:r>
      <w:r w:rsidR="00D61F6F">
        <w:t>;</w:t>
      </w:r>
      <w:proofErr w:type="gramEnd"/>
    </w:p>
    <w:p w14:paraId="5F8762F9" w14:textId="12F2DE43" w:rsidR="000B6C5D" w:rsidRPr="00D61F6F" w:rsidRDefault="00CD3051" w:rsidP="00D61F6F">
      <w:pPr>
        <w:pStyle w:val="Bullet"/>
        <w:ind w:left="357"/>
      </w:pPr>
      <w:r w:rsidRPr="00D61F6F">
        <w:t>t</w:t>
      </w:r>
      <w:r w:rsidR="00EE03D3" w:rsidRPr="00D61F6F">
        <w:t xml:space="preserve">he cost of general practitioner appointments that are not specifically related to the assisted dying </w:t>
      </w:r>
      <w:r w:rsidR="00F70326" w:rsidRPr="00D61F6F">
        <w:t>service</w:t>
      </w:r>
      <w:r w:rsidR="00EE03D3" w:rsidRPr="00D61F6F">
        <w:t xml:space="preserve"> (even if </w:t>
      </w:r>
      <w:r w:rsidR="00F70326" w:rsidRPr="00D61F6F">
        <w:t>the</w:t>
      </w:r>
      <w:r w:rsidR="00EE03D3" w:rsidRPr="00D61F6F">
        <w:t xml:space="preserve"> </w:t>
      </w:r>
      <w:r w:rsidR="007B14B1" w:rsidRPr="00D61F6F">
        <w:t>general practitioner</w:t>
      </w:r>
      <w:r w:rsidR="00EE03D3" w:rsidRPr="00D61F6F">
        <w:t xml:space="preserve"> is </w:t>
      </w:r>
      <w:r w:rsidR="00F70326" w:rsidRPr="00D61F6F">
        <w:t>the person’s</w:t>
      </w:r>
      <w:r w:rsidR="00EE03D3" w:rsidRPr="00D61F6F">
        <w:t xml:space="preserve"> </w:t>
      </w:r>
      <w:r w:rsidR="00E62FCA" w:rsidRPr="00D61F6F">
        <w:t>attending medical practitioner</w:t>
      </w:r>
      <w:proofErr w:type="gramStart"/>
      <w:r w:rsidR="00EE03D3" w:rsidRPr="00D61F6F">
        <w:t>)</w:t>
      </w:r>
      <w:r w:rsidR="00D61F6F">
        <w:t>;</w:t>
      </w:r>
      <w:proofErr w:type="gramEnd"/>
    </w:p>
    <w:p w14:paraId="49472F21" w14:textId="74DD0EA2" w:rsidR="00EE03D3" w:rsidRPr="000B6C5D" w:rsidRDefault="00CD3051" w:rsidP="00D61F6F">
      <w:pPr>
        <w:pStyle w:val="Bullet"/>
        <w:ind w:left="357"/>
      </w:pPr>
      <w:r w:rsidRPr="00D61F6F">
        <w:t>t</w:t>
      </w:r>
      <w:r w:rsidR="00EE03D3" w:rsidRPr="00D61F6F">
        <w:t>he cost of prescriptions</w:t>
      </w:r>
      <w:r w:rsidR="00EE03D3">
        <w:t xml:space="preserve"> that are needed for </w:t>
      </w:r>
      <w:r w:rsidR="00F93C7B">
        <w:t>the person</w:t>
      </w:r>
      <w:r w:rsidR="00F70326">
        <w:t>’s</w:t>
      </w:r>
      <w:r w:rsidR="00EE03D3">
        <w:t xml:space="preserve"> wider </w:t>
      </w:r>
      <w:r w:rsidR="00EE03D3" w:rsidRPr="000B6C5D">
        <w:rPr>
          <w:rFonts w:cs="Segoe UI"/>
        </w:rPr>
        <w:t xml:space="preserve">health care, such as pain relief. </w:t>
      </w:r>
    </w:p>
    <w:p w14:paraId="4AE7DB15" w14:textId="77777777" w:rsidR="00EE03D3" w:rsidRPr="00D61F6F" w:rsidRDefault="00EE03D3" w:rsidP="008B408E">
      <w:pPr>
        <w:rPr>
          <w:sz w:val="4"/>
        </w:rPr>
      </w:pPr>
    </w:p>
    <w:p w14:paraId="3DBE43A9" w14:textId="7CF09BB5" w:rsidR="007C4821" w:rsidRDefault="00490E90" w:rsidP="008B408E">
      <w:r w:rsidRPr="00D25C07">
        <w:lastRenderedPageBreak/>
        <w:t>The person should continue to speak to their general practitioner or others in their health care team about any other health care they might need during the assisted</w:t>
      </w:r>
      <w:r>
        <w:t xml:space="preserve"> dying process, and this care will be provided as usual. </w:t>
      </w:r>
    </w:p>
    <w:p w14:paraId="064781E3" w14:textId="4FB6DD93" w:rsidR="00EE03D3" w:rsidRDefault="00EE03D3" w:rsidP="00D61F6F">
      <w:pPr>
        <w:pStyle w:val="Heading2"/>
      </w:pPr>
      <w:r w:rsidRPr="00D25C07">
        <w:t xml:space="preserve">The formal assessment </w:t>
      </w:r>
      <w:proofErr w:type="gramStart"/>
      <w:r w:rsidRPr="00D25C07">
        <w:t>process</w:t>
      </w:r>
      <w:proofErr w:type="gramEnd"/>
      <w:r>
        <w:t xml:space="preserve"> </w:t>
      </w:r>
    </w:p>
    <w:p w14:paraId="232A1991" w14:textId="77777777" w:rsidR="00D61F6F" w:rsidRDefault="006C1D8A" w:rsidP="008B408E">
      <w:r>
        <w:t xml:space="preserve">The law sets out a formal assessment process for accessing assisted dying. </w:t>
      </w:r>
    </w:p>
    <w:p w14:paraId="568C14AE" w14:textId="0A45646B" w:rsidR="00926C81" w:rsidRDefault="006C1D8A" w:rsidP="008B408E">
      <w:r>
        <w:t>These</w:t>
      </w:r>
      <w:r w:rsidR="00EE03D3">
        <w:t xml:space="preserve"> steps are important </w:t>
      </w:r>
      <w:r>
        <w:t xml:space="preserve">to keep </w:t>
      </w:r>
      <w:r w:rsidR="00F93C7B">
        <w:t>the person</w:t>
      </w:r>
      <w:r>
        <w:t xml:space="preserve"> safe. The steps </w:t>
      </w:r>
      <w:proofErr w:type="gramStart"/>
      <w:r>
        <w:t>have to</w:t>
      </w:r>
      <w:proofErr w:type="gramEnd"/>
      <w:r>
        <w:t xml:space="preserve"> happen in a certain order</w:t>
      </w:r>
      <w:r w:rsidR="00F70326">
        <w:t>,</w:t>
      </w:r>
      <w:r>
        <w:t xml:space="preserve"> </w:t>
      </w:r>
      <w:r w:rsidR="00BF1456">
        <w:t xml:space="preserve">and </w:t>
      </w:r>
      <w:r w:rsidR="00A037C5">
        <w:t>specific</w:t>
      </w:r>
      <w:r w:rsidR="00F70326">
        <w:t xml:space="preserve"> forms </w:t>
      </w:r>
      <w:r w:rsidR="008B4039">
        <w:t xml:space="preserve">must </w:t>
      </w:r>
      <w:r w:rsidR="00F70326">
        <w:t>be filled out at each step</w:t>
      </w:r>
      <w:r w:rsidR="00BF1456">
        <w:t xml:space="preserve"> to record the process. </w:t>
      </w:r>
    </w:p>
    <w:p w14:paraId="090083DD" w14:textId="1CE5FCE7" w:rsidR="00926C81" w:rsidRDefault="00BF1456" w:rsidP="008B408E">
      <w:r>
        <w:t>E</w:t>
      </w:r>
      <w:r w:rsidR="006C1D8A">
        <w:t>ach step may be made up of more than one appointment</w:t>
      </w:r>
      <w:r>
        <w:t xml:space="preserve">. </w:t>
      </w:r>
      <w:r w:rsidR="004E2DD8">
        <w:t>The</w:t>
      </w:r>
      <w:r w:rsidR="00926C81">
        <w:t xml:space="preserve"> </w:t>
      </w:r>
      <w:r w:rsidR="000B6C5D">
        <w:t>doctor</w:t>
      </w:r>
      <w:r w:rsidR="00926C81">
        <w:t xml:space="preserve"> involved at each step </w:t>
      </w:r>
      <w:r w:rsidR="00F928CD">
        <w:t>can</w:t>
      </w:r>
      <w:r w:rsidR="00926C81">
        <w:t xml:space="preserve"> </w:t>
      </w:r>
      <w:r w:rsidR="00F928CD">
        <w:t>visit</w:t>
      </w:r>
      <w:r w:rsidR="00926C81">
        <w:t xml:space="preserve"> the person </w:t>
      </w:r>
      <w:r w:rsidR="004E2DD8">
        <w:t xml:space="preserve">if needed, such as if </w:t>
      </w:r>
      <w:r w:rsidR="00F928CD">
        <w:t>they are</w:t>
      </w:r>
      <w:r w:rsidR="004E2DD8">
        <w:t xml:space="preserve"> not well enough to travel</w:t>
      </w:r>
      <w:r w:rsidR="00926C81">
        <w:t xml:space="preserve">. </w:t>
      </w:r>
      <w:r w:rsidR="00534CB6">
        <w:t>T</w:t>
      </w:r>
      <w:r w:rsidR="00926C81">
        <w:t xml:space="preserve">elehealth appointments </w:t>
      </w:r>
      <w:r w:rsidR="00CD3051">
        <w:t>(</w:t>
      </w:r>
      <w:r w:rsidR="001079D4">
        <w:t xml:space="preserve">such as </w:t>
      </w:r>
      <w:r w:rsidR="00F928CD">
        <w:t xml:space="preserve">by </w:t>
      </w:r>
      <w:r w:rsidR="00CD3051">
        <w:t xml:space="preserve">phone or video call) </w:t>
      </w:r>
      <w:r w:rsidR="00926C81">
        <w:t>may be possible</w:t>
      </w:r>
      <w:r w:rsidR="00534CB6">
        <w:t xml:space="preserve"> for some of these steps.</w:t>
      </w:r>
      <w:r w:rsidR="001079D4">
        <w:t xml:space="preserve"> </w:t>
      </w:r>
    </w:p>
    <w:p w14:paraId="4CADBF1D" w14:textId="13215529" w:rsidR="00E2082D" w:rsidRDefault="00E2082D" w:rsidP="0043246F">
      <w:pPr>
        <w:pStyle w:val="Heading3"/>
      </w:pPr>
      <w:r>
        <w:t>Application</w:t>
      </w:r>
    </w:p>
    <w:p w14:paraId="6BC8E017" w14:textId="4B0C5573" w:rsidR="00E2082D" w:rsidRDefault="00F93C7B" w:rsidP="008B408E">
      <w:r>
        <w:t>The person</w:t>
      </w:r>
      <w:r w:rsidR="00E2082D">
        <w:t xml:space="preserve"> must make a formal request to </w:t>
      </w:r>
      <w:r w:rsidR="004E2DD8">
        <w:t>their</w:t>
      </w:r>
      <w:r w:rsidR="001079D4">
        <w:t xml:space="preserve"> </w:t>
      </w:r>
      <w:r w:rsidR="00E62FCA">
        <w:t>attending medical practitioner</w:t>
      </w:r>
      <w:r w:rsidR="00E2082D">
        <w:t xml:space="preserve">. As part of this conversation the </w:t>
      </w:r>
      <w:r w:rsidR="00E62FCA">
        <w:t>attending medical practitioner</w:t>
      </w:r>
      <w:r w:rsidR="00E2082D">
        <w:t xml:space="preserve"> will talk to the</w:t>
      </w:r>
      <w:r w:rsidR="000D3EB6">
        <w:t xml:space="preserve"> person</w:t>
      </w:r>
      <w:r w:rsidR="00E2082D">
        <w:t xml:space="preserve"> about their other options for </w:t>
      </w:r>
      <w:proofErr w:type="gramStart"/>
      <w:r w:rsidR="00E2082D">
        <w:t>end</w:t>
      </w:r>
      <w:r w:rsidR="000B6C5D">
        <w:t xml:space="preserve"> </w:t>
      </w:r>
      <w:r w:rsidR="00E2082D">
        <w:t>of</w:t>
      </w:r>
      <w:r w:rsidR="000B6C5D">
        <w:t xml:space="preserve"> </w:t>
      </w:r>
      <w:r w:rsidR="00E2082D">
        <w:t>life</w:t>
      </w:r>
      <w:proofErr w:type="gramEnd"/>
      <w:r w:rsidR="00E2082D">
        <w:t xml:space="preserve"> care</w:t>
      </w:r>
      <w:r w:rsidR="000D3EB6">
        <w:t>,</w:t>
      </w:r>
      <w:r w:rsidR="00E2082D">
        <w:t xml:space="preserve"> and </w:t>
      </w:r>
      <w:r w:rsidR="000D3EB6">
        <w:t xml:space="preserve">also </w:t>
      </w:r>
      <w:r w:rsidR="00E2082D">
        <w:t xml:space="preserve">explain that the person can change their mind </w:t>
      </w:r>
      <w:r w:rsidR="000D3EB6">
        <w:t xml:space="preserve">about assisted dying </w:t>
      </w:r>
      <w:r w:rsidR="00E2082D">
        <w:t xml:space="preserve">at any time. </w:t>
      </w:r>
    </w:p>
    <w:p w14:paraId="71A4109C" w14:textId="77777777" w:rsidR="000A54C5" w:rsidRDefault="00E2082D" w:rsidP="008B408E">
      <w:r>
        <w:t xml:space="preserve">The </w:t>
      </w:r>
      <w:r w:rsidR="00E62FCA">
        <w:t xml:space="preserve">attending medical </w:t>
      </w:r>
      <w:r w:rsidR="00A037C5">
        <w:t>practitioner</w:t>
      </w:r>
      <w:r>
        <w:t xml:space="preserve"> will encourage the person to talk about their choice with their whānau. </w:t>
      </w:r>
    </w:p>
    <w:p w14:paraId="2568A898" w14:textId="77777777" w:rsidR="000A54C5" w:rsidRDefault="000A54C5">
      <w:pPr>
        <w:spacing w:after="0" w:line="240" w:lineRule="auto"/>
      </w:pPr>
      <w:r>
        <w:br w:type="page"/>
      </w:r>
    </w:p>
    <w:p w14:paraId="2D6BA3D3" w14:textId="3E1E2470" w:rsidR="003A54BE" w:rsidRDefault="00E2082D" w:rsidP="008B408E">
      <w:r>
        <w:lastRenderedPageBreak/>
        <w:t xml:space="preserve">The </w:t>
      </w:r>
      <w:r w:rsidR="00E62FCA">
        <w:t>attending medical practitioner</w:t>
      </w:r>
      <w:r>
        <w:t xml:space="preserve"> will also talk to other health professionals who care for the person, and the person’s whānau (if the person consents to this) </w:t>
      </w:r>
      <w:r w:rsidR="003A54BE">
        <w:t xml:space="preserve">to make sure </w:t>
      </w:r>
      <w:r w:rsidR="00F93C7B">
        <w:t>the person</w:t>
      </w:r>
      <w:r w:rsidR="003A54BE">
        <w:t xml:space="preserve"> is not being pressured </w:t>
      </w:r>
      <w:r w:rsidR="000B6C5D">
        <w:t xml:space="preserve">into choosing assisted dying. </w:t>
      </w:r>
    </w:p>
    <w:p w14:paraId="490386ED" w14:textId="3F9E7131" w:rsidR="00EE03D3" w:rsidRDefault="003A54BE" w:rsidP="008B408E">
      <w:r>
        <w:t xml:space="preserve">If the person wants to proceed, they will sign a form. </w:t>
      </w:r>
      <w:r w:rsidR="00447F26">
        <w:t>T</w:t>
      </w:r>
      <w:r>
        <w:t xml:space="preserve">he person </w:t>
      </w:r>
      <w:r w:rsidR="00447F26">
        <w:t xml:space="preserve">can ask </w:t>
      </w:r>
      <w:r>
        <w:t xml:space="preserve">someone </w:t>
      </w:r>
      <w:r w:rsidR="00447F26">
        <w:t xml:space="preserve">to sign on </w:t>
      </w:r>
      <w:r>
        <w:t xml:space="preserve">their behalf </w:t>
      </w:r>
      <w:r w:rsidR="008C3734">
        <w:t>if they are unable to write or sign the form</w:t>
      </w:r>
      <w:r>
        <w:t xml:space="preserve">. </w:t>
      </w:r>
      <w:r w:rsidR="00534CB6">
        <w:t xml:space="preserve">The person must be present when the form is signed. </w:t>
      </w:r>
    </w:p>
    <w:p w14:paraId="0EDBA38A" w14:textId="08E9C72B" w:rsidR="00EE03D3" w:rsidRDefault="00EE03D3" w:rsidP="0043246F">
      <w:pPr>
        <w:pStyle w:val="Heading3"/>
      </w:pPr>
      <w:r>
        <w:t xml:space="preserve">First </w:t>
      </w:r>
      <w:r w:rsidR="00F928CD">
        <w:t xml:space="preserve">assessment </w:t>
      </w:r>
    </w:p>
    <w:p w14:paraId="6B28F84D" w14:textId="77777777" w:rsidR="00D61F6F" w:rsidRDefault="00F93C7B" w:rsidP="008B408E">
      <w:r>
        <w:t>The person</w:t>
      </w:r>
      <w:r w:rsidR="003A54BE">
        <w:t xml:space="preserve"> </w:t>
      </w:r>
      <w:r w:rsidR="00534CB6">
        <w:t>will be</w:t>
      </w:r>
      <w:r w:rsidR="004E2DD8">
        <w:t xml:space="preserve"> </w:t>
      </w:r>
      <w:r w:rsidR="003A54BE">
        <w:t xml:space="preserve">assessed by their </w:t>
      </w:r>
      <w:r w:rsidR="00E62FCA">
        <w:t xml:space="preserve">attending medical practitioner </w:t>
      </w:r>
      <w:r w:rsidR="003A54BE">
        <w:t xml:space="preserve">to make sure they meet the eligibility criteria. </w:t>
      </w:r>
    </w:p>
    <w:p w14:paraId="5A3228DA" w14:textId="21238819" w:rsidR="003A54BE" w:rsidRDefault="003A54BE" w:rsidP="008B408E">
      <w:r>
        <w:t>This includes checking if the</w:t>
      </w:r>
      <w:r w:rsidR="00E55508">
        <w:t xml:space="preserve"> person is </w:t>
      </w:r>
      <w:r>
        <w:t xml:space="preserve">competent to make an informed decision and that they are making this choice without pressure from someone else.  </w:t>
      </w:r>
    </w:p>
    <w:p w14:paraId="35DA5498" w14:textId="3C6936FF" w:rsidR="003A54BE" w:rsidRDefault="003A54BE" w:rsidP="008B408E">
      <w:r>
        <w:t xml:space="preserve">If </w:t>
      </w:r>
      <w:r w:rsidR="00F93C7B">
        <w:t>the person</w:t>
      </w:r>
      <w:r>
        <w:t xml:space="preserve"> </w:t>
      </w:r>
      <w:r w:rsidR="00022432">
        <w:t xml:space="preserve">is not </w:t>
      </w:r>
      <w:r>
        <w:t xml:space="preserve">eligible, the </w:t>
      </w:r>
      <w:r w:rsidR="00E62FCA">
        <w:t xml:space="preserve">attending medical practitioner </w:t>
      </w:r>
      <w:r>
        <w:t>will explain the reasons, and then make sure the person</w:t>
      </w:r>
      <w:r w:rsidR="004E2DD8">
        <w:t xml:space="preserve"> is </w:t>
      </w:r>
      <w:r>
        <w:t>supported</w:t>
      </w:r>
      <w:r w:rsidR="004E2DD8">
        <w:t xml:space="preserve"> and</w:t>
      </w:r>
      <w:r>
        <w:t xml:space="preserve"> has access to </w:t>
      </w:r>
      <w:r w:rsidR="00022432">
        <w:t xml:space="preserve">other </w:t>
      </w:r>
      <w:r>
        <w:t>end</w:t>
      </w:r>
      <w:r w:rsidR="00490E90">
        <w:t xml:space="preserve"> </w:t>
      </w:r>
      <w:r>
        <w:t>of</w:t>
      </w:r>
      <w:r w:rsidR="00490E90">
        <w:t xml:space="preserve"> </w:t>
      </w:r>
      <w:r>
        <w:t xml:space="preserve">life care. </w:t>
      </w:r>
    </w:p>
    <w:p w14:paraId="24CD0BDF" w14:textId="451BB04C" w:rsidR="00EE03D3" w:rsidRDefault="00EE03D3" w:rsidP="0043246F">
      <w:pPr>
        <w:pStyle w:val="Heading3"/>
      </w:pPr>
      <w:r>
        <w:t xml:space="preserve">Independent assessment </w:t>
      </w:r>
    </w:p>
    <w:p w14:paraId="7A7A8C4C" w14:textId="4955787B" w:rsidR="003A54BE" w:rsidRDefault="008B4039" w:rsidP="008B408E">
      <w:r>
        <w:t xml:space="preserve">If </w:t>
      </w:r>
      <w:r w:rsidR="00E925BC">
        <w:t xml:space="preserve">the </w:t>
      </w:r>
      <w:r w:rsidR="00F928CD">
        <w:t>attending medical practitioner assesses that the person is eligible,</w:t>
      </w:r>
      <w:r w:rsidR="003A54BE">
        <w:t xml:space="preserve"> they will then see </w:t>
      </w:r>
      <w:r w:rsidR="00E62FCA">
        <w:t>a</w:t>
      </w:r>
      <w:r w:rsidR="00534CB6">
        <w:t xml:space="preserve">n </w:t>
      </w:r>
      <w:r w:rsidR="00E62FCA">
        <w:t>independent medical practitioner</w:t>
      </w:r>
      <w:r w:rsidR="00953B71">
        <w:t xml:space="preserve"> </w:t>
      </w:r>
      <w:r w:rsidR="00E925BC">
        <w:t xml:space="preserve">for the </w:t>
      </w:r>
      <w:r w:rsidR="003A54BE">
        <w:t>second</w:t>
      </w:r>
      <w:r w:rsidR="00953B71">
        <w:t xml:space="preserve"> </w:t>
      </w:r>
      <w:r w:rsidR="00F928CD">
        <w:t>assessment</w:t>
      </w:r>
      <w:r w:rsidR="003A54BE">
        <w:t>.</w:t>
      </w:r>
      <w:r w:rsidR="00E925BC">
        <w:t xml:space="preserve"> </w:t>
      </w:r>
      <w:r w:rsidR="00F928CD">
        <w:t>This</w:t>
      </w:r>
      <w:r w:rsidR="00534CB6">
        <w:t xml:space="preserve"> is an</w:t>
      </w:r>
      <w:r w:rsidR="00E925BC">
        <w:t xml:space="preserve"> important safeguard </w:t>
      </w:r>
      <w:r w:rsidR="00511D64">
        <w:t xml:space="preserve">to </w:t>
      </w:r>
      <w:r w:rsidR="00534CB6">
        <w:t xml:space="preserve">make sure a person is </w:t>
      </w:r>
      <w:r>
        <w:t xml:space="preserve">clearly </w:t>
      </w:r>
      <w:r w:rsidR="00534CB6">
        <w:t xml:space="preserve">eligible for assisted dying. </w:t>
      </w:r>
    </w:p>
    <w:p w14:paraId="4D138488" w14:textId="503A6257" w:rsidR="00EE03D3" w:rsidRPr="00953B71" w:rsidRDefault="00F928CD" w:rsidP="008B408E">
      <w:r>
        <w:t>T</w:t>
      </w:r>
      <w:r w:rsidR="00534CB6">
        <w:t>his assessment</w:t>
      </w:r>
      <w:r>
        <w:t xml:space="preserve"> also</w:t>
      </w:r>
      <w:r w:rsidR="00953B71">
        <w:t xml:space="preserve"> includes checking</w:t>
      </w:r>
      <w:r>
        <w:t xml:space="preserve"> whether</w:t>
      </w:r>
      <w:r w:rsidR="00953B71">
        <w:t xml:space="preserve"> </w:t>
      </w:r>
      <w:r w:rsidR="00E861CF">
        <w:t xml:space="preserve">the person is </w:t>
      </w:r>
      <w:r w:rsidR="00953B71">
        <w:t>competent to make an informed decision and that they are making th</w:t>
      </w:r>
      <w:r w:rsidR="00E861CF">
        <w:t>e</w:t>
      </w:r>
      <w:r w:rsidR="00953B71">
        <w:t xml:space="preserve"> choice without pressure from someone else.  </w:t>
      </w:r>
    </w:p>
    <w:p w14:paraId="50BF3262" w14:textId="7A08C14E" w:rsidR="00EE03D3" w:rsidRDefault="00EE03D3" w:rsidP="0043246F">
      <w:pPr>
        <w:pStyle w:val="Heading3"/>
      </w:pPr>
      <w:r>
        <w:lastRenderedPageBreak/>
        <w:t xml:space="preserve">Competency assessment (if </w:t>
      </w:r>
      <w:r w:rsidR="000B6C5D">
        <w:t>required</w:t>
      </w:r>
      <w:r>
        <w:t xml:space="preserve">) </w:t>
      </w:r>
    </w:p>
    <w:p w14:paraId="776116FE" w14:textId="0533E461" w:rsidR="00534CB6" w:rsidRDefault="00534CB6" w:rsidP="008B408E">
      <w:r>
        <w:t xml:space="preserve">In some situations, a person will also be seen by a psychiatrist. This will happen if </w:t>
      </w:r>
      <w:r w:rsidR="00547173">
        <w:t xml:space="preserve">the attending medical practitioner and the independent medical practitioner both think the person is eligible, but one or </w:t>
      </w:r>
      <w:proofErr w:type="gramStart"/>
      <w:r w:rsidR="00547173">
        <w:t>both of them</w:t>
      </w:r>
      <w:proofErr w:type="gramEnd"/>
      <w:r w:rsidR="00547173">
        <w:t xml:space="preserve"> have concerns about </w:t>
      </w:r>
      <w:r w:rsidR="00F928CD">
        <w:t xml:space="preserve">whether the </w:t>
      </w:r>
      <w:r w:rsidR="00547173">
        <w:t xml:space="preserve">person </w:t>
      </w:r>
      <w:r w:rsidR="00F928CD">
        <w:t xml:space="preserve">is </w:t>
      </w:r>
      <w:r w:rsidR="00547173">
        <w:t xml:space="preserve">competent to make an informed decision.  </w:t>
      </w:r>
    </w:p>
    <w:p w14:paraId="48F953CC" w14:textId="2B6FB871" w:rsidR="00191E33" w:rsidRDefault="00953B71" w:rsidP="008B408E">
      <w:r>
        <w:t>The psychiatrist will assess the person to make sure they are competent. They will also</w:t>
      </w:r>
      <w:r w:rsidR="00D66A8B">
        <w:t xml:space="preserve"> check if</w:t>
      </w:r>
      <w:r>
        <w:t xml:space="preserve"> the person is making th</w:t>
      </w:r>
      <w:r w:rsidR="00D66A8B">
        <w:t>e</w:t>
      </w:r>
      <w:r>
        <w:t xml:space="preserve"> choice without pressure from someone else. </w:t>
      </w:r>
      <w:r w:rsidR="00547173">
        <w:t xml:space="preserve">The psychiatrist will not check the </w:t>
      </w:r>
      <w:r w:rsidR="00547173" w:rsidRPr="000B6C5D">
        <w:t>other eligibility criteria.</w:t>
      </w:r>
    </w:p>
    <w:p w14:paraId="727CD3B4" w14:textId="3ABC8EE3" w:rsidR="00BF1456" w:rsidRDefault="00BF1456" w:rsidP="0043246F">
      <w:pPr>
        <w:pStyle w:val="Heading3"/>
      </w:pPr>
      <w:r>
        <w:t xml:space="preserve">Decision on eligibility </w:t>
      </w:r>
    </w:p>
    <w:p w14:paraId="6EC2726E" w14:textId="52A401FD" w:rsidR="00953B71" w:rsidRDefault="0022586C" w:rsidP="008B408E">
      <w:r>
        <w:t xml:space="preserve">The person’s </w:t>
      </w:r>
      <w:r w:rsidR="0065459F">
        <w:t xml:space="preserve">attending medical practitioner will talk to the person about the outcome of the </w:t>
      </w:r>
      <w:r w:rsidR="005D32D7">
        <w:t xml:space="preserve">second </w:t>
      </w:r>
      <w:r w:rsidR="00953B71">
        <w:t>assessment</w:t>
      </w:r>
      <w:r w:rsidR="008B4039">
        <w:t xml:space="preserve"> and </w:t>
      </w:r>
      <w:r w:rsidR="00547173">
        <w:t>the competency assessment</w:t>
      </w:r>
      <w:r w:rsidR="008B4039">
        <w:t>,</w:t>
      </w:r>
      <w:r w:rsidR="00547173">
        <w:t xml:space="preserve"> if </w:t>
      </w:r>
      <w:r w:rsidR="000B6C5D">
        <w:t>required</w:t>
      </w:r>
      <w:r w:rsidR="00547173">
        <w:t xml:space="preserve">. </w:t>
      </w:r>
    </w:p>
    <w:p w14:paraId="35F3EF52" w14:textId="02C94F0F" w:rsidR="00953B71" w:rsidRDefault="00953B71" w:rsidP="008B408E">
      <w:r>
        <w:t>If the person is eligible</w:t>
      </w:r>
      <w:r w:rsidR="005C2459">
        <w:t xml:space="preserve"> for assisted dying</w:t>
      </w:r>
      <w:r>
        <w:t xml:space="preserve">, </w:t>
      </w:r>
      <w:r w:rsidR="005C2459">
        <w:t>they</w:t>
      </w:r>
      <w:r>
        <w:t xml:space="preserve"> can start making plans</w:t>
      </w:r>
      <w:r w:rsidR="000B6C5D">
        <w:t xml:space="preserve"> for their assisted death</w:t>
      </w:r>
      <w:r>
        <w:t xml:space="preserve">, including </w:t>
      </w:r>
      <w:r w:rsidR="00842486">
        <w:t xml:space="preserve">deciding the </w:t>
      </w:r>
      <w:r>
        <w:t>date and time</w:t>
      </w:r>
      <w:r w:rsidR="00842486">
        <w:t>, and preferred place</w:t>
      </w:r>
      <w:r>
        <w:t xml:space="preserve">. </w:t>
      </w:r>
    </w:p>
    <w:p w14:paraId="2C4DA99D" w14:textId="2A4BCC46" w:rsidR="00953B71" w:rsidRPr="00953B71" w:rsidRDefault="00953B71" w:rsidP="008B408E">
      <w:r>
        <w:t xml:space="preserve">If </w:t>
      </w:r>
      <w:r w:rsidR="00F93C7B">
        <w:t>the person</w:t>
      </w:r>
      <w:r>
        <w:t xml:space="preserve"> is</w:t>
      </w:r>
      <w:r w:rsidR="00842486">
        <w:t xml:space="preserve"> not </w:t>
      </w:r>
      <w:r>
        <w:t>eligible</w:t>
      </w:r>
      <w:r w:rsidR="00842486">
        <w:t xml:space="preserve"> for assisted dying</w:t>
      </w:r>
      <w:r>
        <w:t>, the</w:t>
      </w:r>
      <w:r w:rsidR="00F928CD">
        <w:t>ir</w:t>
      </w:r>
      <w:r>
        <w:t xml:space="preserve"> </w:t>
      </w:r>
      <w:r w:rsidR="00ED21D2">
        <w:t xml:space="preserve">attending </w:t>
      </w:r>
      <w:r w:rsidR="00E62FCA">
        <w:t xml:space="preserve">medical practitioner </w:t>
      </w:r>
      <w:r>
        <w:t xml:space="preserve">will explain the reasons, and </w:t>
      </w:r>
      <w:r w:rsidR="00547173">
        <w:t>then make sure the person</w:t>
      </w:r>
      <w:r w:rsidR="004E2DD8">
        <w:t xml:space="preserve"> is</w:t>
      </w:r>
      <w:r w:rsidR="00547173">
        <w:t xml:space="preserve"> supported</w:t>
      </w:r>
      <w:r w:rsidR="004E2DD8">
        <w:t xml:space="preserve"> and </w:t>
      </w:r>
      <w:r w:rsidR="00547173">
        <w:t>has access to other end</w:t>
      </w:r>
      <w:r w:rsidR="005B4235">
        <w:t xml:space="preserve"> </w:t>
      </w:r>
      <w:r w:rsidR="00547173">
        <w:t>of</w:t>
      </w:r>
      <w:r w:rsidR="005B4235">
        <w:t xml:space="preserve"> </w:t>
      </w:r>
      <w:r w:rsidR="00547173">
        <w:t>life care options.</w:t>
      </w:r>
    </w:p>
    <w:p w14:paraId="38035B01" w14:textId="77777777" w:rsidR="000F2328" w:rsidRDefault="000F2328">
      <w:pPr>
        <w:spacing w:after="0" w:line="240" w:lineRule="auto"/>
        <w:rPr>
          <w:b/>
          <w:spacing w:val="-5"/>
          <w:sz w:val="44"/>
          <w:shd w:val="clear" w:color="auto" w:fill="FFFFFF"/>
        </w:rPr>
      </w:pPr>
      <w:r>
        <w:br w:type="page"/>
      </w:r>
    </w:p>
    <w:p w14:paraId="09350A6B" w14:textId="6A3CC2A0" w:rsidR="00191E33" w:rsidRPr="00D61F6F" w:rsidRDefault="00EE03D3" w:rsidP="00D61F6F">
      <w:pPr>
        <w:pStyle w:val="Heading2"/>
      </w:pPr>
      <w:r>
        <w:lastRenderedPageBreak/>
        <w:t xml:space="preserve">The </w:t>
      </w:r>
      <w:r w:rsidR="00AD6775">
        <w:t xml:space="preserve">assisted dying </w:t>
      </w:r>
      <w:r>
        <w:t>process can stop at any time</w:t>
      </w:r>
    </w:p>
    <w:p w14:paraId="17FC5662" w14:textId="46228C31" w:rsidR="00AB0C9C" w:rsidRPr="00AB0C9C" w:rsidRDefault="00D25241" w:rsidP="0043246F">
      <w:pPr>
        <w:pStyle w:val="Heading3"/>
      </w:pPr>
      <w:r>
        <w:t xml:space="preserve">The process will stop if </w:t>
      </w:r>
      <w:r w:rsidR="00F93C7B">
        <w:t>the person</w:t>
      </w:r>
      <w:r>
        <w:t xml:space="preserve"> is not eligible</w:t>
      </w:r>
    </w:p>
    <w:p w14:paraId="4C682FE8" w14:textId="0B796CAA" w:rsidR="00D25241" w:rsidRDefault="00444518" w:rsidP="008B408E">
      <w:r>
        <w:t xml:space="preserve">If </w:t>
      </w:r>
      <w:r w:rsidR="00F928CD">
        <w:t xml:space="preserve">any of the assessments </w:t>
      </w:r>
      <w:r w:rsidR="005B4235">
        <w:t>find</w:t>
      </w:r>
      <w:r w:rsidR="00F928CD">
        <w:t xml:space="preserve"> that </w:t>
      </w:r>
      <w:r>
        <w:t xml:space="preserve">the </w:t>
      </w:r>
      <w:r w:rsidR="00F93C7B">
        <w:t>person</w:t>
      </w:r>
      <w:r w:rsidR="00D25241">
        <w:t xml:space="preserve"> </w:t>
      </w:r>
      <w:r>
        <w:t>is</w:t>
      </w:r>
      <w:r w:rsidR="00D25241">
        <w:t xml:space="preserve"> </w:t>
      </w:r>
      <w:r w:rsidR="006E2E1B">
        <w:t xml:space="preserve">not </w:t>
      </w:r>
      <w:r w:rsidR="00D25241">
        <w:t xml:space="preserve">eligible </w:t>
      </w:r>
      <w:r>
        <w:t>for assisted dying, t</w:t>
      </w:r>
      <w:r w:rsidR="004E2DD8">
        <w:t>he</w:t>
      </w:r>
      <w:r w:rsidR="00547173">
        <w:t xml:space="preserve"> process</w:t>
      </w:r>
      <w:r w:rsidR="004E2DD8">
        <w:t xml:space="preserve"> </w:t>
      </w:r>
      <w:r w:rsidR="00F71A83">
        <w:t xml:space="preserve">will </w:t>
      </w:r>
      <w:r w:rsidR="00055B66">
        <w:t>stop</w:t>
      </w:r>
      <w:r w:rsidR="008C49C4">
        <w:t xml:space="preserve"> at that point</w:t>
      </w:r>
      <w:r w:rsidR="00547173">
        <w:t xml:space="preserve">. </w:t>
      </w:r>
    </w:p>
    <w:p w14:paraId="186B65F6" w14:textId="7A490E8D" w:rsidR="00D25241" w:rsidRDefault="00444518" w:rsidP="008B408E">
      <w:r>
        <w:t>However,</w:t>
      </w:r>
      <w:r w:rsidR="00055B66">
        <w:t xml:space="preserve"> </w:t>
      </w:r>
      <w:r w:rsidR="004E2DD8">
        <w:t xml:space="preserve">a person may become </w:t>
      </w:r>
      <w:r>
        <w:t>in</w:t>
      </w:r>
      <w:r w:rsidR="004E2DD8">
        <w:t xml:space="preserve">eligible after the assessment process if their situation changes. </w:t>
      </w:r>
      <w:r w:rsidR="00547173">
        <w:t>F</w:t>
      </w:r>
      <w:r w:rsidR="008C49C4">
        <w:t>or example</w:t>
      </w:r>
      <w:r w:rsidR="00547173">
        <w:t>,</w:t>
      </w:r>
      <w:r w:rsidR="008C49C4">
        <w:t xml:space="preserve"> if the </w:t>
      </w:r>
      <w:r w:rsidR="00F93C7B">
        <w:t>person</w:t>
      </w:r>
      <w:r w:rsidR="00D25241">
        <w:t xml:space="preserve"> loses competency to make an informed decision after </w:t>
      </w:r>
      <w:r w:rsidR="000B6C5D">
        <w:t xml:space="preserve">being found eligible, the process will stop, and they will not be able to have an assisted death. </w:t>
      </w:r>
      <w:r w:rsidR="004E2DD8">
        <w:t xml:space="preserve"> </w:t>
      </w:r>
      <w:r w:rsidR="008C49C4">
        <w:t xml:space="preserve"> </w:t>
      </w:r>
    </w:p>
    <w:p w14:paraId="7B668336" w14:textId="7C10D1A1" w:rsidR="00926C81" w:rsidDel="00AB0C9C" w:rsidRDefault="00444518" w:rsidP="008B408E">
      <w:r>
        <w:t>If</w:t>
      </w:r>
      <w:r w:rsidR="00926C81" w:rsidDel="00AB0C9C">
        <w:t xml:space="preserve"> the process </w:t>
      </w:r>
      <w:r w:rsidR="00953550" w:rsidDel="00AB0C9C">
        <w:t>stop</w:t>
      </w:r>
      <w:r>
        <w:t>s at any stage,</w:t>
      </w:r>
      <w:r w:rsidR="00926C81" w:rsidDel="00AB0C9C">
        <w:t xml:space="preserve"> </w:t>
      </w:r>
      <w:r w:rsidR="00953550" w:rsidDel="00AB0C9C">
        <w:t xml:space="preserve">the attending medical practitioner </w:t>
      </w:r>
      <w:r w:rsidR="005B4235">
        <w:t>(</w:t>
      </w:r>
      <w:r w:rsidR="00953550" w:rsidDel="00AB0C9C">
        <w:t>or attending nurse practitioner</w:t>
      </w:r>
      <w:r w:rsidR="005B4235">
        <w:t xml:space="preserve"> if the person has one)</w:t>
      </w:r>
      <w:r w:rsidR="00953550" w:rsidDel="00AB0C9C">
        <w:t xml:space="preserve"> will </w:t>
      </w:r>
      <w:r w:rsidR="00926C81" w:rsidDel="00AB0C9C">
        <w:t xml:space="preserve">explain </w:t>
      </w:r>
      <w:r>
        <w:t xml:space="preserve">the </w:t>
      </w:r>
      <w:r w:rsidR="00926C81" w:rsidDel="00AB0C9C">
        <w:t>reason</w:t>
      </w:r>
      <w:r>
        <w:t>s</w:t>
      </w:r>
      <w:r w:rsidR="00926C81" w:rsidDel="00AB0C9C">
        <w:t xml:space="preserve"> to the person</w:t>
      </w:r>
      <w:r w:rsidR="00C054C0" w:rsidDel="00AB0C9C">
        <w:t xml:space="preserve"> and their whānau</w:t>
      </w:r>
      <w:r w:rsidR="00926C81" w:rsidDel="00AB0C9C">
        <w:t xml:space="preserve">. </w:t>
      </w:r>
    </w:p>
    <w:p w14:paraId="79FF7BF7" w14:textId="6CDE5834" w:rsidR="00EE03D3" w:rsidRDefault="00EE03D3" w:rsidP="0043246F">
      <w:pPr>
        <w:pStyle w:val="Heading3"/>
      </w:pPr>
      <w:r>
        <w:t xml:space="preserve">The process will stop if </w:t>
      </w:r>
      <w:r w:rsidR="00F93C7B">
        <w:t>the person</w:t>
      </w:r>
      <w:r>
        <w:t xml:space="preserve"> is being pressured</w:t>
      </w:r>
    </w:p>
    <w:p w14:paraId="6B67A343" w14:textId="5FC01E9F" w:rsidR="00EE03D3" w:rsidRPr="006671FF" w:rsidRDefault="00953550" w:rsidP="008B408E">
      <w:r>
        <w:t>Only the person can choose to access</w:t>
      </w:r>
      <w:r w:rsidR="00EE03D3" w:rsidRPr="006671FF">
        <w:t xml:space="preserve"> assisted dying. It must be the</w:t>
      </w:r>
      <w:r w:rsidR="002920DF">
        <w:t>ir</w:t>
      </w:r>
      <w:r w:rsidR="00EE03D3" w:rsidRPr="006671FF">
        <w:t xml:space="preserve"> informed choice</w:t>
      </w:r>
      <w:r w:rsidR="000B6C5D">
        <w:t>,</w:t>
      </w:r>
      <w:r w:rsidR="00EE03D3" w:rsidRPr="006671FF">
        <w:t xml:space="preserve"> and they must have made this choice without pressure from anyone else</w:t>
      </w:r>
      <w:r w:rsidR="00C054C0">
        <w:t xml:space="preserve">. </w:t>
      </w:r>
      <w:r w:rsidR="00EE03D3" w:rsidRPr="006671FF">
        <w:t>Whānau, carers, welfare guardians or holders of an enduring power of attorney cannot request assisted dying on behalf of another person</w:t>
      </w:r>
      <w:r w:rsidR="00C054C0">
        <w:t>. A health professional cannot suggest it as an option.</w:t>
      </w:r>
    </w:p>
    <w:p w14:paraId="064401A3" w14:textId="106CC70A" w:rsidR="00EE03D3" w:rsidRDefault="00D25241" w:rsidP="008B408E">
      <w:r>
        <w:t xml:space="preserve">If the person’s </w:t>
      </w:r>
      <w:r w:rsidR="00E62FCA">
        <w:t xml:space="preserve">attending medical practitioner </w:t>
      </w:r>
      <w:r w:rsidR="00953550">
        <w:t>or attending nurse practitioner</w:t>
      </w:r>
      <w:r>
        <w:t xml:space="preserve"> thinks at any time that </w:t>
      </w:r>
      <w:r w:rsidR="00F93C7B">
        <w:t>the person</w:t>
      </w:r>
      <w:r>
        <w:t xml:space="preserve"> is being pressured into choosing assisted dying, the process must stop</w:t>
      </w:r>
      <w:r w:rsidR="00926C81">
        <w:t xml:space="preserve"> and the </w:t>
      </w:r>
      <w:r w:rsidR="00E62FCA">
        <w:t xml:space="preserve">attending medical practitioner </w:t>
      </w:r>
      <w:r w:rsidR="00926C81">
        <w:t xml:space="preserve">or </w:t>
      </w:r>
      <w:r w:rsidR="00E62FCA">
        <w:t xml:space="preserve">attending nurse practitioner </w:t>
      </w:r>
      <w:r w:rsidR="00926C81">
        <w:t xml:space="preserve">should explain the reason to the person. </w:t>
      </w:r>
    </w:p>
    <w:p w14:paraId="28D16358" w14:textId="78C5A65B" w:rsidR="00EE03D3" w:rsidRPr="00BC1268" w:rsidRDefault="00EE03D3" w:rsidP="0043246F">
      <w:pPr>
        <w:pStyle w:val="Heading3"/>
      </w:pPr>
      <w:r>
        <w:lastRenderedPageBreak/>
        <w:t xml:space="preserve">The process will stop if </w:t>
      </w:r>
      <w:r w:rsidR="00F93C7B">
        <w:t>the person</w:t>
      </w:r>
      <w:r>
        <w:t xml:space="preserve"> changes their mind</w:t>
      </w:r>
    </w:p>
    <w:p w14:paraId="45217468" w14:textId="38ABA382" w:rsidR="00926C81" w:rsidRDefault="00F93C7B" w:rsidP="008B408E">
      <w:r>
        <w:t>The person</w:t>
      </w:r>
      <w:r w:rsidR="00EE03D3" w:rsidRPr="006671FF">
        <w:t xml:space="preserve"> </w:t>
      </w:r>
      <w:r w:rsidR="00EE03D3">
        <w:t xml:space="preserve">can </w:t>
      </w:r>
      <w:r w:rsidR="00EE03D3" w:rsidRPr="006671FF">
        <w:t xml:space="preserve">change their mind about choosing assisted dying, </w:t>
      </w:r>
      <w:r w:rsidR="00EE03D3">
        <w:t xml:space="preserve">and </w:t>
      </w:r>
      <w:r w:rsidR="00EE03D3" w:rsidRPr="006671FF">
        <w:t xml:space="preserve">they can stop the process at any time up </w:t>
      </w:r>
      <w:r w:rsidR="002920DF">
        <w:t>to when</w:t>
      </w:r>
      <w:r w:rsidR="00EE03D3">
        <w:t xml:space="preserve"> </w:t>
      </w:r>
      <w:r w:rsidR="00EE03D3" w:rsidRPr="006671FF">
        <w:t xml:space="preserve">the medication </w:t>
      </w:r>
      <w:r w:rsidR="00926C81">
        <w:t>is</w:t>
      </w:r>
      <w:r w:rsidR="00EE03D3" w:rsidRPr="006671FF">
        <w:t xml:space="preserve"> administered. </w:t>
      </w:r>
      <w:r w:rsidR="00926C81">
        <w:t xml:space="preserve">The person’s </w:t>
      </w:r>
      <w:r w:rsidR="00E62FCA">
        <w:t xml:space="preserve">attending medical practitioner </w:t>
      </w:r>
      <w:r w:rsidR="005B4235">
        <w:t xml:space="preserve">or attending nurse practitioner </w:t>
      </w:r>
      <w:r w:rsidR="00926C81">
        <w:t xml:space="preserve">must make sure </w:t>
      </w:r>
      <w:r>
        <w:t>the person</w:t>
      </w:r>
      <w:r w:rsidR="00926C81">
        <w:t xml:space="preserve"> understands that they can change their mind. </w:t>
      </w:r>
    </w:p>
    <w:p w14:paraId="11CAA0A8" w14:textId="3096E08D" w:rsidR="00EE03D3" w:rsidRPr="006671FF" w:rsidRDefault="00EE03D3" w:rsidP="0043246F">
      <w:pPr>
        <w:spacing w:after="100"/>
      </w:pPr>
      <w:r w:rsidRPr="006671FF">
        <w:t>Before the medication is administered, the</w:t>
      </w:r>
      <w:r w:rsidR="002920DF">
        <w:t xml:space="preserve"> </w:t>
      </w:r>
      <w:r w:rsidR="005B4235">
        <w:t xml:space="preserve">attending medical practitioner or attending nurse practitioner </w:t>
      </w:r>
      <w:r w:rsidRPr="006671FF">
        <w:t xml:space="preserve">will ask the person if they </w:t>
      </w:r>
      <w:r w:rsidR="002920DF">
        <w:t>want</w:t>
      </w:r>
      <w:r w:rsidR="002920DF" w:rsidRPr="006671FF">
        <w:t xml:space="preserve"> </w:t>
      </w:r>
      <w:r w:rsidRPr="006671FF">
        <w:t>to receive the medication. The person can choose one of three options</w:t>
      </w:r>
      <w:r w:rsidR="00953550">
        <w:t>:</w:t>
      </w:r>
    </w:p>
    <w:p w14:paraId="2581FAE4" w14:textId="468D7EFB" w:rsidR="00EE03D3" w:rsidRPr="000B6C5D" w:rsidRDefault="00EE03D3" w:rsidP="0043246F">
      <w:pPr>
        <w:pStyle w:val="Bullet"/>
        <w:ind w:left="357"/>
      </w:pPr>
      <w:r w:rsidRPr="000B6C5D">
        <w:t xml:space="preserve">take the </w:t>
      </w:r>
      <w:r w:rsidRPr="0043246F">
        <w:t>medication</w:t>
      </w:r>
      <w:r w:rsidRPr="000B6C5D">
        <w:t xml:space="preserve"> </w:t>
      </w:r>
      <w:r w:rsidR="000B6C5D" w:rsidRPr="000B6C5D">
        <w:t xml:space="preserve">at this </w:t>
      </w:r>
      <w:proofErr w:type="gramStart"/>
      <w:r w:rsidR="000B6C5D" w:rsidRPr="000B6C5D">
        <w:t>time</w:t>
      </w:r>
      <w:r w:rsidR="0043246F">
        <w:t>;</w:t>
      </w:r>
      <w:proofErr w:type="gramEnd"/>
    </w:p>
    <w:p w14:paraId="0682B69A" w14:textId="3D4D2BA4" w:rsidR="00EE03D3" w:rsidRPr="0043246F" w:rsidRDefault="00EE03D3" w:rsidP="00D61F6F">
      <w:pPr>
        <w:pStyle w:val="Bullet"/>
        <w:ind w:left="357"/>
      </w:pPr>
      <w:r w:rsidRPr="006671FF">
        <w:t xml:space="preserve">delay </w:t>
      </w:r>
      <w:r w:rsidRPr="0043246F">
        <w:t>taking the medication to a later date (within six months of the date originally chosen</w:t>
      </w:r>
      <w:proofErr w:type="gramStart"/>
      <w:r w:rsidRPr="0043246F">
        <w:t>)</w:t>
      </w:r>
      <w:r w:rsidR="0043246F" w:rsidRPr="0043246F">
        <w:t>;</w:t>
      </w:r>
      <w:proofErr w:type="gramEnd"/>
    </w:p>
    <w:p w14:paraId="6AF1C6E2" w14:textId="74BB7F6C" w:rsidR="00191E33" w:rsidRPr="00926C81" w:rsidRDefault="00EE03D3" w:rsidP="00D61F6F">
      <w:pPr>
        <w:pStyle w:val="Bullet"/>
        <w:ind w:left="357"/>
      </w:pPr>
      <w:r w:rsidRPr="0043246F">
        <w:t>cancel their request for assisted dying</w:t>
      </w:r>
      <w:r w:rsidRPr="006671FF">
        <w:rPr>
          <w:lang w:eastAsia="en-NZ"/>
        </w:rPr>
        <w:t>.</w:t>
      </w:r>
    </w:p>
    <w:p w14:paraId="0B2CCA48" w14:textId="436C7958" w:rsidR="00191E33" w:rsidRDefault="007323A0" w:rsidP="00D61F6F">
      <w:pPr>
        <w:pStyle w:val="Heading2"/>
      </w:pPr>
      <w:r>
        <w:t xml:space="preserve">Planning for </w:t>
      </w:r>
      <w:r w:rsidR="00EE03D3">
        <w:t xml:space="preserve">an assisted death </w:t>
      </w:r>
    </w:p>
    <w:p w14:paraId="4390DEE8" w14:textId="482476C4" w:rsidR="00C054C0" w:rsidRDefault="00D377A6" w:rsidP="008B408E">
      <w:r>
        <w:t xml:space="preserve">If </w:t>
      </w:r>
      <w:r w:rsidR="00F93C7B">
        <w:t>the person</w:t>
      </w:r>
      <w:r>
        <w:t xml:space="preserve"> is eligible </w:t>
      </w:r>
      <w:r w:rsidRPr="000B6C5D">
        <w:t>for assisted dying</w:t>
      </w:r>
      <w:r w:rsidR="000B6C5D" w:rsidRPr="000B6C5D">
        <w:t>,</w:t>
      </w:r>
      <w:r w:rsidRPr="000B6C5D">
        <w:t xml:space="preserve"> there</w:t>
      </w:r>
      <w:r>
        <w:t xml:space="preserve"> are several decisions to make</w:t>
      </w:r>
      <w:r w:rsidR="00F93C7B">
        <w:t xml:space="preserve">, including decisions about their medical care and decisions about what matters to the person and their whānau at the end of life. </w:t>
      </w:r>
      <w:r>
        <w:t xml:space="preserve">The </w:t>
      </w:r>
      <w:r w:rsidR="00E62FCA">
        <w:t xml:space="preserve">attending medical practitioner </w:t>
      </w:r>
      <w:r w:rsidR="00953550">
        <w:t>or attending nurse practitioner</w:t>
      </w:r>
      <w:r w:rsidR="00427FC5">
        <w:t xml:space="preserve"> </w:t>
      </w:r>
      <w:r>
        <w:t xml:space="preserve">will provide advice and support </w:t>
      </w:r>
      <w:r w:rsidR="007323A0">
        <w:t xml:space="preserve">as part of </w:t>
      </w:r>
      <w:r>
        <w:t>this planning</w:t>
      </w:r>
      <w:r w:rsidR="00C054C0">
        <w:t xml:space="preserve">. </w:t>
      </w:r>
    </w:p>
    <w:p w14:paraId="2ABDA951" w14:textId="2650B6AF" w:rsidR="00164434" w:rsidRDefault="00C054C0" w:rsidP="008B408E">
      <w:r>
        <w:t xml:space="preserve">The attending medical practitioner or attending nurse practitioner will encourage </w:t>
      </w:r>
      <w:r w:rsidR="00F93C7B">
        <w:t>the person</w:t>
      </w:r>
      <w:r>
        <w:t xml:space="preserve"> to talk to their whānau about the plans and decisions. </w:t>
      </w:r>
      <w:r w:rsidR="00F93C7B">
        <w:t>This planning will likely take place across several conversations</w:t>
      </w:r>
      <w:r w:rsidR="002920DF">
        <w:t>,</w:t>
      </w:r>
      <w:r w:rsidR="00F93C7B">
        <w:t xml:space="preserve"> and the person and their whānau can ask questions or for more information if needed. </w:t>
      </w:r>
    </w:p>
    <w:p w14:paraId="46EF32C6" w14:textId="4F01BB62" w:rsidR="00D377A6" w:rsidRDefault="002920DF" w:rsidP="0043246F">
      <w:pPr>
        <w:pStyle w:val="Heading3"/>
      </w:pPr>
      <w:r>
        <w:lastRenderedPageBreak/>
        <w:t>A</w:t>
      </w:r>
      <w:r w:rsidR="00D377A6">
        <w:t>gree</w:t>
      </w:r>
      <w:r>
        <w:t>ing on</w:t>
      </w:r>
      <w:r w:rsidR="00D377A6">
        <w:t xml:space="preserve"> the </w:t>
      </w:r>
      <w:r w:rsidR="004E2DD8">
        <w:t>date and time</w:t>
      </w:r>
      <w:r w:rsidR="00D377A6">
        <w:t xml:space="preserve"> </w:t>
      </w:r>
    </w:p>
    <w:p w14:paraId="57BA45FD" w14:textId="1239B35C" w:rsidR="00AD6775" w:rsidRDefault="00D377A6" w:rsidP="008B408E">
      <w:r>
        <w:t xml:space="preserve">When the </w:t>
      </w:r>
      <w:r w:rsidR="00E62FCA">
        <w:t xml:space="preserve">attending medical practitioner </w:t>
      </w:r>
      <w:r>
        <w:t>tells the person they are eligible, the</w:t>
      </w:r>
      <w:r w:rsidR="005C2894">
        <w:t>y</w:t>
      </w:r>
      <w:r>
        <w:t xml:space="preserve"> will talk </w:t>
      </w:r>
      <w:r w:rsidR="00547173">
        <w:t>about</w:t>
      </w:r>
      <w:r>
        <w:t xml:space="preserve"> possible </w:t>
      </w:r>
      <w:r w:rsidR="004E2DD8">
        <w:t>dates and times</w:t>
      </w:r>
      <w:r>
        <w:t xml:space="preserve"> for the assisted death to take place. </w:t>
      </w:r>
    </w:p>
    <w:p w14:paraId="48FCF6C5" w14:textId="4AA2926F" w:rsidR="00427FC5" w:rsidRDefault="00D377A6" w:rsidP="008B408E">
      <w:r>
        <w:t xml:space="preserve">The </w:t>
      </w:r>
      <w:r w:rsidR="00E62FCA">
        <w:t xml:space="preserve">attending medical practitioner </w:t>
      </w:r>
      <w:r>
        <w:t xml:space="preserve">will give advice based on the person’s prognosis </w:t>
      </w:r>
      <w:r w:rsidR="00547173">
        <w:t>(</w:t>
      </w:r>
      <w:r>
        <w:t xml:space="preserve">how long they likely have </w:t>
      </w:r>
      <w:r w:rsidR="00427FC5">
        <w:t xml:space="preserve">left </w:t>
      </w:r>
      <w:r>
        <w:t>to live</w:t>
      </w:r>
      <w:r w:rsidR="00547173">
        <w:t>)</w:t>
      </w:r>
      <w:r w:rsidR="00427FC5">
        <w:t>. There may also be practical factors to consider, such as if the person has whānau who want to travel to see them</w:t>
      </w:r>
      <w:r w:rsidR="00953550">
        <w:t xml:space="preserve"> before they die</w:t>
      </w:r>
      <w:r w:rsidR="00427FC5">
        <w:t xml:space="preserve">. </w:t>
      </w:r>
    </w:p>
    <w:p w14:paraId="4F91771E" w14:textId="76F00FF9" w:rsidR="00427FC5" w:rsidRPr="007C4821" w:rsidRDefault="00427FC5" w:rsidP="008B408E">
      <w:r w:rsidRPr="007C4821">
        <w:t xml:space="preserve">The person will </w:t>
      </w:r>
      <w:r w:rsidR="00F03AB2" w:rsidRPr="007C4821">
        <w:t>choose</w:t>
      </w:r>
      <w:r w:rsidRPr="007C4821">
        <w:t xml:space="preserve"> the date and time</w:t>
      </w:r>
      <w:r w:rsidR="00F03AB2" w:rsidRPr="007C4821">
        <w:t xml:space="preserve"> and </w:t>
      </w:r>
      <w:r w:rsidRPr="007C4821">
        <w:t xml:space="preserve">fill in a form to confirm this. </w:t>
      </w:r>
    </w:p>
    <w:p w14:paraId="7E409078" w14:textId="387FACC9" w:rsidR="00D377A6" w:rsidRPr="007C4821" w:rsidRDefault="00F93C7B" w:rsidP="0043246F">
      <w:pPr>
        <w:pStyle w:val="Heading3"/>
      </w:pPr>
      <w:r w:rsidRPr="007C4821">
        <w:t>The person</w:t>
      </w:r>
      <w:r w:rsidR="00D377A6" w:rsidRPr="007C4821">
        <w:t xml:space="preserve"> will </w:t>
      </w:r>
      <w:r w:rsidR="002920DF" w:rsidRPr="007C4821">
        <w:t xml:space="preserve">choose how </w:t>
      </w:r>
      <w:r w:rsidR="004E272A" w:rsidRPr="007C4821">
        <w:t xml:space="preserve">the </w:t>
      </w:r>
      <w:r w:rsidR="00F03AB2" w:rsidRPr="007C4821">
        <w:t>medication</w:t>
      </w:r>
      <w:r w:rsidR="004E272A" w:rsidRPr="007C4821">
        <w:t xml:space="preserve"> is administered</w:t>
      </w:r>
    </w:p>
    <w:p w14:paraId="2FF5E0B2" w14:textId="28E5ECDA" w:rsidR="00C07081" w:rsidRPr="007C4821" w:rsidRDefault="00F93C7B" w:rsidP="000F2328">
      <w:pPr>
        <w:spacing w:after="100"/>
      </w:pPr>
      <w:r w:rsidRPr="007C4821">
        <w:t>The person</w:t>
      </w:r>
      <w:r w:rsidR="00427FC5" w:rsidRPr="007C4821">
        <w:t xml:space="preserve"> has a choice of four methods for the administration of the medication</w:t>
      </w:r>
      <w:r w:rsidR="006F2C32" w:rsidRPr="007C4821">
        <w:t>, which</w:t>
      </w:r>
      <w:r w:rsidR="00B630B8" w:rsidRPr="007C4821">
        <w:t xml:space="preserve"> are set out in the </w:t>
      </w:r>
      <w:r w:rsidR="005C2894" w:rsidRPr="007C4821">
        <w:t>Act</w:t>
      </w:r>
      <w:r w:rsidR="00B630B8" w:rsidRPr="007C4821">
        <w:t>.</w:t>
      </w:r>
      <w:r w:rsidR="00427FC5" w:rsidRPr="007C4821">
        <w:t xml:space="preserve"> </w:t>
      </w:r>
    </w:p>
    <w:p w14:paraId="7C89F4E5" w14:textId="1DD57081" w:rsidR="004E2DD8" w:rsidRPr="007C4821" w:rsidRDefault="002920DF" w:rsidP="00D61F6F">
      <w:pPr>
        <w:pStyle w:val="Bullet"/>
        <w:ind w:left="357"/>
      </w:pPr>
      <w:r w:rsidRPr="007C4821">
        <w:t>T</w:t>
      </w:r>
      <w:r w:rsidR="00F93C7B" w:rsidRPr="007C4821">
        <w:t xml:space="preserve">he attending medical practitioner or attending nurse practitioner </w:t>
      </w:r>
      <w:r w:rsidRPr="007C4821">
        <w:t xml:space="preserve">can </w:t>
      </w:r>
      <w:r w:rsidR="00F93C7B" w:rsidRPr="007C4821">
        <w:t>administer the medication</w:t>
      </w:r>
      <w:r w:rsidR="006F2C32" w:rsidRPr="007C4821">
        <w:t xml:space="preserve">, </w:t>
      </w:r>
      <w:r w:rsidR="00F93C7B" w:rsidRPr="007C4821">
        <w:t>by</w:t>
      </w:r>
      <w:r w:rsidR="006F2C32" w:rsidRPr="007C4821">
        <w:t xml:space="preserve"> either</w:t>
      </w:r>
      <w:r w:rsidR="00F93C7B" w:rsidRPr="007C4821">
        <w:t xml:space="preserve"> an </w:t>
      </w:r>
      <w:r w:rsidR="00C1695F" w:rsidRPr="007C4821">
        <w:t>intravenous (</w:t>
      </w:r>
      <w:r w:rsidR="00F93C7B" w:rsidRPr="007C4821">
        <w:t>IV</w:t>
      </w:r>
      <w:r w:rsidR="00C1695F" w:rsidRPr="007C4821">
        <w:t xml:space="preserve">) injection </w:t>
      </w:r>
      <w:r w:rsidR="00F93C7B" w:rsidRPr="007C4821">
        <w:t>or</w:t>
      </w:r>
      <w:r w:rsidR="004E272A" w:rsidRPr="007C4821">
        <w:t xml:space="preserve"> orally (including by</w:t>
      </w:r>
      <w:r w:rsidR="00F93C7B" w:rsidRPr="007C4821">
        <w:t xml:space="preserve"> a feeding tube</w:t>
      </w:r>
      <w:r w:rsidR="004E272A" w:rsidRPr="007C4821">
        <w:t>)</w:t>
      </w:r>
      <w:r w:rsidR="004E2DD8" w:rsidRPr="007C4821">
        <w:t xml:space="preserve">. </w:t>
      </w:r>
    </w:p>
    <w:p w14:paraId="735A0CB8" w14:textId="5A4A0D0E" w:rsidR="004E2DD8" w:rsidRPr="007C4821" w:rsidRDefault="004E2DD8" w:rsidP="00D61F6F">
      <w:pPr>
        <w:pStyle w:val="Bullet"/>
        <w:ind w:left="357"/>
      </w:pPr>
      <w:r w:rsidRPr="007C4821">
        <w:t>The</w:t>
      </w:r>
      <w:r w:rsidR="00F93C7B" w:rsidRPr="007C4821">
        <w:t xml:space="preserve"> person can take the medication themselves</w:t>
      </w:r>
      <w:r w:rsidR="006F2C32" w:rsidRPr="007C4821">
        <w:t xml:space="preserve"> </w:t>
      </w:r>
      <w:r w:rsidR="00F93C7B" w:rsidRPr="007C4821">
        <w:t xml:space="preserve">by </w:t>
      </w:r>
      <w:r w:rsidR="006F2C32" w:rsidRPr="007C4821">
        <w:t xml:space="preserve">either </w:t>
      </w:r>
      <w:r w:rsidR="00F93C7B" w:rsidRPr="007C4821">
        <w:t xml:space="preserve">triggering </w:t>
      </w:r>
      <w:r w:rsidR="00AA3D02" w:rsidRPr="007C4821">
        <w:t>the</w:t>
      </w:r>
      <w:r w:rsidR="00F93C7B" w:rsidRPr="007C4821">
        <w:t xml:space="preserve"> IV or </w:t>
      </w:r>
      <w:r w:rsidR="002A5E5D" w:rsidRPr="007C4821">
        <w:t>taking</w:t>
      </w:r>
      <w:r w:rsidR="00F93C7B" w:rsidRPr="007C4821">
        <w:t xml:space="preserve"> </w:t>
      </w:r>
      <w:r w:rsidR="006F2C32" w:rsidRPr="007C4821">
        <w:t xml:space="preserve">it </w:t>
      </w:r>
      <w:r w:rsidR="00F93C7B" w:rsidRPr="007C4821">
        <w:t>oral</w:t>
      </w:r>
      <w:r w:rsidR="006F2C32" w:rsidRPr="007C4821">
        <w:t>ly</w:t>
      </w:r>
      <w:r w:rsidR="00F93C7B" w:rsidRPr="007C4821">
        <w:t xml:space="preserve">. </w:t>
      </w:r>
    </w:p>
    <w:p w14:paraId="7BE33712" w14:textId="77777777" w:rsidR="004E2DD8" w:rsidRPr="0043246F" w:rsidRDefault="004E2DD8" w:rsidP="008B408E">
      <w:pPr>
        <w:rPr>
          <w:sz w:val="4"/>
        </w:rPr>
      </w:pPr>
    </w:p>
    <w:p w14:paraId="5ABE72C0" w14:textId="09C32A93" w:rsidR="00F93C7B" w:rsidRPr="007C4821" w:rsidRDefault="00F93C7B" w:rsidP="008B408E">
      <w:r w:rsidRPr="007C4821">
        <w:t xml:space="preserve">If the person chooses to take the medication themselves, the attending medical practitioner or attending nurse practitioner </w:t>
      </w:r>
      <w:r w:rsidR="004E2DD8" w:rsidRPr="007C4821">
        <w:t xml:space="preserve">must </w:t>
      </w:r>
      <w:r w:rsidRPr="007C4821">
        <w:t>be present</w:t>
      </w:r>
      <w:r w:rsidR="002A5E5D" w:rsidRPr="007C4821">
        <w:t xml:space="preserve"> to support the process</w:t>
      </w:r>
      <w:r w:rsidRPr="007C4821">
        <w:t xml:space="preserve">. </w:t>
      </w:r>
    </w:p>
    <w:p w14:paraId="14B2DEAE" w14:textId="54E93216" w:rsidR="00F93C7B" w:rsidRPr="007C4821" w:rsidRDefault="00F93C7B" w:rsidP="008B408E">
      <w:r w:rsidRPr="007C4821">
        <w:t xml:space="preserve">The attending medical practitioner or attending nurse practitioner will </w:t>
      </w:r>
      <w:r w:rsidR="005A2B9F" w:rsidRPr="007C4821">
        <w:t xml:space="preserve">discuss </w:t>
      </w:r>
      <w:r w:rsidRPr="007C4821">
        <w:t xml:space="preserve">the </w:t>
      </w:r>
      <w:r w:rsidR="002920DF" w:rsidRPr="007C4821">
        <w:t>options</w:t>
      </w:r>
      <w:r w:rsidRPr="007C4821">
        <w:t xml:space="preserve"> and make sure the person understands the</w:t>
      </w:r>
      <w:r w:rsidR="002920DF" w:rsidRPr="007C4821">
        <w:t>m</w:t>
      </w:r>
      <w:r w:rsidR="004E272A" w:rsidRPr="007C4821">
        <w:t>. They will also</w:t>
      </w:r>
      <w:r w:rsidR="007C4821" w:rsidRPr="007C4821">
        <w:t xml:space="preserve"> </w:t>
      </w:r>
      <w:r w:rsidR="005A2B9F" w:rsidRPr="007C4821">
        <w:t>explain</w:t>
      </w:r>
      <w:r w:rsidRPr="007C4821">
        <w:t xml:space="preserve"> what will happen on the day </w:t>
      </w:r>
      <w:r w:rsidR="004E272A" w:rsidRPr="007C4821">
        <w:t>of the assisted death</w:t>
      </w:r>
      <w:r w:rsidRPr="007C4821">
        <w:t xml:space="preserve">. </w:t>
      </w:r>
    </w:p>
    <w:p w14:paraId="12BB796F" w14:textId="40214689" w:rsidR="00427FC5" w:rsidRPr="007C4821" w:rsidRDefault="00F93C7B" w:rsidP="008B408E">
      <w:r w:rsidRPr="007C4821">
        <w:lastRenderedPageBreak/>
        <w:t>Some of the options may not be appropriate or possible depending on the person’s medical condition</w:t>
      </w:r>
      <w:r w:rsidR="00F03AB2" w:rsidRPr="007C4821">
        <w:t>.</w:t>
      </w:r>
      <w:r w:rsidRPr="007C4821">
        <w:t xml:space="preserve"> </w:t>
      </w:r>
      <w:r w:rsidR="00F03AB2" w:rsidRPr="007C4821">
        <w:t>The</w:t>
      </w:r>
      <w:r w:rsidRPr="007C4821">
        <w:t xml:space="preserve"> attending medical practitioner or attending nurse practitioner may </w:t>
      </w:r>
      <w:r w:rsidR="00C07081" w:rsidRPr="007C4821">
        <w:t>give the person</w:t>
      </w:r>
      <w:r w:rsidRPr="007C4821">
        <w:t xml:space="preserve"> advice on what is most suitable for </w:t>
      </w:r>
      <w:r w:rsidR="00C07081" w:rsidRPr="007C4821">
        <w:t>them</w:t>
      </w:r>
      <w:r w:rsidRPr="007C4821">
        <w:t xml:space="preserve">. </w:t>
      </w:r>
      <w:r w:rsidR="004E272A" w:rsidRPr="007C4821">
        <w:t>The</w:t>
      </w:r>
      <w:r w:rsidR="005A2B9F" w:rsidRPr="007C4821">
        <w:t xml:space="preserve"> person will be given time to consider and decide.</w:t>
      </w:r>
    </w:p>
    <w:p w14:paraId="5058DC69" w14:textId="7149E244" w:rsidR="00191E33" w:rsidRPr="007C4821" w:rsidRDefault="00EE03D3" w:rsidP="0043246F">
      <w:pPr>
        <w:pStyle w:val="Heading3"/>
      </w:pPr>
      <w:r w:rsidRPr="007C4821">
        <w:t xml:space="preserve">Most assisted deaths are likely to take place in </w:t>
      </w:r>
      <w:r w:rsidR="00F93C7B" w:rsidRPr="007C4821">
        <w:t>the person</w:t>
      </w:r>
      <w:r w:rsidRPr="007C4821">
        <w:t>’s home</w:t>
      </w:r>
    </w:p>
    <w:p w14:paraId="7C0C8115" w14:textId="1FD2882D" w:rsidR="00191E33" w:rsidRPr="007C4821" w:rsidRDefault="005A2B9F" w:rsidP="008B408E">
      <w:r w:rsidRPr="007C4821">
        <w:t>P</w:t>
      </w:r>
      <w:r w:rsidR="00191E33" w:rsidRPr="007C4821">
        <w:t xml:space="preserve">eople are likely to choose to die at </w:t>
      </w:r>
      <w:proofErr w:type="gramStart"/>
      <w:r w:rsidR="00191E33" w:rsidRPr="007C4821">
        <w:t>home</w:t>
      </w:r>
      <w:r w:rsidR="00926C81" w:rsidRPr="007C4821">
        <w:t>,</w:t>
      </w:r>
      <w:r w:rsidR="00191E33" w:rsidRPr="007C4821">
        <w:t xml:space="preserve"> if</w:t>
      </w:r>
      <w:proofErr w:type="gramEnd"/>
      <w:r w:rsidR="00191E33" w:rsidRPr="007C4821">
        <w:t xml:space="preserve"> this is possible. The </w:t>
      </w:r>
      <w:r w:rsidR="00E62FCA" w:rsidRPr="007C4821">
        <w:t xml:space="preserve">attending medical practitioner or attending nurse practitioner </w:t>
      </w:r>
      <w:r w:rsidR="00191E33" w:rsidRPr="007C4821">
        <w:t xml:space="preserve">will travel to the person to provide </w:t>
      </w:r>
      <w:r w:rsidR="00F03AB2" w:rsidRPr="007C4821">
        <w:t>this</w:t>
      </w:r>
      <w:r w:rsidR="00D24325" w:rsidRPr="007C4821">
        <w:t xml:space="preserve"> </w:t>
      </w:r>
      <w:r w:rsidR="00191E33" w:rsidRPr="007C4821">
        <w:t xml:space="preserve">care. </w:t>
      </w:r>
    </w:p>
    <w:p w14:paraId="5B7AD8D4" w14:textId="669B8552" w:rsidR="00191E33" w:rsidRPr="007C4821" w:rsidRDefault="005A2B9F" w:rsidP="008B408E">
      <w:r w:rsidRPr="007C4821">
        <w:t>T</w:t>
      </w:r>
      <w:r w:rsidR="00F93C7B" w:rsidRPr="007C4821">
        <w:t>he person</w:t>
      </w:r>
      <w:r w:rsidR="00191E33" w:rsidRPr="007C4821">
        <w:t xml:space="preserve"> may live </w:t>
      </w:r>
      <w:r w:rsidRPr="007C4821">
        <w:t xml:space="preserve">in a place </w:t>
      </w:r>
      <w:r w:rsidR="00191E33" w:rsidRPr="007C4821">
        <w:t xml:space="preserve">where </w:t>
      </w:r>
      <w:r w:rsidR="00926C81" w:rsidRPr="007C4821">
        <w:t xml:space="preserve">assisted </w:t>
      </w:r>
      <w:r w:rsidRPr="007C4821">
        <w:t>dying is not possible or appropriate, such as</w:t>
      </w:r>
      <w:r w:rsidR="00926C81" w:rsidRPr="007C4821">
        <w:t xml:space="preserve"> a residential facility that does not agree with </w:t>
      </w:r>
      <w:r w:rsidR="00D24325" w:rsidRPr="007C4821">
        <w:t xml:space="preserve">or provide </w:t>
      </w:r>
      <w:r w:rsidR="00926C81" w:rsidRPr="007C4821">
        <w:t xml:space="preserve">assisted dying. </w:t>
      </w:r>
      <w:r w:rsidRPr="007C4821">
        <w:t>In this case</w:t>
      </w:r>
      <w:r w:rsidR="004E272A" w:rsidRPr="007C4821">
        <w:t>,</w:t>
      </w:r>
      <w:r w:rsidR="00926C81" w:rsidRPr="007C4821">
        <w:t xml:space="preserve"> </w:t>
      </w:r>
      <w:r w:rsidR="00F93C7B" w:rsidRPr="007C4821">
        <w:t>the person</w:t>
      </w:r>
      <w:r w:rsidR="00926C81" w:rsidRPr="007C4821">
        <w:t xml:space="preserve">’s </w:t>
      </w:r>
      <w:r w:rsidR="00E62FCA" w:rsidRPr="007C4821">
        <w:t>attending medical practitioner or attending nurse practitioner</w:t>
      </w:r>
      <w:r w:rsidR="00D24325" w:rsidRPr="007C4821">
        <w:t>,</w:t>
      </w:r>
      <w:r w:rsidR="00E62FCA" w:rsidRPr="007C4821">
        <w:t xml:space="preserve"> </w:t>
      </w:r>
      <w:r w:rsidR="00926C81" w:rsidRPr="007C4821">
        <w:t xml:space="preserve">with support </w:t>
      </w:r>
      <w:r w:rsidR="00D24325" w:rsidRPr="007C4821">
        <w:t>from</w:t>
      </w:r>
      <w:r w:rsidR="00926C81" w:rsidRPr="007C4821">
        <w:t xml:space="preserve"> the Ministry of Health</w:t>
      </w:r>
      <w:r w:rsidR="002920DF" w:rsidRPr="007C4821">
        <w:t xml:space="preserve"> secretariat</w:t>
      </w:r>
      <w:r w:rsidR="00926C81" w:rsidRPr="007C4821">
        <w:t xml:space="preserve">, will provide advice on </w:t>
      </w:r>
      <w:r w:rsidRPr="007C4821">
        <w:t xml:space="preserve">other </w:t>
      </w:r>
      <w:r w:rsidR="00926C81" w:rsidRPr="007C4821">
        <w:t>options.</w:t>
      </w:r>
    </w:p>
    <w:p w14:paraId="492405D0" w14:textId="1478E2B5" w:rsidR="00191E33" w:rsidRPr="007C4821" w:rsidRDefault="00F93C7B" w:rsidP="0043246F">
      <w:pPr>
        <w:pStyle w:val="Heading3"/>
      </w:pPr>
      <w:r w:rsidRPr="007C4821">
        <w:t>The person</w:t>
      </w:r>
      <w:r w:rsidR="00D377A6" w:rsidRPr="007C4821">
        <w:t xml:space="preserve"> can choose who they want to be present and what happens</w:t>
      </w:r>
    </w:p>
    <w:p w14:paraId="0ED06211" w14:textId="6F7F1160" w:rsidR="00D377A6" w:rsidRPr="007C4821" w:rsidRDefault="00F93C7B" w:rsidP="008B408E">
      <w:r w:rsidRPr="007C4821">
        <w:t>The person</w:t>
      </w:r>
      <w:r w:rsidR="00D377A6" w:rsidRPr="007C4821">
        <w:t xml:space="preserve"> can choose if they would like whānau or other people to be at their assisted death. Some people might </w:t>
      </w:r>
      <w:r w:rsidR="00F961EC" w:rsidRPr="007C4821">
        <w:t xml:space="preserve">choose to have </w:t>
      </w:r>
      <w:r w:rsidR="00D377A6" w:rsidRPr="007C4821">
        <w:t xml:space="preserve">a cultural or spiritual leader </w:t>
      </w:r>
      <w:r w:rsidR="00F961EC" w:rsidRPr="007C4821">
        <w:t>with them as well</w:t>
      </w:r>
      <w:r w:rsidR="00D377A6" w:rsidRPr="007C4821">
        <w:t xml:space="preserve">. </w:t>
      </w:r>
    </w:p>
    <w:p w14:paraId="37C52948" w14:textId="77777777" w:rsidR="000A54C5" w:rsidRDefault="00F93C7B" w:rsidP="008B408E">
      <w:r w:rsidRPr="007C4821">
        <w:t>The person</w:t>
      </w:r>
      <w:r w:rsidR="00D377A6" w:rsidRPr="007C4821">
        <w:t xml:space="preserve"> can also choose </w:t>
      </w:r>
      <w:r w:rsidR="002920DF" w:rsidRPr="007C4821">
        <w:t>to have</w:t>
      </w:r>
      <w:r w:rsidR="00D377A6" w:rsidRPr="007C4821">
        <w:t xml:space="preserve"> certain rituals or practices before or after the medication is administered.</w:t>
      </w:r>
      <w:r w:rsidR="004E272A" w:rsidRPr="007C4821">
        <w:t xml:space="preserve"> The person and their whānau can plan this together and choose rituals or practices that are important to them and their culture or beliefs.</w:t>
      </w:r>
      <w:r w:rsidR="00D377A6" w:rsidRPr="007C4821">
        <w:t xml:space="preserve"> </w:t>
      </w:r>
    </w:p>
    <w:p w14:paraId="0BD7A234" w14:textId="3FA4FE86" w:rsidR="00427FC5" w:rsidRPr="007C4821" w:rsidRDefault="00D377A6" w:rsidP="008B408E">
      <w:r w:rsidRPr="007C4821">
        <w:lastRenderedPageBreak/>
        <w:t xml:space="preserve">For </w:t>
      </w:r>
      <w:r w:rsidR="00E62FCA" w:rsidRPr="007C4821">
        <w:t>example</w:t>
      </w:r>
      <w:r w:rsidRPr="007C4821">
        <w:t xml:space="preserve">, some people might choose to have </w:t>
      </w:r>
      <w:r w:rsidR="001C5F2E" w:rsidRPr="007C4821">
        <w:t>a</w:t>
      </w:r>
      <w:r w:rsidRPr="007C4821">
        <w:t xml:space="preserve"> </w:t>
      </w:r>
      <w:proofErr w:type="spellStart"/>
      <w:r w:rsidRPr="007C4821">
        <w:t>karakia</w:t>
      </w:r>
      <w:proofErr w:type="spellEnd"/>
      <w:r w:rsidRPr="007C4821">
        <w:t xml:space="preserve"> or prayer</w:t>
      </w:r>
      <w:r w:rsidR="004E272A" w:rsidRPr="007C4821">
        <w:t>, or to</w:t>
      </w:r>
      <w:r w:rsidR="007C4821" w:rsidRPr="007C4821">
        <w:t xml:space="preserve"> </w:t>
      </w:r>
      <w:r w:rsidR="005A2B9F" w:rsidRPr="007C4821">
        <w:t>play</w:t>
      </w:r>
      <w:r w:rsidRPr="007C4821">
        <w:t xml:space="preserve"> music</w:t>
      </w:r>
      <w:r w:rsidR="004E272A" w:rsidRPr="007C4821">
        <w:t xml:space="preserve"> or read something</w:t>
      </w:r>
      <w:r w:rsidRPr="007C4821">
        <w:t xml:space="preserve"> that is special to the person.</w:t>
      </w:r>
    </w:p>
    <w:p w14:paraId="0613F833" w14:textId="35927254" w:rsidR="005D034C" w:rsidRPr="007C4821" w:rsidRDefault="00F93C7B" w:rsidP="008B408E">
      <w:r w:rsidRPr="007C4821">
        <w:t>The person</w:t>
      </w:r>
      <w:r w:rsidR="00D377A6" w:rsidRPr="007C4821">
        <w:t xml:space="preserve">’s </w:t>
      </w:r>
      <w:r w:rsidR="00E62FCA" w:rsidRPr="007C4821">
        <w:t xml:space="preserve">attending medical practitioner or attending nurse practitioner </w:t>
      </w:r>
      <w:r w:rsidR="00D377A6" w:rsidRPr="007C4821">
        <w:t xml:space="preserve">will </w:t>
      </w:r>
      <w:r w:rsidR="00A00B82" w:rsidRPr="007C4821">
        <w:t xml:space="preserve">also </w:t>
      </w:r>
      <w:r w:rsidR="00D377A6" w:rsidRPr="007C4821">
        <w:t>talk to the person</w:t>
      </w:r>
      <w:r w:rsidR="00F03AB2" w:rsidRPr="007C4821">
        <w:t xml:space="preserve"> about these plans and decisions as part of preparing for the assisted death. </w:t>
      </w:r>
      <w:r w:rsidR="00D377A6" w:rsidRPr="007C4821">
        <w:t xml:space="preserve">This helps </w:t>
      </w:r>
      <w:r w:rsidR="005A2B9F" w:rsidRPr="007C4821">
        <w:t>en</w:t>
      </w:r>
      <w:r w:rsidR="00D377A6" w:rsidRPr="007C4821">
        <w:t xml:space="preserve">sure everyone is clear on what will happen and </w:t>
      </w:r>
      <w:r w:rsidR="005A2B9F" w:rsidRPr="007C4821">
        <w:t>that</w:t>
      </w:r>
      <w:r w:rsidR="00D377A6" w:rsidRPr="007C4821">
        <w:t xml:space="preserve"> the person’s choices are respected and upheld. </w:t>
      </w:r>
    </w:p>
    <w:p w14:paraId="5B3B2C25" w14:textId="4011C660" w:rsidR="00343731" w:rsidRPr="007C4821" w:rsidRDefault="00343731" w:rsidP="0043246F">
      <w:pPr>
        <w:pStyle w:val="Heading3"/>
      </w:pPr>
      <w:r w:rsidRPr="007C4821">
        <w:t>For more information</w:t>
      </w:r>
    </w:p>
    <w:p w14:paraId="51625111" w14:textId="01A01681" w:rsidR="00343731" w:rsidRDefault="004E5E75" w:rsidP="000A54C5">
      <w:pPr>
        <w:rPr>
          <w:b/>
        </w:rPr>
      </w:pPr>
      <w:r w:rsidRPr="000A54C5">
        <w:t xml:space="preserve">More information about the </w:t>
      </w:r>
      <w:r w:rsidR="007C4821" w:rsidRPr="000A54C5">
        <w:t>assisted dying service</w:t>
      </w:r>
      <w:r w:rsidRPr="000A54C5">
        <w:t xml:space="preserve"> is available on the</w:t>
      </w:r>
      <w:hyperlink r:id="rId10" w:history="1">
        <w:r w:rsidRPr="000A54C5">
          <w:t xml:space="preserve"> Ministry of Health’s website</w:t>
        </w:r>
      </w:hyperlink>
      <w:r w:rsidR="00B70F90">
        <w:t>: www.health.govt.nz/ADS</w:t>
      </w:r>
    </w:p>
    <w:p w14:paraId="42D3A97E" w14:textId="77777777" w:rsidR="000A54C5" w:rsidRPr="000A54C5" w:rsidRDefault="000A54C5" w:rsidP="008B408E">
      <w:pPr>
        <w:rPr>
          <w:b/>
        </w:rPr>
      </w:pPr>
    </w:p>
    <w:p w14:paraId="5125BCED" w14:textId="42B1F2EE" w:rsidR="000A54C5" w:rsidRPr="000A54C5" w:rsidRDefault="000A54C5" w:rsidP="000A54C5">
      <w:pPr>
        <w:rPr>
          <w:rFonts w:ascii="Arial Bold" w:hAnsi="Arial Bold"/>
          <w:b/>
          <w:sz w:val="40"/>
        </w:rPr>
      </w:pPr>
      <w:r w:rsidRPr="000A54C5">
        <w:rPr>
          <w:rFonts w:ascii="Arial Bold" w:hAnsi="Arial Bold"/>
          <w:b/>
          <w:sz w:val="40"/>
        </w:rPr>
        <w:t>End of</w:t>
      </w:r>
      <w:r w:rsidR="00691178">
        <w:rPr>
          <w:rFonts w:ascii="Arial Bold" w:hAnsi="Arial Bold"/>
          <w:b/>
          <w:sz w:val="40"/>
        </w:rPr>
        <w:t xml:space="preserve"> About </w:t>
      </w:r>
      <w:r w:rsidRPr="000A54C5">
        <w:rPr>
          <w:rFonts w:ascii="Arial Bold" w:hAnsi="Arial Bold"/>
          <w:b/>
          <w:sz w:val="40"/>
        </w:rPr>
        <w:t>Assisted Dying Service</w:t>
      </w:r>
      <w:r w:rsidR="00691178">
        <w:rPr>
          <w:rFonts w:ascii="Arial Bold" w:hAnsi="Arial Bold"/>
          <w:b/>
          <w:sz w:val="40"/>
        </w:rPr>
        <w:t>:</w:t>
      </w:r>
      <w:r w:rsidRPr="000A54C5">
        <w:rPr>
          <w:rFonts w:ascii="Arial Bold" w:hAnsi="Arial Bold"/>
          <w:b/>
          <w:sz w:val="40"/>
        </w:rPr>
        <w:t xml:space="preserve"> Overview information</w:t>
      </w:r>
    </w:p>
    <w:sectPr w:rsidR="000A54C5" w:rsidRPr="000A54C5" w:rsidSect="00D61F6F"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985" w:right="720" w:bottom="851" w:left="720" w:header="284" w:footer="425" w:gutter="284"/>
      <w:pgNumType w:start="1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1146F" w14:textId="77777777" w:rsidR="00B83D20" w:rsidRDefault="00B83D20" w:rsidP="008B408E">
      <w:r>
        <w:separator/>
      </w:r>
    </w:p>
    <w:p w14:paraId="2019D0F3" w14:textId="77777777" w:rsidR="00B83D20" w:rsidRDefault="00B83D20" w:rsidP="008B408E"/>
  </w:endnote>
  <w:endnote w:type="continuationSeparator" w:id="0">
    <w:p w14:paraId="3BDE175C" w14:textId="77777777" w:rsidR="00B83D20" w:rsidRDefault="00B83D20" w:rsidP="008B408E">
      <w:r>
        <w:continuationSeparator/>
      </w:r>
    </w:p>
    <w:p w14:paraId="5232F9D7" w14:textId="77777777" w:rsidR="00B83D20" w:rsidRDefault="00B83D20" w:rsidP="008B4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88967"/>
      <w:docPartObj>
        <w:docPartGallery w:val="Page Numbers (Bottom of Page)"/>
        <w:docPartUnique/>
      </w:docPartObj>
    </w:sdtPr>
    <w:sdtEndPr/>
    <w:sdtContent>
      <w:p w14:paraId="71C30FD2" w14:textId="77777777" w:rsidR="00D61F6F" w:rsidRDefault="00D61F6F" w:rsidP="00D61F6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0966" w14:textId="235F7D19" w:rsidR="00D61F6F" w:rsidRDefault="00D61F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B2A0" w14:textId="77777777" w:rsidR="00B83D20" w:rsidRPr="00A26E6B" w:rsidRDefault="00B83D20" w:rsidP="008B408E"/>
  </w:footnote>
  <w:footnote w:type="continuationSeparator" w:id="0">
    <w:p w14:paraId="1F99A2EE" w14:textId="77777777" w:rsidR="00B83D20" w:rsidRDefault="00B83D20" w:rsidP="008B408E">
      <w:r>
        <w:continuationSeparator/>
      </w:r>
    </w:p>
    <w:p w14:paraId="640C54A2" w14:textId="77777777" w:rsidR="00B83D20" w:rsidRDefault="00B83D20" w:rsidP="008B4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47E6" w14:textId="77777777" w:rsidR="009914A6" w:rsidRDefault="009914A6" w:rsidP="009914A6">
    <w:pPr>
      <w:pStyle w:val="Header"/>
    </w:pPr>
  </w:p>
  <w:p w14:paraId="0FC01C4D" w14:textId="392AC4E4" w:rsidR="009914A6" w:rsidRDefault="009914A6" w:rsidP="009914A6">
    <w:pPr>
      <w:pStyle w:val="Header"/>
    </w:pPr>
    <w:r w:rsidRPr="00817D0C">
      <w:rPr>
        <w:noProof/>
      </w:rPr>
      <w:drawing>
        <wp:anchor distT="0" distB="0" distL="114300" distR="114300" simplePos="0" relativeHeight="251666432" behindDoc="0" locked="0" layoutInCell="1" allowOverlap="1" wp14:anchorId="5FCC60A2" wp14:editId="3EA41E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80000"/>
          <wp:effectExtent l="0" t="0" r="0" b="0"/>
          <wp:wrapNone/>
          <wp:docPr id="7" name="Picture 7" descr="Top left, NZ Government Coat of Arms. Top right Ministry of Health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9A7A" w14:textId="77777777" w:rsidR="00FF331F" w:rsidRDefault="00FF331F" w:rsidP="008B408E">
    <w:pPr>
      <w:pStyle w:val="Header"/>
    </w:pPr>
  </w:p>
  <w:p w14:paraId="1F54649A" w14:textId="4585789F" w:rsidR="00F03AB2" w:rsidRDefault="00F03AB2" w:rsidP="008B408E">
    <w:pPr>
      <w:pStyle w:val="Header"/>
    </w:pPr>
    <w:r w:rsidRPr="00817D0C">
      <w:rPr>
        <w:noProof/>
      </w:rPr>
      <w:drawing>
        <wp:anchor distT="0" distB="0" distL="114300" distR="114300" simplePos="0" relativeHeight="251664384" behindDoc="0" locked="0" layoutInCell="1" allowOverlap="1" wp14:anchorId="007ECBF3" wp14:editId="249B43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80000"/>
          <wp:effectExtent l="0" t="0" r="0" b="0"/>
          <wp:wrapNone/>
          <wp:docPr id="3" name="Picture 3" descr="Top left, NZ Government Coat of Arms. Top right Ministry of Health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2C13232"/>
    <w:multiLevelType w:val="hybridMultilevel"/>
    <w:tmpl w:val="CC4AAE04"/>
    <w:lvl w:ilvl="0" w:tplc="1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8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E1D25"/>
    <w:multiLevelType w:val="hybridMultilevel"/>
    <w:tmpl w:val="B420D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6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7" w15:restartNumberingAfterBreak="0">
    <w:nsid w:val="34765D61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68A9"/>
    <w:multiLevelType w:val="hybridMultilevel"/>
    <w:tmpl w:val="CF8A9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45E99"/>
    <w:multiLevelType w:val="hybridMultilevel"/>
    <w:tmpl w:val="3C68E282"/>
    <w:lvl w:ilvl="0" w:tplc="539864C6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3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4" w15:restartNumberingAfterBreak="0">
    <w:nsid w:val="530E78F6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C35149"/>
    <w:multiLevelType w:val="hybridMultilevel"/>
    <w:tmpl w:val="55A40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8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9" w15:restartNumberingAfterBreak="0">
    <w:nsid w:val="648A425F"/>
    <w:multiLevelType w:val="hybridMultilevel"/>
    <w:tmpl w:val="4D7ABEAE"/>
    <w:lvl w:ilvl="0" w:tplc="890AC84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BC78ED"/>
    <w:multiLevelType w:val="hybridMultilevel"/>
    <w:tmpl w:val="BFBC0BA2"/>
    <w:lvl w:ilvl="0" w:tplc="E042FD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2" w15:restartNumberingAfterBreak="0">
    <w:nsid w:val="692E4592"/>
    <w:multiLevelType w:val="hybridMultilevel"/>
    <w:tmpl w:val="72BAD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4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5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6" w15:restartNumberingAfterBreak="0">
    <w:nsid w:val="6D760C60"/>
    <w:multiLevelType w:val="hybridMultilevel"/>
    <w:tmpl w:val="C5803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60328"/>
    <w:multiLevelType w:val="hybridMultilevel"/>
    <w:tmpl w:val="A6EAF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40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1218D3"/>
    <w:multiLevelType w:val="singleLevel"/>
    <w:tmpl w:val="B224B1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2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43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31"/>
  </w:num>
  <w:num w:numId="3">
    <w:abstractNumId w:val="18"/>
  </w:num>
  <w:num w:numId="4">
    <w:abstractNumId w:val="20"/>
  </w:num>
  <w:num w:numId="5">
    <w:abstractNumId w:val="0"/>
  </w:num>
  <w:num w:numId="6">
    <w:abstractNumId w:val="43"/>
  </w:num>
  <w:num w:numId="7">
    <w:abstractNumId w:val="14"/>
  </w:num>
  <w:num w:numId="8">
    <w:abstractNumId w:val="2"/>
  </w:num>
  <w:num w:numId="9">
    <w:abstractNumId w:val="40"/>
  </w:num>
  <w:num w:numId="10">
    <w:abstractNumId w:val="1"/>
  </w:num>
  <w:num w:numId="11">
    <w:abstractNumId w:val="38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26"/>
  </w:num>
  <w:num w:numId="17">
    <w:abstractNumId w:val="12"/>
  </w:num>
  <w:num w:numId="18">
    <w:abstractNumId w:val="34"/>
  </w:num>
  <w:num w:numId="19">
    <w:abstractNumId w:val="13"/>
  </w:num>
  <w:num w:numId="20">
    <w:abstractNumId w:val="23"/>
  </w:num>
  <w:num w:numId="21">
    <w:abstractNumId w:val="7"/>
  </w:num>
  <w:num w:numId="22">
    <w:abstractNumId w:val="4"/>
  </w:num>
  <w:num w:numId="23">
    <w:abstractNumId w:val="28"/>
  </w:num>
  <w:num w:numId="24">
    <w:abstractNumId w:val="27"/>
  </w:num>
  <w:num w:numId="25">
    <w:abstractNumId w:val="42"/>
  </w:num>
  <w:num w:numId="26">
    <w:abstractNumId w:val="15"/>
  </w:num>
  <w:num w:numId="27">
    <w:abstractNumId w:val="35"/>
  </w:num>
  <w:num w:numId="28">
    <w:abstractNumId w:val="33"/>
  </w:num>
  <w:num w:numId="29">
    <w:abstractNumId w:val="22"/>
  </w:num>
  <w:num w:numId="30">
    <w:abstractNumId w:val="11"/>
  </w:num>
  <w:num w:numId="31">
    <w:abstractNumId w:val="39"/>
  </w:num>
  <w:num w:numId="32">
    <w:abstractNumId w:val="16"/>
  </w:num>
  <w:num w:numId="33">
    <w:abstractNumId w:val="30"/>
  </w:num>
  <w:num w:numId="34">
    <w:abstractNumId w:val="29"/>
  </w:num>
  <w:num w:numId="35">
    <w:abstractNumId w:val="37"/>
  </w:num>
  <w:num w:numId="36">
    <w:abstractNumId w:val="19"/>
  </w:num>
  <w:num w:numId="37">
    <w:abstractNumId w:val="41"/>
  </w:num>
  <w:num w:numId="38">
    <w:abstractNumId w:val="24"/>
  </w:num>
  <w:num w:numId="39">
    <w:abstractNumId w:val="17"/>
  </w:num>
  <w:num w:numId="40">
    <w:abstractNumId w:val="32"/>
  </w:num>
  <w:num w:numId="41">
    <w:abstractNumId w:val="25"/>
  </w:num>
  <w:num w:numId="42">
    <w:abstractNumId w:val="5"/>
  </w:num>
  <w:num w:numId="43">
    <w:abstractNumId w:val="10"/>
  </w:num>
  <w:num w:numId="44">
    <w:abstractNumId w:val="36"/>
  </w:num>
  <w:num w:numId="4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BB5"/>
    <w:rsid w:val="00022432"/>
    <w:rsid w:val="00025A6F"/>
    <w:rsid w:val="0002618D"/>
    <w:rsid w:val="00030B26"/>
    <w:rsid w:val="00030E84"/>
    <w:rsid w:val="00032C0A"/>
    <w:rsid w:val="00035257"/>
    <w:rsid w:val="00035D68"/>
    <w:rsid w:val="00054B44"/>
    <w:rsid w:val="00055B66"/>
    <w:rsid w:val="0006228D"/>
    <w:rsid w:val="00064D00"/>
    <w:rsid w:val="00067E58"/>
    <w:rsid w:val="00072BD6"/>
    <w:rsid w:val="000753C8"/>
    <w:rsid w:val="00075B78"/>
    <w:rsid w:val="000763E9"/>
    <w:rsid w:val="00082CD6"/>
    <w:rsid w:val="0008437D"/>
    <w:rsid w:val="00085AFE"/>
    <w:rsid w:val="00094800"/>
    <w:rsid w:val="000A41ED"/>
    <w:rsid w:val="000A54C5"/>
    <w:rsid w:val="000B0730"/>
    <w:rsid w:val="000B48EB"/>
    <w:rsid w:val="000B4CA4"/>
    <w:rsid w:val="000B6C5D"/>
    <w:rsid w:val="000D01AB"/>
    <w:rsid w:val="000D19F4"/>
    <w:rsid w:val="000D3EB6"/>
    <w:rsid w:val="000D4F49"/>
    <w:rsid w:val="000D58DD"/>
    <w:rsid w:val="000E6F28"/>
    <w:rsid w:val="000F2328"/>
    <w:rsid w:val="000F2AE2"/>
    <w:rsid w:val="000F2BFF"/>
    <w:rsid w:val="0010201A"/>
    <w:rsid w:val="00102063"/>
    <w:rsid w:val="0010541C"/>
    <w:rsid w:val="00106F93"/>
    <w:rsid w:val="001079D4"/>
    <w:rsid w:val="00111D50"/>
    <w:rsid w:val="00113B8E"/>
    <w:rsid w:val="00113BE7"/>
    <w:rsid w:val="0012053C"/>
    <w:rsid w:val="00122363"/>
    <w:rsid w:val="00126D1A"/>
    <w:rsid w:val="001342C7"/>
    <w:rsid w:val="0013585C"/>
    <w:rsid w:val="00137A80"/>
    <w:rsid w:val="00142261"/>
    <w:rsid w:val="00142954"/>
    <w:rsid w:val="001460E0"/>
    <w:rsid w:val="001472F0"/>
    <w:rsid w:val="00147F71"/>
    <w:rsid w:val="00150A6E"/>
    <w:rsid w:val="00163002"/>
    <w:rsid w:val="0016304B"/>
    <w:rsid w:val="00164434"/>
    <w:rsid w:val="0016468A"/>
    <w:rsid w:val="0018662D"/>
    <w:rsid w:val="0019180B"/>
    <w:rsid w:val="00191E33"/>
    <w:rsid w:val="00197427"/>
    <w:rsid w:val="001A21B4"/>
    <w:rsid w:val="001A5CF5"/>
    <w:rsid w:val="001B39D2"/>
    <w:rsid w:val="001B4BF8"/>
    <w:rsid w:val="001C4326"/>
    <w:rsid w:val="001C5F2E"/>
    <w:rsid w:val="001C665E"/>
    <w:rsid w:val="001D16FF"/>
    <w:rsid w:val="001D3541"/>
    <w:rsid w:val="001D3E4E"/>
    <w:rsid w:val="001E254A"/>
    <w:rsid w:val="001E7386"/>
    <w:rsid w:val="001F45A7"/>
    <w:rsid w:val="00201A01"/>
    <w:rsid w:val="0020754B"/>
    <w:rsid w:val="002104D3"/>
    <w:rsid w:val="00213A33"/>
    <w:rsid w:val="0021763B"/>
    <w:rsid w:val="00224E74"/>
    <w:rsid w:val="0022586C"/>
    <w:rsid w:val="00227BCA"/>
    <w:rsid w:val="00246DB1"/>
    <w:rsid w:val="002476B5"/>
    <w:rsid w:val="002520CC"/>
    <w:rsid w:val="00253ECF"/>
    <w:rsid w:val="002546A1"/>
    <w:rsid w:val="002628F4"/>
    <w:rsid w:val="00265C3E"/>
    <w:rsid w:val="00267C65"/>
    <w:rsid w:val="00275480"/>
    <w:rsid w:val="00275D08"/>
    <w:rsid w:val="002858E3"/>
    <w:rsid w:val="00286A2A"/>
    <w:rsid w:val="0029190A"/>
    <w:rsid w:val="002920DF"/>
    <w:rsid w:val="00292C5A"/>
    <w:rsid w:val="0029476D"/>
    <w:rsid w:val="00295241"/>
    <w:rsid w:val="00295DA2"/>
    <w:rsid w:val="002A4DFC"/>
    <w:rsid w:val="002A5E5D"/>
    <w:rsid w:val="002B02B0"/>
    <w:rsid w:val="002B047D"/>
    <w:rsid w:val="002B345C"/>
    <w:rsid w:val="002B732B"/>
    <w:rsid w:val="002B76A7"/>
    <w:rsid w:val="002B777A"/>
    <w:rsid w:val="002C2219"/>
    <w:rsid w:val="002C2552"/>
    <w:rsid w:val="002C380A"/>
    <w:rsid w:val="002D0DF2"/>
    <w:rsid w:val="002D23BD"/>
    <w:rsid w:val="002D47FF"/>
    <w:rsid w:val="002E0B47"/>
    <w:rsid w:val="002E1CC6"/>
    <w:rsid w:val="002E4FE2"/>
    <w:rsid w:val="002E7D1B"/>
    <w:rsid w:val="002F3B92"/>
    <w:rsid w:val="002F4685"/>
    <w:rsid w:val="002F7213"/>
    <w:rsid w:val="0030382F"/>
    <w:rsid w:val="0030408D"/>
    <w:rsid w:val="003060E4"/>
    <w:rsid w:val="003160E7"/>
    <w:rsid w:val="0031739E"/>
    <w:rsid w:val="00322608"/>
    <w:rsid w:val="0032659F"/>
    <w:rsid w:val="003309CA"/>
    <w:rsid w:val="003325AB"/>
    <w:rsid w:val="003332D1"/>
    <w:rsid w:val="0033412B"/>
    <w:rsid w:val="00341161"/>
    <w:rsid w:val="00343365"/>
    <w:rsid w:val="00343731"/>
    <w:rsid w:val="00343A92"/>
    <w:rsid w:val="003445F4"/>
    <w:rsid w:val="00353501"/>
    <w:rsid w:val="00353734"/>
    <w:rsid w:val="003606F8"/>
    <w:rsid w:val="003648EF"/>
    <w:rsid w:val="003673E6"/>
    <w:rsid w:val="003714DD"/>
    <w:rsid w:val="00377264"/>
    <w:rsid w:val="003779D2"/>
    <w:rsid w:val="0038362A"/>
    <w:rsid w:val="00385E38"/>
    <w:rsid w:val="003A1A5B"/>
    <w:rsid w:val="003A26A5"/>
    <w:rsid w:val="003A3761"/>
    <w:rsid w:val="003A512D"/>
    <w:rsid w:val="003A54BE"/>
    <w:rsid w:val="003A5FEA"/>
    <w:rsid w:val="003B1D10"/>
    <w:rsid w:val="003C511A"/>
    <w:rsid w:val="003C76D4"/>
    <w:rsid w:val="003D113E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240C"/>
    <w:rsid w:val="00405ED5"/>
    <w:rsid w:val="00413021"/>
    <w:rsid w:val="00414BFF"/>
    <w:rsid w:val="00417C22"/>
    <w:rsid w:val="00427FC5"/>
    <w:rsid w:val="004301C6"/>
    <w:rsid w:val="0043226E"/>
    <w:rsid w:val="00432436"/>
    <w:rsid w:val="0043246F"/>
    <w:rsid w:val="0043478F"/>
    <w:rsid w:val="0043602B"/>
    <w:rsid w:val="004402CA"/>
    <w:rsid w:val="00440BE0"/>
    <w:rsid w:val="00442C1C"/>
    <w:rsid w:val="00444518"/>
    <w:rsid w:val="0044584B"/>
    <w:rsid w:val="00447CB7"/>
    <w:rsid w:val="00447F26"/>
    <w:rsid w:val="00455CC9"/>
    <w:rsid w:val="004604C9"/>
    <w:rsid w:val="00460826"/>
    <w:rsid w:val="00460EA7"/>
    <w:rsid w:val="0046195B"/>
    <w:rsid w:val="0046362D"/>
    <w:rsid w:val="0046596D"/>
    <w:rsid w:val="00471662"/>
    <w:rsid w:val="00487C04"/>
    <w:rsid w:val="004907E1"/>
    <w:rsid w:val="00490E90"/>
    <w:rsid w:val="00491324"/>
    <w:rsid w:val="004A035B"/>
    <w:rsid w:val="004A2108"/>
    <w:rsid w:val="004A38D7"/>
    <w:rsid w:val="004A778C"/>
    <w:rsid w:val="004B48C7"/>
    <w:rsid w:val="004C2E6A"/>
    <w:rsid w:val="004C64B8"/>
    <w:rsid w:val="004D207C"/>
    <w:rsid w:val="004D2A2D"/>
    <w:rsid w:val="004D479F"/>
    <w:rsid w:val="004D6689"/>
    <w:rsid w:val="004E1D1D"/>
    <w:rsid w:val="004E272A"/>
    <w:rsid w:val="004E2DD8"/>
    <w:rsid w:val="004E5E75"/>
    <w:rsid w:val="004E7AC8"/>
    <w:rsid w:val="004F0C94"/>
    <w:rsid w:val="005019AE"/>
    <w:rsid w:val="00503749"/>
    <w:rsid w:val="00504CF4"/>
    <w:rsid w:val="0050635B"/>
    <w:rsid w:val="00511828"/>
    <w:rsid w:val="00511D64"/>
    <w:rsid w:val="005151C2"/>
    <w:rsid w:val="0053199F"/>
    <w:rsid w:val="00531E12"/>
    <w:rsid w:val="00533B90"/>
    <w:rsid w:val="00534CB6"/>
    <w:rsid w:val="005410F8"/>
    <w:rsid w:val="005448EC"/>
    <w:rsid w:val="00545116"/>
    <w:rsid w:val="00545963"/>
    <w:rsid w:val="0054717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51AB"/>
    <w:rsid w:val="005763E0"/>
    <w:rsid w:val="00581136"/>
    <w:rsid w:val="00581286"/>
    <w:rsid w:val="00581EB8"/>
    <w:rsid w:val="005A27CA"/>
    <w:rsid w:val="005A2B9F"/>
    <w:rsid w:val="005A395C"/>
    <w:rsid w:val="005A43BD"/>
    <w:rsid w:val="005A79E5"/>
    <w:rsid w:val="005B083F"/>
    <w:rsid w:val="005B4235"/>
    <w:rsid w:val="005B4391"/>
    <w:rsid w:val="005B4780"/>
    <w:rsid w:val="005B5251"/>
    <w:rsid w:val="005C2459"/>
    <w:rsid w:val="005C2894"/>
    <w:rsid w:val="005C70EC"/>
    <w:rsid w:val="005D034C"/>
    <w:rsid w:val="005D32D7"/>
    <w:rsid w:val="005D6E0A"/>
    <w:rsid w:val="005E226E"/>
    <w:rsid w:val="005E2636"/>
    <w:rsid w:val="006003FD"/>
    <w:rsid w:val="006015D7"/>
    <w:rsid w:val="00601B21"/>
    <w:rsid w:val="006041F0"/>
    <w:rsid w:val="00605C6D"/>
    <w:rsid w:val="006061A0"/>
    <w:rsid w:val="006120CA"/>
    <w:rsid w:val="00624174"/>
    <w:rsid w:val="00626CF8"/>
    <w:rsid w:val="006314AF"/>
    <w:rsid w:val="006316FB"/>
    <w:rsid w:val="00634ED8"/>
    <w:rsid w:val="00636D7D"/>
    <w:rsid w:val="00637408"/>
    <w:rsid w:val="00642868"/>
    <w:rsid w:val="00647AFE"/>
    <w:rsid w:val="006512BC"/>
    <w:rsid w:val="00653A5A"/>
    <w:rsid w:val="0065459F"/>
    <w:rsid w:val="006554AC"/>
    <w:rsid w:val="00655664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1178"/>
    <w:rsid w:val="00694895"/>
    <w:rsid w:val="00697E2E"/>
    <w:rsid w:val="006A25A2"/>
    <w:rsid w:val="006A3B87"/>
    <w:rsid w:val="006A6BEE"/>
    <w:rsid w:val="006A6E85"/>
    <w:rsid w:val="006B0E73"/>
    <w:rsid w:val="006B1E3D"/>
    <w:rsid w:val="006B342D"/>
    <w:rsid w:val="006B4A4D"/>
    <w:rsid w:val="006B5695"/>
    <w:rsid w:val="006B7B2E"/>
    <w:rsid w:val="006C1D8A"/>
    <w:rsid w:val="006C3E01"/>
    <w:rsid w:val="006C6D29"/>
    <w:rsid w:val="006C78EB"/>
    <w:rsid w:val="006D1660"/>
    <w:rsid w:val="006D63E5"/>
    <w:rsid w:val="006E1753"/>
    <w:rsid w:val="006E2E1B"/>
    <w:rsid w:val="006E3911"/>
    <w:rsid w:val="006E5E98"/>
    <w:rsid w:val="006E64A3"/>
    <w:rsid w:val="006E7AE0"/>
    <w:rsid w:val="006F02F7"/>
    <w:rsid w:val="006F1B67"/>
    <w:rsid w:val="006F2C32"/>
    <w:rsid w:val="006F429E"/>
    <w:rsid w:val="006F4D9C"/>
    <w:rsid w:val="0070091D"/>
    <w:rsid w:val="00702854"/>
    <w:rsid w:val="00702E49"/>
    <w:rsid w:val="007170CC"/>
    <w:rsid w:val="0071741C"/>
    <w:rsid w:val="00722CFB"/>
    <w:rsid w:val="007323A0"/>
    <w:rsid w:val="00734E39"/>
    <w:rsid w:val="00742B90"/>
    <w:rsid w:val="0074434D"/>
    <w:rsid w:val="00746432"/>
    <w:rsid w:val="007570C4"/>
    <w:rsid w:val="007605B8"/>
    <w:rsid w:val="0076681D"/>
    <w:rsid w:val="00771B1E"/>
    <w:rsid w:val="00773C95"/>
    <w:rsid w:val="00775113"/>
    <w:rsid w:val="0078171E"/>
    <w:rsid w:val="007851DB"/>
    <w:rsid w:val="0078658E"/>
    <w:rsid w:val="00791B56"/>
    <w:rsid w:val="007920E2"/>
    <w:rsid w:val="0079566E"/>
    <w:rsid w:val="00795B34"/>
    <w:rsid w:val="007975B0"/>
    <w:rsid w:val="007A067F"/>
    <w:rsid w:val="007A4739"/>
    <w:rsid w:val="007B14B1"/>
    <w:rsid w:val="007B1770"/>
    <w:rsid w:val="007B4D3E"/>
    <w:rsid w:val="007B7C70"/>
    <w:rsid w:val="007B7DEB"/>
    <w:rsid w:val="007C0449"/>
    <w:rsid w:val="007C1A3A"/>
    <w:rsid w:val="007C4821"/>
    <w:rsid w:val="007D0046"/>
    <w:rsid w:val="007D2151"/>
    <w:rsid w:val="007D3534"/>
    <w:rsid w:val="007D3B90"/>
    <w:rsid w:val="007D42CC"/>
    <w:rsid w:val="007D4994"/>
    <w:rsid w:val="007D5DE4"/>
    <w:rsid w:val="007D7633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190F"/>
    <w:rsid w:val="008052E1"/>
    <w:rsid w:val="00814948"/>
    <w:rsid w:val="00817D0C"/>
    <w:rsid w:val="00822F2C"/>
    <w:rsid w:val="00823DEE"/>
    <w:rsid w:val="008305E8"/>
    <w:rsid w:val="0083480D"/>
    <w:rsid w:val="00836165"/>
    <w:rsid w:val="00842486"/>
    <w:rsid w:val="00843DE5"/>
    <w:rsid w:val="0084640C"/>
    <w:rsid w:val="00852D42"/>
    <w:rsid w:val="008537EC"/>
    <w:rsid w:val="00856088"/>
    <w:rsid w:val="00857263"/>
    <w:rsid w:val="00860826"/>
    <w:rsid w:val="00860E21"/>
    <w:rsid w:val="00863117"/>
    <w:rsid w:val="0086388B"/>
    <w:rsid w:val="008642E5"/>
    <w:rsid w:val="00864488"/>
    <w:rsid w:val="00870A36"/>
    <w:rsid w:val="00872D93"/>
    <w:rsid w:val="008748CB"/>
    <w:rsid w:val="008748E1"/>
    <w:rsid w:val="00880470"/>
    <w:rsid w:val="00880D94"/>
    <w:rsid w:val="00886F64"/>
    <w:rsid w:val="008924DE"/>
    <w:rsid w:val="008A3755"/>
    <w:rsid w:val="008B19DC"/>
    <w:rsid w:val="008B264F"/>
    <w:rsid w:val="008B4039"/>
    <w:rsid w:val="008B408E"/>
    <w:rsid w:val="008B6F83"/>
    <w:rsid w:val="008B7FD8"/>
    <w:rsid w:val="008C1E2B"/>
    <w:rsid w:val="008C2973"/>
    <w:rsid w:val="008C3734"/>
    <w:rsid w:val="008C3876"/>
    <w:rsid w:val="008C49C4"/>
    <w:rsid w:val="008C6324"/>
    <w:rsid w:val="008C64C4"/>
    <w:rsid w:val="008D2CDD"/>
    <w:rsid w:val="008D74D5"/>
    <w:rsid w:val="008E0ED1"/>
    <w:rsid w:val="008E3A07"/>
    <w:rsid w:val="008E537B"/>
    <w:rsid w:val="008F06DF"/>
    <w:rsid w:val="008F29BE"/>
    <w:rsid w:val="008F4AE5"/>
    <w:rsid w:val="008F51EB"/>
    <w:rsid w:val="00900197"/>
    <w:rsid w:val="00902F55"/>
    <w:rsid w:val="0090582B"/>
    <w:rsid w:val="009060C0"/>
    <w:rsid w:val="009133F5"/>
    <w:rsid w:val="00916499"/>
    <w:rsid w:val="0091756F"/>
    <w:rsid w:val="00920A27"/>
    <w:rsid w:val="00921216"/>
    <w:rsid w:val="009216CC"/>
    <w:rsid w:val="00926083"/>
    <w:rsid w:val="00926C81"/>
    <w:rsid w:val="00930D08"/>
    <w:rsid w:val="00931466"/>
    <w:rsid w:val="00932D69"/>
    <w:rsid w:val="00934339"/>
    <w:rsid w:val="00935589"/>
    <w:rsid w:val="00935ECF"/>
    <w:rsid w:val="00944647"/>
    <w:rsid w:val="00946184"/>
    <w:rsid w:val="00946DB4"/>
    <w:rsid w:val="00947A1E"/>
    <w:rsid w:val="009501CF"/>
    <w:rsid w:val="00950D05"/>
    <w:rsid w:val="00953550"/>
    <w:rsid w:val="00953B71"/>
    <w:rsid w:val="0095565C"/>
    <w:rsid w:val="00964AB6"/>
    <w:rsid w:val="009667B7"/>
    <w:rsid w:val="00966F9A"/>
    <w:rsid w:val="00977B8A"/>
    <w:rsid w:val="00982971"/>
    <w:rsid w:val="00983604"/>
    <w:rsid w:val="009845AD"/>
    <w:rsid w:val="00984835"/>
    <w:rsid w:val="00987DCA"/>
    <w:rsid w:val="009914A6"/>
    <w:rsid w:val="00992A4C"/>
    <w:rsid w:val="009933EF"/>
    <w:rsid w:val="00995BA0"/>
    <w:rsid w:val="009A418B"/>
    <w:rsid w:val="009A426F"/>
    <w:rsid w:val="009A42D5"/>
    <w:rsid w:val="009A4473"/>
    <w:rsid w:val="009A571D"/>
    <w:rsid w:val="009B05C9"/>
    <w:rsid w:val="009B1814"/>
    <w:rsid w:val="009B286C"/>
    <w:rsid w:val="009C151C"/>
    <w:rsid w:val="009C440A"/>
    <w:rsid w:val="009D5125"/>
    <w:rsid w:val="009D60B8"/>
    <w:rsid w:val="009D77DB"/>
    <w:rsid w:val="009D7D4B"/>
    <w:rsid w:val="009E36ED"/>
    <w:rsid w:val="009E3C8C"/>
    <w:rsid w:val="009E6B77"/>
    <w:rsid w:val="009F054E"/>
    <w:rsid w:val="009F157B"/>
    <w:rsid w:val="009F2BA7"/>
    <w:rsid w:val="009F460A"/>
    <w:rsid w:val="00A00B82"/>
    <w:rsid w:val="00A037C5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67FA"/>
    <w:rsid w:val="00A5465D"/>
    <w:rsid w:val="00A553CE"/>
    <w:rsid w:val="00A5677A"/>
    <w:rsid w:val="00A56DCC"/>
    <w:rsid w:val="00A625E8"/>
    <w:rsid w:val="00A63DFF"/>
    <w:rsid w:val="00A6490D"/>
    <w:rsid w:val="00A7415D"/>
    <w:rsid w:val="00A765F7"/>
    <w:rsid w:val="00A80363"/>
    <w:rsid w:val="00A80939"/>
    <w:rsid w:val="00A83E9D"/>
    <w:rsid w:val="00A87C05"/>
    <w:rsid w:val="00A87EC2"/>
    <w:rsid w:val="00A9169D"/>
    <w:rsid w:val="00AA240C"/>
    <w:rsid w:val="00AA3D02"/>
    <w:rsid w:val="00AA53B3"/>
    <w:rsid w:val="00AB0C9C"/>
    <w:rsid w:val="00AC101C"/>
    <w:rsid w:val="00AD4CF1"/>
    <w:rsid w:val="00AD5988"/>
    <w:rsid w:val="00AD6293"/>
    <w:rsid w:val="00AD6775"/>
    <w:rsid w:val="00AF03C8"/>
    <w:rsid w:val="00AF7800"/>
    <w:rsid w:val="00B00CF5"/>
    <w:rsid w:val="00B072E0"/>
    <w:rsid w:val="00B1007E"/>
    <w:rsid w:val="00B105CF"/>
    <w:rsid w:val="00B111A9"/>
    <w:rsid w:val="00B251E1"/>
    <w:rsid w:val="00B253F6"/>
    <w:rsid w:val="00B26675"/>
    <w:rsid w:val="00B305DB"/>
    <w:rsid w:val="00B332F8"/>
    <w:rsid w:val="00B3492B"/>
    <w:rsid w:val="00B35E59"/>
    <w:rsid w:val="00B4646F"/>
    <w:rsid w:val="00B5125A"/>
    <w:rsid w:val="00B55893"/>
    <w:rsid w:val="00B55C7D"/>
    <w:rsid w:val="00B63038"/>
    <w:rsid w:val="00B630B8"/>
    <w:rsid w:val="00B64BD8"/>
    <w:rsid w:val="00B67EB1"/>
    <w:rsid w:val="00B701D1"/>
    <w:rsid w:val="00B70F90"/>
    <w:rsid w:val="00B73AF2"/>
    <w:rsid w:val="00B7551A"/>
    <w:rsid w:val="00B75E45"/>
    <w:rsid w:val="00B773F1"/>
    <w:rsid w:val="00B83D20"/>
    <w:rsid w:val="00B86AB1"/>
    <w:rsid w:val="00BA7EBA"/>
    <w:rsid w:val="00BB2A06"/>
    <w:rsid w:val="00BB2CBB"/>
    <w:rsid w:val="00BB4198"/>
    <w:rsid w:val="00BC03EE"/>
    <w:rsid w:val="00BC0498"/>
    <w:rsid w:val="00BC59F1"/>
    <w:rsid w:val="00BD34C4"/>
    <w:rsid w:val="00BE0A8F"/>
    <w:rsid w:val="00BE6DE6"/>
    <w:rsid w:val="00BF1456"/>
    <w:rsid w:val="00BF3DE1"/>
    <w:rsid w:val="00BF4843"/>
    <w:rsid w:val="00BF5205"/>
    <w:rsid w:val="00C05132"/>
    <w:rsid w:val="00C054C0"/>
    <w:rsid w:val="00C0558B"/>
    <w:rsid w:val="00C07081"/>
    <w:rsid w:val="00C12508"/>
    <w:rsid w:val="00C1695F"/>
    <w:rsid w:val="00C23728"/>
    <w:rsid w:val="00C3026C"/>
    <w:rsid w:val="00C313A9"/>
    <w:rsid w:val="00C4211E"/>
    <w:rsid w:val="00C441CF"/>
    <w:rsid w:val="00C45AA2"/>
    <w:rsid w:val="00C4792C"/>
    <w:rsid w:val="00C54D74"/>
    <w:rsid w:val="00C55BEF"/>
    <w:rsid w:val="00C601AF"/>
    <w:rsid w:val="00C61A63"/>
    <w:rsid w:val="00C66296"/>
    <w:rsid w:val="00C7394D"/>
    <w:rsid w:val="00C759B1"/>
    <w:rsid w:val="00C75B36"/>
    <w:rsid w:val="00C77282"/>
    <w:rsid w:val="00C80B79"/>
    <w:rsid w:val="00C82F0F"/>
    <w:rsid w:val="00C84DE5"/>
    <w:rsid w:val="00C86248"/>
    <w:rsid w:val="00C90B31"/>
    <w:rsid w:val="00C93EDB"/>
    <w:rsid w:val="00CA0D6F"/>
    <w:rsid w:val="00CA4C33"/>
    <w:rsid w:val="00CA5FA0"/>
    <w:rsid w:val="00CA6F4A"/>
    <w:rsid w:val="00CB6427"/>
    <w:rsid w:val="00CC0FBE"/>
    <w:rsid w:val="00CD2119"/>
    <w:rsid w:val="00CD237A"/>
    <w:rsid w:val="00CD3051"/>
    <w:rsid w:val="00CD36AC"/>
    <w:rsid w:val="00CE0DA8"/>
    <w:rsid w:val="00CE116C"/>
    <w:rsid w:val="00CE13A3"/>
    <w:rsid w:val="00CE3512"/>
    <w:rsid w:val="00CE36BC"/>
    <w:rsid w:val="00CF1747"/>
    <w:rsid w:val="00CF5BAC"/>
    <w:rsid w:val="00CF60ED"/>
    <w:rsid w:val="00D0526F"/>
    <w:rsid w:val="00D05D74"/>
    <w:rsid w:val="00D20C59"/>
    <w:rsid w:val="00D23323"/>
    <w:rsid w:val="00D2392A"/>
    <w:rsid w:val="00D24325"/>
    <w:rsid w:val="00D25241"/>
    <w:rsid w:val="00D25C07"/>
    <w:rsid w:val="00D25FFE"/>
    <w:rsid w:val="00D377A6"/>
    <w:rsid w:val="00D37D80"/>
    <w:rsid w:val="00D43BAA"/>
    <w:rsid w:val="00D4476F"/>
    <w:rsid w:val="00D47639"/>
    <w:rsid w:val="00D50573"/>
    <w:rsid w:val="00D515B3"/>
    <w:rsid w:val="00D54D50"/>
    <w:rsid w:val="00D560B4"/>
    <w:rsid w:val="00D572FE"/>
    <w:rsid w:val="00D61F6F"/>
    <w:rsid w:val="00D662F8"/>
    <w:rsid w:val="00D66797"/>
    <w:rsid w:val="00D66A8B"/>
    <w:rsid w:val="00D7087C"/>
    <w:rsid w:val="00D70C3C"/>
    <w:rsid w:val="00D71DF7"/>
    <w:rsid w:val="00D72BE5"/>
    <w:rsid w:val="00D81462"/>
    <w:rsid w:val="00D82275"/>
    <w:rsid w:val="00D82F26"/>
    <w:rsid w:val="00D863D0"/>
    <w:rsid w:val="00D86B00"/>
    <w:rsid w:val="00D86FB9"/>
    <w:rsid w:val="00D87C87"/>
    <w:rsid w:val="00D90BB4"/>
    <w:rsid w:val="00D90E07"/>
    <w:rsid w:val="00D931A0"/>
    <w:rsid w:val="00D932C2"/>
    <w:rsid w:val="00DA089C"/>
    <w:rsid w:val="00DA46B8"/>
    <w:rsid w:val="00DB3564"/>
    <w:rsid w:val="00DB39CF"/>
    <w:rsid w:val="00DB4300"/>
    <w:rsid w:val="00DB7256"/>
    <w:rsid w:val="00DC0401"/>
    <w:rsid w:val="00DC0BFE"/>
    <w:rsid w:val="00DC20BD"/>
    <w:rsid w:val="00DD0BCD"/>
    <w:rsid w:val="00DD447A"/>
    <w:rsid w:val="00DE3B20"/>
    <w:rsid w:val="00DE6C94"/>
    <w:rsid w:val="00DE6FD7"/>
    <w:rsid w:val="00E2082D"/>
    <w:rsid w:val="00E23271"/>
    <w:rsid w:val="00E24F80"/>
    <w:rsid w:val="00E259F3"/>
    <w:rsid w:val="00E25EA8"/>
    <w:rsid w:val="00E30985"/>
    <w:rsid w:val="00E33238"/>
    <w:rsid w:val="00E376B7"/>
    <w:rsid w:val="00E40F88"/>
    <w:rsid w:val="00E42F5D"/>
    <w:rsid w:val="00E4486C"/>
    <w:rsid w:val="00E460B6"/>
    <w:rsid w:val="00E511D5"/>
    <w:rsid w:val="00E52A3E"/>
    <w:rsid w:val="00E53A9F"/>
    <w:rsid w:val="00E55508"/>
    <w:rsid w:val="00E60249"/>
    <w:rsid w:val="00E62FCA"/>
    <w:rsid w:val="00E65269"/>
    <w:rsid w:val="00E76D66"/>
    <w:rsid w:val="00E861CF"/>
    <w:rsid w:val="00E925BC"/>
    <w:rsid w:val="00EA796A"/>
    <w:rsid w:val="00EB17EB"/>
    <w:rsid w:val="00EB1856"/>
    <w:rsid w:val="00EB1B1B"/>
    <w:rsid w:val="00EB485D"/>
    <w:rsid w:val="00EC50CE"/>
    <w:rsid w:val="00EC5B34"/>
    <w:rsid w:val="00ED021E"/>
    <w:rsid w:val="00ED21D2"/>
    <w:rsid w:val="00ED323C"/>
    <w:rsid w:val="00ED7B80"/>
    <w:rsid w:val="00EE03D3"/>
    <w:rsid w:val="00EE2D5C"/>
    <w:rsid w:val="00EE4ADE"/>
    <w:rsid w:val="00EE4DE8"/>
    <w:rsid w:val="00EE5CB7"/>
    <w:rsid w:val="00EF1353"/>
    <w:rsid w:val="00EF6315"/>
    <w:rsid w:val="00F00CAA"/>
    <w:rsid w:val="00F024FE"/>
    <w:rsid w:val="00F02B3F"/>
    <w:rsid w:val="00F03AB2"/>
    <w:rsid w:val="00F05AD4"/>
    <w:rsid w:val="00F07D03"/>
    <w:rsid w:val="00F10EB6"/>
    <w:rsid w:val="00F13F07"/>
    <w:rsid w:val="00F140B2"/>
    <w:rsid w:val="00F17BC3"/>
    <w:rsid w:val="00F25970"/>
    <w:rsid w:val="00F26CD0"/>
    <w:rsid w:val="00F311A9"/>
    <w:rsid w:val="00F346E8"/>
    <w:rsid w:val="00F4710F"/>
    <w:rsid w:val="00F5180D"/>
    <w:rsid w:val="00F61066"/>
    <w:rsid w:val="00F63781"/>
    <w:rsid w:val="00F66AD7"/>
    <w:rsid w:val="00F67496"/>
    <w:rsid w:val="00F70326"/>
    <w:rsid w:val="00F71A83"/>
    <w:rsid w:val="00F801BA"/>
    <w:rsid w:val="00F928CD"/>
    <w:rsid w:val="00F9366A"/>
    <w:rsid w:val="00F93C7B"/>
    <w:rsid w:val="00F946C9"/>
    <w:rsid w:val="00F961EC"/>
    <w:rsid w:val="00FA0EA5"/>
    <w:rsid w:val="00FA74EE"/>
    <w:rsid w:val="00FB15A4"/>
    <w:rsid w:val="00FC3711"/>
    <w:rsid w:val="00FC46E7"/>
    <w:rsid w:val="00FC5518"/>
    <w:rsid w:val="00FC5D25"/>
    <w:rsid w:val="00FC78BE"/>
    <w:rsid w:val="00FD0D7E"/>
    <w:rsid w:val="00FD4FFB"/>
    <w:rsid w:val="00FD5411"/>
    <w:rsid w:val="00FD7AE5"/>
    <w:rsid w:val="00FE0F9E"/>
    <w:rsid w:val="00FE6E13"/>
    <w:rsid w:val="00FF15F6"/>
    <w:rsid w:val="00FF331F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FC8E6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8E"/>
    <w:pPr>
      <w:spacing w:after="280" w:line="276" w:lineRule="auto"/>
    </w:pPr>
    <w:rPr>
      <w:rFonts w:ascii="Arial" w:hAnsi="Arial"/>
      <w:sz w:val="34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D61F6F"/>
    <w:pPr>
      <w:spacing w:before="480" w:after="180"/>
      <w:outlineLvl w:val="1"/>
    </w:pPr>
    <w:rPr>
      <w:b/>
      <w:spacing w:val="-5"/>
      <w:sz w:val="4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1"/>
    <w:qFormat/>
    <w:rsid w:val="0043246F"/>
    <w:pPr>
      <w:keepNext/>
      <w:spacing w:before="400" w:after="120"/>
      <w:outlineLvl w:val="2"/>
    </w:pPr>
    <w:rPr>
      <w:rFonts w:ascii="Arial Bold" w:hAnsi="Arial Bold"/>
      <w:b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qFormat/>
    <w:rsid w:val="008B408E"/>
    <w:pPr>
      <w:numPr>
        <w:numId w:val="45"/>
      </w:numPr>
      <w:spacing w:before="90" w:after="80"/>
      <w:ind w:left="714" w:hanging="357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10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link w:val="DashChar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8B408E"/>
    <w:pPr>
      <w:spacing w:before="0"/>
      <w:ind w:right="-276"/>
      <w:outlineLvl w:val="9"/>
    </w:pPr>
    <w:rPr>
      <w:sz w:val="64"/>
    </w:r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D61F6F"/>
    <w:rPr>
      <w:rFonts w:ascii="Arial" w:hAnsi="Arial"/>
      <w:b/>
      <w:spacing w:val="-5"/>
      <w:sz w:val="44"/>
      <w:szCs w:val="22"/>
      <w:lang w:eastAsia="en-GB"/>
    </w:rPr>
  </w:style>
  <w:style w:type="character" w:customStyle="1" w:styleId="Heading3Char">
    <w:name w:val="Heading 3 Char"/>
    <w:link w:val="Heading3"/>
    <w:uiPriority w:val="1"/>
    <w:rsid w:val="0043246F"/>
    <w:rPr>
      <w:rFonts w:ascii="Arial Bold" w:hAnsi="Arial Bold"/>
      <w:b/>
      <w:sz w:val="36"/>
      <w:szCs w:val="22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10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8B408E"/>
    <w:pPr>
      <w:spacing w:after="240"/>
      <w:ind w:right="1134"/>
    </w:pPr>
    <w:rPr>
      <w:sz w:val="48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character" w:customStyle="1" w:styleId="BulletChar">
    <w:name w:val="Bullet Char"/>
    <w:link w:val="Bullet"/>
    <w:locked/>
    <w:rsid w:val="008B408E"/>
    <w:rPr>
      <w:rFonts w:ascii="Arial" w:hAnsi="Arial"/>
      <w:sz w:val="34"/>
      <w:szCs w:val="22"/>
      <w:lang w:eastAsia="en-GB"/>
    </w:rPr>
  </w:style>
  <w:style w:type="character" w:customStyle="1" w:styleId="DashChar">
    <w:name w:val="Dash Char"/>
    <w:link w:val="Dash"/>
    <w:rsid w:val="00191E33"/>
    <w:rPr>
      <w:rFonts w:ascii="Segoe UI" w:hAnsi="Segoe U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33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33"/>
    <w:rPr>
      <w:rFonts w:ascii="Segoe UI" w:hAnsi="Segoe UI"/>
      <w:lang w:eastAsia="en-US"/>
    </w:rPr>
  </w:style>
  <w:style w:type="paragraph" w:styleId="NormalWeb">
    <w:name w:val="Normal (Web)"/>
    <w:basedOn w:val="Normal"/>
    <w:uiPriority w:val="99"/>
    <w:unhideWhenUsed/>
    <w:rsid w:val="00191E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91E33"/>
    <w:pPr>
      <w:spacing w:line="264" w:lineRule="auto"/>
      <w:ind w:left="720"/>
      <w:contextualSpacing/>
    </w:pPr>
    <w:rPr>
      <w:sz w:val="21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1E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54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0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3F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3F"/>
    <w:rPr>
      <w:rFonts w:ascii="Segoe UI" w:hAnsi="Segoe UI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5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AD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t.nz/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t.nz/your-health/services-and-support/health-care-services/palliative-car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581B-690A-46B7-98FC-F38C8C37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17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Allan Potter</cp:lastModifiedBy>
  <cp:revision>2</cp:revision>
  <cp:lastPrinted>2021-11-01T22:48:00Z</cp:lastPrinted>
  <dcterms:created xsi:type="dcterms:W3CDTF">2022-04-20T21:17:00Z</dcterms:created>
  <dcterms:modified xsi:type="dcterms:W3CDTF">2022-04-20T21:17:00Z</dcterms:modified>
</cp:coreProperties>
</file>