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375D" w14:textId="77777777" w:rsidR="00191E33" w:rsidRPr="00036469" w:rsidRDefault="00191E33" w:rsidP="00191E33">
      <w:pPr>
        <w:rPr>
          <w:lang w:val="tg-Cyrl-TJ"/>
        </w:rPr>
      </w:pPr>
    </w:p>
    <w:p w14:paraId="4F1ACD17" w14:textId="77777777" w:rsidR="00191E33" w:rsidRPr="00036469" w:rsidRDefault="00191E33" w:rsidP="00191E33">
      <w:pPr>
        <w:rPr>
          <w:lang w:val="tg-Cyrl-TJ"/>
        </w:rPr>
      </w:pPr>
    </w:p>
    <w:tbl>
      <w:tblPr>
        <w:tblW w:w="9923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835"/>
      </w:tblGrid>
      <w:tr w:rsidR="00191E33" w:rsidRPr="00D52BC2" w14:paraId="4B4A4605" w14:textId="77777777" w:rsidTr="00F03AB2">
        <w:trPr>
          <w:cantSplit/>
        </w:trPr>
        <w:tc>
          <w:tcPr>
            <w:tcW w:w="7088" w:type="dxa"/>
            <w:shd w:val="clear" w:color="auto" w:fill="auto"/>
            <w:vAlign w:val="bottom"/>
          </w:tcPr>
          <w:p w14:paraId="523AD12F" w14:textId="47B4AFD2" w:rsidR="00191E33" w:rsidRPr="00D52BC2" w:rsidRDefault="00191E33" w:rsidP="00191E33">
            <w:pPr>
              <w:pStyle w:val="IntroHead"/>
              <w:ind w:right="-276"/>
              <w:rPr>
                <w:lang w:val="tg-Cyrl-TJ"/>
              </w:rPr>
            </w:pPr>
            <w:r w:rsidRPr="00D52BC2">
              <w:rPr>
                <w:lang w:val="tg-Cyrl-TJ"/>
              </w:rPr>
              <w:t>Kō ni fakamatalaga</w:t>
            </w:r>
            <w:r w:rsidR="00CF6112" w:rsidRPr="00D52BC2">
              <w:rPr>
                <w:lang w:val="tg-Cyrl-TJ"/>
              </w:rPr>
              <w:t xml:space="preserve"> </w:t>
            </w:r>
            <w:r w:rsidRPr="00D52BC2">
              <w:rPr>
                <w:lang w:val="tg-Cyrl-TJ"/>
              </w:rPr>
              <w:t xml:space="preserve">āgai </w:t>
            </w:r>
            <w:r w:rsidR="00CF6112" w:rsidRPr="00D52BC2">
              <w:rPr>
                <w:lang w:val="tg-Cyrl-TJ"/>
              </w:rPr>
              <w:br/>
            </w:r>
            <w:r w:rsidRPr="00D52BC2">
              <w:rPr>
                <w:lang w:val="tg-Cyrl-TJ"/>
              </w:rPr>
              <w:t>ki nā Tautuaga e fakatatau ki nā fehoahoaniga ki he filifiliga ke fakauma te ola</w:t>
            </w:r>
            <w:r w:rsidR="00036469" w:rsidRPr="004833AE">
              <w:rPr>
                <w:lang w:val="tg-Cyrl-TJ"/>
              </w:rPr>
              <w:t xml:space="preserve"> (Assisted Dying Service)</w:t>
            </w:r>
            <w:r w:rsidRPr="00D52BC2">
              <w:rPr>
                <w:lang w:val="tg-Cyrl-TJ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577CC25" w14:textId="77777777" w:rsidR="00191E33" w:rsidRPr="00D52BC2" w:rsidRDefault="00191E33" w:rsidP="00CF6112">
            <w:pPr>
              <w:spacing w:after="120"/>
              <w:ind w:hanging="7"/>
              <w:jc w:val="right"/>
              <w:rPr>
                <w:lang w:val="tg-Cyrl-TJ"/>
              </w:rPr>
            </w:pPr>
          </w:p>
          <w:p w14:paraId="4FDF79A3" w14:textId="1B2EE41A" w:rsidR="00191E33" w:rsidRPr="00D52BC2" w:rsidRDefault="004E5E75" w:rsidP="00F03AB2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  <w:lang w:val="tg-Cyrl-TJ"/>
              </w:rPr>
            </w:pPr>
            <w:r w:rsidRPr="00D52BC2">
              <w:rPr>
                <w:sz w:val="28"/>
                <w:lang w:val="tg-Cyrl-TJ"/>
              </w:rPr>
              <w:t>Novema 2021</w:t>
            </w:r>
          </w:p>
        </w:tc>
      </w:tr>
    </w:tbl>
    <w:p w14:paraId="207B0D54" w14:textId="2FCE55F3" w:rsidR="00191E33" w:rsidRPr="00D52BC2" w:rsidRDefault="007E0F2D" w:rsidP="00A87B78">
      <w:pPr>
        <w:pStyle w:val="Introductoryparagraph"/>
        <w:ind w:right="827"/>
        <w:rPr>
          <w:sz w:val="22"/>
          <w:szCs w:val="22"/>
          <w:lang w:val="tg-Cyrl-TJ"/>
        </w:rPr>
      </w:pPr>
      <w:r w:rsidRPr="00D52BC2">
        <w:rPr>
          <w:lang w:val="tg-Cyrl-TJ"/>
        </w:rPr>
        <w:br/>
      </w:r>
      <w:r w:rsidR="00191E33" w:rsidRPr="00D52BC2">
        <w:rPr>
          <w:lang w:val="tg-Cyrl-TJ"/>
        </w:rPr>
        <w:t xml:space="preserve">Ko te pepa fakamatalaga tēnei e tuku atu ai he otootoga o nā tautuaga e fakatatau ki nā </w:t>
      </w:r>
      <w:r w:rsidR="00C80E4D" w:rsidRPr="00D52BC2">
        <w:rPr>
          <w:lang w:val="tg-Cyrl-TJ"/>
        </w:rPr>
        <w:t xml:space="preserve">tautuaga ke </w:t>
      </w:r>
      <w:r w:rsidR="00191E33" w:rsidRPr="00D52BC2">
        <w:rPr>
          <w:lang w:val="tg-Cyrl-TJ"/>
        </w:rPr>
        <w:t xml:space="preserve">fehoahoani ki he filifiliga ke fakauma te ola, iēia e āvanoa i Niu Hila mai te aho 7 o Novema 2021. </w:t>
      </w:r>
      <w:r w:rsidRPr="00D52BC2">
        <w:rPr>
          <w:lang w:val="tg-Cyrl-TJ"/>
        </w:rPr>
        <w:br/>
      </w:r>
    </w:p>
    <w:p w14:paraId="2BBB02FE" w14:textId="59A66EFE" w:rsidR="00191E33" w:rsidRPr="00D52BC2" w:rsidRDefault="00C80E4D" w:rsidP="00A87B78">
      <w:pPr>
        <w:pStyle w:val="Box"/>
        <w:spacing w:line="276" w:lineRule="auto"/>
        <w:rPr>
          <w:lang w:val="tg-Cyrl-TJ"/>
        </w:rPr>
      </w:pPr>
      <w:r w:rsidRPr="00D52BC2">
        <w:rPr>
          <w:shd w:val="clear" w:color="auto" w:fill="FFFFFF"/>
          <w:lang w:val="tg-Cyrl-TJ"/>
        </w:rPr>
        <w:t>Ko nā tautuaga ke</w:t>
      </w:r>
      <w:r w:rsidR="00191E33" w:rsidRPr="00D52BC2">
        <w:rPr>
          <w:shd w:val="clear" w:color="auto" w:fill="FFFFFF"/>
          <w:lang w:val="tg-Cyrl-TJ"/>
        </w:rPr>
        <w:t xml:space="preserve"> fehoahoani ki he tino i tana filifiliga ke fakauma tona ola</w:t>
      </w:r>
      <w:r w:rsidR="004833AE" w:rsidRPr="004833AE">
        <w:rPr>
          <w:shd w:val="clear" w:color="auto" w:fill="FFFFFF"/>
          <w:lang w:val="tg-Cyrl-TJ"/>
        </w:rPr>
        <w:t xml:space="preserve"> (assisted dying)</w:t>
      </w:r>
      <w:r w:rsidR="00191E33" w:rsidRPr="00D52BC2">
        <w:rPr>
          <w:shd w:val="clear" w:color="auto" w:fill="FFFFFF"/>
          <w:lang w:val="tg-Cyrl-TJ"/>
        </w:rPr>
        <w:t xml:space="preserve">, ko he matākupu e fakapokepoke lele ma e ōno faigatā ke talanoa ki ei iētahi tino. Kāfai koe e faitau ki nā fakamatalaga e fakaohofia ai ni ō mafaufauga </w:t>
      </w:r>
      <w:r w:rsidR="00CF6112" w:rsidRPr="00D52BC2">
        <w:rPr>
          <w:lang w:val="tg-Cyrl-TJ"/>
        </w:rPr>
        <w:t>fakanoanoa</w:t>
      </w:r>
      <w:r w:rsidR="00191E33" w:rsidRPr="00D52BC2">
        <w:rPr>
          <w:shd w:val="clear" w:color="auto" w:fill="FFFFFF"/>
          <w:lang w:val="tg-Cyrl-TJ"/>
        </w:rPr>
        <w:t>, e i ei nā fehoahoaniga e āvanoa. E māfai koe ke telefoni pe lafo hau fekau i te telefoni i hō he taimi </w:t>
      </w:r>
      <w:hyperlink r:id="rId8" w:history="1">
        <w:r w:rsidR="00191E33" w:rsidRPr="00D52BC2">
          <w:rPr>
            <w:rStyle w:val="Hyperlink"/>
            <w:rFonts w:ascii="Segoe" w:hAnsi="Segoe"/>
            <w:color w:val="005D85"/>
            <w:shd w:val="clear" w:color="auto" w:fill="FFFFFF"/>
            <w:lang w:val="tg-Cyrl-TJ"/>
          </w:rPr>
          <w:t>1737</w:t>
        </w:r>
      </w:hyperlink>
      <w:r w:rsidR="00191E33" w:rsidRPr="00D52BC2">
        <w:rPr>
          <w:shd w:val="clear" w:color="auto" w:fill="FFFFFF"/>
          <w:lang w:val="tg-Cyrl-TJ"/>
        </w:rPr>
        <w:t> e hē i ei he totogi, ke talanoa koe ki he tino kua i ei te iloa fakapitoa i nā fakafitāuli ki nā mea e fitā pe popole ai te māfaufau e igoa ko he counsellor.</w:t>
      </w:r>
    </w:p>
    <w:p w14:paraId="406E9BF2" w14:textId="77777777" w:rsidR="00191E33" w:rsidRPr="00D52BC2" w:rsidRDefault="00191E33" w:rsidP="00191E33">
      <w:pPr>
        <w:rPr>
          <w:rFonts w:ascii="Segoe" w:hAnsi="Segoe"/>
          <w:szCs w:val="22"/>
          <w:lang w:val="tg-Cyrl-TJ"/>
        </w:rPr>
      </w:pPr>
    </w:p>
    <w:p w14:paraId="18DDFCFF" w14:textId="0F4BC93B" w:rsidR="00191E33" w:rsidRPr="00D52BC2" w:rsidRDefault="00857263" w:rsidP="00191E33">
      <w:pPr>
        <w:spacing w:before="240" w:line="315" w:lineRule="atLeast"/>
        <w:textAlignment w:val="center"/>
        <w:rPr>
          <w:rFonts w:ascii="Segoe" w:hAnsi="Segoe"/>
          <w:lang w:val="tg-Cyrl-TJ"/>
        </w:rPr>
      </w:pPr>
      <w:r w:rsidRPr="00D52BC2">
        <w:rPr>
          <w:rFonts w:ascii="Segoe" w:hAnsi="Segoe"/>
          <w:lang w:val="tg-Cyrl-TJ"/>
        </w:rPr>
        <w:t xml:space="preserve">I loto o te pepa fakamatala tēnei, ko te uiga o te kupu </w:t>
      </w:r>
      <w:r w:rsidR="00A87B78" w:rsidRPr="00D52BC2">
        <w:rPr>
          <w:rFonts w:ascii="Segoe" w:hAnsi="Segoe"/>
          <w:lang w:val="tg-Cyrl-TJ"/>
        </w:rPr>
        <w:t>‘</w:t>
      </w:r>
      <w:r w:rsidRPr="00D52BC2">
        <w:rPr>
          <w:rFonts w:ascii="Segoe" w:hAnsi="Segoe"/>
          <w:lang w:val="tg-Cyrl-TJ"/>
        </w:rPr>
        <w:t>te tino</w:t>
      </w:r>
      <w:r w:rsidR="00A87B78" w:rsidRPr="00D52BC2">
        <w:rPr>
          <w:rFonts w:ascii="Segoe" w:hAnsi="Segoe"/>
          <w:lang w:val="tg-Cyrl-TJ"/>
        </w:rPr>
        <w:t>’</w:t>
      </w:r>
      <w:r w:rsidRPr="00D52BC2">
        <w:rPr>
          <w:rFonts w:ascii="Segoe" w:hAnsi="Segoe"/>
          <w:lang w:val="tg-Cyrl-TJ"/>
        </w:rPr>
        <w:t xml:space="preserve"> ko he tino </w:t>
      </w:r>
      <w:r w:rsidR="00CF6112" w:rsidRPr="00D52BC2">
        <w:rPr>
          <w:rFonts w:ascii="Segoe" w:hAnsi="Segoe"/>
          <w:lang w:val="tg-Cyrl-TJ"/>
        </w:rPr>
        <w:t>kua</w:t>
      </w:r>
      <w:r w:rsidRPr="00D52BC2">
        <w:rPr>
          <w:rFonts w:ascii="Segoe" w:hAnsi="Segoe"/>
          <w:lang w:val="tg-Cyrl-TJ"/>
        </w:rPr>
        <w:t xml:space="preserve"> filifili e ia ke fakauma tona ola. E i ei nā vāega e puipuia lele e tatau ke auhia fātoā mafai ai ke fehoahoani ki he tino kua filifili e ia ke fakauma tona ola, e hē vēake ai ko nā tino uma lele iēia kua hē i ei ni togafiti a fōmai. </w:t>
      </w:r>
      <w:r w:rsidR="00CF6112" w:rsidRPr="00D52BC2">
        <w:rPr>
          <w:lang w:val="tg-Cyrl-TJ"/>
        </w:rPr>
        <w:t xml:space="preserve">Ko nā tautuaga e </w:t>
      </w:r>
      <w:r w:rsidR="00CF6112" w:rsidRPr="00D52BC2">
        <w:rPr>
          <w:lang w:val="tg-Cyrl-TJ"/>
        </w:rPr>
        <w:lastRenderedPageBreak/>
        <w:t>fehoahoani</w:t>
      </w:r>
      <w:r w:rsidR="00CF6112" w:rsidRPr="00D52BC2" w:rsidDel="00CF6112">
        <w:rPr>
          <w:rFonts w:ascii="Segoe" w:hAnsi="Segoe"/>
          <w:lang w:val="tg-Cyrl-TJ"/>
        </w:rPr>
        <w:t xml:space="preserve"> </w:t>
      </w:r>
      <w:r w:rsidRPr="00D52BC2">
        <w:rPr>
          <w:rFonts w:ascii="Segoe" w:hAnsi="Segoe"/>
          <w:lang w:val="tg-Cyrl-TJ"/>
        </w:rPr>
        <w:t xml:space="preserve">ki nā tino kua filifili ke fakauma ō lātou ola, ko he filifiliga mō nā tino iēia kua pā ki te gataga o ō lātou ōlaga. E hē huigia ai iētahi tautuaga e fakatino i te taimi kua fakatalitali ai. </w:t>
      </w:r>
    </w:p>
    <w:p w14:paraId="69738737" w14:textId="77777777" w:rsidR="00230BE0" w:rsidRPr="00D52BC2" w:rsidRDefault="00230BE0" w:rsidP="00191E33">
      <w:pPr>
        <w:spacing w:before="240" w:line="315" w:lineRule="atLeast"/>
        <w:textAlignment w:val="center"/>
        <w:rPr>
          <w:rFonts w:ascii="Segoe" w:hAnsi="Segoe"/>
          <w:szCs w:val="22"/>
          <w:lang w:val="tg-Cyrl-TJ"/>
        </w:rPr>
      </w:pPr>
    </w:p>
    <w:p w14:paraId="6E616C4D" w14:textId="5FA3928B" w:rsidR="00191E33" w:rsidRPr="00D52BC2" w:rsidRDefault="00191E33" w:rsidP="00191E33">
      <w:pPr>
        <w:spacing w:line="315" w:lineRule="atLeast"/>
        <w:textAlignment w:val="center"/>
        <w:rPr>
          <w:rFonts w:ascii="Segoe" w:hAnsi="Segoe"/>
          <w:szCs w:val="22"/>
          <w:lang w:val="tg-Cyrl-TJ"/>
        </w:rPr>
      </w:pPr>
      <w:r w:rsidRPr="00D52BC2">
        <w:rPr>
          <w:rFonts w:ascii="Segoe" w:hAnsi="Segoe"/>
          <w:lang w:val="tg-Cyrl-TJ"/>
        </w:rPr>
        <w:t xml:space="preserve">Ko te filifiliga ke fakauma te ola ko he filifiliga tautokatahi mā ko he filifiliga e mafaufau ma fai tautahi e he tino. Ke maua ni fehoahoaniga mō te tautuaga tēnei, e tatau ke fakatagi mai ki ei te tino lava ia kae e hē fakamālohia e he tino. </w:t>
      </w:r>
    </w:p>
    <w:p w14:paraId="4F0C9382" w14:textId="38E19EAB" w:rsidR="00191E33" w:rsidRPr="00D52BC2" w:rsidRDefault="00191E33" w:rsidP="00191E33">
      <w:pPr>
        <w:spacing w:line="315" w:lineRule="atLeast"/>
        <w:textAlignment w:val="center"/>
        <w:rPr>
          <w:rFonts w:ascii="Segoe" w:hAnsi="Segoe"/>
          <w:szCs w:val="22"/>
          <w:lang w:val="tg-Cyrl-TJ"/>
        </w:rPr>
      </w:pPr>
    </w:p>
    <w:p w14:paraId="140DF567" w14:textId="2139BEDB" w:rsidR="00A87B78" w:rsidRPr="00036469" w:rsidRDefault="00191E33" w:rsidP="00191E33">
      <w:pPr>
        <w:spacing w:line="315" w:lineRule="atLeast"/>
        <w:textAlignment w:val="center"/>
        <w:rPr>
          <w:rFonts w:ascii="Segoe" w:hAnsi="Segoe"/>
          <w:szCs w:val="22"/>
          <w:lang w:val="tg-Cyrl-TJ"/>
        </w:rPr>
      </w:pPr>
      <w:r w:rsidRPr="00D52BC2">
        <w:rPr>
          <w:rFonts w:ascii="Segoe" w:hAnsi="Segoe"/>
          <w:lang w:val="tg-Cyrl-TJ"/>
        </w:rPr>
        <w:t xml:space="preserve">E i ei iētahi fakamatalaga āgai ki nā </w:t>
      </w:r>
      <w:r w:rsidR="00C80E4D" w:rsidRPr="00D52BC2">
        <w:rPr>
          <w:rFonts w:ascii="Segoe" w:hAnsi="Segoe"/>
          <w:lang w:val="tg-Cyrl-TJ"/>
        </w:rPr>
        <w:t xml:space="preserve">tautuaga ke </w:t>
      </w:r>
      <w:r w:rsidRPr="00D52BC2">
        <w:rPr>
          <w:rFonts w:ascii="Segoe" w:hAnsi="Segoe"/>
          <w:lang w:val="tg-Cyrl-TJ"/>
        </w:rPr>
        <w:t xml:space="preserve">fehoahoani </w:t>
      </w:r>
      <w:r w:rsidR="00C80E4D" w:rsidRPr="00D52BC2">
        <w:rPr>
          <w:rFonts w:ascii="Segoe" w:hAnsi="Segoe"/>
          <w:lang w:val="tg-Cyrl-TJ"/>
        </w:rPr>
        <w:t>k</w:t>
      </w:r>
      <w:r w:rsidRPr="00D52BC2">
        <w:rPr>
          <w:rFonts w:ascii="Segoe" w:hAnsi="Segoe"/>
          <w:lang w:val="tg-Cyrl-TJ"/>
        </w:rPr>
        <w:t xml:space="preserve">i he filifiliga ke fakauma te ola, e maua i te kupega a te </w:t>
      </w:r>
      <w:hyperlink r:id="rId9" w:history="1">
        <w:r w:rsidRPr="00D52BC2">
          <w:rPr>
            <w:rStyle w:val="Hyperlink"/>
            <w:rFonts w:ascii="Segoe" w:hAnsi="Segoe"/>
            <w:lang w:val="tg-Cyrl-TJ"/>
          </w:rPr>
          <w:t>Matāeke tau te Ola Mālōlō</w:t>
        </w:r>
      </w:hyperlink>
      <w:r w:rsidRPr="00D52BC2">
        <w:rPr>
          <w:rFonts w:ascii="Segoe" w:hAnsi="Segoe"/>
          <w:lang w:val="tg-Cyrl-TJ"/>
        </w:rPr>
        <w:t>.</w:t>
      </w:r>
      <w:r w:rsidRPr="00036469">
        <w:rPr>
          <w:rFonts w:ascii="Segoe" w:hAnsi="Segoe"/>
          <w:lang w:val="tg-Cyrl-TJ"/>
        </w:rPr>
        <w:t xml:space="preserve"> </w:t>
      </w:r>
    </w:p>
    <w:p w14:paraId="3ABF1B53" w14:textId="77777777" w:rsidR="00A87B78" w:rsidRPr="00036469" w:rsidRDefault="00A87B78">
      <w:pPr>
        <w:rPr>
          <w:rFonts w:ascii="Segoe" w:hAnsi="Segoe"/>
          <w:szCs w:val="22"/>
          <w:lang w:val="tg-Cyrl-TJ"/>
        </w:rPr>
      </w:pPr>
      <w:r w:rsidRPr="00036469">
        <w:rPr>
          <w:rFonts w:ascii="Segoe" w:hAnsi="Segoe"/>
          <w:szCs w:val="22"/>
          <w:lang w:val="tg-Cyrl-TJ"/>
        </w:rPr>
        <w:br w:type="page"/>
      </w:r>
    </w:p>
    <w:p w14:paraId="667F7793" w14:textId="10173E52" w:rsidR="00191E33" w:rsidRPr="00036469" w:rsidRDefault="00C0558B" w:rsidP="008C3876">
      <w:pPr>
        <w:pStyle w:val="Heading2"/>
        <w:rPr>
          <w:rFonts w:ascii="Segoe" w:hAnsi="Segoe"/>
          <w:szCs w:val="22"/>
          <w:lang w:val="tg-Cyrl-TJ"/>
        </w:rPr>
      </w:pPr>
      <w:r w:rsidRPr="00036469">
        <w:rPr>
          <w:lang w:val="tg-Cyrl-TJ"/>
        </w:rPr>
        <w:lastRenderedPageBreak/>
        <w:t>Fakamatalaga āgai ki nā</w:t>
      </w:r>
      <w:r w:rsidR="006A7DBB" w:rsidRPr="00036469">
        <w:rPr>
          <w:lang w:val="tg-Cyrl-TJ"/>
        </w:rPr>
        <w:t xml:space="preserve"> tautuaga ke</w:t>
      </w:r>
      <w:r w:rsidRPr="00036469">
        <w:rPr>
          <w:lang w:val="tg-Cyrl-TJ"/>
        </w:rPr>
        <w:t xml:space="preserve"> fehoahoani ki he filifiliga ke fakauma te ola</w:t>
      </w:r>
    </w:p>
    <w:p w14:paraId="50E054EE" w14:textId="53279B8B" w:rsidR="00C0558B" w:rsidRPr="00036469" w:rsidRDefault="00C0558B" w:rsidP="00C0558B">
      <w:pPr>
        <w:pStyle w:val="Heading3"/>
        <w:rPr>
          <w:lang w:val="tg-Cyrl-TJ"/>
        </w:rPr>
      </w:pPr>
      <w:r w:rsidRPr="00036469">
        <w:rPr>
          <w:lang w:val="tg-Cyrl-TJ"/>
        </w:rPr>
        <w:t>Nā mea tutupu i mua</w:t>
      </w:r>
    </w:p>
    <w:p w14:paraId="431B36FE" w14:textId="1164633E" w:rsidR="00191E33" w:rsidRPr="00036469" w:rsidRDefault="00191E33" w:rsidP="00191E33">
      <w:pPr>
        <w:spacing w:before="240" w:line="315" w:lineRule="atLeast"/>
        <w:textAlignment w:val="center"/>
        <w:rPr>
          <w:rFonts w:ascii="Segoe" w:hAnsi="Segoe"/>
          <w:color w:val="000000"/>
          <w:position w:val="17"/>
          <w:szCs w:val="22"/>
          <w:lang w:val="tg-Cyrl-TJ"/>
        </w:rPr>
      </w:pPr>
      <w:r w:rsidRPr="00036469">
        <w:rPr>
          <w:rFonts w:ascii="Segoe" w:hAnsi="Segoe"/>
          <w:color w:val="000000"/>
          <w:position w:val="17"/>
          <w:lang w:val="tg-Cyrl-TJ"/>
        </w:rPr>
        <w:t>Ko nā tautuaga ke fehoahoani ki he tino kua fia fakauma tona ola, ko he tautuaga fōu i Niu Hila ma kua kamata i te umaga o nā talatalanoaga na lagolago ai e te tokalahiga, i he pālota na fai i te tauhaga 2020 i te faiga o nā pālota faka-te-atunuku.</w:t>
      </w:r>
    </w:p>
    <w:p w14:paraId="78912170" w14:textId="0F252DAE" w:rsidR="00191E33" w:rsidRPr="00036469" w:rsidRDefault="00191E33" w:rsidP="008C3876">
      <w:pPr>
        <w:spacing w:before="240" w:line="315" w:lineRule="atLeast"/>
        <w:textAlignment w:val="center"/>
        <w:rPr>
          <w:rFonts w:ascii="Segoe" w:hAnsi="Segoe"/>
          <w:color w:val="000000"/>
          <w:position w:val="17"/>
          <w:szCs w:val="22"/>
          <w:lang w:val="tg-Cyrl-TJ"/>
        </w:rPr>
      </w:pPr>
      <w:r w:rsidRPr="00036469">
        <w:rPr>
          <w:rFonts w:ascii="Segoe" w:hAnsi="Segoe"/>
          <w:color w:val="000000"/>
          <w:position w:val="17"/>
          <w:lang w:val="tg-Cyrl-TJ"/>
        </w:rPr>
        <w:t xml:space="preserve">Ko te auala e mafai ai ke maua nā </w:t>
      </w:r>
      <w:r w:rsidR="006A7DBB" w:rsidRPr="00036469">
        <w:rPr>
          <w:rFonts w:ascii="Segoe" w:hAnsi="Segoe"/>
          <w:color w:val="000000"/>
          <w:position w:val="17"/>
          <w:lang w:val="tg-Cyrl-TJ"/>
        </w:rPr>
        <w:t xml:space="preserve">tautuaga ke </w:t>
      </w:r>
      <w:r w:rsidRPr="00036469">
        <w:rPr>
          <w:rFonts w:ascii="Segoe" w:hAnsi="Segoe"/>
          <w:color w:val="000000"/>
          <w:position w:val="17"/>
          <w:lang w:val="tg-Cyrl-TJ"/>
        </w:rPr>
        <w:t xml:space="preserve">fehoahoani ki he tino kua filifili ke fakauma tona ola, e tuku mai i he tulafono e takua ko te End of Life Choice Act (Tūlafono tau filifiliga ke Fakaumaga te Ola) 2019 (the Act). Ko te Tulafono e heti ai nā vāega e tatau ona </w:t>
      </w:r>
      <w:r w:rsidR="00CF6112" w:rsidRPr="00036469">
        <w:rPr>
          <w:rFonts w:ascii="Segoe" w:hAnsi="Segoe"/>
          <w:color w:val="000000"/>
          <w:position w:val="17"/>
          <w:lang w:val="tg-Cyrl-TJ"/>
        </w:rPr>
        <w:t>auhia</w:t>
      </w:r>
      <w:r w:rsidRPr="00036469">
        <w:rPr>
          <w:rFonts w:ascii="Segoe" w:hAnsi="Segoe"/>
          <w:color w:val="000000"/>
          <w:position w:val="17"/>
          <w:lang w:val="tg-Cyrl-TJ"/>
        </w:rPr>
        <w:t>, te faiga o nā hukehukega ma nā puipuiga ki nā tautuaga e fehoahoani ai ki he tino kua filifili e ia ke fakauma tona ola.</w:t>
      </w:r>
      <w:r w:rsidR="00A87B78" w:rsidRPr="00036469">
        <w:rPr>
          <w:rFonts w:ascii="Segoe" w:hAnsi="Segoe"/>
          <w:color w:val="000000"/>
          <w:position w:val="17"/>
          <w:lang w:val="tg-Cyrl-TJ"/>
        </w:rPr>
        <w:t xml:space="preserve"> </w:t>
      </w:r>
      <w:r w:rsidRPr="00036469">
        <w:rPr>
          <w:rFonts w:ascii="Segoe" w:hAnsi="Segoe"/>
          <w:color w:val="000000"/>
          <w:position w:val="17"/>
          <w:lang w:val="tg-Cyrl-TJ"/>
        </w:rPr>
        <w:t xml:space="preserve">Ko </w:t>
      </w:r>
      <w:r w:rsidR="006A7DBB" w:rsidRPr="00036469">
        <w:rPr>
          <w:rFonts w:ascii="Segoe" w:hAnsi="Segoe"/>
          <w:color w:val="000000"/>
          <w:position w:val="17"/>
          <w:lang w:val="tg-Cyrl-TJ"/>
        </w:rPr>
        <w:t>nā tautuaga ke</w:t>
      </w:r>
      <w:r w:rsidRPr="00036469">
        <w:rPr>
          <w:rFonts w:ascii="Segoe" w:hAnsi="Segoe"/>
          <w:color w:val="000000"/>
          <w:position w:val="17"/>
          <w:lang w:val="tg-Cyrl-TJ"/>
        </w:rPr>
        <w:t xml:space="preserve"> fehoahoani ki he tino kua filifili lava e ia ke fakauma tona ola, </w:t>
      </w:r>
      <w:r w:rsidR="006A7DBB" w:rsidRPr="00036469">
        <w:rPr>
          <w:rFonts w:ascii="Segoe" w:hAnsi="Segoe"/>
          <w:color w:val="000000"/>
          <w:position w:val="17"/>
          <w:lang w:val="tg-Cyrl-TJ"/>
        </w:rPr>
        <w:t xml:space="preserve">kua </w:t>
      </w:r>
      <w:r w:rsidRPr="00036469">
        <w:rPr>
          <w:rFonts w:ascii="Segoe" w:hAnsi="Segoe"/>
          <w:color w:val="000000"/>
          <w:position w:val="17"/>
          <w:lang w:val="tg-Cyrl-TJ"/>
        </w:rPr>
        <w:t xml:space="preserve">fakataga i luga o te tulafono i Niu Hila kāmata mai i te 7 Novema 2021. </w:t>
      </w:r>
    </w:p>
    <w:p w14:paraId="72BCC609" w14:textId="287F96B0" w:rsidR="00191E33" w:rsidRPr="00036469" w:rsidRDefault="00C0558B" w:rsidP="00191E33">
      <w:pPr>
        <w:pStyle w:val="Heading3"/>
        <w:rPr>
          <w:lang w:val="tg-Cyrl-TJ"/>
        </w:rPr>
      </w:pPr>
      <w:r w:rsidRPr="00036469">
        <w:rPr>
          <w:lang w:val="tg-Cyrl-TJ"/>
        </w:rPr>
        <w:t xml:space="preserve">Ko nā </w:t>
      </w:r>
      <w:r w:rsidR="002B3278" w:rsidRPr="00036469">
        <w:rPr>
          <w:lang w:val="tg-Cyrl-TJ"/>
        </w:rPr>
        <w:t xml:space="preserve">tautuaga ke </w:t>
      </w:r>
      <w:r w:rsidRPr="00036469">
        <w:rPr>
          <w:lang w:val="tg-Cyrl-TJ"/>
        </w:rPr>
        <w:t xml:space="preserve">fehoahoani ki he tino kua filifili ke fakauma ō </w:t>
      </w:r>
      <w:r w:rsidR="00CF6112" w:rsidRPr="00036469">
        <w:rPr>
          <w:lang w:val="tg-Cyrl-TJ"/>
        </w:rPr>
        <w:t>tona</w:t>
      </w:r>
      <w:r w:rsidRPr="00036469">
        <w:rPr>
          <w:lang w:val="tg-Cyrl-TJ"/>
        </w:rPr>
        <w:t xml:space="preserve"> ola, ko he filifiliga mō nā tino iēia kua pā ki te gataga o tona ōla</w:t>
      </w:r>
    </w:p>
    <w:p w14:paraId="4F064D51" w14:textId="7F365002" w:rsidR="00191E33" w:rsidRPr="00036469" w:rsidRDefault="00191E33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Ko </w:t>
      </w:r>
      <w:r w:rsidR="002B3278" w:rsidRPr="00036469">
        <w:rPr>
          <w:lang w:val="tg-Cyrl-TJ"/>
        </w:rPr>
        <w:t>nā tautuaga ke</w:t>
      </w:r>
      <w:r w:rsidRPr="00036469">
        <w:rPr>
          <w:lang w:val="tg-Cyrl-TJ"/>
        </w:rPr>
        <w:t xml:space="preserve"> fehoahoani ki he tino kua filifili lava e ia ke fakauma tona ola, ko tona uiga ko te tino e maua i he tauale kua hē i ei hona togafitiga kae e auhia e ia nā vāega e tatau ke i ei, ke fakata</w:t>
      </w:r>
      <w:r w:rsidR="00CF6112" w:rsidRPr="00036469">
        <w:rPr>
          <w:lang w:val="tg-Cyrl-TJ"/>
        </w:rPr>
        <w:t>g</w:t>
      </w:r>
      <w:r w:rsidRPr="00036469">
        <w:rPr>
          <w:lang w:val="tg-Cyrl-TJ"/>
        </w:rPr>
        <w:t>i ki ni ana vailākau ke fakauma ai tona ola.</w:t>
      </w:r>
    </w:p>
    <w:p w14:paraId="08C55343" w14:textId="77777777" w:rsidR="00C0558B" w:rsidRPr="00036469" w:rsidRDefault="00C0558B" w:rsidP="006C1D8A">
      <w:pPr>
        <w:spacing w:line="315" w:lineRule="atLeast"/>
        <w:textAlignment w:val="center"/>
        <w:rPr>
          <w:rFonts w:ascii="Segoe" w:hAnsi="Segoe"/>
          <w:szCs w:val="22"/>
          <w:lang w:val="tg-Cyrl-TJ"/>
        </w:rPr>
      </w:pPr>
    </w:p>
    <w:p w14:paraId="3477C334" w14:textId="144600BC" w:rsidR="006C1D8A" w:rsidRPr="00036469" w:rsidRDefault="00F4710F" w:rsidP="006C1D8A">
      <w:pPr>
        <w:spacing w:line="315" w:lineRule="atLeast"/>
        <w:textAlignment w:val="center"/>
        <w:rPr>
          <w:rFonts w:ascii="Segoe" w:hAnsi="Segoe" w:cs="Arial"/>
          <w:szCs w:val="22"/>
          <w:shd w:val="clear" w:color="auto" w:fill="FFFFFF"/>
          <w:lang w:val="tg-Cyrl-TJ"/>
        </w:rPr>
      </w:pPr>
      <w:r w:rsidRPr="00036469">
        <w:rPr>
          <w:rFonts w:ascii="Segoe" w:hAnsi="Segoe"/>
          <w:shd w:val="clear" w:color="auto" w:fill="FFFFFF"/>
          <w:lang w:val="tg-Cyrl-TJ"/>
        </w:rPr>
        <w:t xml:space="preserve">Ko </w:t>
      </w:r>
      <w:r w:rsidR="002B3278" w:rsidRPr="00036469">
        <w:rPr>
          <w:rFonts w:ascii="Segoe" w:hAnsi="Segoe"/>
          <w:shd w:val="clear" w:color="auto" w:fill="FFFFFF"/>
          <w:lang w:val="tg-Cyrl-TJ"/>
        </w:rPr>
        <w:t>nā tautuaga ke</w:t>
      </w:r>
      <w:r w:rsidRPr="00036469">
        <w:rPr>
          <w:rFonts w:ascii="Segoe" w:hAnsi="Segoe"/>
          <w:shd w:val="clear" w:color="auto" w:fill="FFFFFF"/>
          <w:lang w:val="tg-Cyrl-TJ"/>
        </w:rPr>
        <w:t>fehoahoani ki te tino kua filifili lava e ia ke fakauma tona ola, e h</w:t>
      </w:r>
      <w:r w:rsidR="002B3278" w:rsidRPr="00036469">
        <w:rPr>
          <w:rFonts w:ascii="Segoe" w:hAnsi="Segoe"/>
          <w:shd w:val="clear" w:color="auto" w:fill="FFFFFF"/>
          <w:lang w:val="tg-Cyrl-TJ"/>
        </w:rPr>
        <w:t>ē</w:t>
      </w:r>
      <w:r w:rsidRPr="00036469">
        <w:rPr>
          <w:rFonts w:ascii="Segoe" w:hAnsi="Segoe"/>
          <w:shd w:val="clear" w:color="auto" w:fill="FFFFFF"/>
          <w:lang w:val="tg-Cyrl-TJ"/>
        </w:rPr>
        <w:t xml:space="preserve"> huigia ai nā tautuaga e i ei lavaki nā toe taimi o he tino, vēia ko nā tautuga e taku ko te palliative care.</w:t>
      </w:r>
      <w:r w:rsidR="00A87B78" w:rsidRPr="00036469">
        <w:rPr>
          <w:rFonts w:ascii="Segoe" w:hAnsi="Segoe"/>
          <w:shd w:val="clear" w:color="auto" w:fill="FFFFFF"/>
          <w:lang w:val="tg-Cyrl-TJ"/>
        </w:rPr>
        <w:t xml:space="preserve"> </w:t>
      </w:r>
      <w:r w:rsidRPr="00036469">
        <w:rPr>
          <w:rFonts w:ascii="Segoe" w:hAnsi="Segoe"/>
          <w:shd w:val="clear" w:color="auto" w:fill="FFFFFF"/>
          <w:lang w:val="tg-Cyrl-TJ"/>
        </w:rPr>
        <w:t>E tuku mai ai he tahi āuala mo he tino kua hē i ei he togafitiga ki ei, i ni tulaga fakapitoa.</w:t>
      </w:r>
      <w:bookmarkStart w:id="0" w:name="_Hlk80707411"/>
      <w:r w:rsidRPr="00036469">
        <w:rPr>
          <w:rFonts w:ascii="Segoe" w:hAnsi="Segoe"/>
          <w:shd w:val="clear" w:color="auto" w:fill="FFFFFF"/>
          <w:lang w:val="tg-Cyrl-TJ"/>
        </w:rPr>
        <w:t xml:space="preserve"> </w:t>
      </w:r>
    </w:p>
    <w:p w14:paraId="791948A5" w14:textId="6141FEB3" w:rsidR="008C3876" w:rsidRPr="00036469" w:rsidRDefault="008C3876" w:rsidP="006C1D8A">
      <w:pPr>
        <w:spacing w:line="315" w:lineRule="atLeast"/>
        <w:textAlignment w:val="center"/>
        <w:rPr>
          <w:rFonts w:ascii="Segoe" w:hAnsi="Segoe" w:cs="Arial"/>
          <w:szCs w:val="22"/>
          <w:shd w:val="clear" w:color="auto" w:fill="FFFFFF"/>
          <w:lang w:val="tg-Cyrl-TJ"/>
        </w:rPr>
      </w:pPr>
    </w:p>
    <w:p w14:paraId="3BD50DEB" w14:textId="594C7E6C" w:rsidR="008C3876" w:rsidRPr="00036469" w:rsidRDefault="008C3876" w:rsidP="008C3876">
      <w:pPr>
        <w:rPr>
          <w:lang w:val="tg-Cyrl-TJ"/>
        </w:rPr>
      </w:pPr>
      <w:r w:rsidRPr="00036469">
        <w:rPr>
          <w:lang w:val="tg-Cyrl-TJ"/>
        </w:rPr>
        <w:t>Ko te uiga o te palliative care, ko nā gāluega e fai ke nahe tigā</w:t>
      </w:r>
      <w:r w:rsidR="002B3278" w:rsidRPr="00036469">
        <w:rPr>
          <w:lang w:val="tg-Cyrl-TJ"/>
        </w:rPr>
        <w:t>ina</w:t>
      </w:r>
      <w:r w:rsidRPr="00036469">
        <w:rPr>
          <w:lang w:val="tg-Cyrl-TJ"/>
        </w:rPr>
        <w:t xml:space="preserve"> ma</w:t>
      </w:r>
      <w:r w:rsidR="002B3278" w:rsidRPr="00036469">
        <w:rPr>
          <w:lang w:val="tg-Cyrl-TJ"/>
        </w:rPr>
        <w:t xml:space="preserve"> fehoahoani ki</w:t>
      </w:r>
      <w:r w:rsidRPr="00036469">
        <w:rPr>
          <w:lang w:val="tg-Cyrl-TJ"/>
        </w:rPr>
        <w:t xml:space="preserve"> nā āugaō nā tino iēia kua h</w:t>
      </w:r>
      <w:r w:rsidR="002B3278" w:rsidRPr="00036469">
        <w:rPr>
          <w:lang w:val="tg-Cyrl-TJ"/>
        </w:rPr>
        <w:t>ē</w:t>
      </w:r>
      <w:r w:rsidRPr="00036469">
        <w:rPr>
          <w:lang w:val="tg-Cyrl-TJ"/>
        </w:rPr>
        <w:t xml:space="preserve"> i ei ni togafiti e mafai ke fai ki ei. E mafai ke fakatino i te kāiga pe ko he fale i te komiuniti vēia ko nā hospice, nā fale e kikila ai nā tino kua hē i ei ni togafiti ki ō lātou tauale. Mō iētahi fakamatalaga e maua i </w:t>
      </w:r>
      <w:hyperlink r:id="rId10" w:history="1">
        <w:r w:rsidRPr="00036469">
          <w:rPr>
            <w:rStyle w:val="Hyperlink"/>
            <w:lang w:val="tg-Cyrl-TJ"/>
          </w:rPr>
          <w:t>te kupega a te Matāeke</w:t>
        </w:r>
      </w:hyperlink>
      <w:r w:rsidRPr="00036469">
        <w:rPr>
          <w:lang w:val="tg-Cyrl-TJ"/>
        </w:rPr>
        <w:t xml:space="preserve">. </w:t>
      </w:r>
    </w:p>
    <w:p w14:paraId="3F7359B2" w14:textId="4744D5CF" w:rsidR="005A395C" w:rsidRPr="00036469" w:rsidRDefault="005A395C" w:rsidP="006C1D8A">
      <w:pPr>
        <w:spacing w:line="315" w:lineRule="atLeast"/>
        <w:textAlignment w:val="center"/>
        <w:rPr>
          <w:lang w:val="tg-Cyrl-TJ"/>
        </w:rPr>
      </w:pPr>
    </w:p>
    <w:p w14:paraId="5ADF996E" w14:textId="6952B85B" w:rsidR="00F02B3F" w:rsidRPr="00036469" w:rsidRDefault="005A395C" w:rsidP="008C3876">
      <w:pPr>
        <w:spacing w:line="315" w:lineRule="atLeast"/>
        <w:textAlignment w:val="center"/>
        <w:rPr>
          <w:rFonts w:ascii="Segoe" w:hAnsi="Segoe" w:cs="Arial"/>
          <w:szCs w:val="22"/>
          <w:shd w:val="clear" w:color="auto" w:fill="FFFFFF"/>
          <w:lang w:val="tg-Cyrl-TJ"/>
        </w:rPr>
      </w:pPr>
      <w:r w:rsidRPr="00036469">
        <w:rPr>
          <w:rFonts w:ascii="Segoe" w:hAnsi="Segoe"/>
          <w:shd w:val="clear" w:color="auto" w:fill="FFFFFF"/>
          <w:lang w:val="tg-Cyrl-TJ"/>
        </w:rPr>
        <w:t>Ko te tino</w:t>
      </w:r>
      <w:r w:rsidRPr="00036469">
        <w:rPr>
          <w:lang w:val="tg-Cyrl-TJ"/>
        </w:rPr>
        <w:t xml:space="preserve"> foki e maua iētahi tautuaga ki te fakaikuaga o tona ola, e vēia ko nā fakatinoga e igoa ko te palliative care, ma e mafai ke fakaauau pea nā tautuaga iēnei kae maua foki nā fehoahoaniga fakatatau ki tana filifiliga ke fakauma tona ola.</w:t>
      </w:r>
      <w:r w:rsidRPr="00036469">
        <w:rPr>
          <w:rFonts w:ascii="Segoe" w:hAnsi="Segoe"/>
          <w:shd w:val="clear" w:color="auto" w:fill="FFFFFF"/>
          <w:lang w:val="tg-Cyrl-TJ"/>
        </w:rPr>
        <w:t xml:space="preserve"> I nā vāega o nā </w:t>
      </w:r>
      <w:r w:rsidR="002B3278" w:rsidRPr="00036469">
        <w:rPr>
          <w:rFonts w:ascii="Segoe" w:hAnsi="Segoe"/>
          <w:shd w:val="clear" w:color="auto" w:fill="FFFFFF"/>
          <w:lang w:val="tg-Cyrl-TJ"/>
        </w:rPr>
        <w:t xml:space="preserve">tautuaga ke </w:t>
      </w:r>
      <w:r w:rsidRPr="00036469">
        <w:rPr>
          <w:rFonts w:ascii="Segoe" w:hAnsi="Segoe"/>
          <w:shd w:val="clear" w:color="auto" w:fill="FFFFFF"/>
          <w:lang w:val="tg-Cyrl-TJ"/>
        </w:rPr>
        <w:t xml:space="preserve">fehoahoaniki he filifiliga ke fakauma he ola, ko te fōmai kāiga a te tino tēnei, e fakamautinoa e ia, ko te tino e </w:t>
      </w:r>
      <w:r w:rsidRPr="00036469">
        <w:rPr>
          <w:lang w:val="tg-Cyrl-TJ"/>
        </w:rPr>
        <w:t xml:space="preserve">mālamalama </w:t>
      </w:r>
      <w:r w:rsidR="002B3278" w:rsidRPr="00036469">
        <w:rPr>
          <w:lang w:val="tg-Cyrl-TJ"/>
        </w:rPr>
        <w:t xml:space="preserve">ki </w:t>
      </w:r>
      <w:r w:rsidRPr="00036469">
        <w:rPr>
          <w:lang w:val="tg-Cyrl-TJ"/>
        </w:rPr>
        <w:t>a lātou filifiliga mō nā tautuaga i te fakaikuaga o tona ola.</w:t>
      </w:r>
      <w:bookmarkEnd w:id="0"/>
    </w:p>
    <w:p w14:paraId="1844AFAE" w14:textId="7C13AC46" w:rsidR="00511828" w:rsidRPr="00036469" w:rsidRDefault="00CF5BAC" w:rsidP="00511828">
      <w:pPr>
        <w:pStyle w:val="Heading3"/>
        <w:rPr>
          <w:lang w:val="tg-Cyrl-TJ"/>
        </w:rPr>
      </w:pPr>
      <w:r w:rsidRPr="00036469">
        <w:rPr>
          <w:lang w:val="tg-Cyrl-TJ"/>
        </w:rPr>
        <w:lastRenderedPageBreak/>
        <w:t>E i ei nā auala faka</w:t>
      </w:r>
      <w:r w:rsidR="002B3278" w:rsidRPr="00036469">
        <w:rPr>
          <w:lang w:val="tg-Cyrl-TJ"/>
        </w:rPr>
        <w:t>p</w:t>
      </w:r>
      <w:r w:rsidRPr="00036469">
        <w:rPr>
          <w:lang w:val="tg-Cyrl-TJ"/>
        </w:rPr>
        <w:t>ātino ke maua ai nā tautuaga iēia e fehoahoani ki he filifiliga e a he tino ke fakauma tona ola</w:t>
      </w:r>
    </w:p>
    <w:p w14:paraId="55B89495" w14:textId="7DF64F62" w:rsidR="00CF5BAC" w:rsidRPr="00036469" w:rsidRDefault="00CF5BAC" w:rsidP="00CF5BAC">
      <w:pPr>
        <w:rPr>
          <w:szCs w:val="22"/>
          <w:lang w:val="tg-Cyrl-TJ"/>
        </w:rPr>
      </w:pPr>
      <w:r w:rsidRPr="00036469">
        <w:rPr>
          <w:lang w:val="tg-Cyrl-TJ"/>
        </w:rPr>
        <w:t xml:space="preserve">Ko te auala e mafai ai ke maua nā </w:t>
      </w:r>
      <w:r w:rsidR="002B3278" w:rsidRPr="00036469">
        <w:rPr>
          <w:lang w:val="tg-Cyrl-TJ"/>
        </w:rPr>
        <w:t xml:space="preserve">tautuaga ke </w:t>
      </w:r>
      <w:r w:rsidRPr="00036469">
        <w:rPr>
          <w:lang w:val="tg-Cyrl-TJ"/>
        </w:rPr>
        <w:t xml:space="preserve">fehoahoani ki he tino kua filifili ke fakauma tona ola, e tuku mai i te </w:t>
      </w:r>
      <w:r w:rsidR="008F7CDE" w:rsidRPr="008F7CDE">
        <w:rPr>
          <w:lang w:val="tg-Cyrl-TJ"/>
        </w:rPr>
        <w:t>T</w:t>
      </w:r>
      <w:r w:rsidRPr="00036469">
        <w:rPr>
          <w:lang w:val="tg-Cyrl-TJ"/>
        </w:rPr>
        <w:t xml:space="preserve">ulafono (the Act). Ko nā hitepu ei loto e aofia ai: </w:t>
      </w:r>
    </w:p>
    <w:p w14:paraId="78D74539" w14:textId="45939A84" w:rsidR="00511828" w:rsidRPr="00036469" w:rsidRDefault="000B4CA4" w:rsidP="003714DD">
      <w:pPr>
        <w:pStyle w:val="ListParagraph"/>
        <w:numPr>
          <w:ilvl w:val="0"/>
          <w:numId w:val="40"/>
        </w:numPr>
        <w:spacing w:before="90"/>
        <w:ind w:left="567" w:hanging="567"/>
        <w:rPr>
          <w:sz w:val="22"/>
          <w:szCs w:val="22"/>
          <w:lang w:val="tg-Cyrl-TJ"/>
        </w:rPr>
      </w:pPr>
      <w:r w:rsidRPr="00036469">
        <w:rPr>
          <w:sz w:val="22"/>
          <w:lang w:val="tg-Cyrl-TJ"/>
        </w:rPr>
        <w:t>he fōmai e hiaki e ia pe talafeagai te tino</w:t>
      </w:r>
    </w:p>
    <w:p w14:paraId="7587A63F" w14:textId="6EB5FB07" w:rsidR="00511828" w:rsidRPr="00036469" w:rsidRDefault="00511828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tg-Cyrl-TJ"/>
        </w:rPr>
      </w:pPr>
      <w:r w:rsidRPr="00036469">
        <w:rPr>
          <w:sz w:val="22"/>
          <w:lang w:val="tg-Cyrl-TJ"/>
        </w:rPr>
        <w:t>hē tahi fōmai, e gālue mō ia lava ke hiaki pe talafeagai te tino</w:t>
      </w:r>
    </w:p>
    <w:p w14:paraId="7001B98B" w14:textId="0F515759" w:rsidR="00511828" w:rsidRPr="00036469" w:rsidRDefault="00491324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tg-Cyrl-TJ"/>
        </w:rPr>
      </w:pPr>
      <w:r w:rsidRPr="00036469">
        <w:rPr>
          <w:sz w:val="22"/>
          <w:lang w:val="tg-Cyrl-TJ"/>
        </w:rPr>
        <w:t xml:space="preserve">kāfai e manakomia, ke i ei he fōmai fakapitoa ki nā mea tau te māfaufau (psychiatrist) ke hiaki pe koi lelei te māfaufau o te tino ke fai manino tana filifiliga </w:t>
      </w:r>
    </w:p>
    <w:p w14:paraId="758206D1" w14:textId="0F6E0034" w:rsidR="00F00CAA" w:rsidRPr="00036469" w:rsidRDefault="00F00CAA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tg-Cyrl-TJ"/>
        </w:rPr>
      </w:pPr>
      <w:r w:rsidRPr="00036469">
        <w:rPr>
          <w:sz w:val="22"/>
          <w:lang w:val="tg-Cyrl-TJ"/>
        </w:rPr>
        <w:t>pēleniga ki te fakataunukuga ke fakauma te ola, e aofia ai te filifiliga o te aho ma te taimi ma te auala e fakatino ai te vailākau</w:t>
      </w:r>
    </w:p>
    <w:p w14:paraId="3618D4F8" w14:textId="4FC6EC02" w:rsidR="00511828" w:rsidRPr="00036469" w:rsidRDefault="00F00CAA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tg-Cyrl-TJ"/>
        </w:rPr>
      </w:pPr>
      <w:r w:rsidRPr="00036469">
        <w:rPr>
          <w:sz w:val="22"/>
          <w:lang w:val="tg-Cyrl-TJ"/>
        </w:rPr>
        <w:t xml:space="preserve">he fōmai pe ko he tauhi fōmai kua i ei tona mafai ke talavai (nurse practitioner – i lalo o te fakatonuga a he fōmai) ke fōki e ia te vailākau. </w:t>
      </w:r>
    </w:p>
    <w:p w14:paraId="39A85DD6" w14:textId="77777777" w:rsidR="00CF5BAC" w:rsidRPr="00036469" w:rsidRDefault="00CF5BAC" w:rsidP="00CF5BAC">
      <w:pPr>
        <w:pStyle w:val="ListParagraph"/>
        <w:rPr>
          <w:szCs w:val="22"/>
          <w:lang w:val="tg-Cyrl-TJ"/>
        </w:rPr>
      </w:pPr>
    </w:p>
    <w:p w14:paraId="2C808986" w14:textId="5030A582" w:rsidR="007C4821" w:rsidRPr="00036469" w:rsidRDefault="00857263" w:rsidP="007C4821">
      <w:pPr>
        <w:rPr>
          <w:szCs w:val="22"/>
          <w:lang w:val="tg-Cyrl-TJ"/>
        </w:rPr>
      </w:pPr>
      <w:r w:rsidRPr="00036469">
        <w:rPr>
          <w:lang w:val="tg-Cyrl-TJ"/>
        </w:rPr>
        <w:t>E lahi na fakamatalaga i loto i te pepa fakamatalaga tēnei e uiga ki nā hitepu iēnei.</w:t>
      </w:r>
    </w:p>
    <w:p w14:paraId="61BEBD90" w14:textId="77777777" w:rsidR="007C4821" w:rsidRPr="00036469" w:rsidRDefault="007C4821" w:rsidP="007C4821">
      <w:pPr>
        <w:rPr>
          <w:szCs w:val="22"/>
          <w:lang w:val="tg-Cyrl-TJ"/>
        </w:rPr>
      </w:pPr>
    </w:p>
    <w:p w14:paraId="7B38F31A" w14:textId="610E9BC9" w:rsidR="007C4821" w:rsidRPr="00036469" w:rsidRDefault="006C6D29" w:rsidP="006C6D29">
      <w:pPr>
        <w:rPr>
          <w:szCs w:val="22"/>
          <w:lang w:val="tg-Cyrl-TJ"/>
        </w:rPr>
      </w:pPr>
      <w:r w:rsidRPr="00036469">
        <w:rPr>
          <w:rStyle w:val="Heading3Char"/>
          <w:lang w:val="tg-Cyrl-TJ"/>
        </w:rPr>
        <w:t>Te tiute ote Matāeke tau te Ola Mālōlō</w:t>
      </w:r>
    </w:p>
    <w:p w14:paraId="08E09F70" w14:textId="77777777" w:rsidR="007C4821" w:rsidRPr="00036469" w:rsidRDefault="007C4821" w:rsidP="006C6D29">
      <w:pPr>
        <w:rPr>
          <w:szCs w:val="22"/>
          <w:lang w:val="tg-Cyrl-TJ"/>
        </w:rPr>
      </w:pPr>
    </w:p>
    <w:p w14:paraId="6ED3DC4B" w14:textId="3950EB45" w:rsidR="006C6D29" w:rsidRPr="00036469" w:rsidRDefault="00191E33" w:rsidP="006C6D29">
      <w:pPr>
        <w:rPr>
          <w:szCs w:val="22"/>
          <w:lang w:val="tg-Cyrl-TJ"/>
        </w:rPr>
      </w:pPr>
      <w:r w:rsidRPr="00036469">
        <w:rPr>
          <w:lang w:val="tg-Cyrl-TJ"/>
        </w:rPr>
        <w:t xml:space="preserve">Ko te Matāeke tau te Ola Mālōlō e ō lātou te tiute ki te kikilaga ma te fakatupega o nā tautuaga </w:t>
      </w:r>
      <w:r w:rsidR="00341AAA" w:rsidRPr="00036469">
        <w:rPr>
          <w:lang w:val="tg-Cyrl-TJ"/>
        </w:rPr>
        <w:t>ke</w:t>
      </w:r>
      <w:r w:rsidRPr="00036469">
        <w:rPr>
          <w:lang w:val="tg-Cyrl-TJ"/>
        </w:rPr>
        <w:t xml:space="preserve"> fehoahoani ki nā filifiliga ke fakauma te ola. Ko te mea tēnei e aofia ai te mātauga o nā tautuaga ma fakalelei atili i nā taimi i mua. </w:t>
      </w:r>
    </w:p>
    <w:p w14:paraId="490C7121" w14:textId="1CFD2B26" w:rsidR="006C6D29" w:rsidRPr="00036469" w:rsidRDefault="006C6D29" w:rsidP="006C6D29">
      <w:pPr>
        <w:rPr>
          <w:lang w:val="tg-Cyrl-TJ"/>
        </w:rPr>
      </w:pPr>
    </w:p>
    <w:p w14:paraId="0C51E511" w14:textId="7261BD28" w:rsidR="006C6D29" w:rsidRPr="00036469" w:rsidRDefault="006C6D29" w:rsidP="006C6D29">
      <w:pPr>
        <w:rPr>
          <w:lang w:val="tg-Cyrl-TJ"/>
        </w:rPr>
      </w:pPr>
      <w:r w:rsidRPr="00036469">
        <w:rPr>
          <w:lang w:val="tg-Cyrl-TJ"/>
        </w:rPr>
        <w:t xml:space="preserve">E i ei te vāega fakapitoa i loto ote Matāeke tau te Ola Mālōlō, ko ki lātou iēnā e gafa ma nā fakafehokotakiga ma te tino, tona kāiga ma te kaufaigāluega tau te ola malōlō e fehoahoani. </w:t>
      </w:r>
    </w:p>
    <w:p w14:paraId="6DBB68BA" w14:textId="705E9513" w:rsidR="006C6D29" w:rsidRPr="00036469" w:rsidRDefault="006C6D29" w:rsidP="00CF5BAC">
      <w:pPr>
        <w:shd w:val="clear" w:color="auto" w:fill="FFFFFF"/>
        <w:spacing w:before="100" w:beforeAutospacing="1" w:after="100" w:afterAutospacing="1"/>
        <w:rPr>
          <w:lang w:val="tg-Cyrl-TJ"/>
        </w:rPr>
      </w:pPr>
      <w:r w:rsidRPr="00036469">
        <w:rPr>
          <w:lang w:val="tg-Cyrl-TJ"/>
        </w:rPr>
        <w:t xml:space="preserve">Ko te fōmai fakapitoa (the Registrar mo nā </w:t>
      </w:r>
      <w:r w:rsidR="00341AAA" w:rsidRPr="00036469">
        <w:rPr>
          <w:lang w:val="tg-Cyrl-TJ"/>
        </w:rPr>
        <w:t xml:space="preserve">tautuaga ke </w:t>
      </w:r>
      <w:r w:rsidRPr="00036469">
        <w:rPr>
          <w:lang w:val="tg-Cyrl-TJ"/>
        </w:rPr>
        <w:t xml:space="preserve">fehoahoani ke fakauma te ola) e i loto o te vāega tēnei. E hiaki e ki lātou te fakahologa o nā tautuaga e manakomia i luga o te Tulafono e fakatino mō nā tino uma e talafaeagai ki ei nā tautuaga iēnei. </w:t>
      </w:r>
    </w:p>
    <w:p w14:paraId="566B528D" w14:textId="6D7E1FCF" w:rsidR="00791B56" w:rsidRPr="00036469" w:rsidRDefault="00341AAA" w:rsidP="00CF5BAC">
      <w:pPr>
        <w:pStyle w:val="Heading3"/>
        <w:rPr>
          <w:lang w:val="tg-Cyrl-TJ"/>
        </w:rPr>
      </w:pPr>
      <w:r w:rsidRPr="00036469">
        <w:rPr>
          <w:lang w:val="tg-Cyrl-TJ"/>
        </w:rPr>
        <w:t>Ko t</w:t>
      </w:r>
      <w:r w:rsidR="00791B56" w:rsidRPr="00036469">
        <w:rPr>
          <w:lang w:val="tg-Cyrl-TJ"/>
        </w:rPr>
        <w:t>e fakalāpotopotoga i Niu Hila e lagolagoa te filifiliga a he tino ke fakauma tona ola e igoa ko te Support and Consultation for End of Life in New Zealand (SCENZ) Group</w:t>
      </w:r>
    </w:p>
    <w:p w14:paraId="21965871" w14:textId="754A5220" w:rsidR="00F346E8" w:rsidRPr="00036469" w:rsidRDefault="00DA089C" w:rsidP="00191E33">
      <w:pPr>
        <w:rPr>
          <w:lang w:val="tg-Cyrl-TJ"/>
        </w:rPr>
      </w:pPr>
      <w:r w:rsidRPr="00036469">
        <w:rPr>
          <w:lang w:val="tg-Cyrl-TJ"/>
        </w:rPr>
        <w:t>Ko te fakalāpotopotoga Support and Consultation for End of Life in New Zealand (SCENZ) Group</w:t>
      </w:r>
      <w:r w:rsidRPr="00036469">
        <w:rPr>
          <w:shd w:val="clear" w:color="auto" w:fill="FFFFFF"/>
          <w:lang w:val="tg-Cyrl-TJ"/>
        </w:rPr>
        <w:t xml:space="preserve"> ko he vāega nā fakatū i luga o te tulafono fakapatino lava mo nā tautuaga e fehoahoani ki nā filifiliga ke fakauma te ola. Ko te SCENZ Group e gafa ma te fakamāoopoopogia o te lihi o nā fōmai, nā tauhi tauale kua i ei te mafai ke talavai, ma nā fōmai fakapitoa tau te māfaufau, e fakatinogia e ki lātou nā tautuaga fehoahoani ke fakauma te ola. </w:t>
      </w:r>
    </w:p>
    <w:p w14:paraId="40D2CF87" w14:textId="77777777" w:rsidR="00CE3512" w:rsidRPr="00036469" w:rsidRDefault="00CE3512" w:rsidP="00191E33">
      <w:pPr>
        <w:rPr>
          <w:lang w:val="tg-Cyrl-TJ"/>
        </w:rPr>
      </w:pPr>
    </w:p>
    <w:p w14:paraId="1B2C557A" w14:textId="6BE0D86B" w:rsidR="00F346E8" w:rsidRPr="00036469" w:rsidRDefault="00CF5BAC" w:rsidP="00191E33">
      <w:pPr>
        <w:rPr>
          <w:rFonts w:ascii="Segoe" w:hAnsi="Segoe"/>
          <w:szCs w:val="22"/>
          <w:lang w:val="tg-Cyrl-TJ"/>
        </w:rPr>
      </w:pPr>
      <w:r w:rsidRPr="00036469">
        <w:rPr>
          <w:rFonts w:ascii="Segoe" w:hAnsi="Segoe"/>
          <w:lang w:val="tg-Cyrl-TJ"/>
        </w:rPr>
        <w:lastRenderedPageBreak/>
        <w:t>E mafai e te tino oi fehili ki te igoa ma nā fakamatalaga fakafehokotaki o he fōmai mai te lihi kāfai ko tona fōmai e hē i ei ni ana tautuaga ki nā fehoahoaniga ki he filifiliga ke fakauma te ola, pe kāfai e hē fia talanoa ki tona fōmai kāiga lava.</w:t>
      </w:r>
    </w:p>
    <w:p w14:paraId="1BF16621" w14:textId="6ACFE1C3" w:rsidR="00191E33" w:rsidRPr="00036469" w:rsidRDefault="006C6D29" w:rsidP="006C6D29">
      <w:pPr>
        <w:pStyle w:val="Heading2"/>
        <w:rPr>
          <w:sz w:val="22"/>
          <w:shd w:val="clear" w:color="auto" w:fill="FFFFFF"/>
          <w:lang w:val="tg-Cyrl-TJ"/>
        </w:rPr>
      </w:pPr>
      <w:r w:rsidRPr="00036469">
        <w:rPr>
          <w:shd w:val="clear" w:color="auto" w:fill="FFFFFF"/>
          <w:lang w:val="tg-Cyrl-TJ"/>
        </w:rPr>
        <w:t>Ko ai te talafeagai ke maua nā tautuaga ke fehoahoani ki he filifiliga ke fakauma te ola</w:t>
      </w:r>
    </w:p>
    <w:p w14:paraId="16E7BE2E" w14:textId="2EF5E523" w:rsidR="00191E33" w:rsidRPr="00036469" w:rsidRDefault="007D0046" w:rsidP="00191E33">
      <w:pPr>
        <w:pStyle w:val="Heading3"/>
        <w:rPr>
          <w:lang w:val="tg-Cyrl-TJ"/>
        </w:rPr>
      </w:pPr>
      <w:r w:rsidRPr="00036469">
        <w:rPr>
          <w:lang w:val="tg-Cyrl-TJ"/>
        </w:rPr>
        <w:t>E i ei nā vāega e puipuia lahi lele ke kitea ai pe ko ai te talafeagai ke maua nā tautuaga ke fehoahoani ki he filifiliga ke fakauma te ola</w:t>
      </w:r>
    </w:p>
    <w:p w14:paraId="239E81EC" w14:textId="3C679323" w:rsidR="00191E33" w:rsidRPr="00036469" w:rsidRDefault="00AD6775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E hē vēake ko nā tino uma lele kua hē i ei ni togafiti ki ō lātou tauale e talafeagai ki nā tautuaga fehoahoani ke fakauma te ola. E tuhia i te </w:t>
      </w:r>
      <w:r w:rsidR="008F7CDE" w:rsidRPr="008F7CDE">
        <w:rPr>
          <w:lang w:val="tg-Cyrl-TJ"/>
        </w:rPr>
        <w:t>T</w:t>
      </w:r>
      <w:r w:rsidRPr="00036469">
        <w:rPr>
          <w:lang w:val="tg-Cyrl-TJ"/>
        </w:rPr>
        <w:t>ulafono, e tatau ke fetaui uma ki te tino nā vāega e tatau ke auhia, e iloa ai pe talafeagai ki ei nā tautuaga iēnei. Ko te tino e tatau ke:</w:t>
      </w:r>
    </w:p>
    <w:p w14:paraId="12EB019F" w14:textId="13DCB39C" w:rsidR="00191E33" w:rsidRPr="00036469" w:rsidRDefault="00191E33" w:rsidP="00C80B79">
      <w:pPr>
        <w:pStyle w:val="Bullet"/>
        <w:rPr>
          <w:lang w:val="tg-Cyrl-TJ"/>
        </w:rPr>
      </w:pPr>
      <w:r w:rsidRPr="00036469">
        <w:rPr>
          <w:lang w:val="tg-Cyrl-TJ"/>
        </w:rPr>
        <w:t>18 ona tauhaga pe ova atu</w:t>
      </w:r>
    </w:p>
    <w:p w14:paraId="5CA9DDCB" w14:textId="14E3281D" w:rsidR="00191E33" w:rsidRPr="00036469" w:rsidRDefault="00191E33" w:rsidP="00C80B79">
      <w:pPr>
        <w:pStyle w:val="Bullet"/>
        <w:rPr>
          <w:lang w:val="tg-Cyrl-TJ"/>
        </w:rPr>
      </w:pPr>
      <w:r w:rsidRPr="00036469">
        <w:rPr>
          <w:lang w:val="tg-Cyrl-TJ"/>
        </w:rPr>
        <w:t>he hitiheni pe ko he tino nofo mau i Niu Hila</w:t>
      </w:r>
    </w:p>
    <w:p w14:paraId="7BAE94F3" w14:textId="67BD5347" w:rsidR="00191E33" w:rsidRPr="00036469" w:rsidRDefault="00191E33" w:rsidP="00C80B79">
      <w:pPr>
        <w:pStyle w:val="Bullet"/>
        <w:rPr>
          <w:lang w:val="tg-Cyrl-TJ"/>
        </w:rPr>
      </w:pPr>
      <w:r w:rsidRPr="00036469">
        <w:rPr>
          <w:lang w:val="tg-Cyrl-TJ"/>
        </w:rPr>
        <w:t>ko tona tauale kua hēai he vaifofo mā e ōno uma ai lava tona ola i loto o he 6 mahina</w:t>
      </w:r>
    </w:p>
    <w:p w14:paraId="7395372B" w14:textId="69869C1A" w:rsidR="00191E33" w:rsidRPr="00036469" w:rsidRDefault="00191E33" w:rsidP="00C80B79">
      <w:pPr>
        <w:pStyle w:val="Bullet"/>
        <w:rPr>
          <w:lang w:val="tg-Cyrl-TJ"/>
        </w:rPr>
      </w:pPr>
      <w:r w:rsidRPr="00036469">
        <w:rPr>
          <w:lang w:val="tg-Cyrl-TJ"/>
        </w:rPr>
        <w:t>ei he tulaga kua fano lava tona mafai ke gāoioi e kino lahi, e hē mafai foki ke toe lelei</w:t>
      </w:r>
    </w:p>
    <w:p w14:paraId="3E72676E" w14:textId="6C1F7ACB" w:rsidR="00191E33" w:rsidRPr="00036469" w:rsidRDefault="00191E33" w:rsidP="00C80B79">
      <w:pPr>
        <w:pStyle w:val="Bullet"/>
        <w:rPr>
          <w:lang w:val="tg-Cyrl-TJ"/>
        </w:rPr>
      </w:pPr>
      <w:r w:rsidRPr="00036469">
        <w:rPr>
          <w:lang w:val="tg-Cyrl-TJ"/>
        </w:rPr>
        <w:t>ei he tulaga fakaalofa i te hē lavā tona tigāina e hē mafai ke lave ki ei ni vailākau, e lagona lava e te tino kua hē ia lavātia</w:t>
      </w:r>
    </w:p>
    <w:p w14:paraId="09643013" w14:textId="5AA6D2E6" w:rsidR="007C4821" w:rsidRPr="00036469" w:rsidRDefault="00191E33" w:rsidP="00AD6775">
      <w:pPr>
        <w:pStyle w:val="Bullet"/>
        <w:rPr>
          <w:lang w:val="tg-Cyrl-TJ"/>
        </w:rPr>
      </w:pPr>
      <w:r w:rsidRPr="00036469">
        <w:rPr>
          <w:lang w:val="tg-Cyrl-TJ"/>
        </w:rPr>
        <w:t xml:space="preserve">e i ei tona mafai ke fai mālamalama ai tana filifiliga ki nā </w:t>
      </w:r>
      <w:r w:rsidR="006A7DBB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ke fakauma tona ola.</w:t>
      </w:r>
    </w:p>
    <w:p w14:paraId="78680E52" w14:textId="3F931A49" w:rsidR="00AD6775" w:rsidRPr="00036469" w:rsidRDefault="006B342D" w:rsidP="007C4821">
      <w:pPr>
        <w:pStyle w:val="Bullet"/>
        <w:numPr>
          <w:ilvl w:val="0"/>
          <w:numId w:val="0"/>
        </w:numPr>
        <w:rPr>
          <w:lang w:val="tg-Cyrl-TJ"/>
        </w:rPr>
      </w:pPr>
      <w:r w:rsidRPr="00036469">
        <w:rPr>
          <w:lang w:val="tg-Cyrl-TJ"/>
        </w:rPr>
        <w:t>Ko he tino e i ei ni ona fakafitauli ki tona tino (disability) pe ko tona māfaufau (mental illness), e mafai ke maua e ia nā tautuaga iēnei kāfai e talafeagai ki ei nā vāega e manakomia ki nā fehoahoaniga ke fakauma tona ola. E he mafai e he tino ke maua nā fehoahoaniga iēnei ke fakauma tona ola i luga o he tulaga ona e hē lelei te māfaufau pe hē lelei te ulu, e i ei ona fakafitāuli ki tona tino (disability) pe kua mātua lele foki.</w:t>
      </w:r>
    </w:p>
    <w:p w14:paraId="2F0AFB21" w14:textId="7B596951" w:rsidR="00FC5518" w:rsidRPr="00036469" w:rsidRDefault="00E2082D" w:rsidP="00AD6775">
      <w:pPr>
        <w:pStyle w:val="Heading3"/>
        <w:rPr>
          <w:szCs w:val="22"/>
          <w:lang w:val="tg-Cyrl-TJ"/>
        </w:rPr>
      </w:pPr>
      <w:r w:rsidRPr="00036469">
        <w:rPr>
          <w:lang w:val="tg-Cyrl-TJ"/>
        </w:rPr>
        <w:t>I te mafai ma malamalama lelei ke fai he tonu</w:t>
      </w:r>
    </w:p>
    <w:p w14:paraId="6BC1181B" w14:textId="33491C23" w:rsidR="00E2082D" w:rsidRPr="00036469" w:rsidRDefault="00F93C7B" w:rsidP="00FC5518">
      <w:pPr>
        <w:rPr>
          <w:szCs w:val="22"/>
          <w:lang w:val="tg-Cyrl-TJ"/>
        </w:rPr>
      </w:pPr>
      <w:r w:rsidRPr="00036469">
        <w:rPr>
          <w:lang w:val="tg-Cyrl-TJ"/>
        </w:rPr>
        <w:t xml:space="preserve">E tatau te tino ke hiaki e i ei tona mafai ma malamalama i te faiga o tana filifiliga ki na fehoahoaniga ke fakauma tona ola. Ko tona uiga ko te tino e mafai ke malamalama, tāofi ma fakaaogā ma fuafua nā fakamatalaga e fakatatau ki nā </w:t>
      </w:r>
      <w:r w:rsidR="006A7DBB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ke fakauma he ola, mā mafai ke talanoa malamalama ki tana filifiliga.</w:t>
      </w:r>
    </w:p>
    <w:p w14:paraId="52E57256" w14:textId="77777777" w:rsidR="00FC5518" w:rsidRPr="00036469" w:rsidRDefault="00FC5518" w:rsidP="00FC5518">
      <w:pPr>
        <w:rPr>
          <w:szCs w:val="22"/>
          <w:lang w:val="tg-Cyrl-TJ"/>
        </w:rPr>
      </w:pPr>
    </w:p>
    <w:p w14:paraId="4EDFCA84" w14:textId="54E27325" w:rsidR="00FC5518" w:rsidRPr="00036469" w:rsidRDefault="00E2082D" w:rsidP="00E2082D">
      <w:pPr>
        <w:rPr>
          <w:szCs w:val="22"/>
          <w:lang w:val="tg-Cyrl-TJ"/>
        </w:rPr>
      </w:pPr>
      <w:r w:rsidRPr="00036469">
        <w:rPr>
          <w:lang w:val="tg-Cyrl-TJ"/>
        </w:rPr>
        <w:t xml:space="preserve">Ko te tino e tatau ke kitea tona mafai ma tona malamalama ke fai tana filifiliga i </w:t>
      </w:r>
      <w:r w:rsidR="00036469" w:rsidRPr="00036469">
        <w:rPr>
          <w:lang w:val="tg-Cyrl-TJ"/>
        </w:rPr>
        <w:t xml:space="preserve">te </w:t>
      </w:r>
      <w:r w:rsidRPr="00036469">
        <w:rPr>
          <w:lang w:val="tg-Cyrl-TJ"/>
        </w:rPr>
        <w:t xml:space="preserve">taimi kātoa e fai ai te hiakiga, ma e tatau foki ke malamalama i te taimi e fakatino ai </w:t>
      </w:r>
      <w:r w:rsidR="006A7DBB" w:rsidRPr="00036469">
        <w:rPr>
          <w:lang w:val="tg-Cyrl-TJ"/>
        </w:rPr>
        <w:t>te tautuaga ke</w:t>
      </w:r>
      <w:r w:rsidRPr="00036469">
        <w:rPr>
          <w:lang w:val="tg-Cyrl-TJ"/>
        </w:rPr>
        <w:t xml:space="preserve"> fehoahoani ke fakauma tona ola. Ko tona uiga, kāfai te tino e hiaki i te kamataga e malamalama ma talafeagai ki nā </w:t>
      </w:r>
      <w:r w:rsidR="00341AAA" w:rsidRPr="00036469">
        <w:rPr>
          <w:lang w:val="tg-Cyrl-TJ"/>
        </w:rPr>
        <w:t xml:space="preserve">tautuaga ke </w:t>
      </w:r>
      <w:r w:rsidRPr="00036469">
        <w:rPr>
          <w:lang w:val="tg-Cyrl-TJ"/>
        </w:rPr>
        <w:lastRenderedPageBreak/>
        <w:t xml:space="preserve">fehoahoani ke fakauma tona ola, kae pa ki he taimi kua hē malamalama ma mafai ke fai hana tonu, e hē mafai ke fakataino he fehoahoani ke fakauma tona ola. </w:t>
      </w:r>
    </w:p>
    <w:p w14:paraId="126351A6" w14:textId="77777777" w:rsidR="00FC5518" w:rsidRPr="00036469" w:rsidRDefault="00FC5518" w:rsidP="00E2082D">
      <w:pPr>
        <w:rPr>
          <w:rFonts w:cs="Segoe UI"/>
          <w:szCs w:val="22"/>
          <w:lang w:val="tg-Cyrl-TJ"/>
        </w:rPr>
      </w:pPr>
    </w:p>
    <w:p w14:paraId="53B3F918" w14:textId="3DA50FAE" w:rsidR="00E2082D" w:rsidRPr="00036469" w:rsidRDefault="00E2082D" w:rsidP="00E2082D">
      <w:pPr>
        <w:rPr>
          <w:rFonts w:cs="Segoe UI"/>
          <w:szCs w:val="22"/>
          <w:lang w:val="tg-Cyrl-TJ"/>
        </w:rPr>
      </w:pPr>
      <w:r w:rsidRPr="00036469">
        <w:rPr>
          <w:lang w:val="tg-Cyrl-TJ"/>
        </w:rPr>
        <w:t>Ko nā advance directive e hē mafai ke fakaaogā ki nā fehoahoaniga ke fakauma he ola i Niu Hila.</w:t>
      </w:r>
      <w:r w:rsidRPr="00036469">
        <w:rPr>
          <w:shd w:val="clear" w:color="auto" w:fill="FFFFFF"/>
          <w:lang w:val="tg-Cyrl-TJ"/>
        </w:rPr>
        <w:t xml:space="preserve"> Ko te advance directive ko he fakamatalaga e fakailoa ai nā vailākau ma nā tautuaga faka te ola mālōlō e fofou ki ei te tino, pe hē fofou ki ei, ke fakatino mō ki lātou i te lumanaki.</w:t>
      </w:r>
    </w:p>
    <w:p w14:paraId="02104373" w14:textId="3BA6ABF5" w:rsidR="00E2082D" w:rsidRPr="00036469" w:rsidRDefault="00EE03D3" w:rsidP="00E2082D">
      <w:pPr>
        <w:pStyle w:val="Heading2"/>
        <w:rPr>
          <w:lang w:val="tg-Cyrl-TJ"/>
        </w:rPr>
      </w:pPr>
      <w:r w:rsidRPr="00036469">
        <w:rPr>
          <w:lang w:val="tg-Cyrl-TJ"/>
        </w:rPr>
        <w:t xml:space="preserve">Ke maua nā tautuaga ke fehoahoani ke fakauma te ola </w:t>
      </w:r>
    </w:p>
    <w:p w14:paraId="0E474AD3" w14:textId="77777777" w:rsidR="00BE0A8F" w:rsidRPr="00036469" w:rsidRDefault="00BE0A8F" w:rsidP="00BE0A8F">
      <w:pPr>
        <w:pStyle w:val="Heading3"/>
        <w:rPr>
          <w:lang w:val="tg-Cyrl-TJ"/>
        </w:rPr>
      </w:pPr>
      <w:r w:rsidRPr="00036469">
        <w:rPr>
          <w:lang w:val="tg-Cyrl-TJ"/>
        </w:rPr>
        <w:t>Ko nā kāiga e mafai ke hapoti te tino i taimi uma lava e fakatino ai nā fehoahoniga</w:t>
      </w:r>
    </w:p>
    <w:p w14:paraId="733C6FDC" w14:textId="335446B4" w:rsidR="007C4821" w:rsidRPr="00036469" w:rsidRDefault="00BE0A8F" w:rsidP="007C4821">
      <w:pPr>
        <w:rPr>
          <w:szCs w:val="22"/>
          <w:lang w:val="tg-Cyrl-TJ"/>
        </w:rPr>
      </w:pPr>
      <w:r w:rsidRPr="00036469">
        <w:rPr>
          <w:lang w:val="tg-Cyrl-TJ"/>
        </w:rPr>
        <w:t xml:space="preserve">E tāua lele nā tiute o nā kāiga ma nā tino e fehoahoani ke hapoti te tino i te taimi faigatā tēnei, pe kāfai te tino e fofou ki ei. </w:t>
      </w:r>
      <w:r w:rsidRPr="00036469">
        <w:rPr>
          <w:rFonts w:ascii="Segoe" w:hAnsi="Segoe"/>
          <w:lang w:val="tg-Cyrl-TJ"/>
        </w:rPr>
        <w:t>E hē tau fakamatalā e te tino nā fehoahoaniga ki hana filifiliga ke fakauma tona ola, ki tona kāiga kāfai e hē fofou ki ei.</w:t>
      </w:r>
      <w:r w:rsidR="002743EC" w:rsidRPr="00036469">
        <w:rPr>
          <w:rFonts w:ascii="Segoe" w:hAnsi="Segoe"/>
          <w:lang w:val="tg-Cyrl-TJ"/>
        </w:rPr>
        <w:t xml:space="preserve"> </w:t>
      </w:r>
      <w:r w:rsidRPr="00036469">
        <w:rPr>
          <w:rFonts w:ascii="Segoe" w:hAnsi="Segoe"/>
          <w:lang w:val="tg-Cyrl-TJ"/>
        </w:rPr>
        <w:t xml:space="preserve">Kae, e fakamalohia te tino ke talanoa ki tona kāiga </w:t>
      </w:r>
      <w:r w:rsidRPr="00036469">
        <w:rPr>
          <w:lang w:val="tg-Cyrl-TJ"/>
        </w:rPr>
        <w:t>pe ko iētahi tino hapoti e tāua ki ei</w:t>
      </w:r>
      <w:r w:rsidRPr="00036469">
        <w:rPr>
          <w:rFonts w:ascii="Segoe" w:hAnsi="Segoe"/>
          <w:lang w:val="tg-Cyrl-TJ"/>
        </w:rPr>
        <w:t>, mā e tatau ke i ei he āvanoa ke talanoa ma fakatino ai te mea tēnei.</w:t>
      </w:r>
      <w:r w:rsidRPr="00036469">
        <w:rPr>
          <w:lang w:val="tg-Cyrl-TJ"/>
        </w:rPr>
        <w:t xml:space="preserve"> </w:t>
      </w:r>
    </w:p>
    <w:p w14:paraId="1C238577" w14:textId="77777777" w:rsidR="00BE0A8F" w:rsidRPr="00036469" w:rsidRDefault="00BE0A8F" w:rsidP="00BE0A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tg-Cyrl-TJ"/>
        </w:rPr>
      </w:pPr>
    </w:p>
    <w:p w14:paraId="19C3DFEE" w14:textId="77777777" w:rsidR="00BE0A8F" w:rsidRPr="00036469" w:rsidRDefault="00BE0A8F" w:rsidP="00BE0A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tg-Cyrl-TJ"/>
        </w:rPr>
      </w:pPr>
      <w:r w:rsidRPr="00036469">
        <w:rPr>
          <w:rStyle w:val="normaltextrun"/>
          <w:rFonts w:ascii="Segoe UI" w:hAnsi="Segoe UI"/>
          <w:color w:val="000000"/>
          <w:position w:val="5"/>
          <w:sz w:val="22"/>
          <w:lang w:val="tg-Cyrl-TJ"/>
        </w:rPr>
        <w:t xml:space="preserve">Ko te kāiga e kehe tona uiga ki nā tino kehekehe. </w:t>
      </w:r>
      <w:r w:rsidRPr="00036469">
        <w:rPr>
          <w:rStyle w:val="normaltextrun"/>
          <w:rFonts w:ascii="Segoe UI" w:hAnsi="Segoe UI"/>
          <w:position w:val="5"/>
          <w:sz w:val="22"/>
          <w:lang w:val="tg-Cyrl-TJ"/>
        </w:rPr>
        <w:t>Ko te kāiga e vēia ko te kāiga pili o te tino, ma e ōno aofia ai nā pui kāiga, nā hoa, ni uō pe ko iētahi tino lava.</w:t>
      </w:r>
      <w:r w:rsidRPr="00036469">
        <w:rPr>
          <w:rStyle w:val="normaltextrun"/>
          <w:rFonts w:ascii="Segoe UI" w:hAnsi="Segoe UI"/>
          <w:color w:val="000000"/>
          <w:position w:val="5"/>
          <w:sz w:val="22"/>
          <w:lang w:val="tg-Cyrl-TJ"/>
        </w:rPr>
        <w:t xml:space="preserve"> Ko nā kāiga e aofia e mafai ke fokotahi te tino pe ko ni tino e tokalahi.</w:t>
      </w:r>
    </w:p>
    <w:p w14:paraId="0A725BB2" w14:textId="77777777" w:rsidR="00BE0A8F" w:rsidRPr="00036469" w:rsidRDefault="00BE0A8F" w:rsidP="00BE0A8F">
      <w:pPr>
        <w:pStyle w:val="Bullet"/>
        <w:numPr>
          <w:ilvl w:val="0"/>
          <w:numId w:val="0"/>
        </w:numPr>
        <w:spacing w:line="264" w:lineRule="auto"/>
        <w:ind w:left="284" w:hanging="284"/>
        <w:rPr>
          <w:szCs w:val="22"/>
          <w:lang w:val="tg-Cyrl-TJ"/>
        </w:rPr>
      </w:pPr>
      <w:r w:rsidRPr="00036469">
        <w:rPr>
          <w:lang w:val="tg-Cyrl-TJ"/>
        </w:rPr>
        <w:t>E māfai e te kāiga ke hapoti te tino i nā auala iēnei:</w:t>
      </w:r>
    </w:p>
    <w:p w14:paraId="603471E9" w14:textId="4648EC7D" w:rsidR="00BE0A8F" w:rsidRPr="00036469" w:rsidRDefault="00BE0A8F" w:rsidP="00BE0A8F">
      <w:pPr>
        <w:pStyle w:val="Bullet"/>
        <w:numPr>
          <w:ilvl w:val="0"/>
          <w:numId w:val="43"/>
        </w:numPr>
        <w:ind w:left="567" w:hanging="567"/>
        <w:rPr>
          <w:lang w:val="tg-Cyrl-TJ"/>
        </w:rPr>
      </w:pPr>
      <w:r w:rsidRPr="00036469">
        <w:rPr>
          <w:lang w:val="tg-Cyrl-TJ"/>
        </w:rPr>
        <w:t>fehoahoani ke mālamalama ki lātou ma māfaufau lelei ki ā lātou filifiliga ke fakauma tona ola</w:t>
      </w:r>
    </w:p>
    <w:p w14:paraId="5702E4F7" w14:textId="77777777" w:rsidR="00BE0A8F" w:rsidRPr="0003646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036469">
        <w:rPr>
          <w:lang w:val="tg-Cyrl-TJ"/>
        </w:rPr>
        <w:t>olo ki nā taimi e fakatonu mai ke kikila ai te fōmai (e ōno fofou te fōmai ke talanoa ki te tino nā ko ia lavai i hō he taimi i te taimi e fakatalanoa ai nā fehoahoaniga)</w:t>
      </w:r>
    </w:p>
    <w:p w14:paraId="2516B219" w14:textId="77777777" w:rsidR="00BE0A8F" w:rsidRPr="0003646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036469">
        <w:rPr>
          <w:lang w:val="tg-Cyrl-TJ"/>
        </w:rPr>
        <w:t>ke fai ni ā lātou hāoniga ki te tino, vēia ke fakatākele ma fafaga</w:t>
      </w:r>
    </w:p>
    <w:p w14:paraId="72BB1ECE" w14:textId="77777777" w:rsidR="00BE0A8F" w:rsidRPr="0003646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036469">
        <w:rPr>
          <w:lang w:val="tg-Cyrl-TJ"/>
        </w:rPr>
        <w:t>fehoahoani ki te peleniga ke fakauma te ola</w:t>
      </w:r>
    </w:p>
    <w:p w14:paraId="0F99A7BF" w14:textId="77777777" w:rsidR="00BE0A8F" w:rsidRPr="00036469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036469">
        <w:rPr>
          <w:lang w:val="tg-Cyrl-TJ"/>
        </w:rPr>
        <w:t>fakamāfanafana ma fai ni tala āgai ki te ola faka te āgaga</w:t>
      </w:r>
    </w:p>
    <w:p w14:paraId="275C2F56" w14:textId="7BD82D21" w:rsidR="00D25C07" w:rsidRPr="00036469" w:rsidRDefault="00BE0A8F" w:rsidP="00D25C07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036469">
        <w:rPr>
          <w:lang w:val="tg-Cyrl-TJ"/>
        </w:rPr>
        <w:t>fehoahoani ma hapoti kāfai te vailākau kua fōki.</w:t>
      </w:r>
    </w:p>
    <w:p w14:paraId="013C395B" w14:textId="37E37E9F" w:rsidR="00E2082D" w:rsidRPr="00036469" w:rsidRDefault="00F93C7B" w:rsidP="00E2082D">
      <w:pPr>
        <w:pStyle w:val="Heading3"/>
        <w:rPr>
          <w:lang w:val="tg-Cyrl-TJ"/>
        </w:rPr>
      </w:pPr>
      <w:r w:rsidRPr="00036469">
        <w:rPr>
          <w:lang w:val="tg-Cyrl-TJ"/>
        </w:rPr>
        <w:t xml:space="preserve">Ko te tino e tatau ke lea lava ia ki ō lātou manatu ki </w:t>
      </w:r>
      <w:r w:rsidR="000B6B59" w:rsidRPr="00036469">
        <w:rPr>
          <w:lang w:val="tg-Cyrl-TJ"/>
        </w:rPr>
        <w:t>nā tautuaga ke</w:t>
      </w:r>
      <w:r w:rsidRPr="00036469">
        <w:rPr>
          <w:lang w:val="tg-Cyrl-TJ"/>
        </w:rPr>
        <w:t xml:space="preserve"> fehoahoani ke fakauma tona ola</w:t>
      </w:r>
    </w:p>
    <w:p w14:paraId="4D463678" w14:textId="3AAFC7B7" w:rsidR="00E2082D" w:rsidRPr="00036469" w:rsidRDefault="00F93C7B" w:rsidP="00E2082D">
      <w:pPr>
        <w:rPr>
          <w:szCs w:val="22"/>
          <w:lang w:val="tg-Cyrl-TJ"/>
        </w:rPr>
      </w:pPr>
      <w:r w:rsidRPr="00036469">
        <w:rPr>
          <w:lang w:val="tg-Cyrl-TJ"/>
        </w:rPr>
        <w:t>Ko te tino e tatau ko ia lava te ia fakailoa tona lagona ki he fehoahoani ke fakauma tona ola, kae fakatahi ai ma he tino tau te ola mālōlō. E hē mafai e he tino faigāluega tau te ola mālōlō ke lea ki ei e mafai e ia ke filifili kāfai ia e fofou ki ei.</w:t>
      </w:r>
    </w:p>
    <w:p w14:paraId="1F305154" w14:textId="1BACC169" w:rsidR="00FC5518" w:rsidRPr="00036469" w:rsidRDefault="00FC5518" w:rsidP="00E2082D">
      <w:pPr>
        <w:rPr>
          <w:szCs w:val="22"/>
          <w:lang w:val="tg-Cyrl-TJ"/>
        </w:rPr>
      </w:pPr>
    </w:p>
    <w:p w14:paraId="14703884" w14:textId="264686C1" w:rsidR="00545116" w:rsidRPr="00036469" w:rsidRDefault="00F93C7B" w:rsidP="00E2082D">
      <w:pPr>
        <w:rPr>
          <w:szCs w:val="22"/>
          <w:lang w:val="tg-Cyrl-TJ"/>
        </w:rPr>
      </w:pPr>
      <w:r w:rsidRPr="00036469">
        <w:rPr>
          <w:lang w:val="tg-Cyrl-TJ"/>
        </w:rPr>
        <w:lastRenderedPageBreak/>
        <w:t xml:space="preserve">E mafai e te tino ke fakailoa tona lagona ki he fehoahoani ke fakauma tona ola ki hō he tino i te kaufaigāluega tau te ola mālōlō e kikilagia ia, kae e hili atu kāfai e talanoa ki tona fōmai lava, auā ko nā fōmai oioti te ki lātou kamatagia ke fai he hiakiga e vēia ona fakatonugia i </w:t>
      </w:r>
      <w:r w:rsidRPr="00E63C3E">
        <w:rPr>
          <w:lang w:val="tg-Cyrl-TJ"/>
        </w:rPr>
        <w:t xml:space="preserve">luga o te </w:t>
      </w:r>
      <w:r w:rsidR="00E63C3E" w:rsidRPr="00E63C3E">
        <w:rPr>
          <w:lang w:val="tg-Cyrl-TJ"/>
        </w:rPr>
        <w:t>T</w:t>
      </w:r>
      <w:r w:rsidRPr="00E63C3E">
        <w:rPr>
          <w:lang w:val="tg-Cyrl-TJ"/>
        </w:rPr>
        <w:t>ulafono.</w:t>
      </w:r>
      <w:r w:rsidRPr="00036469">
        <w:rPr>
          <w:lang w:val="tg-Cyrl-TJ"/>
        </w:rPr>
        <w:t xml:space="preserve"> </w:t>
      </w:r>
    </w:p>
    <w:p w14:paraId="77F2F9DC" w14:textId="77777777" w:rsidR="00545116" w:rsidRPr="00036469" w:rsidRDefault="00545116" w:rsidP="00E2082D">
      <w:pPr>
        <w:rPr>
          <w:szCs w:val="22"/>
          <w:lang w:val="tg-Cyrl-TJ"/>
        </w:rPr>
      </w:pPr>
    </w:p>
    <w:p w14:paraId="21831502" w14:textId="3AD6188C" w:rsidR="00FC5518" w:rsidRPr="00036469" w:rsidRDefault="00F93C7B" w:rsidP="00E2082D">
      <w:pPr>
        <w:rPr>
          <w:szCs w:val="22"/>
          <w:lang w:val="tg-Cyrl-TJ"/>
        </w:rPr>
      </w:pPr>
      <w:r w:rsidRPr="00036469">
        <w:rPr>
          <w:lang w:val="tg-Cyrl-TJ"/>
        </w:rPr>
        <w:t xml:space="preserve">E tatau te tino ke manino lelei ko ki lātou e hakili fakamatalaga āgai ki nā fehoahoaniga ki he filifiliga ke fakauma te ola. E ōno fehiligia te tino e te fōmai ke hiaki pe hāfia e te tino te mea e fofou ki ei, ma aiheā foki te fofou ai ke ki lātou iloa nā fehoahoaniga ki he filifiliga ke fakauma te ola. </w:t>
      </w:r>
    </w:p>
    <w:p w14:paraId="0D0BE78C" w14:textId="734FCC21" w:rsidR="00E2082D" w:rsidRPr="00036469" w:rsidRDefault="000B6B59" w:rsidP="00E2082D">
      <w:pPr>
        <w:pStyle w:val="Heading3"/>
        <w:rPr>
          <w:lang w:val="tg-Cyrl-TJ"/>
        </w:rPr>
      </w:pPr>
      <w:bookmarkStart w:id="1" w:name="whanausupport"/>
      <w:bookmarkEnd w:id="1"/>
      <w:r w:rsidRPr="00036469">
        <w:rPr>
          <w:lang w:val="tg-Cyrl-TJ"/>
        </w:rPr>
        <w:t>E</w:t>
      </w:r>
      <w:r w:rsidR="00036469" w:rsidRPr="00036469">
        <w:rPr>
          <w:lang w:val="tg-Cyrl-TJ"/>
        </w:rPr>
        <w:t xml:space="preserve"> </w:t>
      </w:r>
      <w:r w:rsidR="000D4F49" w:rsidRPr="00036469">
        <w:rPr>
          <w:lang w:val="tg-Cyrl-TJ"/>
        </w:rPr>
        <w:t>fakatino e te fōmai nā tautuaga e manakomia e te tino, nā vāega uma lele e tatau ke fakatino</w:t>
      </w:r>
    </w:p>
    <w:p w14:paraId="21C8C58D" w14:textId="56E21896" w:rsidR="00EE03D3" w:rsidRPr="00036469" w:rsidRDefault="009D77DB" w:rsidP="00E2082D">
      <w:pPr>
        <w:keepNext/>
        <w:rPr>
          <w:rFonts w:cs="Segoe UI"/>
          <w:szCs w:val="22"/>
          <w:shd w:val="clear" w:color="auto" w:fill="FFFFFF"/>
          <w:lang w:val="tg-Cyrl-TJ"/>
        </w:rPr>
      </w:pPr>
      <w:r w:rsidRPr="00036469">
        <w:rPr>
          <w:shd w:val="clear" w:color="auto" w:fill="FFFFFF"/>
          <w:lang w:val="tg-Cyrl-TJ"/>
        </w:rPr>
        <w:t xml:space="preserve">Ko te fōmai (e taku ko te fōmai e fakataunukua te tautuaga) e hapoti ki te tino i nā itū uma lele e manakomia mō nā fehoahoaniga ki he filifilifiga ke fakauma te ola. </w:t>
      </w:r>
      <w:r w:rsidRPr="00036469">
        <w:rPr>
          <w:lang w:val="tg-Cyrl-TJ"/>
        </w:rPr>
        <w:t>Ko te fōmai e fakataunukua te tautuaga, e takitaki e ia te faiga o te hiakiga, mā kāfai te tino e talafeagai ke fakatino ki ei te fehoahoaniga tēnei, e mafai e ki lātou ke fehoahoani ki te tino ma tona kāiga ke peleni ki te taimi e fakatinoa ai te gāluega ke fakauma te ola, e mafai foki ke fōki e ki lātou te vailākau.</w:t>
      </w:r>
    </w:p>
    <w:p w14:paraId="6A736E2F" w14:textId="6956E21B" w:rsidR="006A6E85" w:rsidRPr="00036469" w:rsidRDefault="006A6E85" w:rsidP="00E2082D">
      <w:pPr>
        <w:keepNext/>
        <w:rPr>
          <w:rFonts w:cs="Segoe UI"/>
          <w:szCs w:val="22"/>
          <w:shd w:val="clear" w:color="auto" w:fill="FFFFFF"/>
          <w:lang w:val="tg-Cyrl-TJ"/>
        </w:rPr>
      </w:pPr>
    </w:p>
    <w:p w14:paraId="452D0844" w14:textId="2EFCBAEA" w:rsidR="006A6E85" w:rsidRPr="00036469" w:rsidRDefault="006A6E85" w:rsidP="00E2082D">
      <w:pPr>
        <w:keepNext/>
        <w:rPr>
          <w:rFonts w:cs="Segoe UI"/>
          <w:szCs w:val="22"/>
          <w:shd w:val="clear" w:color="auto" w:fill="FFFFFF"/>
          <w:lang w:val="tg-Cyrl-TJ"/>
        </w:rPr>
      </w:pPr>
      <w:r w:rsidRPr="00036469">
        <w:rPr>
          <w:shd w:val="clear" w:color="auto" w:fill="FFFFFF"/>
          <w:lang w:val="tg-Cyrl-TJ"/>
        </w:rPr>
        <w:t xml:space="preserve">Ko iētahi taimi, ko te fōmai e fakataunukua te tautuaga ki te tino, ko te fōmai ia e kikilagia te tino i taimi uma, vēia ko te fōmai kāiga pe ko he fōmai fakapitoa. Kae, e hē vēake ko nā fōmai uma lele e fakatino e ki lātou nā </w:t>
      </w:r>
      <w:r w:rsidR="000B6B59" w:rsidRPr="00036469">
        <w:rPr>
          <w:shd w:val="clear" w:color="auto" w:fill="FFFFFF"/>
          <w:lang w:val="tg-Cyrl-TJ"/>
        </w:rPr>
        <w:t xml:space="preserve">tautuaga ke </w:t>
      </w:r>
      <w:r w:rsidRPr="00036469">
        <w:rPr>
          <w:shd w:val="clear" w:color="auto" w:fill="FFFFFF"/>
          <w:lang w:val="tg-Cyrl-TJ"/>
        </w:rPr>
        <w:t xml:space="preserve">fehoahoani ki he filifiliga ke fakauma he ola. Ko te mea tēnei e māfua ona ko ō lātou talitonuga lava (ō lātou lāgona faka te tino lava), pe ona e hē lava ō lātou hikili pe ko te poto māhani. </w:t>
      </w:r>
    </w:p>
    <w:p w14:paraId="793B3A5B" w14:textId="4EDCFC25" w:rsidR="006A6E85" w:rsidRPr="00036469" w:rsidRDefault="006A6E85" w:rsidP="006A6E85">
      <w:pPr>
        <w:rPr>
          <w:lang w:val="tg-Cyrl-TJ"/>
        </w:rPr>
      </w:pPr>
    </w:p>
    <w:p w14:paraId="2044E841" w14:textId="30936D15" w:rsidR="005B083F" w:rsidRPr="00036469" w:rsidRDefault="006A6E85" w:rsidP="00F70326">
      <w:pPr>
        <w:rPr>
          <w:lang w:val="tg-Cyrl-TJ"/>
        </w:rPr>
      </w:pPr>
      <w:r w:rsidRPr="00036469">
        <w:rPr>
          <w:lang w:val="tg-Cyrl-TJ"/>
        </w:rPr>
        <w:t xml:space="preserve">Kāfai te fōmai kāiga o te tino tenā e hē fakatinogia e ki lātou na </w:t>
      </w:r>
      <w:r w:rsidR="000B6B59" w:rsidRPr="00036469">
        <w:rPr>
          <w:lang w:val="tg-Cyrl-TJ"/>
        </w:rPr>
        <w:t xml:space="preserve">tautuaga ke </w:t>
      </w:r>
      <w:r w:rsidRPr="00036469">
        <w:rPr>
          <w:lang w:val="tg-Cyrl-TJ"/>
        </w:rPr>
        <w:t xml:space="preserve">fehoahoani ki he filifiliga ke fakauma he ola, e tatau te fōmai ke: </w:t>
      </w:r>
    </w:p>
    <w:p w14:paraId="40F22092" w14:textId="77D02741" w:rsidR="00F03AB2" w:rsidRPr="00036469" w:rsidRDefault="009D77DB" w:rsidP="00F03AB2">
      <w:pPr>
        <w:pStyle w:val="Bullet"/>
        <w:rPr>
          <w:lang w:val="tg-Cyrl-TJ"/>
        </w:rPr>
      </w:pPr>
      <w:r w:rsidRPr="00036469">
        <w:rPr>
          <w:lang w:val="tg-Cyrl-TJ"/>
        </w:rPr>
        <w:t>fakamatala pe aiheā te hē fakatinogia ai e ki lātou te tautuaga tēnei</w:t>
      </w:r>
    </w:p>
    <w:p w14:paraId="37FF503E" w14:textId="077EDB7B" w:rsidR="009F2BA7" w:rsidRPr="00036469" w:rsidRDefault="00490E90" w:rsidP="00F03AB2">
      <w:pPr>
        <w:pStyle w:val="Bullet"/>
        <w:rPr>
          <w:lang w:val="tg-Cyrl-TJ"/>
        </w:rPr>
      </w:pPr>
      <w:r w:rsidRPr="00036469">
        <w:rPr>
          <w:lang w:val="tg-Cyrl-TJ"/>
        </w:rPr>
        <w:t>fakafehokotaki te tino ma he fōmai ke kavea ma ō lātou fōmai e fakataunukua te tautuaga, pe lea ki te tino e ki lātou mafaia oi fehili ki te SCENZ Group mo he igoa ma nā fakamatalaga e o he fōmai e mafai ke fehoahoani ake ke fakatino nā fehoahoaniga ki he filifiliga ke fakauma te ola.</w:t>
      </w:r>
      <w:r w:rsidR="00F03AB2" w:rsidRPr="00036469">
        <w:rPr>
          <w:lang w:val="tg-Cyrl-TJ"/>
        </w:rPr>
        <w:br/>
      </w:r>
    </w:p>
    <w:p w14:paraId="10D8E944" w14:textId="26888196" w:rsidR="009D77DB" w:rsidRPr="00036469" w:rsidRDefault="00F93C7B" w:rsidP="00D931A0">
      <w:pPr>
        <w:rPr>
          <w:lang w:val="tg-Cyrl-TJ"/>
        </w:rPr>
      </w:pPr>
      <w:r w:rsidRPr="00036469">
        <w:rPr>
          <w:lang w:val="tg-Cyrl-TJ"/>
        </w:rPr>
        <w:t xml:space="preserve">E mafai e te tino ke fakafehokotaki te SCENZ Group i te numela telefoni 0800 223 852 mō ni fehoahoaniga ke hakili ai he fōmai e mafai ke fakatino nā </w:t>
      </w:r>
      <w:r w:rsidR="000B6B59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ki he filifiliga ke fakauma te ola. Ko te vāega i loto o te Matāeke tau te Ola Mālōlō e fakapatino ki ei nā tautuaga iēnei, ka gālulue fakatahi ma te SCENZ ke fehoahoani ki te tino ke fakafehokotaki ma he fōmai ke fakataunukua te tautuaga.</w:t>
      </w:r>
    </w:p>
    <w:p w14:paraId="10FD33F1" w14:textId="77777777" w:rsidR="009D77DB" w:rsidRPr="00036469" w:rsidRDefault="009D77DB" w:rsidP="00D931A0">
      <w:pPr>
        <w:rPr>
          <w:lang w:val="tg-Cyrl-TJ"/>
        </w:rPr>
      </w:pPr>
    </w:p>
    <w:p w14:paraId="46C27F78" w14:textId="46570970" w:rsidR="002743EC" w:rsidRPr="00036469" w:rsidRDefault="00F03AB2" w:rsidP="00F70326">
      <w:pPr>
        <w:rPr>
          <w:lang w:val="tg-Cyrl-TJ"/>
        </w:rPr>
      </w:pPr>
      <w:r w:rsidRPr="00036469">
        <w:rPr>
          <w:lang w:val="tg-Cyrl-TJ"/>
        </w:rPr>
        <w:t>E mafai foki e te tino ke fakafehokotaki hako lava e ki lātou te SCENZ Group kae he talanoa muamua ki te kaufaigāluega e kikilāgia ia.</w:t>
      </w:r>
    </w:p>
    <w:p w14:paraId="708CEA50" w14:textId="6C2641EA" w:rsidR="007C4821" w:rsidRPr="00036469" w:rsidRDefault="002743EC" w:rsidP="00F70326">
      <w:pPr>
        <w:rPr>
          <w:lang w:val="tg-Cyrl-TJ"/>
        </w:rPr>
      </w:pPr>
      <w:r w:rsidRPr="00036469">
        <w:rPr>
          <w:lang w:val="tg-Cyrl-TJ"/>
        </w:rPr>
        <w:br w:type="page"/>
      </w:r>
    </w:p>
    <w:p w14:paraId="7140CFF5" w14:textId="00D14012" w:rsidR="00490E90" w:rsidRPr="00036469" w:rsidRDefault="006A6E85" w:rsidP="00F70326">
      <w:pPr>
        <w:rPr>
          <w:szCs w:val="22"/>
          <w:lang w:val="tg-Cyrl-TJ"/>
        </w:rPr>
      </w:pPr>
      <w:r w:rsidRPr="00036469">
        <w:rPr>
          <w:rStyle w:val="Heading3Char"/>
          <w:lang w:val="tg-Cyrl-TJ"/>
        </w:rPr>
        <w:lastRenderedPageBreak/>
        <w:t xml:space="preserve">Ko iētahi tino o te kaufaigāluega e aofia i nā </w:t>
      </w:r>
      <w:r w:rsidR="000B6B59" w:rsidRPr="00036469">
        <w:rPr>
          <w:rStyle w:val="Heading3Char"/>
          <w:lang w:val="tg-Cyrl-TJ"/>
        </w:rPr>
        <w:t xml:space="preserve">tautuaga ke </w:t>
      </w:r>
      <w:r w:rsidRPr="00036469">
        <w:rPr>
          <w:rStyle w:val="Heading3Char"/>
          <w:lang w:val="tg-Cyrl-TJ"/>
        </w:rPr>
        <w:t>fehoahoani ki he filifiliga ke fakauma he ola</w:t>
      </w:r>
      <w:r w:rsidR="00F70326" w:rsidRPr="00036469">
        <w:rPr>
          <w:lang w:val="tg-Cyrl-TJ"/>
        </w:rPr>
        <w:br/>
      </w:r>
    </w:p>
    <w:p w14:paraId="79891247" w14:textId="2EB9D1A9" w:rsidR="00D25241" w:rsidRPr="00036469" w:rsidRDefault="00C4211E" w:rsidP="00F70326">
      <w:pPr>
        <w:rPr>
          <w:szCs w:val="22"/>
          <w:lang w:val="tg-Cyrl-TJ"/>
        </w:rPr>
      </w:pPr>
      <w:r w:rsidRPr="00036469">
        <w:rPr>
          <w:lang w:val="tg-Cyrl-TJ"/>
        </w:rPr>
        <w:t xml:space="preserve">Ko te tino e hiaki ma hapotigia e iētahi tino tau te ola mālōlō i te taimi e fakatalanoa ai nā vāega uma o nā tautuaga. </w:t>
      </w:r>
      <w:r w:rsidR="00F70326" w:rsidRPr="00036469">
        <w:rPr>
          <w:lang w:val="tg-Cyrl-TJ"/>
        </w:rPr>
        <w:br/>
      </w:r>
      <w:r w:rsidR="00F70326" w:rsidRPr="00036469">
        <w:rPr>
          <w:lang w:val="tg-Cyrl-TJ"/>
        </w:rPr>
        <w:br/>
      </w:r>
      <w:r w:rsidRPr="00036469">
        <w:rPr>
          <w:lang w:val="tg-Cyrl-TJ"/>
        </w:rPr>
        <w:t xml:space="preserve">Kāfai ko te fōmai e fakataunukua te tautuaga e manatu ko te tino e talafeagai ki he fehoahoani, e i ei te tahi fōmai e gālue lava mō ia (e taku ko he fōmai tūtokatahi) e toe hiaki e ia te tino. </w:t>
      </w:r>
      <w:r w:rsidRPr="00036469">
        <w:rPr>
          <w:rFonts w:ascii="Segoe" w:hAnsi="Segoe"/>
          <w:lang w:val="tg-Cyrl-TJ"/>
        </w:rPr>
        <w:t>Kāfai he fōmai pe ko nā fōmai uma e manatu ko te tino e hē ia te ia te mafai ma malamalama i te faiga o tana filifiliga</w:t>
      </w:r>
      <w:r w:rsidRPr="00036469">
        <w:rPr>
          <w:lang w:val="tg-Cyrl-TJ"/>
        </w:rPr>
        <w:t xml:space="preserve">, oi fai ai e te fōmai psychiatrist fakapitoa tau te māfaufau he hiakiga tona tolu. Ko he psychiatrist ko he fōmai fakapitoa i te ola mālōlō o te māfaufau. </w:t>
      </w:r>
    </w:p>
    <w:p w14:paraId="0209BFA2" w14:textId="77777777" w:rsidR="00D25241" w:rsidRPr="00036469" w:rsidRDefault="00D25241" w:rsidP="00F70326">
      <w:pPr>
        <w:rPr>
          <w:szCs w:val="22"/>
          <w:lang w:val="tg-Cyrl-TJ"/>
        </w:rPr>
      </w:pPr>
    </w:p>
    <w:p w14:paraId="02023133" w14:textId="3A0A0F4D" w:rsidR="00F70326" w:rsidRPr="00036469" w:rsidRDefault="00953B71" w:rsidP="00F70326">
      <w:pPr>
        <w:rPr>
          <w:lang w:val="tg-Cyrl-TJ"/>
        </w:rPr>
      </w:pPr>
      <w:r w:rsidRPr="00036469">
        <w:rPr>
          <w:lang w:val="tg-Cyrl-TJ"/>
        </w:rPr>
        <w:t xml:space="preserve">Ko te fōmai e fakataunukua te tautuaga ma te fōmai māfaufau, kāfai e tatau ai, e piki mai i te lihi o nā fōmai a te SCENZ Group. </w:t>
      </w:r>
    </w:p>
    <w:p w14:paraId="3954D2CB" w14:textId="77777777" w:rsidR="00F70326" w:rsidRPr="00036469" w:rsidRDefault="00F70326" w:rsidP="00F70326">
      <w:pPr>
        <w:rPr>
          <w:lang w:val="tg-Cyrl-TJ"/>
        </w:rPr>
      </w:pPr>
    </w:p>
    <w:p w14:paraId="7C7D9B69" w14:textId="418D5CEA" w:rsidR="00F70326" w:rsidRPr="00036469" w:rsidRDefault="00F93C7B" w:rsidP="00F70326">
      <w:pPr>
        <w:rPr>
          <w:lang w:val="tg-Cyrl-TJ"/>
        </w:rPr>
      </w:pPr>
      <w:r w:rsidRPr="00036469">
        <w:rPr>
          <w:lang w:val="tg-Cyrl-TJ"/>
        </w:rPr>
        <w:t xml:space="preserve">Ko te tino foki e ōno i ei tana fōmai tauhi kua i ei te mafai ke talavai (e taku ko te fōmai tauhi kua i ei te mafai ke talavai, kā fakataunukua te tautuaga) kā i loto foki i nā tautuaga ka fakatino. Ko te fōmai tauhi kua i ei te mafai ke talavai ka gālulue fakatahi ma te fōmai e fakataunukua te tautuaga, ma mafai ke fehoahoani ki te tino ma tona kāiga i te peleniga ki te fakatinoga ke fakauma tona ola, ma e mafai foki ke foki te vailākau kāfai e fofou ki ei te tino ke fai. </w:t>
      </w:r>
    </w:p>
    <w:p w14:paraId="399A224B" w14:textId="77777777" w:rsidR="00F70326" w:rsidRPr="00036469" w:rsidRDefault="00F70326" w:rsidP="00F70326">
      <w:pPr>
        <w:rPr>
          <w:lang w:val="tg-Cyrl-TJ"/>
        </w:rPr>
      </w:pPr>
    </w:p>
    <w:p w14:paraId="7A8466FF" w14:textId="5AC440A0" w:rsidR="00EE03D3" w:rsidRPr="00036469" w:rsidRDefault="00F93C7B" w:rsidP="00F70326">
      <w:pPr>
        <w:rPr>
          <w:lang w:val="tg-Cyrl-TJ"/>
        </w:rPr>
      </w:pPr>
      <w:r w:rsidRPr="00036469">
        <w:rPr>
          <w:lang w:val="tg-Cyrl-TJ"/>
        </w:rPr>
        <w:t xml:space="preserve">Ko te kaufaigāluega foki e kikilagia te tino i ona taimi hē mālohi e mafai foki ke hapoti i hō he taimi, vēia ke tuku ki ei ni fakamatalaga pe fehoahoani kei ei ma tona kāiga ke peleni na mea e tatau ke fakatātia. Kae e hē tākua ko ni fakatinoga fakamua e ō nā vāega e tatau ke fakatino ke fehoahoani ke fakauma he ola. </w:t>
      </w:r>
    </w:p>
    <w:p w14:paraId="398513FD" w14:textId="4D3ADA4D" w:rsidR="00EE03D3" w:rsidRPr="00036469" w:rsidRDefault="00C4211E" w:rsidP="00EE03D3">
      <w:pPr>
        <w:pStyle w:val="Heading3"/>
        <w:rPr>
          <w:lang w:val="tg-Cyrl-TJ"/>
        </w:rPr>
      </w:pPr>
      <w:r w:rsidRPr="00036469">
        <w:rPr>
          <w:lang w:val="tg-Cyrl-TJ"/>
        </w:rPr>
        <w:t xml:space="preserve">Ko nā </w:t>
      </w:r>
      <w:r w:rsidR="000B6B59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ke fakauma te ola e hē totogia</w:t>
      </w:r>
    </w:p>
    <w:p w14:paraId="414EA9A5" w14:textId="65D5AC97" w:rsidR="00EE03D3" w:rsidRPr="00036469" w:rsidRDefault="00534CB6" w:rsidP="00EE03D3">
      <w:pPr>
        <w:rPr>
          <w:lang w:val="tg-Cyrl-TJ"/>
        </w:rPr>
      </w:pPr>
      <w:r w:rsidRPr="00036469">
        <w:rPr>
          <w:lang w:val="tg-Cyrl-TJ"/>
        </w:rPr>
        <w:t xml:space="preserve">E hē totogia foki e te tino na taimi e fano ai kikila te fōmai pe ko nā vailākau e fakaaogā i nā </w:t>
      </w:r>
      <w:r w:rsidR="000B6B59" w:rsidRPr="00036469">
        <w:rPr>
          <w:lang w:val="tg-Cyrl-TJ"/>
        </w:rPr>
        <w:t xml:space="preserve">tautuaga ke </w:t>
      </w:r>
      <w:r w:rsidRPr="00036469">
        <w:rPr>
          <w:lang w:val="tg-Cyrl-TJ"/>
        </w:rPr>
        <w:t xml:space="preserve">fehoahoani ke fakauma he ola. E totogi lava e te tino te pili e manakomia mō iētahi tautuaga mahani lava ki iētahi vāega tau te ola mālōlō. E aofia ai: </w:t>
      </w:r>
    </w:p>
    <w:p w14:paraId="01CEFD6E" w14:textId="514AF6EB" w:rsidR="00EE03D3" w:rsidRPr="00036469" w:rsidRDefault="00CD3051" w:rsidP="00EE03D3">
      <w:pPr>
        <w:pStyle w:val="Bullet"/>
        <w:numPr>
          <w:ilvl w:val="0"/>
          <w:numId w:val="33"/>
        </w:numPr>
        <w:spacing w:line="264" w:lineRule="auto"/>
        <w:rPr>
          <w:lang w:val="tg-Cyrl-TJ"/>
        </w:rPr>
      </w:pPr>
      <w:r w:rsidRPr="00036469">
        <w:rPr>
          <w:lang w:val="tg-Cyrl-TJ"/>
        </w:rPr>
        <w:t xml:space="preserve">te tau o te āvanoa muamua e talanoa ai ki te fōmai kāiga ki tō lātou lagona ki nā </w:t>
      </w:r>
      <w:r w:rsidR="006A7DBB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ke fakauma te ola (e tuha lava kāfai ko te fōmai kāiga o te tino e kavea ma fōmai e fakatinoa nā tautuaga)</w:t>
      </w:r>
    </w:p>
    <w:p w14:paraId="5F8762F9" w14:textId="77777777" w:rsidR="000B6C5D" w:rsidRPr="00036469" w:rsidRDefault="00CD3051" w:rsidP="00D25C07">
      <w:pPr>
        <w:pStyle w:val="Bullet"/>
        <w:numPr>
          <w:ilvl w:val="0"/>
          <w:numId w:val="33"/>
        </w:numPr>
        <w:spacing w:line="264" w:lineRule="auto"/>
        <w:rPr>
          <w:lang w:val="tg-Cyrl-TJ"/>
        </w:rPr>
      </w:pPr>
      <w:r w:rsidRPr="00036469">
        <w:rPr>
          <w:lang w:val="tg-Cyrl-TJ"/>
        </w:rPr>
        <w:t>te pili o nā taimi o te fōmai kāiga iēia e hē mō nā tautuaga ke fehoahoaniga ke fakauma te ola (e tuha lava kāfai ko te fōmai kāiga o te tino e kavea ma fōmai e fakatinoa nā tautuaga)</w:t>
      </w:r>
    </w:p>
    <w:p w14:paraId="49472F21" w14:textId="74DD0EA2" w:rsidR="00EE03D3" w:rsidRPr="00036469" w:rsidRDefault="00CD3051" w:rsidP="00D25C07">
      <w:pPr>
        <w:pStyle w:val="Bullet"/>
        <w:numPr>
          <w:ilvl w:val="0"/>
          <w:numId w:val="33"/>
        </w:numPr>
        <w:spacing w:line="264" w:lineRule="auto"/>
        <w:rPr>
          <w:lang w:val="tg-Cyrl-TJ"/>
        </w:rPr>
      </w:pPr>
      <w:r w:rsidRPr="00036469">
        <w:rPr>
          <w:lang w:val="tg-Cyrl-TJ"/>
        </w:rPr>
        <w:t xml:space="preserve">te pili o nā vailākau iēia e manakomia mo iētahi vāega tau te ola mālōlō lava o te tino, vēia ko nā vailākau mō ni mea tigā. </w:t>
      </w:r>
    </w:p>
    <w:p w14:paraId="4AE7DB15" w14:textId="77777777" w:rsidR="00EE03D3" w:rsidRPr="00036469" w:rsidRDefault="00EE03D3" w:rsidP="00EE03D3">
      <w:pPr>
        <w:rPr>
          <w:rFonts w:cs="Segoe UI"/>
          <w:szCs w:val="22"/>
          <w:lang w:val="tg-Cyrl-TJ"/>
        </w:rPr>
      </w:pPr>
    </w:p>
    <w:p w14:paraId="3DBE43A9" w14:textId="7658B6C3" w:rsidR="007C4821" w:rsidRPr="00036469" w:rsidRDefault="00490E90" w:rsidP="00D25C07">
      <w:pPr>
        <w:rPr>
          <w:lang w:val="tg-Cyrl-TJ"/>
        </w:rPr>
      </w:pPr>
      <w:r w:rsidRPr="00036469">
        <w:rPr>
          <w:lang w:val="tg-Cyrl-TJ"/>
        </w:rPr>
        <w:lastRenderedPageBreak/>
        <w:t xml:space="preserve">E tatau te tino ke talanoa pea ki tona fōmai kāiga pe ko iētahi tino tau te ola mālōlō iēia e kikilagia ia i te taimi o tona hē mālohi, āgai ki ni tahi mea e ōno manakomia e ia i te taimi e fakatalanoa ai nā </w:t>
      </w:r>
      <w:r w:rsidR="006A7DBB" w:rsidRPr="00036469">
        <w:rPr>
          <w:lang w:val="tg-Cyrl-TJ"/>
        </w:rPr>
        <w:t xml:space="preserve">tautuaga ke </w:t>
      </w:r>
      <w:r w:rsidRPr="00036469">
        <w:rPr>
          <w:lang w:val="tg-Cyrl-TJ"/>
        </w:rPr>
        <w:t xml:space="preserve">fehoahoani ke fakauma te ola, mā ko nā tautuaga iēnei e fakatino pea lava e vēia ko te mahani. </w:t>
      </w:r>
    </w:p>
    <w:p w14:paraId="064781E3" w14:textId="46093105" w:rsidR="00EE03D3" w:rsidRPr="00036469" w:rsidRDefault="00EE03D3" w:rsidP="00D25C07">
      <w:pPr>
        <w:pStyle w:val="Heading2"/>
        <w:rPr>
          <w:lang w:val="tg-Cyrl-TJ"/>
        </w:rPr>
      </w:pPr>
      <w:r w:rsidRPr="00036469">
        <w:rPr>
          <w:lang w:val="tg-Cyrl-TJ"/>
        </w:rPr>
        <w:t>Te fakataunukuga o nā hiakiga āloakia</w:t>
      </w:r>
    </w:p>
    <w:p w14:paraId="568C14AE" w14:textId="6905EF9A" w:rsidR="00926C81" w:rsidRPr="00036469" w:rsidRDefault="006C1D8A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E i ei nā taki kua fakatātia e te tulāfono ke fakataunuku ai nā hiakiga āloakia ke maua ai he fehoahoani ki he filifiliga ke fakauma he ola. Ko nā hitepu iēnei e taua ke haogalēmū ai te tino. Ko nā hitepu e tatau ke fakatino i he fakahologa fakapitoa, ma e i ei nā pepa e tatau ke fakatumu i nā hitepu takitahi ke fakamaumau ai nā tautuaga. </w:t>
      </w:r>
    </w:p>
    <w:p w14:paraId="23C5E08E" w14:textId="77777777" w:rsidR="007C4821" w:rsidRPr="00036469" w:rsidRDefault="007C4821" w:rsidP="00191E33">
      <w:pPr>
        <w:rPr>
          <w:szCs w:val="22"/>
          <w:lang w:val="tg-Cyrl-TJ"/>
        </w:rPr>
      </w:pPr>
    </w:p>
    <w:p w14:paraId="090083DD" w14:textId="1CE5FCE7" w:rsidR="00926C81" w:rsidRPr="00036469" w:rsidRDefault="00BF1456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Ko nā hitepu takitahi e ōno manakomia ai ni taimi e lahi ke talanoa ai ma nā fōmai. Ko te fōmai e i loto i nā hitepu takitahi e mafai ke kikila kite tino kāfai e manakomia, e vēia kāfai e hē mālohi lelei ke feōaki. Ko nā kaukaunaga e igoa ki te telehealth (vēia e fakaaogā ai te neti pe ko te telefoni) e ōno fakaaogā mō iētahi hitepu. </w:t>
      </w:r>
    </w:p>
    <w:p w14:paraId="4CADBF1D" w14:textId="13215529" w:rsidR="00E2082D" w:rsidRPr="00036469" w:rsidRDefault="00E2082D" w:rsidP="006C1D8A">
      <w:pPr>
        <w:pStyle w:val="Heading3"/>
        <w:rPr>
          <w:lang w:val="tg-Cyrl-TJ"/>
        </w:rPr>
      </w:pPr>
      <w:r w:rsidRPr="00036469">
        <w:rPr>
          <w:lang w:val="tg-Cyrl-TJ"/>
        </w:rPr>
        <w:t>Fakatinoga</w:t>
      </w:r>
    </w:p>
    <w:p w14:paraId="6BC8E017" w14:textId="446859E4" w:rsidR="00E2082D" w:rsidRPr="00036469" w:rsidRDefault="00F93C7B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E tatau te tino ke fakatagi aloakia ki te fōmai e fakataunukua te tautuaga. I loto o nā talanoaga iēnei, e talanoa te fōmai e fakataunukua te tautuaga ma te tino āgai ki ni iētahi filifiliga mō nā </w:t>
      </w:r>
      <w:r w:rsidR="00A72A37" w:rsidRPr="00036469">
        <w:rPr>
          <w:lang w:val="tg-Cyrl-TJ"/>
        </w:rPr>
        <w:t xml:space="preserve">tautuaga ke </w:t>
      </w:r>
      <w:r w:rsidRPr="00036469">
        <w:rPr>
          <w:lang w:val="tg-Cyrl-TJ"/>
        </w:rPr>
        <w:t xml:space="preserve">fehoahoani ke fakauma te ola, ma fakamatala ki ei e mafai ke hui tō lātou mafaufau i hō he taimi. </w:t>
      </w:r>
    </w:p>
    <w:p w14:paraId="6A821EC6" w14:textId="77777777" w:rsidR="00E2082D" w:rsidRPr="00036469" w:rsidRDefault="00E2082D" w:rsidP="00191E33">
      <w:pPr>
        <w:rPr>
          <w:szCs w:val="22"/>
          <w:lang w:val="tg-Cyrl-TJ"/>
        </w:rPr>
      </w:pPr>
    </w:p>
    <w:p w14:paraId="2D6BA3D3" w14:textId="52BDDFC3" w:rsidR="003A54BE" w:rsidRPr="00036469" w:rsidRDefault="00E2082D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E fakamālohia e te fōmai e fakataunukua te tautuaga te tino ke talanoa ki te lātou filifiliga ma ō lātou kāiga. E talanoa foki te fōmai e fakataunukua te tautuaga ki iētahi fōmai ma te kaufaigāluega e kikilagia te tino, ma te kāiga (kāfai e malie ki ei te tino) ke fakamautinoa ko te tino e hē fakamālohia e he tino ke filifili he fehoahoaniga ke fakauma tona ola. </w:t>
      </w:r>
    </w:p>
    <w:p w14:paraId="593E21AB" w14:textId="77777777" w:rsidR="000B6C5D" w:rsidRPr="00036469" w:rsidRDefault="000B6C5D" w:rsidP="00191E33">
      <w:pPr>
        <w:rPr>
          <w:szCs w:val="22"/>
          <w:lang w:val="tg-Cyrl-TJ"/>
        </w:rPr>
      </w:pPr>
    </w:p>
    <w:p w14:paraId="490386ED" w14:textId="3F9E7131" w:rsidR="00EE03D3" w:rsidRPr="00036469" w:rsidRDefault="003A54BE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Kāfai ko te tino e fofou ke fakaauau, oi haini ai he pepa. E mafai te tino ke lea ki hē tahi tino ke haini mō ia kāfai e hē ki lātou mafaiagia oi tuhituhi pe haiini te pepa. Ko te tino e tatau ke i ei i te taimi e haini ai te pepa. </w:t>
      </w:r>
    </w:p>
    <w:p w14:paraId="0EDBA38A" w14:textId="621B228C" w:rsidR="00EE03D3" w:rsidRPr="00036469" w:rsidRDefault="00EE03D3" w:rsidP="006C1D8A">
      <w:pPr>
        <w:pStyle w:val="Heading3"/>
        <w:rPr>
          <w:lang w:val="tg-Cyrl-TJ"/>
        </w:rPr>
      </w:pPr>
      <w:r w:rsidRPr="00036469">
        <w:rPr>
          <w:lang w:val="tg-Cyrl-TJ"/>
        </w:rPr>
        <w:t>Hiakiga muamua</w:t>
      </w:r>
    </w:p>
    <w:p w14:paraId="5A3228DA" w14:textId="08D2E666" w:rsidR="003A54BE" w:rsidRPr="00036469" w:rsidRDefault="00F93C7B" w:rsidP="006C1D8A">
      <w:pPr>
        <w:rPr>
          <w:lang w:val="tg-Cyrl-TJ"/>
        </w:rPr>
      </w:pPr>
      <w:r w:rsidRPr="00036469">
        <w:rPr>
          <w:lang w:val="tg-Cyrl-TJ"/>
        </w:rPr>
        <w:t>Ko te fakatinoga o te</w:t>
      </w:r>
      <w:r w:rsidR="00A72A37" w:rsidRPr="00036469">
        <w:rPr>
          <w:lang w:val="tg-Cyrl-TJ"/>
        </w:rPr>
        <w:t xml:space="preserve"> tautuaga</w:t>
      </w:r>
      <w:r w:rsidRPr="00036469">
        <w:rPr>
          <w:lang w:val="tg-Cyrl-TJ"/>
        </w:rPr>
        <w:t xml:space="preserve"> e mafai ke tāofia i hō he taimi</w:t>
      </w:r>
      <w:r w:rsidR="002743EC" w:rsidRPr="00036469">
        <w:rPr>
          <w:lang w:val="tg-Cyrl-TJ"/>
        </w:rPr>
        <w:t>.</w:t>
      </w:r>
      <w:r w:rsidRPr="00036469">
        <w:rPr>
          <w:lang w:val="tg-Cyrl-TJ"/>
        </w:rPr>
        <w:t xml:space="preserve"> Ko te mea tenēi e aofia ki te hiakiga o te tino pe malamalama ma ia hāfia ke fai ma te mautinoa tana tonu ma na fai lava e ki lātou te filifiliga kae nae hē fakamalohia e hē tahi tino. </w:t>
      </w:r>
    </w:p>
    <w:p w14:paraId="06BBA3ED" w14:textId="77777777" w:rsidR="008B4039" w:rsidRPr="00036469" w:rsidRDefault="008B4039" w:rsidP="006C1D8A">
      <w:pPr>
        <w:rPr>
          <w:lang w:val="tg-Cyrl-TJ"/>
        </w:rPr>
      </w:pPr>
    </w:p>
    <w:p w14:paraId="35DA5498" w14:textId="3C6936FF" w:rsidR="003A54BE" w:rsidRPr="00036469" w:rsidRDefault="003A54BE" w:rsidP="006C1D8A">
      <w:pPr>
        <w:rPr>
          <w:lang w:val="tg-Cyrl-TJ"/>
        </w:rPr>
      </w:pPr>
      <w:r w:rsidRPr="00036469">
        <w:rPr>
          <w:lang w:val="tg-Cyrl-TJ"/>
        </w:rPr>
        <w:t xml:space="preserve">Kāfai ko te tino e hē pāhia pe talafeagai ke maua te fehoahoaniga tēnei, e fakamatala e te fōmai e fakataunukua te tautuaga, nā māfuaga, ma fakamautinoa ko te tino e hapotigia ma mafai ke maua iētahi fehoahoaniga fakatatau ki nā toe taimi o te ola. </w:t>
      </w:r>
    </w:p>
    <w:p w14:paraId="24CD0BDF" w14:textId="267498EA" w:rsidR="00EE03D3" w:rsidRPr="00036469" w:rsidRDefault="00EE03D3" w:rsidP="006C1D8A">
      <w:pPr>
        <w:pStyle w:val="Heading3"/>
        <w:rPr>
          <w:lang w:val="tg-Cyrl-TJ"/>
        </w:rPr>
      </w:pPr>
      <w:r w:rsidRPr="00036469">
        <w:rPr>
          <w:lang w:val="tg-Cyrl-TJ"/>
        </w:rPr>
        <w:lastRenderedPageBreak/>
        <w:t>Hiakiga tūtokatahi</w:t>
      </w:r>
    </w:p>
    <w:p w14:paraId="7A7A8C4C" w14:textId="19CCE194" w:rsidR="003A54BE" w:rsidRPr="00036469" w:rsidRDefault="008B4039" w:rsidP="00BF1456">
      <w:pPr>
        <w:rPr>
          <w:szCs w:val="22"/>
          <w:lang w:val="tg-Cyrl-TJ"/>
        </w:rPr>
      </w:pPr>
      <w:r w:rsidRPr="00036469">
        <w:rPr>
          <w:lang w:val="tg-Cyrl-TJ"/>
        </w:rPr>
        <w:t xml:space="preserve">Kāfai ko te fōmai e fakataunukua te tautuaga e hiaki atu te tino e talafeagai ki he fehoahoani, oi kikila ai e ia he fōmai tutokatahi mō he hiakiga tona lua. E tāua te vāega tēnei ke puipuia ai ma fakamautinoa ko te tino e manino lele </w:t>
      </w:r>
      <w:r w:rsidR="00036469" w:rsidRPr="00036469">
        <w:rPr>
          <w:lang w:val="tg-Cyrl-TJ"/>
        </w:rPr>
        <w:t>ma</w:t>
      </w:r>
      <w:r w:rsidRPr="00036469">
        <w:rPr>
          <w:lang w:val="tg-Cyrl-TJ"/>
        </w:rPr>
        <w:t xml:space="preserve"> talafeagai </w:t>
      </w:r>
      <w:r w:rsidR="00B47A2E" w:rsidRPr="00036469">
        <w:rPr>
          <w:lang w:val="tg-Cyrl-TJ"/>
        </w:rPr>
        <w:t xml:space="preserve">ki nā tautuaga </w:t>
      </w:r>
      <w:r w:rsidRPr="00036469">
        <w:rPr>
          <w:lang w:val="tg-Cyrl-TJ"/>
        </w:rPr>
        <w:t xml:space="preserve">ke </w:t>
      </w:r>
      <w:r w:rsidR="00036469" w:rsidRPr="00036469">
        <w:rPr>
          <w:lang w:val="tg-Cyrl-TJ"/>
        </w:rPr>
        <w:t xml:space="preserve">fehoahoaniga </w:t>
      </w:r>
      <w:r w:rsidRPr="00036469">
        <w:rPr>
          <w:lang w:val="tg-Cyrl-TJ"/>
        </w:rPr>
        <w:t xml:space="preserve">ke fakauma tona ola. </w:t>
      </w:r>
    </w:p>
    <w:p w14:paraId="2A56546A" w14:textId="60C3CDA9" w:rsidR="003A54BE" w:rsidRPr="00036469" w:rsidRDefault="003A54BE" w:rsidP="00BF1456">
      <w:pPr>
        <w:rPr>
          <w:szCs w:val="22"/>
          <w:lang w:val="tg-Cyrl-TJ"/>
        </w:rPr>
      </w:pPr>
    </w:p>
    <w:p w14:paraId="4D138488" w14:textId="60F16AEC" w:rsidR="00EE03D3" w:rsidRPr="00036469" w:rsidRDefault="00F928CD" w:rsidP="00953B71">
      <w:pPr>
        <w:rPr>
          <w:szCs w:val="22"/>
          <w:lang w:val="tg-Cyrl-TJ"/>
        </w:rPr>
      </w:pPr>
      <w:r w:rsidRPr="00036469">
        <w:rPr>
          <w:lang w:val="tg-Cyrl-TJ"/>
        </w:rPr>
        <w:t xml:space="preserve">Ko te hiakiga foki tēnei e aofia ki te hiakiga o te tino pe malamalama ma ia hāfia ke fai ma te mautinoa tana tonu ma na fai lava e </w:t>
      </w:r>
      <w:r w:rsidR="00036469" w:rsidRPr="00036469">
        <w:rPr>
          <w:lang w:val="tg-Cyrl-TJ"/>
        </w:rPr>
        <w:t>ia</w:t>
      </w:r>
      <w:r w:rsidRPr="00036469">
        <w:rPr>
          <w:lang w:val="tg-Cyrl-TJ"/>
        </w:rPr>
        <w:t xml:space="preserve"> te filifiliga kae nae hē fakamalohia e hē tahi tino </w:t>
      </w:r>
    </w:p>
    <w:p w14:paraId="50BF3262" w14:textId="58354EED" w:rsidR="00EE03D3" w:rsidRPr="00036469" w:rsidRDefault="00EE03D3" w:rsidP="006C1D8A">
      <w:pPr>
        <w:pStyle w:val="Heading3"/>
        <w:rPr>
          <w:lang w:val="tg-Cyrl-TJ"/>
        </w:rPr>
      </w:pPr>
      <w:r w:rsidRPr="00036469">
        <w:rPr>
          <w:lang w:val="tg-Cyrl-TJ"/>
        </w:rPr>
        <w:t>Hiakiga o te mafai ma te malamalama (kāfai e manakomia)</w:t>
      </w:r>
    </w:p>
    <w:p w14:paraId="776116FE" w14:textId="201EE016" w:rsidR="00534CB6" w:rsidRPr="00036469" w:rsidRDefault="00534CB6" w:rsidP="00191E33">
      <w:pPr>
        <w:rPr>
          <w:szCs w:val="22"/>
          <w:lang w:val="tg-Cyrl-TJ"/>
        </w:rPr>
      </w:pPr>
      <w:r w:rsidRPr="00036469">
        <w:rPr>
          <w:lang w:val="tg-Cyrl-TJ"/>
        </w:rPr>
        <w:t>E i ei nā taimi, e kikila ai e te tino he fōmai fakapitoa ki te ola mālōlō o te mafaufau (psychiatrist)</w:t>
      </w:r>
      <w:r w:rsidR="001A55D2" w:rsidRPr="00036469">
        <w:rPr>
          <w:lang w:val="tg-Cyrl-TJ"/>
        </w:rPr>
        <w:t>.</w:t>
      </w:r>
      <w:r w:rsidRPr="00036469">
        <w:rPr>
          <w:lang w:val="tg-Cyrl-TJ"/>
        </w:rPr>
        <w:t xml:space="preserve"> Ko te mea tēnei e taunuku kāfai te fōmai e fakatinogia te tautuaga ma te fōmai tutokatahi e talitonu uma ko te tino e talafeagai ke maua te fehoahoaniga, kae ko he fokotahi pe ko ki lāua uma e popole pe mafai mōni e te tino ke fai hē tonu ma malamalama lelei ki ei. </w:t>
      </w:r>
    </w:p>
    <w:p w14:paraId="6316F4FB" w14:textId="77777777" w:rsidR="00534CB6" w:rsidRPr="00036469" w:rsidRDefault="00534CB6" w:rsidP="00191E33">
      <w:pPr>
        <w:rPr>
          <w:szCs w:val="22"/>
          <w:lang w:val="tg-Cyrl-TJ"/>
        </w:rPr>
      </w:pPr>
    </w:p>
    <w:p w14:paraId="48F953CC" w14:textId="2B6FB871" w:rsidR="00191E33" w:rsidRPr="00036469" w:rsidRDefault="00953B71" w:rsidP="00191E33">
      <w:pPr>
        <w:rPr>
          <w:szCs w:val="22"/>
          <w:lang w:val="tg-Cyrl-TJ"/>
        </w:rPr>
      </w:pPr>
      <w:r w:rsidRPr="00036469">
        <w:rPr>
          <w:lang w:val="tg-Cyrl-TJ"/>
        </w:rPr>
        <w:t>E hiaki e te fōmai fakapitoa ki te ola mālōlō tau te māfaufau, ke fakamautinoa e ki lātou mafaia oi fai he tonu ona e malamalama ki te tulaga e i ei ai ia. E hiaki foki pe ko te tino e fai tana tonu kae e hē fōhia e hē tahi tino. E hē hiakia e te fōmai fakapitoa ki te ola mālōlō tau te māfaufau iētahi vāega fakatatau ki te talafeagai.</w:t>
      </w:r>
    </w:p>
    <w:p w14:paraId="727CD3B4" w14:textId="0E2E668E" w:rsidR="00BF1456" w:rsidRPr="00036469" w:rsidRDefault="00B47A2E" w:rsidP="00BF1456">
      <w:pPr>
        <w:pStyle w:val="Heading3"/>
        <w:rPr>
          <w:lang w:val="tg-Cyrl-TJ"/>
        </w:rPr>
      </w:pPr>
      <w:r w:rsidRPr="00036469">
        <w:rPr>
          <w:lang w:val="tg-Cyrl-TJ"/>
        </w:rPr>
        <w:t>Ko t</w:t>
      </w:r>
      <w:r w:rsidR="00BF1456" w:rsidRPr="00036469">
        <w:rPr>
          <w:lang w:val="tg-Cyrl-TJ"/>
        </w:rPr>
        <w:t>e tonu āgai pe t</w:t>
      </w:r>
      <w:r w:rsidRPr="00036469">
        <w:rPr>
          <w:lang w:val="tg-Cyrl-TJ"/>
        </w:rPr>
        <w:t>a</w:t>
      </w:r>
      <w:r w:rsidR="00BF1456" w:rsidRPr="00036469">
        <w:rPr>
          <w:lang w:val="tg-Cyrl-TJ"/>
        </w:rPr>
        <w:t>l</w:t>
      </w:r>
      <w:r w:rsidRPr="00036469">
        <w:rPr>
          <w:lang w:val="tg-Cyrl-TJ"/>
        </w:rPr>
        <w:t>a</w:t>
      </w:r>
      <w:r w:rsidR="00BF1456" w:rsidRPr="00036469">
        <w:rPr>
          <w:lang w:val="tg-Cyrl-TJ"/>
        </w:rPr>
        <w:t xml:space="preserve">feagai ke maua te </w:t>
      </w:r>
      <w:r w:rsidRPr="00036469">
        <w:rPr>
          <w:lang w:val="tg-Cyrl-TJ"/>
        </w:rPr>
        <w:t xml:space="preserve">tautuaga </w:t>
      </w:r>
    </w:p>
    <w:p w14:paraId="6EC2726E" w14:textId="52A401FD" w:rsidR="00953B71" w:rsidRPr="00036469" w:rsidRDefault="0022586C" w:rsidP="00953B71">
      <w:pPr>
        <w:rPr>
          <w:lang w:val="tg-Cyrl-TJ"/>
        </w:rPr>
      </w:pPr>
      <w:r w:rsidRPr="00036469">
        <w:rPr>
          <w:lang w:val="tg-Cyrl-TJ"/>
        </w:rPr>
        <w:t xml:space="preserve">Ko te fōmai o te tino e fakataunukua te tautuaga, ka talanoa ki te tino ki te fakaikuga o te hiakiga tona lua ma te hiakiga ki tona malamalama ma tona mafai ke fai tana tonu, kāfai e manakomia. </w:t>
      </w:r>
    </w:p>
    <w:p w14:paraId="468DEB8E" w14:textId="4D9276FC" w:rsidR="00953B71" w:rsidRPr="00036469" w:rsidRDefault="00953B71" w:rsidP="00953B71">
      <w:pPr>
        <w:rPr>
          <w:lang w:val="tg-Cyrl-TJ"/>
        </w:rPr>
      </w:pPr>
    </w:p>
    <w:p w14:paraId="35F3EF52" w14:textId="4BFB9B98" w:rsidR="00953B71" w:rsidRPr="00036469" w:rsidRDefault="00953B71" w:rsidP="00953B71">
      <w:pPr>
        <w:rPr>
          <w:lang w:val="tg-Cyrl-TJ"/>
        </w:rPr>
      </w:pPr>
      <w:r w:rsidRPr="00036469">
        <w:rPr>
          <w:lang w:val="tg-Cyrl-TJ"/>
        </w:rPr>
        <w:t xml:space="preserve">Kāfai ko te tino e hiaki e talafeagai ki </w:t>
      </w:r>
      <w:r w:rsidR="00B47A2E" w:rsidRPr="00036469">
        <w:rPr>
          <w:lang w:val="tg-Cyrl-TJ"/>
        </w:rPr>
        <w:t>te tautuaga ke</w:t>
      </w:r>
      <w:r w:rsidRPr="00036469">
        <w:rPr>
          <w:lang w:val="tg-Cyrl-TJ"/>
        </w:rPr>
        <w:t xml:space="preserve">fehoahoani ke fakauma tona ola, e mafai ke kamata loa oi peleni te fehoahoaniga ke fakauma tona ola, e aofia ai te filifiliga o he aho ma he taimi, ma he koga e fofou ia ki ei. </w:t>
      </w:r>
    </w:p>
    <w:p w14:paraId="74D4AF86" w14:textId="1E5E8CD6" w:rsidR="00953B71" w:rsidRPr="00036469" w:rsidRDefault="00953B71" w:rsidP="00953B71">
      <w:pPr>
        <w:rPr>
          <w:lang w:val="tg-Cyrl-TJ"/>
        </w:rPr>
      </w:pPr>
    </w:p>
    <w:p w14:paraId="2C4DA99D" w14:textId="0E8CF335" w:rsidR="001A55D2" w:rsidRPr="00036469" w:rsidRDefault="00953B71" w:rsidP="00953B71">
      <w:pPr>
        <w:rPr>
          <w:lang w:val="tg-Cyrl-TJ"/>
        </w:rPr>
      </w:pPr>
      <w:r w:rsidRPr="00036469">
        <w:rPr>
          <w:lang w:val="tg-Cyrl-TJ"/>
        </w:rPr>
        <w:t xml:space="preserve">Kāfai ko te tino e hē pāhia pe talafeagai ke maua te </w:t>
      </w:r>
      <w:r w:rsidR="00B47A2E" w:rsidRPr="00036469">
        <w:rPr>
          <w:lang w:val="tg-Cyrl-TJ"/>
        </w:rPr>
        <w:t xml:space="preserve">tautuaga </w:t>
      </w:r>
      <w:r w:rsidRPr="00036469">
        <w:rPr>
          <w:lang w:val="tg-Cyrl-TJ"/>
        </w:rPr>
        <w:t>tēnei, e fakamatala e te fōmai e fakataunukua te tautuaga, nā māfuaga, ma fakamautinoa ko te tino e hapotigia ma mafai ke maua iētahi fehoahoaniga fakatatau ki nā toe taimi o te ola.</w:t>
      </w:r>
    </w:p>
    <w:p w14:paraId="2F0388BE" w14:textId="77777777" w:rsidR="001A55D2" w:rsidRPr="00036469" w:rsidRDefault="001A55D2">
      <w:pPr>
        <w:rPr>
          <w:lang w:val="tg-Cyrl-TJ"/>
        </w:rPr>
      </w:pPr>
      <w:r w:rsidRPr="00036469">
        <w:rPr>
          <w:lang w:val="tg-Cyrl-TJ"/>
        </w:rPr>
        <w:br w:type="page"/>
      </w:r>
    </w:p>
    <w:p w14:paraId="09350A6B" w14:textId="4107922A" w:rsidR="00191E33" w:rsidRPr="00036469" w:rsidRDefault="00EE03D3" w:rsidP="00D25241">
      <w:pPr>
        <w:pStyle w:val="Heading2"/>
        <w:rPr>
          <w:lang w:val="tg-Cyrl-TJ"/>
        </w:rPr>
      </w:pPr>
      <w:r w:rsidRPr="00036469">
        <w:rPr>
          <w:lang w:val="tg-Cyrl-TJ"/>
        </w:rPr>
        <w:lastRenderedPageBreak/>
        <w:t xml:space="preserve">Ko te fakatinoga o te </w:t>
      </w:r>
      <w:r w:rsidR="00B47A2E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e mafai ke tāofia i hō he taimi</w:t>
      </w:r>
    </w:p>
    <w:p w14:paraId="17FC5662" w14:textId="24264844" w:rsidR="00AB0C9C" w:rsidRPr="00036469" w:rsidRDefault="00D25241" w:rsidP="004E2DD8">
      <w:pPr>
        <w:pStyle w:val="Heading3"/>
        <w:rPr>
          <w:lang w:val="tg-Cyrl-TJ"/>
        </w:rPr>
      </w:pPr>
      <w:r w:rsidRPr="00036469">
        <w:rPr>
          <w:lang w:val="tg-Cyrl-TJ"/>
        </w:rPr>
        <w:t>Ko te fakatino</w:t>
      </w:r>
      <w:r w:rsidR="00B47A2E" w:rsidRPr="00036469">
        <w:rPr>
          <w:lang w:val="tg-Cyrl-TJ"/>
        </w:rPr>
        <w:t>ga</w:t>
      </w:r>
      <w:r w:rsidRPr="00036469">
        <w:rPr>
          <w:lang w:val="tg-Cyrl-TJ"/>
        </w:rPr>
        <w:t xml:space="preserve"> o te </w:t>
      </w:r>
      <w:r w:rsidR="00B47A2E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e tāofia kāfai ko te tino e hē talafeagai ke maua te fehoahoaniga</w:t>
      </w:r>
    </w:p>
    <w:p w14:paraId="4C682FE8" w14:textId="0B796CAA" w:rsidR="00D25241" w:rsidRPr="00036469" w:rsidRDefault="00444518" w:rsidP="00D25241">
      <w:pPr>
        <w:rPr>
          <w:lang w:val="tg-Cyrl-TJ"/>
        </w:rPr>
      </w:pPr>
      <w:r w:rsidRPr="00036469">
        <w:rPr>
          <w:lang w:val="tg-Cyrl-TJ"/>
        </w:rPr>
        <w:t xml:space="preserve">Kāfai e i ei he lipoti o he hiakiga e kitea ai ko te tino e hē talafeagai ke maua te fehoahoaniga, oi tāofia loa na fakatinoga i te taimi lava tenā. </w:t>
      </w:r>
    </w:p>
    <w:p w14:paraId="6E0D284F" w14:textId="09D05577" w:rsidR="00D25241" w:rsidRPr="00036469" w:rsidRDefault="00D25241" w:rsidP="00D25241">
      <w:pPr>
        <w:rPr>
          <w:lang w:val="tg-Cyrl-TJ"/>
        </w:rPr>
      </w:pPr>
    </w:p>
    <w:p w14:paraId="186B65F6" w14:textId="06A1519A" w:rsidR="00D25241" w:rsidRPr="00036469" w:rsidRDefault="00444518" w:rsidP="00D25241">
      <w:pPr>
        <w:rPr>
          <w:szCs w:val="22"/>
          <w:lang w:val="tg-Cyrl-TJ"/>
        </w:rPr>
      </w:pPr>
      <w:r w:rsidRPr="00036469">
        <w:rPr>
          <w:lang w:val="tg-Cyrl-TJ"/>
        </w:rPr>
        <w:t xml:space="preserve">Kae, e ōno mafai foki he tino ke hē talafegai kāfai e uma te hiakiga kae kua i ei ni hūiga ki tō lātou hē mālohi. Fakatakitakiga, kāfai ko te tino kua hē ia mafaia oi fai hana tonu pe kua hē malamalama ke fai mautinoa hana tonu, e tuha lava kāfai nae talafeagai muamua, e tāofia e hē fakaauau te </w:t>
      </w:r>
      <w:r w:rsidR="00B47A2E" w:rsidRPr="00036469">
        <w:rPr>
          <w:lang w:val="tg-Cyrl-TJ"/>
        </w:rPr>
        <w:t>tautuaga</w:t>
      </w:r>
      <w:r w:rsidRPr="00036469">
        <w:rPr>
          <w:lang w:val="tg-Cyrl-TJ"/>
        </w:rPr>
        <w:t xml:space="preserve">, ma hē mafai ai ke maua he fehoahoaniga ke fakauma tona ola. </w:t>
      </w:r>
    </w:p>
    <w:p w14:paraId="72B48CC0" w14:textId="13889FC8" w:rsidR="00926C81" w:rsidRPr="00036469" w:rsidRDefault="00926C81" w:rsidP="00D25241">
      <w:pPr>
        <w:rPr>
          <w:szCs w:val="22"/>
          <w:lang w:val="tg-Cyrl-TJ"/>
        </w:rPr>
      </w:pPr>
    </w:p>
    <w:p w14:paraId="7B668336" w14:textId="7C10D1A1" w:rsidR="00926C81" w:rsidRPr="00036469" w:rsidDel="00AB0C9C" w:rsidRDefault="00444518" w:rsidP="00D25241">
      <w:pPr>
        <w:rPr>
          <w:szCs w:val="22"/>
          <w:lang w:val="tg-Cyrl-TJ"/>
        </w:rPr>
      </w:pPr>
      <w:r w:rsidRPr="00036469">
        <w:rPr>
          <w:lang w:val="tg-Cyrl-TJ"/>
        </w:rPr>
        <w:t xml:space="preserve">Kāfai ko nā fakatinoga e tatau ke fai kua taofia i hō he taimi, ko te fōmai e fakataunukua te tautuaga (pe ko te fōmai tauhi e mafai ke talavai, kāfai e i ei he fōmai vēnei o te tino), kā fakamatala nā mafuāga ki te tino ma tona kāiga. </w:t>
      </w:r>
    </w:p>
    <w:p w14:paraId="79FF7BF7" w14:textId="79A49EE0" w:rsidR="00EE03D3" w:rsidRPr="00036469" w:rsidRDefault="00EE03D3" w:rsidP="00EE03D3">
      <w:pPr>
        <w:pStyle w:val="Heading3"/>
        <w:rPr>
          <w:lang w:val="tg-Cyrl-TJ"/>
        </w:rPr>
      </w:pPr>
      <w:r w:rsidRPr="00036469">
        <w:rPr>
          <w:lang w:val="tg-Cyrl-TJ"/>
        </w:rPr>
        <w:t>Ko te fakatino</w:t>
      </w:r>
      <w:r w:rsidR="00EF0A70" w:rsidRPr="00036469">
        <w:rPr>
          <w:lang w:val="tg-Cyrl-TJ"/>
        </w:rPr>
        <w:t>ga</w:t>
      </w:r>
      <w:r w:rsidRPr="00036469">
        <w:rPr>
          <w:lang w:val="tg-Cyrl-TJ"/>
        </w:rPr>
        <w:t xml:space="preserve"> o te </w:t>
      </w:r>
      <w:r w:rsidR="00EF0A70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e tāofia kāfai ko te tino e fakamālohia</w:t>
      </w:r>
    </w:p>
    <w:p w14:paraId="6B67A343" w14:textId="2E9A7B49" w:rsidR="00EE03D3" w:rsidRPr="00036469" w:rsidRDefault="00953550" w:rsidP="00EE03D3">
      <w:pPr>
        <w:rPr>
          <w:szCs w:val="22"/>
          <w:lang w:val="tg-Cyrl-TJ"/>
        </w:rPr>
      </w:pPr>
      <w:r w:rsidRPr="00036469">
        <w:rPr>
          <w:lang w:val="tg-Cyrl-TJ"/>
        </w:rPr>
        <w:t>Ko te tino oioti lava te mafai ke fai he filifiliga ke maua he</w:t>
      </w:r>
      <w:r w:rsidR="00EF0A70" w:rsidRPr="00036469">
        <w:rPr>
          <w:lang w:val="tg-Cyrl-TJ"/>
        </w:rPr>
        <w:t xml:space="preserve"> tautuaga ke</w:t>
      </w:r>
      <w:r w:rsidRPr="00036469">
        <w:rPr>
          <w:lang w:val="tg-Cyrl-TJ"/>
        </w:rPr>
        <w:t xml:space="preserve"> fehoahoani ke fakauma tona ola. E tatau lava ko he filifiliga na fai malamalama e ki lātou, mā e tatau ke fai e ki lātou te tonu tēnei kae e hē fakamālohia e hē tahi tino. Ko nā kāiga ma nā tino tautua, nā tino e fehoahoani ke kikilagia ko ni tino kua i ei te mafai ke fai ni tonu mō te tino, e hē mafai ke fakatagi ki lātou ma hui e ō hē tahi tino. E hē mafai e he tino faigāluega tau te ola mālōlō ke lea ki ei e mafai e ia ke filifili kāfai ia e fofou ki ei.</w:t>
      </w:r>
    </w:p>
    <w:p w14:paraId="01EF339C" w14:textId="55DDC1F1" w:rsidR="00EE03D3" w:rsidRPr="00036469" w:rsidRDefault="00EE03D3" w:rsidP="00EE03D3">
      <w:pPr>
        <w:rPr>
          <w:szCs w:val="22"/>
          <w:lang w:val="tg-Cyrl-TJ"/>
        </w:rPr>
      </w:pPr>
    </w:p>
    <w:p w14:paraId="064401A3" w14:textId="16D29FC2" w:rsidR="00EE03D3" w:rsidRPr="00036469" w:rsidRDefault="00D25241" w:rsidP="00191E33">
      <w:pPr>
        <w:rPr>
          <w:szCs w:val="22"/>
          <w:lang w:val="tg-Cyrl-TJ"/>
        </w:rPr>
      </w:pPr>
      <w:r w:rsidRPr="00036469">
        <w:rPr>
          <w:lang w:val="tg-Cyrl-TJ"/>
        </w:rPr>
        <w:t>Kāfai ko te fōmai e fakataunukua te fakatinoga pe ko te fōmai tauhi tauale e mafai ke talavai, e mafaufau i hō he taimi ko te tino e fakamālohia e hē tahi tino ke filifili he</w:t>
      </w:r>
      <w:r w:rsidR="00EF0A70" w:rsidRPr="00036469">
        <w:rPr>
          <w:lang w:val="tg-Cyrl-TJ"/>
        </w:rPr>
        <w:t xml:space="preserve"> tautuaga ke</w:t>
      </w:r>
      <w:r w:rsidRPr="00036469">
        <w:rPr>
          <w:lang w:val="tg-Cyrl-TJ"/>
        </w:rPr>
        <w:t xml:space="preserve"> fehoahoani ke fakauma tona ola, oi taofia loa nā tautuaga, ma fakamatala loa e nā fōmai ki te tino te māfuaga o he tonu kua pā ki ei. </w:t>
      </w:r>
    </w:p>
    <w:p w14:paraId="28D16358" w14:textId="4B1B065E" w:rsidR="00EE03D3" w:rsidRPr="00036469" w:rsidRDefault="00EE03D3" w:rsidP="00EE03D3">
      <w:pPr>
        <w:pStyle w:val="Heading3"/>
        <w:rPr>
          <w:lang w:val="tg-Cyrl-TJ"/>
        </w:rPr>
      </w:pPr>
      <w:r w:rsidRPr="00036469">
        <w:rPr>
          <w:lang w:val="tg-Cyrl-TJ"/>
        </w:rPr>
        <w:t>Ko nā tautuaga e taofia kāfai e hui te māfaufau o te tino</w:t>
      </w:r>
    </w:p>
    <w:p w14:paraId="45217468" w14:textId="050AA42B" w:rsidR="00926C81" w:rsidRPr="00036469" w:rsidRDefault="00F93C7B" w:rsidP="00EE03D3">
      <w:pPr>
        <w:rPr>
          <w:szCs w:val="22"/>
          <w:lang w:val="tg-Cyrl-TJ"/>
        </w:rPr>
      </w:pPr>
      <w:r w:rsidRPr="00036469">
        <w:rPr>
          <w:lang w:val="tg-Cyrl-TJ"/>
        </w:rPr>
        <w:t>E mafai e te tino ke hui tona māfauf</w:t>
      </w:r>
      <w:r w:rsidR="00EF0A70" w:rsidRPr="00036469">
        <w:rPr>
          <w:lang w:val="tg-Cyrl-TJ"/>
        </w:rPr>
        <w:t>a</w:t>
      </w:r>
      <w:r w:rsidRPr="00036469">
        <w:rPr>
          <w:lang w:val="tg-Cyrl-TJ"/>
        </w:rPr>
        <w:t>u ke</w:t>
      </w:r>
      <w:r w:rsidR="00EF0A70" w:rsidRPr="00036469">
        <w:rPr>
          <w:lang w:val="tg-Cyrl-TJ"/>
        </w:rPr>
        <w:t xml:space="preserve"> nahe</w:t>
      </w:r>
      <w:r w:rsidRPr="00036469">
        <w:rPr>
          <w:lang w:val="tg-Cyrl-TJ"/>
        </w:rPr>
        <w:t xml:space="preserve"> filifili he </w:t>
      </w:r>
      <w:r w:rsidR="00EF0A70" w:rsidRPr="00036469">
        <w:rPr>
          <w:lang w:val="tg-Cyrl-TJ"/>
        </w:rPr>
        <w:t xml:space="preserve">tautuaga </w:t>
      </w:r>
      <w:r w:rsidRPr="00036469">
        <w:rPr>
          <w:lang w:val="tg-Cyrl-TJ"/>
        </w:rPr>
        <w:t xml:space="preserve">fehohoani ke fakauma tona ola, ma mafai e ki lātou ke taofi na tautuaga i hō he taimi ke pā lava ki te taimi kua fai ai te vailākau. Ko nā fōmai e fakataunukua te fakatinoga e tatau ke fakamautino ko te tino e malamalama lelei, e ia mafaia oi hui tona māfaufau. </w:t>
      </w:r>
    </w:p>
    <w:p w14:paraId="50A2D4CD" w14:textId="77777777" w:rsidR="00EE03D3" w:rsidRPr="00036469" w:rsidRDefault="00EE03D3" w:rsidP="00EE03D3">
      <w:pPr>
        <w:rPr>
          <w:szCs w:val="22"/>
          <w:lang w:val="tg-Cyrl-TJ"/>
        </w:rPr>
      </w:pPr>
    </w:p>
    <w:p w14:paraId="11CAA0A8" w14:textId="3096E08D" w:rsidR="00EE03D3" w:rsidRPr="00036469" w:rsidRDefault="00EE03D3" w:rsidP="00EE03D3">
      <w:pPr>
        <w:rPr>
          <w:szCs w:val="22"/>
          <w:lang w:val="tg-Cyrl-TJ"/>
        </w:rPr>
      </w:pPr>
      <w:r w:rsidRPr="00036469">
        <w:rPr>
          <w:lang w:val="tg-Cyrl-TJ"/>
        </w:rPr>
        <w:t>Kako heki faia te vailākau, ko nā fōmai e fakataunukua te tautuaga, ka fehili muamua ki te tino pe fofou ke foki ake te vailākau. E tolu ia filifiliga e mafai ke fai e te tino:</w:t>
      </w:r>
    </w:p>
    <w:p w14:paraId="2581FAE4" w14:textId="243CB625" w:rsidR="00EE03D3" w:rsidRPr="00036469" w:rsidRDefault="00EE03D3" w:rsidP="00EE03D3">
      <w:pPr>
        <w:pStyle w:val="Bullet"/>
        <w:numPr>
          <w:ilvl w:val="0"/>
          <w:numId w:val="33"/>
        </w:numPr>
        <w:spacing w:line="264" w:lineRule="auto"/>
        <w:rPr>
          <w:szCs w:val="22"/>
          <w:lang w:val="tg-Cyrl-TJ"/>
        </w:rPr>
      </w:pPr>
      <w:r w:rsidRPr="00036469">
        <w:rPr>
          <w:lang w:val="tg-Cyrl-TJ"/>
        </w:rPr>
        <w:lastRenderedPageBreak/>
        <w:t>fai te vailākau i te taimi tēnā</w:t>
      </w:r>
    </w:p>
    <w:p w14:paraId="0682B69A" w14:textId="27E76FDF" w:rsidR="00EE03D3" w:rsidRPr="00036469" w:rsidRDefault="00EE03D3" w:rsidP="00EE03D3">
      <w:pPr>
        <w:pStyle w:val="Bullet"/>
        <w:numPr>
          <w:ilvl w:val="0"/>
          <w:numId w:val="33"/>
        </w:numPr>
        <w:spacing w:line="264" w:lineRule="auto"/>
        <w:rPr>
          <w:szCs w:val="22"/>
          <w:lang w:val="tg-Cyrl-TJ"/>
        </w:rPr>
      </w:pPr>
      <w:r w:rsidRPr="00036469">
        <w:rPr>
          <w:lang w:val="tg-Cyrl-TJ"/>
        </w:rPr>
        <w:t>tolo ki he tahi aho ke fai ai te vailākau (i loto o he ono māhina mai te aho o te filifiliga muamua)</w:t>
      </w:r>
    </w:p>
    <w:p w14:paraId="6AF1C6E2" w14:textId="74BB7F6C" w:rsidR="00191E33" w:rsidRPr="00036469" w:rsidRDefault="00EE03D3" w:rsidP="00926C81">
      <w:pPr>
        <w:pStyle w:val="Bullet"/>
        <w:numPr>
          <w:ilvl w:val="0"/>
          <w:numId w:val="33"/>
        </w:numPr>
        <w:spacing w:line="264" w:lineRule="auto"/>
        <w:rPr>
          <w:szCs w:val="22"/>
          <w:lang w:val="tg-Cyrl-TJ"/>
        </w:rPr>
      </w:pPr>
      <w:r w:rsidRPr="00036469">
        <w:rPr>
          <w:lang w:val="tg-Cyrl-TJ"/>
        </w:rPr>
        <w:t>fakahēai te lātou fakatagi mo he fehoahoani ke fakauma tona ola.</w:t>
      </w:r>
    </w:p>
    <w:p w14:paraId="0B2CCA48" w14:textId="532B501D" w:rsidR="00191E33" w:rsidRPr="00036469" w:rsidRDefault="007323A0" w:rsidP="00EE03D3">
      <w:pPr>
        <w:pStyle w:val="Heading2"/>
        <w:rPr>
          <w:lang w:val="tg-Cyrl-TJ"/>
        </w:rPr>
      </w:pPr>
      <w:r w:rsidRPr="00036469">
        <w:rPr>
          <w:lang w:val="tg-Cyrl-TJ"/>
        </w:rPr>
        <w:t xml:space="preserve">Peleniga mō nā </w:t>
      </w:r>
      <w:r w:rsidR="00EF0A70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ke fakauma he ola</w:t>
      </w:r>
    </w:p>
    <w:p w14:paraId="4390DEE8" w14:textId="73AD3BFE" w:rsidR="00C054C0" w:rsidRPr="00036469" w:rsidRDefault="00D377A6" w:rsidP="00D377A6">
      <w:pPr>
        <w:rPr>
          <w:lang w:val="tg-Cyrl-TJ"/>
        </w:rPr>
      </w:pPr>
      <w:r w:rsidRPr="00036469">
        <w:rPr>
          <w:lang w:val="tg-Cyrl-TJ"/>
        </w:rPr>
        <w:t xml:space="preserve">Kāfai ko te tino e talafeagai ke maua </w:t>
      </w:r>
      <w:r w:rsidR="00EF0A70" w:rsidRPr="00036469">
        <w:rPr>
          <w:lang w:val="tg-Cyrl-TJ"/>
        </w:rPr>
        <w:t>nā tautuaga ke</w:t>
      </w:r>
      <w:r w:rsidRPr="00036469">
        <w:rPr>
          <w:lang w:val="tg-Cyrl-TJ"/>
        </w:rPr>
        <w:t xml:space="preserve">fehoahoani ke fakauma tona ola, e i ei nā tonu e tatau ke fai, e i loto ai ni tonu āgai ki te kikiligia o te lātou ola mālōlō ma nā tonu ki nā mea e tāua ki ā te ia ma tona kāiga i nā taimi mulimuli o tona ola. Ko nā fōmai e fakataunukua te tautuaga, he vāega o te peleni ke tuku atu ni fautuaga ma ni fehoahoaniga ki te tino. </w:t>
      </w:r>
    </w:p>
    <w:p w14:paraId="2DC6FE55" w14:textId="77777777" w:rsidR="00C054C0" w:rsidRPr="00036469" w:rsidRDefault="00C054C0" w:rsidP="00D377A6">
      <w:pPr>
        <w:rPr>
          <w:lang w:val="tg-Cyrl-TJ"/>
        </w:rPr>
      </w:pPr>
    </w:p>
    <w:p w14:paraId="2ABDA951" w14:textId="2650B6AF" w:rsidR="00164434" w:rsidRPr="00036469" w:rsidRDefault="00C054C0" w:rsidP="00D377A6">
      <w:pPr>
        <w:rPr>
          <w:lang w:val="tg-Cyrl-TJ"/>
        </w:rPr>
      </w:pPr>
      <w:r w:rsidRPr="00036469">
        <w:rPr>
          <w:lang w:val="tg-Cyrl-TJ"/>
        </w:rPr>
        <w:t xml:space="preserve">E fakamalohia te tino e nā fōmai e fakataunukua te tautuaga ke talanoa ki tona kāiga āgai ki nā peleni ma nā tonu fai. Ko nā peleniga e ōno fakatātino i loto o ni talanoaga e lahi, ma ko te tino ma tona kāiga e mafai ke fai ni ā lātou fehili pe ko ni fakamatalaga kāfai e manakomia e ki lātou. </w:t>
      </w:r>
    </w:p>
    <w:p w14:paraId="46EF32C6" w14:textId="087B5978" w:rsidR="00D377A6" w:rsidRPr="00036469" w:rsidRDefault="002920DF" w:rsidP="00D377A6">
      <w:pPr>
        <w:pStyle w:val="Heading3"/>
        <w:rPr>
          <w:lang w:val="tg-Cyrl-TJ"/>
        </w:rPr>
      </w:pPr>
      <w:r w:rsidRPr="00036469">
        <w:rPr>
          <w:lang w:val="tg-Cyrl-TJ"/>
        </w:rPr>
        <w:t>Māliliega ki he aho ma he taimi</w:t>
      </w:r>
    </w:p>
    <w:p w14:paraId="57BA45FD" w14:textId="41B85E65" w:rsidR="00AD6775" w:rsidRPr="00036469" w:rsidRDefault="00D377A6" w:rsidP="00D377A6">
      <w:pPr>
        <w:rPr>
          <w:lang w:val="tg-Cyrl-TJ"/>
        </w:rPr>
      </w:pPr>
      <w:r w:rsidRPr="00036469">
        <w:rPr>
          <w:lang w:val="tg-Cyrl-TJ"/>
        </w:rPr>
        <w:t xml:space="preserve">Kāfai e lea te fōmai e fakataunukua te tautuaga ki te tino ko ia e talafeagai ki he fehoahoani, oi talanoa ai ki ni aho ma he taimi ke fakatino ai te </w:t>
      </w:r>
      <w:r w:rsidR="00EF0A70" w:rsidRPr="00036469">
        <w:rPr>
          <w:lang w:val="tg-Cyrl-TJ"/>
        </w:rPr>
        <w:t xml:space="preserve">tautuaga ke </w:t>
      </w:r>
      <w:r w:rsidRPr="00036469">
        <w:rPr>
          <w:lang w:val="tg-Cyrl-TJ"/>
        </w:rPr>
        <w:t xml:space="preserve">fehoahoani ke fakauma ai tona ola. </w:t>
      </w:r>
    </w:p>
    <w:p w14:paraId="65F74458" w14:textId="77777777" w:rsidR="00AD6775" w:rsidRPr="00036469" w:rsidRDefault="00AD6775" w:rsidP="00D377A6">
      <w:pPr>
        <w:rPr>
          <w:lang w:val="tg-Cyrl-TJ"/>
        </w:rPr>
      </w:pPr>
    </w:p>
    <w:p w14:paraId="48FCF6C5" w14:textId="5A3DDEDA" w:rsidR="00427FC5" w:rsidRPr="00036469" w:rsidRDefault="00D377A6" w:rsidP="00D377A6">
      <w:pPr>
        <w:rPr>
          <w:lang w:val="tg-Cyrl-TJ"/>
        </w:rPr>
      </w:pPr>
      <w:r w:rsidRPr="00036469">
        <w:rPr>
          <w:lang w:val="tg-Cyrl-TJ"/>
        </w:rPr>
        <w:t>E tuku atu e te fōmai e fakataunukua te tautuaga ni fautuaga fakafetaui ki te mataloa e manatu koi totoe o tona ola (te leva e ōno ola ai). E ōno i ei foki ni iētah</w:t>
      </w:r>
      <w:r w:rsidR="00EF0A70" w:rsidRPr="00036469">
        <w:rPr>
          <w:lang w:val="tg-Cyrl-TJ"/>
        </w:rPr>
        <w:t>i</w:t>
      </w:r>
      <w:r w:rsidRPr="00036469">
        <w:rPr>
          <w:lang w:val="tg-Cyrl-TJ"/>
        </w:rPr>
        <w:t xml:space="preserve"> vāega ke mafaufau ki ei, e vēia kāfai ko te tino e i ei ona kāiga e fia malaga mai ke toe kikila ki ei kako heki fakaumagia te ola. </w:t>
      </w:r>
    </w:p>
    <w:p w14:paraId="136A2B23" w14:textId="6B0590D0" w:rsidR="00427FC5" w:rsidRPr="00036469" w:rsidRDefault="00427FC5" w:rsidP="00427FC5">
      <w:pPr>
        <w:rPr>
          <w:lang w:val="tg-Cyrl-TJ"/>
        </w:rPr>
      </w:pPr>
    </w:p>
    <w:p w14:paraId="4F91771E" w14:textId="76F00FF9" w:rsidR="00427FC5" w:rsidRPr="00036469" w:rsidRDefault="00427FC5" w:rsidP="00427FC5">
      <w:pPr>
        <w:rPr>
          <w:lang w:val="tg-Cyrl-TJ"/>
        </w:rPr>
      </w:pPr>
      <w:r w:rsidRPr="00036469">
        <w:rPr>
          <w:lang w:val="tg-Cyrl-TJ"/>
        </w:rPr>
        <w:t xml:space="preserve">E filifili e te tino he aho ma he taimi ma fakatumu he pepa ke fakamautinoa ai te mea tēnei. </w:t>
      </w:r>
    </w:p>
    <w:p w14:paraId="7E409078" w14:textId="387FACC9" w:rsidR="00D377A6" w:rsidRPr="00036469" w:rsidRDefault="00F93C7B" w:rsidP="00427FC5">
      <w:pPr>
        <w:pStyle w:val="Heading3"/>
        <w:rPr>
          <w:lang w:val="tg-Cyrl-TJ"/>
        </w:rPr>
      </w:pPr>
      <w:r w:rsidRPr="00036469">
        <w:rPr>
          <w:lang w:val="tg-Cyrl-TJ"/>
        </w:rPr>
        <w:t>E filifili e te tino te auala e fai ai tana vailākau</w:t>
      </w:r>
    </w:p>
    <w:p w14:paraId="2FF5E0B2" w14:textId="28E5ECDA" w:rsidR="00C07081" w:rsidRPr="00036469" w:rsidRDefault="00F93C7B" w:rsidP="004E2DD8">
      <w:pPr>
        <w:rPr>
          <w:lang w:val="tg-Cyrl-TJ"/>
        </w:rPr>
      </w:pPr>
      <w:r w:rsidRPr="00036469">
        <w:rPr>
          <w:lang w:val="tg-Cyrl-TJ"/>
        </w:rPr>
        <w:t xml:space="preserve">E fā ia auala e mafai ke filifili e te tino ke maua ai tana vailākau, e tuhia i luga o te Tulafono. </w:t>
      </w:r>
    </w:p>
    <w:p w14:paraId="7C89F4E5" w14:textId="57162918" w:rsidR="004E2DD8" w:rsidRPr="00036469" w:rsidRDefault="002920DF" w:rsidP="004E2DD8">
      <w:pPr>
        <w:pStyle w:val="Bullet"/>
        <w:rPr>
          <w:lang w:val="tg-Cyrl-TJ"/>
        </w:rPr>
      </w:pPr>
      <w:r w:rsidRPr="00036469">
        <w:rPr>
          <w:lang w:val="tg-Cyrl-TJ"/>
        </w:rPr>
        <w:t>E mafai e nā fōmai e fakataunukua te tautuaga ke fōki te vailākau e fakaaogā ai he vaitui (IV fakaaoga he taga tautau) pe inu (e aofia ai he taga fafaga meakai)</w:t>
      </w:r>
      <w:r w:rsidR="001A55D2" w:rsidRPr="00036469">
        <w:rPr>
          <w:lang w:val="tg-Cyrl-TJ"/>
        </w:rPr>
        <w:t xml:space="preserve">. </w:t>
      </w:r>
    </w:p>
    <w:p w14:paraId="735A0CB8" w14:textId="5A4A0D0E" w:rsidR="004E2DD8" w:rsidRPr="00036469" w:rsidRDefault="004E2DD8" w:rsidP="004E2DD8">
      <w:pPr>
        <w:pStyle w:val="Bullet"/>
        <w:rPr>
          <w:lang w:val="tg-Cyrl-TJ"/>
        </w:rPr>
      </w:pPr>
      <w:r w:rsidRPr="00036469">
        <w:rPr>
          <w:lang w:val="tg-Cyrl-TJ"/>
        </w:rPr>
        <w:t xml:space="preserve">E mafai e te tino oi fai lava e ia tana vailākau, pe fakaola te IV pe inu. </w:t>
      </w:r>
    </w:p>
    <w:p w14:paraId="7BE33712" w14:textId="77777777" w:rsidR="004E2DD8" w:rsidRPr="00036469" w:rsidRDefault="004E2DD8" w:rsidP="00427FC5">
      <w:pPr>
        <w:rPr>
          <w:lang w:val="tg-Cyrl-TJ"/>
        </w:rPr>
      </w:pPr>
    </w:p>
    <w:p w14:paraId="5ABE72C0" w14:textId="09C32A93" w:rsidR="00F93C7B" w:rsidRPr="00036469" w:rsidRDefault="00F93C7B" w:rsidP="00427FC5">
      <w:pPr>
        <w:rPr>
          <w:lang w:val="tg-Cyrl-TJ"/>
        </w:rPr>
      </w:pPr>
      <w:r w:rsidRPr="00036469">
        <w:rPr>
          <w:lang w:val="tg-Cyrl-TJ"/>
        </w:rPr>
        <w:t xml:space="preserve">Kāfai e filifili e te tino ke fai lava e ia tana vailākau, ko nā fōmai e fakataunukua te tautuaga e tatau ke i ei lava ke fehoahoani ke fakatino te vāega tēnei. </w:t>
      </w:r>
    </w:p>
    <w:p w14:paraId="4C4C95B1" w14:textId="77777777" w:rsidR="00F93C7B" w:rsidRPr="00036469" w:rsidRDefault="00F93C7B" w:rsidP="00427FC5">
      <w:pPr>
        <w:rPr>
          <w:lang w:val="tg-Cyrl-TJ"/>
        </w:rPr>
      </w:pPr>
    </w:p>
    <w:p w14:paraId="14B2DEAE" w14:textId="54E93216" w:rsidR="00F93C7B" w:rsidRPr="00036469" w:rsidRDefault="00F93C7B" w:rsidP="00427FC5">
      <w:pPr>
        <w:rPr>
          <w:lang w:val="tg-Cyrl-TJ"/>
        </w:rPr>
      </w:pPr>
      <w:r w:rsidRPr="00036469">
        <w:rPr>
          <w:lang w:val="tg-Cyrl-TJ"/>
        </w:rPr>
        <w:t xml:space="preserve">Ko nā fōmai e fakataunukua te fakatinoga ka talanoa ki nā filifiliga ke mautinoa ko te tino e malamalama lelei ki nā vāega iēnei. E fakamatala foki ko ni ā te tutupu i te aho e maua ai e ia he fehoahoani ki tana filifiliga ke fakauma tona ola. </w:t>
      </w:r>
    </w:p>
    <w:p w14:paraId="6FDB9B90" w14:textId="56EBDFB1" w:rsidR="00F93C7B" w:rsidRPr="00036469" w:rsidRDefault="00F93C7B" w:rsidP="00427FC5">
      <w:pPr>
        <w:rPr>
          <w:lang w:val="tg-Cyrl-TJ"/>
        </w:rPr>
      </w:pPr>
    </w:p>
    <w:p w14:paraId="12BB796F" w14:textId="40214689" w:rsidR="00427FC5" w:rsidRPr="00036469" w:rsidRDefault="00F93C7B" w:rsidP="00427FC5">
      <w:pPr>
        <w:rPr>
          <w:lang w:val="tg-Cyrl-TJ"/>
        </w:rPr>
      </w:pPr>
      <w:r w:rsidRPr="00036469">
        <w:rPr>
          <w:lang w:val="tg-Cyrl-TJ"/>
        </w:rPr>
        <w:t>Ko iētahi filifiliga e ōno hē talafeagai pe he mafai ke fakataunuku, e fuafua lava ki te hē mālohi o te tino. E mafai e nā fōmai ke fōki ni fautuaga ki te tino ki nā vāega e fetaui lahi mō ki lātou. E foki ki te tino he taimi ke mafaufau ai ki ei ma fai hana filifiliga.</w:t>
      </w:r>
    </w:p>
    <w:p w14:paraId="5058DC69" w14:textId="41E5B67D" w:rsidR="00191E33" w:rsidRPr="00036469" w:rsidRDefault="00EE03D3" w:rsidP="00427FC5">
      <w:pPr>
        <w:pStyle w:val="Heading3"/>
        <w:rPr>
          <w:lang w:val="tg-Cyrl-TJ"/>
        </w:rPr>
      </w:pPr>
      <w:r w:rsidRPr="00036469">
        <w:rPr>
          <w:lang w:val="tg-Cyrl-TJ"/>
        </w:rPr>
        <w:t xml:space="preserve">Ko te lahiga o nā </w:t>
      </w:r>
      <w:r w:rsidR="00EF0A70" w:rsidRPr="00036469">
        <w:rPr>
          <w:lang w:val="tg-Cyrl-TJ"/>
        </w:rPr>
        <w:t xml:space="preserve">tautuaga </w:t>
      </w:r>
      <w:r w:rsidRPr="00036469">
        <w:rPr>
          <w:lang w:val="tg-Cyrl-TJ"/>
        </w:rPr>
        <w:t>fehoahoani ke fakauma he ola e ōno fakataunuku i te fale lava o te tino</w:t>
      </w:r>
    </w:p>
    <w:p w14:paraId="7C0C8115" w14:textId="1FD2882D" w:rsidR="00191E33" w:rsidRPr="00036469" w:rsidRDefault="005A2B9F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E ōno filifili e nā tino ko ki lātou e fēoti i ō lātou kāiga, kāfai te mea tēnei e mafai. Ko nā fōmai e fakataunukua te tautuaga e olo ki te tino ke fakataunuku te vāega tēnei. </w:t>
      </w:r>
    </w:p>
    <w:p w14:paraId="06C0F3C6" w14:textId="77777777" w:rsidR="00191E33" w:rsidRPr="00036469" w:rsidRDefault="00191E33" w:rsidP="00191E33">
      <w:pPr>
        <w:rPr>
          <w:szCs w:val="22"/>
          <w:lang w:val="tg-Cyrl-TJ"/>
        </w:rPr>
      </w:pPr>
    </w:p>
    <w:p w14:paraId="5B7AD8D4" w14:textId="2496A76A" w:rsidR="00191E33" w:rsidRPr="00036469" w:rsidRDefault="005A2B9F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Ko te tino e ōno nofo i he koga e hē mafai ai pe hē talafeagai ke fakataunuku he fehoahoaniga ki he filifiliga ke fakauma he ola, e vēia ko he fale e kikila ai nā tino mātutua e hē mālilie pe hē lagolagogia e ki lātou nā </w:t>
      </w:r>
      <w:r w:rsidR="00EF0A70" w:rsidRPr="00036469">
        <w:rPr>
          <w:lang w:val="tg-Cyrl-TJ"/>
        </w:rPr>
        <w:t xml:space="preserve">tautuaga ke </w:t>
      </w:r>
      <w:r w:rsidRPr="00036469">
        <w:rPr>
          <w:lang w:val="tg-Cyrl-TJ"/>
        </w:rPr>
        <w:t>fehoahoani iēnei ke fakauma he ola. Ko nā tulaga iēnei, ko nā fōmai o te tino e fakataunukua te tautuaga, ma te fehoahoani mai te vāega fakapitoa i te Matāeke tau te Ola Mālōlō, ka tuku atua ni fautuaga ki iētahi filifiliga e mafai ke fai.</w:t>
      </w:r>
    </w:p>
    <w:p w14:paraId="492405D0" w14:textId="7A3E8256" w:rsidR="00191E33" w:rsidRPr="00036469" w:rsidRDefault="00F93C7B" w:rsidP="00D377A6">
      <w:pPr>
        <w:pStyle w:val="Heading3"/>
        <w:rPr>
          <w:lang w:val="tg-Cyrl-TJ"/>
        </w:rPr>
      </w:pPr>
      <w:r w:rsidRPr="00036469">
        <w:rPr>
          <w:lang w:val="tg-Cyrl-TJ"/>
        </w:rPr>
        <w:t>E filifili e te tino na tino e fofou ki lātou ki ei ke i ei ma ko ni ā te tutupu</w:t>
      </w:r>
    </w:p>
    <w:p w14:paraId="0ED06211" w14:textId="6F7F1160" w:rsidR="00D377A6" w:rsidRPr="00036469" w:rsidRDefault="00F93C7B" w:rsidP="00191E33">
      <w:pPr>
        <w:rPr>
          <w:szCs w:val="22"/>
          <w:lang w:val="tg-Cyrl-TJ"/>
        </w:rPr>
      </w:pPr>
      <w:r w:rsidRPr="00036469">
        <w:rPr>
          <w:lang w:val="tg-Cyrl-TJ"/>
        </w:rPr>
        <w:t xml:space="preserve">E mafai ke filifili e te tino kāfai e fofou ki ō lātou kāiga pe ni iētahi tino ke i ei i te taimi e fehoahoani ai ke fakauma tona ola. Ko iētahi tino e ōno filifilia ke i ei ni tino tau te agānuku pe ko te faka te āgaga ke fakatahi atu foki. </w:t>
      </w:r>
    </w:p>
    <w:p w14:paraId="2A2E25B0" w14:textId="4768968C" w:rsidR="00D377A6" w:rsidRPr="00036469" w:rsidRDefault="00D377A6" w:rsidP="00191E33">
      <w:pPr>
        <w:rPr>
          <w:szCs w:val="22"/>
          <w:lang w:val="tg-Cyrl-TJ"/>
        </w:rPr>
      </w:pPr>
    </w:p>
    <w:p w14:paraId="0BD7A234" w14:textId="6A358C67" w:rsidR="00427FC5" w:rsidRPr="00036469" w:rsidRDefault="00F93C7B" w:rsidP="00191E33">
      <w:pPr>
        <w:rPr>
          <w:szCs w:val="22"/>
          <w:lang w:val="tg-Cyrl-TJ"/>
        </w:rPr>
      </w:pPr>
      <w:r w:rsidRPr="00036469">
        <w:rPr>
          <w:lang w:val="tg-Cyrl-TJ"/>
        </w:rPr>
        <w:t>E mafai foki e te tino ke filifili ke fai ni faiga pe ni fakatinoga faka agānuku kako haki faia pe ko te umaga o te fai o te vailākau. E mafai e te tino ma tona kāiga ke peleni fakatatahi te mea tēnei ma filifili pe heā te faiga faka agānuku e tāua ki a teki lātou ma nā mea faka agānuku pe ni talitonuga. Fakatakitakiga, e i ei ni tino e ōno filifili ke fai he tatalo pe ko he lotu, pe ta he pehe pe faitau he tala e tāua ki te tino.</w:t>
      </w:r>
    </w:p>
    <w:p w14:paraId="57AA9105" w14:textId="77777777" w:rsidR="00427FC5" w:rsidRPr="00036469" w:rsidRDefault="00427FC5" w:rsidP="00191E33">
      <w:pPr>
        <w:rPr>
          <w:szCs w:val="22"/>
          <w:lang w:val="tg-Cyrl-TJ"/>
        </w:rPr>
      </w:pPr>
    </w:p>
    <w:p w14:paraId="0613F833" w14:textId="08A486CC" w:rsidR="005D034C" w:rsidRPr="00036469" w:rsidRDefault="00F93C7B" w:rsidP="00FD5411">
      <w:pPr>
        <w:rPr>
          <w:szCs w:val="22"/>
          <w:lang w:val="tg-Cyrl-TJ"/>
        </w:rPr>
      </w:pPr>
      <w:r w:rsidRPr="00036469">
        <w:rPr>
          <w:lang w:val="tg-Cyrl-TJ"/>
        </w:rPr>
        <w:t>E fakamalohia te tino e nā fōmai e fakataunukua te tautuaga ke talanoa ki te tino ki nā peleni ma nā tonu fai iēnei, i nā vāega lava ke hauni ai ki te</w:t>
      </w:r>
      <w:r w:rsidR="006A7DBB" w:rsidRPr="00036469">
        <w:rPr>
          <w:lang w:val="tg-Cyrl-TJ"/>
        </w:rPr>
        <w:t xml:space="preserve"> tautuaga ke</w:t>
      </w:r>
      <w:r w:rsidRPr="00036469">
        <w:rPr>
          <w:lang w:val="tg-Cyrl-TJ"/>
        </w:rPr>
        <w:t xml:space="preserve"> fehoahoani ke fakauma tona ola. Ko te mea tēnei e fakamautinoa ai ko nā tino uma lele e māina ki nā mea e tutupu mā ko nā filifiliga a te tino e fakaamanakia ma fakataunuku. </w:t>
      </w:r>
    </w:p>
    <w:p w14:paraId="5B3B2C25" w14:textId="4011C660" w:rsidR="00343731" w:rsidRPr="00036469" w:rsidRDefault="00343731" w:rsidP="007C4821">
      <w:pPr>
        <w:pStyle w:val="Heading3"/>
        <w:rPr>
          <w:lang w:val="tg-Cyrl-TJ"/>
        </w:rPr>
      </w:pPr>
      <w:r w:rsidRPr="00036469">
        <w:rPr>
          <w:lang w:val="tg-Cyrl-TJ"/>
        </w:rPr>
        <w:t>Mō ni iētahi fakamatalaga</w:t>
      </w:r>
    </w:p>
    <w:p w14:paraId="177194B5" w14:textId="30943E6B" w:rsidR="004E5E75" w:rsidRPr="00036469" w:rsidRDefault="004E5E75" w:rsidP="004E5E75">
      <w:pPr>
        <w:spacing w:line="315" w:lineRule="atLeast"/>
        <w:textAlignment w:val="center"/>
        <w:rPr>
          <w:rFonts w:ascii="Segoe" w:hAnsi="Segoe"/>
          <w:szCs w:val="22"/>
          <w:lang w:val="tg-Cyrl-TJ"/>
        </w:rPr>
      </w:pPr>
      <w:r w:rsidRPr="00036469">
        <w:rPr>
          <w:rFonts w:ascii="Segoe" w:hAnsi="Segoe"/>
          <w:lang w:val="tg-Cyrl-TJ"/>
        </w:rPr>
        <w:t xml:space="preserve">E i ei iētahi fakamatalaga āgai ki nā fehoahoaniga i he filifiliga ke fakauma te ola, e maua i te kupega a te </w:t>
      </w:r>
      <w:hyperlink r:id="rId11" w:history="1">
        <w:r w:rsidRPr="00036469">
          <w:rPr>
            <w:rStyle w:val="Hyperlink"/>
            <w:rFonts w:ascii="Segoe" w:hAnsi="Segoe"/>
            <w:lang w:val="tg-Cyrl-TJ"/>
          </w:rPr>
          <w:t>Matāeke tau te Ola Mālōlō</w:t>
        </w:r>
      </w:hyperlink>
      <w:r w:rsidRPr="00036469">
        <w:rPr>
          <w:rFonts w:ascii="Segoe" w:hAnsi="Segoe"/>
          <w:lang w:val="tg-Cyrl-TJ"/>
        </w:rPr>
        <w:t xml:space="preserve">. </w:t>
      </w:r>
    </w:p>
    <w:p w14:paraId="51625111" w14:textId="487A5091" w:rsidR="00343731" w:rsidRPr="00036469" w:rsidRDefault="00343731" w:rsidP="004E5E75">
      <w:pPr>
        <w:rPr>
          <w:szCs w:val="22"/>
          <w:lang w:val="tg-Cyrl-TJ"/>
        </w:rPr>
      </w:pPr>
    </w:p>
    <w:sectPr w:rsidR="00343731" w:rsidRPr="00036469" w:rsidSect="00817D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3119" w:right="720" w:bottom="1707" w:left="720" w:header="284" w:footer="425" w:gutter="284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3F46" w14:textId="77777777" w:rsidR="00CA400F" w:rsidRDefault="00CA400F">
      <w:r>
        <w:separator/>
      </w:r>
    </w:p>
    <w:p w14:paraId="603A2C08" w14:textId="77777777" w:rsidR="00CA400F" w:rsidRDefault="00CA400F"/>
  </w:endnote>
  <w:endnote w:type="continuationSeparator" w:id="0">
    <w:p w14:paraId="5AC9A6D3" w14:textId="77777777" w:rsidR="00CA400F" w:rsidRDefault="00CA400F">
      <w:r>
        <w:continuationSeparator/>
      </w:r>
    </w:p>
    <w:p w14:paraId="0511C06D" w14:textId="77777777" w:rsidR="00CA400F" w:rsidRDefault="00CA4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4B7D" w14:textId="77777777" w:rsidR="0003037C" w:rsidRDefault="00030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E6B5" w14:textId="77777777" w:rsidR="0003037C" w:rsidRDefault="0003037C" w:rsidP="0003037C">
    <w:pPr>
      <w:pStyle w:val="Footer"/>
      <w:tabs>
        <w:tab w:val="left" w:pos="9639"/>
      </w:tabs>
      <w:rPr>
        <w:rFonts w:cs="Mangal"/>
        <w:lang w:bidi="hi-IN"/>
      </w:rPr>
    </w:pPr>
    <w:r>
      <w:rPr>
        <w:rFonts w:hint="cs"/>
        <w:lang w:bidi="hi-IN"/>
      </w:rPr>
      <w:t>About the Assisted</w:t>
    </w:r>
    <w:r>
      <w:rPr>
        <w:rFonts w:cs="Mangal" w:hint="cs"/>
        <w:cs/>
        <w:lang w:bidi="hi-IN"/>
      </w:rPr>
      <w:t xml:space="preserve"> </w:t>
    </w:r>
    <w:r>
      <w:rPr>
        <w:rFonts w:hint="cs"/>
        <w:lang w:bidi="hi-IN"/>
      </w:rPr>
      <w:t>Dying Service</w:t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br/>
    </w:r>
    <w:r>
      <w:rPr>
        <w:rFonts w:hint="cs"/>
        <w:lang w:bidi="hi-IN"/>
      </w:rPr>
      <w:t>Overview information</w:t>
    </w:r>
    <w:r>
      <w:rPr>
        <w:rFonts w:hint="cs"/>
        <w:cs/>
        <w:lang w:bidi="hi-IN"/>
      </w:rPr>
      <w:ptab w:relativeTo="margin" w:alignment="right" w:leader="none"/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fldChar w:fldCharType="begin"/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lang w:bidi="hi-IN"/>
      </w:rPr>
      <w:instrText>PAGE</w:instrText>
    </w:r>
    <w:r>
      <w:rPr>
        <w:rFonts w:cs="Mangal" w:hint="cs"/>
        <w:cs/>
        <w:lang w:bidi="hi-IN"/>
      </w:rPr>
      <w:instrText xml:space="preserve">   </w:instrText>
    </w:r>
    <w:r>
      <w:rPr>
        <w:rFonts w:hint="cs"/>
        <w:lang w:bidi="hi-IN"/>
      </w:rPr>
      <w:instrText>\* MERGEFORMAT</w:instrText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cs/>
        <w:lang w:bidi="hi-IN"/>
      </w:rPr>
      <w:fldChar w:fldCharType="separate"/>
    </w:r>
    <w:r>
      <w:rPr>
        <w:rFonts w:cs="Mangal" w:hint="cs"/>
        <w:cs/>
        <w:lang w:bidi="hi-IN"/>
      </w:rPr>
      <w:t>1</w:t>
    </w:r>
    <w:r>
      <w:rPr>
        <w:rFonts w:hint="cs"/>
        <w:noProof/>
        <w:cs/>
        <w:lang w:bidi="hi-I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868869"/>
      <w:docPartObj>
        <w:docPartGallery w:val="Page Numbers (Bottom of Page)"/>
        <w:docPartUnique/>
      </w:docPartObj>
    </w:sdtPr>
    <w:sdtEndPr/>
    <w:sdtContent>
      <w:p w14:paraId="4AD82BE4" w14:textId="19EA7F85" w:rsidR="008C3876" w:rsidRDefault="00120721">
        <w:pPr>
          <w:pStyle w:val="Footer"/>
          <w:jc w:val="right"/>
        </w:pPr>
      </w:p>
    </w:sdtContent>
  </w:sdt>
  <w:p w14:paraId="27849715" w14:textId="77777777" w:rsidR="0003037C" w:rsidRDefault="0003037C" w:rsidP="0003037C">
    <w:pPr>
      <w:pStyle w:val="Footer"/>
      <w:tabs>
        <w:tab w:val="left" w:pos="9639"/>
      </w:tabs>
      <w:rPr>
        <w:rFonts w:cs="Mangal"/>
        <w:lang w:bidi="hi-IN"/>
      </w:rPr>
    </w:pPr>
    <w:r>
      <w:rPr>
        <w:rFonts w:hint="cs"/>
        <w:lang w:bidi="hi-IN"/>
      </w:rPr>
      <w:t>About the Assisted</w:t>
    </w:r>
    <w:r>
      <w:rPr>
        <w:rFonts w:cs="Mangal" w:hint="cs"/>
        <w:cs/>
        <w:lang w:bidi="hi-IN"/>
      </w:rPr>
      <w:t xml:space="preserve"> </w:t>
    </w:r>
    <w:r>
      <w:rPr>
        <w:rFonts w:hint="cs"/>
        <w:lang w:bidi="hi-IN"/>
      </w:rPr>
      <w:t>Dying Service</w:t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br/>
    </w:r>
    <w:r>
      <w:rPr>
        <w:rFonts w:hint="cs"/>
        <w:lang w:bidi="hi-IN"/>
      </w:rPr>
      <w:t>Overview information</w:t>
    </w:r>
    <w:r>
      <w:rPr>
        <w:rFonts w:hint="cs"/>
        <w:cs/>
        <w:lang w:bidi="hi-IN"/>
      </w:rPr>
      <w:ptab w:relativeTo="margin" w:alignment="right" w:leader="none"/>
    </w:r>
    <w:r>
      <w:rPr>
        <w:rFonts w:cs="Mangal" w:hint="cs"/>
        <w:cs/>
        <w:lang w:bidi="hi-IN"/>
      </w:rPr>
      <w:t xml:space="preserve"> </w:t>
    </w:r>
    <w:r>
      <w:rPr>
        <w:rFonts w:hint="cs"/>
        <w:cs/>
        <w:lang w:bidi="hi-IN"/>
      </w:rPr>
      <w:fldChar w:fldCharType="begin"/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lang w:bidi="hi-IN"/>
      </w:rPr>
      <w:instrText>PAGE</w:instrText>
    </w:r>
    <w:r>
      <w:rPr>
        <w:rFonts w:cs="Mangal" w:hint="cs"/>
        <w:cs/>
        <w:lang w:bidi="hi-IN"/>
      </w:rPr>
      <w:instrText xml:space="preserve">   </w:instrText>
    </w:r>
    <w:r>
      <w:rPr>
        <w:rFonts w:hint="cs"/>
        <w:lang w:bidi="hi-IN"/>
      </w:rPr>
      <w:instrText>\* MERGEFORMAT</w:instrText>
    </w:r>
    <w:r>
      <w:rPr>
        <w:rFonts w:cs="Mangal" w:hint="cs"/>
        <w:cs/>
        <w:lang w:bidi="hi-IN"/>
      </w:rPr>
      <w:instrText xml:space="preserve"> </w:instrText>
    </w:r>
    <w:r>
      <w:rPr>
        <w:rFonts w:hint="cs"/>
        <w:cs/>
        <w:lang w:bidi="hi-IN"/>
      </w:rPr>
      <w:fldChar w:fldCharType="separate"/>
    </w:r>
    <w:r>
      <w:rPr>
        <w:rFonts w:cs="Mangal" w:hint="cs"/>
        <w:cs/>
        <w:lang w:bidi="hi-IN"/>
      </w:rPr>
      <w:t>1</w:t>
    </w:r>
    <w:r>
      <w:rPr>
        <w:rFonts w:hint="cs"/>
        <w:noProof/>
        <w:cs/>
        <w:lang w:bidi="hi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493A" w14:textId="77777777" w:rsidR="00CA400F" w:rsidRPr="00A26E6B" w:rsidRDefault="00CA400F" w:rsidP="00A26E6B"/>
  </w:footnote>
  <w:footnote w:type="continuationSeparator" w:id="0">
    <w:p w14:paraId="0EAB5EF8" w14:textId="77777777" w:rsidR="00CA400F" w:rsidRDefault="00CA400F">
      <w:r>
        <w:continuationSeparator/>
      </w:r>
    </w:p>
    <w:p w14:paraId="5F67030B" w14:textId="77777777" w:rsidR="00CA400F" w:rsidRDefault="00CA4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B0FD" w14:textId="77777777" w:rsidR="0003037C" w:rsidRDefault="00030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26A0" w14:textId="5B15562E" w:rsidR="00F03AB2" w:rsidRDefault="00F03A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649A" w14:textId="70EF1925" w:rsidR="00F03AB2" w:rsidRDefault="00F03AB2">
    <w:pPr>
      <w:pStyle w:val="Header"/>
    </w:pPr>
    <w:r w:rsidRPr="00817D0C">
      <w:rPr>
        <w:noProof/>
      </w:rPr>
      <w:drawing>
        <wp:anchor distT="0" distB="0" distL="114300" distR="114300" simplePos="0" relativeHeight="251664384" behindDoc="0" locked="0" layoutInCell="1" allowOverlap="1" wp14:anchorId="007ECBF3" wp14:editId="642F37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80000"/>
          <wp:effectExtent l="0" t="0" r="0" b="0"/>
          <wp:wrapNone/>
          <wp:docPr id="15" name="Picture 15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C">
      <w:rPr>
        <w:noProof/>
      </w:rPr>
      <w:drawing>
        <wp:anchor distT="0" distB="0" distL="114300" distR="114300" simplePos="0" relativeHeight="251665408" behindDoc="0" locked="0" layoutInCell="1" allowOverlap="1" wp14:anchorId="3A0F318C" wp14:editId="6A9CBEEB">
          <wp:simplePos x="0" y="0"/>
          <wp:positionH relativeFrom="page">
            <wp:align>left</wp:align>
          </wp:positionH>
          <wp:positionV relativeFrom="page">
            <wp:posOffset>1080135</wp:posOffset>
          </wp:positionV>
          <wp:extent cx="7560000" cy="896400"/>
          <wp:effectExtent l="0" t="0" r="0" b="5715"/>
          <wp:wrapNone/>
          <wp:docPr id="14" name="Picture 14" descr="Assisted Dying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ssisted Dying Servi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2C13232"/>
    <w:multiLevelType w:val="hybridMultilevel"/>
    <w:tmpl w:val="CC4AAE04"/>
    <w:lvl w:ilvl="0" w:tplc="1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8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E1D25"/>
    <w:multiLevelType w:val="hybridMultilevel"/>
    <w:tmpl w:val="B420D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6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7" w15:restartNumberingAfterBreak="0">
    <w:nsid w:val="34765D61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68A9"/>
    <w:multiLevelType w:val="hybridMultilevel"/>
    <w:tmpl w:val="CF8A9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2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3" w15:restartNumberingAfterBreak="0">
    <w:nsid w:val="530E78F6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35149"/>
    <w:multiLevelType w:val="hybridMultilevel"/>
    <w:tmpl w:val="55A40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7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8" w15:restartNumberingAfterBreak="0">
    <w:nsid w:val="648A425F"/>
    <w:multiLevelType w:val="hybridMultilevel"/>
    <w:tmpl w:val="4D7ABEAE"/>
    <w:lvl w:ilvl="0" w:tplc="890AC84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C78ED"/>
    <w:multiLevelType w:val="hybridMultilevel"/>
    <w:tmpl w:val="BFBC0BA2"/>
    <w:lvl w:ilvl="0" w:tplc="E042FD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1" w15:restartNumberingAfterBreak="0">
    <w:nsid w:val="692E4592"/>
    <w:multiLevelType w:val="hybridMultilevel"/>
    <w:tmpl w:val="72BAD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3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4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5" w15:restartNumberingAfterBreak="0">
    <w:nsid w:val="6E260328"/>
    <w:multiLevelType w:val="hybridMultilevel"/>
    <w:tmpl w:val="A6EAF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8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0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41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18"/>
  </w:num>
  <w:num w:numId="4">
    <w:abstractNumId w:val="20"/>
  </w:num>
  <w:num w:numId="5">
    <w:abstractNumId w:val="0"/>
  </w:num>
  <w:num w:numId="6">
    <w:abstractNumId w:val="41"/>
  </w:num>
  <w:num w:numId="7">
    <w:abstractNumId w:val="14"/>
  </w:num>
  <w:num w:numId="8">
    <w:abstractNumId w:val="2"/>
  </w:num>
  <w:num w:numId="9">
    <w:abstractNumId w:val="38"/>
  </w:num>
  <w:num w:numId="10">
    <w:abstractNumId w:val="1"/>
  </w:num>
  <w:num w:numId="11">
    <w:abstractNumId w:val="36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25"/>
  </w:num>
  <w:num w:numId="17">
    <w:abstractNumId w:val="12"/>
  </w:num>
  <w:num w:numId="18">
    <w:abstractNumId w:val="33"/>
  </w:num>
  <w:num w:numId="19">
    <w:abstractNumId w:val="13"/>
  </w:num>
  <w:num w:numId="20">
    <w:abstractNumId w:val="22"/>
  </w:num>
  <w:num w:numId="21">
    <w:abstractNumId w:val="7"/>
  </w:num>
  <w:num w:numId="22">
    <w:abstractNumId w:val="4"/>
  </w:num>
  <w:num w:numId="23">
    <w:abstractNumId w:val="27"/>
  </w:num>
  <w:num w:numId="24">
    <w:abstractNumId w:val="26"/>
  </w:num>
  <w:num w:numId="25">
    <w:abstractNumId w:val="40"/>
  </w:num>
  <w:num w:numId="26">
    <w:abstractNumId w:val="15"/>
  </w:num>
  <w:num w:numId="27">
    <w:abstractNumId w:val="34"/>
  </w:num>
  <w:num w:numId="28">
    <w:abstractNumId w:val="32"/>
  </w:num>
  <w:num w:numId="29">
    <w:abstractNumId w:val="21"/>
  </w:num>
  <w:num w:numId="30">
    <w:abstractNumId w:val="11"/>
  </w:num>
  <w:num w:numId="31">
    <w:abstractNumId w:val="37"/>
  </w:num>
  <w:num w:numId="32">
    <w:abstractNumId w:val="16"/>
  </w:num>
  <w:num w:numId="33">
    <w:abstractNumId w:val="29"/>
  </w:num>
  <w:num w:numId="34">
    <w:abstractNumId w:val="28"/>
  </w:num>
  <w:num w:numId="35">
    <w:abstractNumId w:val="35"/>
  </w:num>
  <w:num w:numId="36">
    <w:abstractNumId w:val="19"/>
  </w:num>
  <w:num w:numId="37">
    <w:abstractNumId w:val="39"/>
  </w:num>
  <w:num w:numId="38">
    <w:abstractNumId w:val="23"/>
  </w:num>
  <w:num w:numId="39">
    <w:abstractNumId w:val="17"/>
  </w:num>
  <w:num w:numId="40">
    <w:abstractNumId w:val="31"/>
  </w:num>
  <w:num w:numId="41">
    <w:abstractNumId w:val="24"/>
  </w:num>
  <w:num w:numId="42">
    <w:abstractNumId w:val="5"/>
  </w:num>
  <w:num w:numId="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BB5"/>
    <w:rsid w:val="00022432"/>
    <w:rsid w:val="00025A6F"/>
    <w:rsid w:val="0002618D"/>
    <w:rsid w:val="0003037C"/>
    <w:rsid w:val="00030B26"/>
    <w:rsid w:val="00030E84"/>
    <w:rsid w:val="00032C0A"/>
    <w:rsid w:val="00035257"/>
    <w:rsid w:val="00035D68"/>
    <w:rsid w:val="00036469"/>
    <w:rsid w:val="00054B44"/>
    <w:rsid w:val="00055B66"/>
    <w:rsid w:val="0006228D"/>
    <w:rsid w:val="00064D00"/>
    <w:rsid w:val="00067E58"/>
    <w:rsid w:val="00072BD6"/>
    <w:rsid w:val="000753C8"/>
    <w:rsid w:val="00075B78"/>
    <w:rsid w:val="000763E9"/>
    <w:rsid w:val="00082CD6"/>
    <w:rsid w:val="0008437D"/>
    <w:rsid w:val="00085AFE"/>
    <w:rsid w:val="00094800"/>
    <w:rsid w:val="000A41ED"/>
    <w:rsid w:val="000B0730"/>
    <w:rsid w:val="000B48EB"/>
    <w:rsid w:val="000B4CA4"/>
    <w:rsid w:val="000B6B59"/>
    <w:rsid w:val="000B6C5D"/>
    <w:rsid w:val="000C23D6"/>
    <w:rsid w:val="000C4C48"/>
    <w:rsid w:val="000D01AB"/>
    <w:rsid w:val="000D19F4"/>
    <w:rsid w:val="000D3EB6"/>
    <w:rsid w:val="000D4F49"/>
    <w:rsid w:val="000D58DD"/>
    <w:rsid w:val="000E6F28"/>
    <w:rsid w:val="000F2AE2"/>
    <w:rsid w:val="000F2BFF"/>
    <w:rsid w:val="00102063"/>
    <w:rsid w:val="0010541C"/>
    <w:rsid w:val="00106F93"/>
    <w:rsid w:val="001079D4"/>
    <w:rsid w:val="00111D50"/>
    <w:rsid w:val="00113B8E"/>
    <w:rsid w:val="00113BE7"/>
    <w:rsid w:val="0012053C"/>
    <w:rsid w:val="00122363"/>
    <w:rsid w:val="00126D1A"/>
    <w:rsid w:val="001342C7"/>
    <w:rsid w:val="0013585C"/>
    <w:rsid w:val="00137A80"/>
    <w:rsid w:val="00142261"/>
    <w:rsid w:val="00142954"/>
    <w:rsid w:val="001460E0"/>
    <w:rsid w:val="001472F0"/>
    <w:rsid w:val="00147F71"/>
    <w:rsid w:val="00150A6E"/>
    <w:rsid w:val="00163002"/>
    <w:rsid w:val="0016304B"/>
    <w:rsid w:val="00164434"/>
    <w:rsid w:val="0016468A"/>
    <w:rsid w:val="0018662D"/>
    <w:rsid w:val="0019180B"/>
    <w:rsid w:val="00191E33"/>
    <w:rsid w:val="00197427"/>
    <w:rsid w:val="001A21B4"/>
    <w:rsid w:val="001A55D2"/>
    <w:rsid w:val="001A5CF5"/>
    <w:rsid w:val="001B39D2"/>
    <w:rsid w:val="001B4BF8"/>
    <w:rsid w:val="001C4326"/>
    <w:rsid w:val="001C5F2E"/>
    <w:rsid w:val="001C665E"/>
    <w:rsid w:val="001D030F"/>
    <w:rsid w:val="001D3541"/>
    <w:rsid w:val="001D3E4E"/>
    <w:rsid w:val="001E254A"/>
    <w:rsid w:val="001E7386"/>
    <w:rsid w:val="001F45A7"/>
    <w:rsid w:val="00201A01"/>
    <w:rsid w:val="0020754B"/>
    <w:rsid w:val="002104D3"/>
    <w:rsid w:val="00213A33"/>
    <w:rsid w:val="0021763B"/>
    <w:rsid w:val="00224E74"/>
    <w:rsid w:val="0022586C"/>
    <w:rsid w:val="00227BCA"/>
    <w:rsid w:val="00230BE0"/>
    <w:rsid w:val="00246DB1"/>
    <w:rsid w:val="002476B5"/>
    <w:rsid w:val="002520CC"/>
    <w:rsid w:val="00253ECF"/>
    <w:rsid w:val="002546A1"/>
    <w:rsid w:val="002628F4"/>
    <w:rsid w:val="00265C3E"/>
    <w:rsid w:val="00267C65"/>
    <w:rsid w:val="002743EC"/>
    <w:rsid w:val="00275480"/>
    <w:rsid w:val="00275D08"/>
    <w:rsid w:val="002858E3"/>
    <w:rsid w:val="00286A2A"/>
    <w:rsid w:val="0029190A"/>
    <w:rsid w:val="002920DF"/>
    <w:rsid w:val="00292C5A"/>
    <w:rsid w:val="0029476D"/>
    <w:rsid w:val="00295241"/>
    <w:rsid w:val="00295DA2"/>
    <w:rsid w:val="002A4DFC"/>
    <w:rsid w:val="002A5E5D"/>
    <w:rsid w:val="002B02B0"/>
    <w:rsid w:val="002B047D"/>
    <w:rsid w:val="002B3278"/>
    <w:rsid w:val="002B345C"/>
    <w:rsid w:val="002B732B"/>
    <w:rsid w:val="002B76A7"/>
    <w:rsid w:val="002B777A"/>
    <w:rsid w:val="002C2219"/>
    <w:rsid w:val="002C2552"/>
    <w:rsid w:val="002C380A"/>
    <w:rsid w:val="002D0DF2"/>
    <w:rsid w:val="002D23BD"/>
    <w:rsid w:val="002D47FF"/>
    <w:rsid w:val="002E0B47"/>
    <w:rsid w:val="002E1CC6"/>
    <w:rsid w:val="002E4FE2"/>
    <w:rsid w:val="002E7D1B"/>
    <w:rsid w:val="002F4685"/>
    <w:rsid w:val="002F7213"/>
    <w:rsid w:val="0030382F"/>
    <w:rsid w:val="0030408D"/>
    <w:rsid w:val="003060E4"/>
    <w:rsid w:val="003160E7"/>
    <w:rsid w:val="0031739E"/>
    <w:rsid w:val="00322608"/>
    <w:rsid w:val="0032659F"/>
    <w:rsid w:val="003309CA"/>
    <w:rsid w:val="003325AB"/>
    <w:rsid w:val="003332D1"/>
    <w:rsid w:val="0033412B"/>
    <w:rsid w:val="00341161"/>
    <w:rsid w:val="00341AAA"/>
    <w:rsid w:val="00343365"/>
    <w:rsid w:val="00343731"/>
    <w:rsid w:val="00343A92"/>
    <w:rsid w:val="003445F4"/>
    <w:rsid w:val="00353501"/>
    <w:rsid w:val="00353734"/>
    <w:rsid w:val="003606F8"/>
    <w:rsid w:val="003648EF"/>
    <w:rsid w:val="003673E6"/>
    <w:rsid w:val="003714DD"/>
    <w:rsid w:val="00377264"/>
    <w:rsid w:val="003779D2"/>
    <w:rsid w:val="0038362A"/>
    <w:rsid w:val="00385E38"/>
    <w:rsid w:val="003A1A5B"/>
    <w:rsid w:val="003A26A5"/>
    <w:rsid w:val="003A3761"/>
    <w:rsid w:val="003A512D"/>
    <w:rsid w:val="003A54BE"/>
    <w:rsid w:val="003A5FEA"/>
    <w:rsid w:val="003B1D10"/>
    <w:rsid w:val="003C76D4"/>
    <w:rsid w:val="003D113E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240C"/>
    <w:rsid w:val="00405ED5"/>
    <w:rsid w:val="00413021"/>
    <w:rsid w:val="00414BFF"/>
    <w:rsid w:val="00417C22"/>
    <w:rsid w:val="00427FC5"/>
    <w:rsid w:val="004301C6"/>
    <w:rsid w:val="0043226E"/>
    <w:rsid w:val="00432436"/>
    <w:rsid w:val="0043478F"/>
    <w:rsid w:val="0043602B"/>
    <w:rsid w:val="004402CA"/>
    <w:rsid w:val="00440BE0"/>
    <w:rsid w:val="00442C1C"/>
    <w:rsid w:val="00444518"/>
    <w:rsid w:val="0044584B"/>
    <w:rsid w:val="00447CB7"/>
    <w:rsid w:val="00447F26"/>
    <w:rsid w:val="00455CC9"/>
    <w:rsid w:val="004604C9"/>
    <w:rsid w:val="00460826"/>
    <w:rsid w:val="00460EA7"/>
    <w:rsid w:val="0046195B"/>
    <w:rsid w:val="0046362D"/>
    <w:rsid w:val="0046596D"/>
    <w:rsid w:val="00471662"/>
    <w:rsid w:val="004833AE"/>
    <w:rsid w:val="00485BD9"/>
    <w:rsid w:val="00487C04"/>
    <w:rsid w:val="004907E1"/>
    <w:rsid w:val="00490E90"/>
    <w:rsid w:val="00491324"/>
    <w:rsid w:val="004A035B"/>
    <w:rsid w:val="004A2108"/>
    <w:rsid w:val="004A38D7"/>
    <w:rsid w:val="004A778C"/>
    <w:rsid w:val="004B48C7"/>
    <w:rsid w:val="004C2E6A"/>
    <w:rsid w:val="004C64B8"/>
    <w:rsid w:val="004D207C"/>
    <w:rsid w:val="004D2A2D"/>
    <w:rsid w:val="004D479F"/>
    <w:rsid w:val="004D6689"/>
    <w:rsid w:val="004E1D1D"/>
    <w:rsid w:val="004E272A"/>
    <w:rsid w:val="004E2DD8"/>
    <w:rsid w:val="004E5E75"/>
    <w:rsid w:val="004E7AC8"/>
    <w:rsid w:val="004F0C94"/>
    <w:rsid w:val="005019AE"/>
    <w:rsid w:val="00503749"/>
    <w:rsid w:val="00504CF4"/>
    <w:rsid w:val="0050635B"/>
    <w:rsid w:val="00506391"/>
    <w:rsid w:val="00507974"/>
    <w:rsid w:val="00511828"/>
    <w:rsid w:val="00511D64"/>
    <w:rsid w:val="005151C2"/>
    <w:rsid w:val="0053199F"/>
    <w:rsid w:val="00531E12"/>
    <w:rsid w:val="00533B90"/>
    <w:rsid w:val="00534CB6"/>
    <w:rsid w:val="005410F8"/>
    <w:rsid w:val="005448EC"/>
    <w:rsid w:val="00545116"/>
    <w:rsid w:val="00545963"/>
    <w:rsid w:val="0054717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51AB"/>
    <w:rsid w:val="005763E0"/>
    <w:rsid w:val="00581136"/>
    <w:rsid w:val="00581286"/>
    <w:rsid w:val="00581EB8"/>
    <w:rsid w:val="005A27CA"/>
    <w:rsid w:val="005A2B9F"/>
    <w:rsid w:val="005A395C"/>
    <w:rsid w:val="005A43BD"/>
    <w:rsid w:val="005A79E5"/>
    <w:rsid w:val="005B083F"/>
    <w:rsid w:val="005B4235"/>
    <w:rsid w:val="005B4391"/>
    <w:rsid w:val="005B4780"/>
    <w:rsid w:val="005B5251"/>
    <w:rsid w:val="005C2459"/>
    <w:rsid w:val="005C2894"/>
    <w:rsid w:val="005C70EC"/>
    <w:rsid w:val="005D034C"/>
    <w:rsid w:val="005D32D7"/>
    <w:rsid w:val="005D6E0A"/>
    <w:rsid w:val="005E226E"/>
    <w:rsid w:val="005E2636"/>
    <w:rsid w:val="006003FD"/>
    <w:rsid w:val="006015D7"/>
    <w:rsid w:val="00601B21"/>
    <w:rsid w:val="006041F0"/>
    <w:rsid w:val="00605C6D"/>
    <w:rsid w:val="006061A0"/>
    <w:rsid w:val="006120CA"/>
    <w:rsid w:val="00624174"/>
    <w:rsid w:val="00626CF8"/>
    <w:rsid w:val="006314AF"/>
    <w:rsid w:val="006316FB"/>
    <w:rsid w:val="00634ED8"/>
    <w:rsid w:val="00636D7D"/>
    <w:rsid w:val="00637408"/>
    <w:rsid w:val="00642868"/>
    <w:rsid w:val="00647AFE"/>
    <w:rsid w:val="006512BC"/>
    <w:rsid w:val="00653A5A"/>
    <w:rsid w:val="0065459F"/>
    <w:rsid w:val="006554AC"/>
    <w:rsid w:val="00655664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A6BEE"/>
    <w:rsid w:val="006A6E85"/>
    <w:rsid w:val="006A7DBB"/>
    <w:rsid w:val="006B0E73"/>
    <w:rsid w:val="006B1E3D"/>
    <w:rsid w:val="006B342D"/>
    <w:rsid w:val="006B4A4D"/>
    <w:rsid w:val="006B5695"/>
    <w:rsid w:val="006B7B2E"/>
    <w:rsid w:val="006C1D8A"/>
    <w:rsid w:val="006C3E01"/>
    <w:rsid w:val="006C6D29"/>
    <w:rsid w:val="006C78EB"/>
    <w:rsid w:val="006D1660"/>
    <w:rsid w:val="006D63E5"/>
    <w:rsid w:val="006E1753"/>
    <w:rsid w:val="006E2E1B"/>
    <w:rsid w:val="006E3911"/>
    <w:rsid w:val="006E5E98"/>
    <w:rsid w:val="006E64A3"/>
    <w:rsid w:val="006E7AE0"/>
    <w:rsid w:val="006F02F7"/>
    <w:rsid w:val="006F1B67"/>
    <w:rsid w:val="006F2C32"/>
    <w:rsid w:val="006F429E"/>
    <w:rsid w:val="006F4D9C"/>
    <w:rsid w:val="0070091D"/>
    <w:rsid w:val="00702854"/>
    <w:rsid w:val="00702E49"/>
    <w:rsid w:val="007170CC"/>
    <w:rsid w:val="0071741C"/>
    <w:rsid w:val="00722CFB"/>
    <w:rsid w:val="007323A0"/>
    <w:rsid w:val="00734E39"/>
    <w:rsid w:val="00742B90"/>
    <w:rsid w:val="0074434D"/>
    <w:rsid w:val="00746432"/>
    <w:rsid w:val="007570C4"/>
    <w:rsid w:val="007605B8"/>
    <w:rsid w:val="00763E91"/>
    <w:rsid w:val="0076681D"/>
    <w:rsid w:val="00771B1E"/>
    <w:rsid w:val="00773C95"/>
    <w:rsid w:val="00775113"/>
    <w:rsid w:val="0078171E"/>
    <w:rsid w:val="007851DB"/>
    <w:rsid w:val="0078658E"/>
    <w:rsid w:val="00791B56"/>
    <w:rsid w:val="007920E2"/>
    <w:rsid w:val="0079566E"/>
    <w:rsid w:val="00795B34"/>
    <w:rsid w:val="007975B0"/>
    <w:rsid w:val="007A067F"/>
    <w:rsid w:val="007A4739"/>
    <w:rsid w:val="007A6DD3"/>
    <w:rsid w:val="007B14B1"/>
    <w:rsid w:val="007B1770"/>
    <w:rsid w:val="007B4D3E"/>
    <w:rsid w:val="007B7C70"/>
    <w:rsid w:val="007B7DEB"/>
    <w:rsid w:val="007C0449"/>
    <w:rsid w:val="007C1A3A"/>
    <w:rsid w:val="007C4821"/>
    <w:rsid w:val="007D0046"/>
    <w:rsid w:val="007D2151"/>
    <w:rsid w:val="007D3534"/>
    <w:rsid w:val="007D3B90"/>
    <w:rsid w:val="007D42CC"/>
    <w:rsid w:val="007D4994"/>
    <w:rsid w:val="007D5DE4"/>
    <w:rsid w:val="007D7633"/>
    <w:rsid w:val="007D7C3A"/>
    <w:rsid w:val="007E0777"/>
    <w:rsid w:val="007E0F2D"/>
    <w:rsid w:val="007E1341"/>
    <w:rsid w:val="007E1B41"/>
    <w:rsid w:val="007E1EC4"/>
    <w:rsid w:val="007E30B9"/>
    <w:rsid w:val="007E4869"/>
    <w:rsid w:val="007E74F1"/>
    <w:rsid w:val="007F0F0C"/>
    <w:rsid w:val="007F1288"/>
    <w:rsid w:val="00800A8A"/>
    <w:rsid w:val="0080155C"/>
    <w:rsid w:val="0080190F"/>
    <w:rsid w:val="008052E1"/>
    <w:rsid w:val="00814948"/>
    <w:rsid w:val="00817D0C"/>
    <w:rsid w:val="00822F2C"/>
    <w:rsid w:val="00823DEE"/>
    <w:rsid w:val="008305E8"/>
    <w:rsid w:val="0083480D"/>
    <w:rsid w:val="00836165"/>
    <w:rsid w:val="00842486"/>
    <w:rsid w:val="00843DE5"/>
    <w:rsid w:val="0084640C"/>
    <w:rsid w:val="00852D42"/>
    <w:rsid w:val="008537EC"/>
    <w:rsid w:val="00856088"/>
    <w:rsid w:val="00857263"/>
    <w:rsid w:val="00860826"/>
    <w:rsid w:val="00860E21"/>
    <w:rsid w:val="00863117"/>
    <w:rsid w:val="0086388B"/>
    <w:rsid w:val="008642E5"/>
    <w:rsid w:val="00864488"/>
    <w:rsid w:val="00870A36"/>
    <w:rsid w:val="00872D93"/>
    <w:rsid w:val="008748CB"/>
    <w:rsid w:val="008748E1"/>
    <w:rsid w:val="00880470"/>
    <w:rsid w:val="00880D94"/>
    <w:rsid w:val="00886F64"/>
    <w:rsid w:val="008924DE"/>
    <w:rsid w:val="008A3755"/>
    <w:rsid w:val="008B19DC"/>
    <w:rsid w:val="008B264F"/>
    <w:rsid w:val="008B4039"/>
    <w:rsid w:val="008B6F83"/>
    <w:rsid w:val="008B7FD8"/>
    <w:rsid w:val="008C1E2B"/>
    <w:rsid w:val="008C2973"/>
    <w:rsid w:val="008C3734"/>
    <w:rsid w:val="008C3876"/>
    <w:rsid w:val="008C49C4"/>
    <w:rsid w:val="008C6324"/>
    <w:rsid w:val="008C64C4"/>
    <w:rsid w:val="008D2CDD"/>
    <w:rsid w:val="008D74D5"/>
    <w:rsid w:val="008E0ED1"/>
    <w:rsid w:val="008E3A07"/>
    <w:rsid w:val="008E537B"/>
    <w:rsid w:val="008F06DF"/>
    <w:rsid w:val="008F29BE"/>
    <w:rsid w:val="008F4AE5"/>
    <w:rsid w:val="008F51EB"/>
    <w:rsid w:val="008F7CDE"/>
    <w:rsid w:val="00900197"/>
    <w:rsid w:val="00902F55"/>
    <w:rsid w:val="00902F64"/>
    <w:rsid w:val="0090582B"/>
    <w:rsid w:val="009060C0"/>
    <w:rsid w:val="009133F5"/>
    <w:rsid w:val="00916499"/>
    <w:rsid w:val="0091756F"/>
    <w:rsid w:val="00920A27"/>
    <w:rsid w:val="00921216"/>
    <w:rsid w:val="009216CC"/>
    <w:rsid w:val="00926083"/>
    <w:rsid w:val="00926C81"/>
    <w:rsid w:val="00930D08"/>
    <w:rsid w:val="00931466"/>
    <w:rsid w:val="00932D69"/>
    <w:rsid w:val="00934339"/>
    <w:rsid w:val="00935589"/>
    <w:rsid w:val="00944647"/>
    <w:rsid w:val="00946DB4"/>
    <w:rsid w:val="00947A1E"/>
    <w:rsid w:val="009501CF"/>
    <w:rsid w:val="00950D05"/>
    <w:rsid w:val="00953550"/>
    <w:rsid w:val="00953B71"/>
    <w:rsid w:val="0095565C"/>
    <w:rsid w:val="00964AB6"/>
    <w:rsid w:val="009667B7"/>
    <w:rsid w:val="00966F9A"/>
    <w:rsid w:val="00977B8A"/>
    <w:rsid w:val="00982971"/>
    <w:rsid w:val="00983604"/>
    <w:rsid w:val="009845AD"/>
    <w:rsid w:val="00984835"/>
    <w:rsid w:val="00987DCA"/>
    <w:rsid w:val="00991939"/>
    <w:rsid w:val="00992A4C"/>
    <w:rsid w:val="009933EF"/>
    <w:rsid w:val="00995BA0"/>
    <w:rsid w:val="009A418B"/>
    <w:rsid w:val="009A426F"/>
    <w:rsid w:val="009A42D5"/>
    <w:rsid w:val="009A4473"/>
    <w:rsid w:val="009A571D"/>
    <w:rsid w:val="009B05C9"/>
    <w:rsid w:val="009B1814"/>
    <w:rsid w:val="009B286C"/>
    <w:rsid w:val="009C151C"/>
    <w:rsid w:val="009C440A"/>
    <w:rsid w:val="009D5125"/>
    <w:rsid w:val="009D60B8"/>
    <w:rsid w:val="009D77DB"/>
    <w:rsid w:val="009D7D4B"/>
    <w:rsid w:val="009E36ED"/>
    <w:rsid w:val="009E3C8C"/>
    <w:rsid w:val="009E6B77"/>
    <w:rsid w:val="009F157B"/>
    <w:rsid w:val="009F2BA7"/>
    <w:rsid w:val="009F460A"/>
    <w:rsid w:val="00A00B82"/>
    <w:rsid w:val="00A037C5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67FA"/>
    <w:rsid w:val="00A5465D"/>
    <w:rsid w:val="00A553CE"/>
    <w:rsid w:val="00A5615D"/>
    <w:rsid w:val="00A5677A"/>
    <w:rsid w:val="00A56DCC"/>
    <w:rsid w:val="00A625E8"/>
    <w:rsid w:val="00A63DFF"/>
    <w:rsid w:val="00A6490D"/>
    <w:rsid w:val="00A72A37"/>
    <w:rsid w:val="00A7415D"/>
    <w:rsid w:val="00A765F7"/>
    <w:rsid w:val="00A80363"/>
    <w:rsid w:val="00A80939"/>
    <w:rsid w:val="00A83E9D"/>
    <w:rsid w:val="00A87B78"/>
    <w:rsid w:val="00A87C05"/>
    <w:rsid w:val="00A87EC2"/>
    <w:rsid w:val="00A9169D"/>
    <w:rsid w:val="00AA240C"/>
    <w:rsid w:val="00AA3D02"/>
    <w:rsid w:val="00AA53B3"/>
    <w:rsid w:val="00AB0C9C"/>
    <w:rsid w:val="00AC101C"/>
    <w:rsid w:val="00AD4CF1"/>
    <w:rsid w:val="00AD5988"/>
    <w:rsid w:val="00AD6293"/>
    <w:rsid w:val="00AD6775"/>
    <w:rsid w:val="00AF03C8"/>
    <w:rsid w:val="00AF7800"/>
    <w:rsid w:val="00B00CF5"/>
    <w:rsid w:val="00B072E0"/>
    <w:rsid w:val="00B1007E"/>
    <w:rsid w:val="00B105CF"/>
    <w:rsid w:val="00B111A9"/>
    <w:rsid w:val="00B251E1"/>
    <w:rsid w:val="00B253F6"/>
    <w:rsid w:val="00B26675"/>
    <w:rsid w:val="00B305DB"/>
    <w:rsid w:val="00B332F8"/>
    <w:rsid w:val="00B3492B"/>
    <w:rsid w:val="00B35E59"/>
    <w:rsid w:val="00B4646F"/>
    <w:rsid w:val="00B47A2E"/>
    <w:rsid w:val="00B5125A"/>
    <w:rsid w:val="00B55C7D"/>
    <w:rsid w:val="00B63038"/>
    <w:rsid w:val="00B630B8"/>
    <w:rsid w:val="00B64BD8"/>
    <w:rsid w:val="00B67EB1"/>
    <w:rsid w:val="00B701D1"/>
    <w:rsid w:val="00B73AF2"/>
    <w:rsid w:val="00B7551A"/>
    <w:rsid w:val="00B75E45"/>
    <w:rsid w:val="00B7671E"/>
    <w:rsid w:val="00B773F1"/>
    <w:rsid w:val="00B86AB1"/>
    <w:rsid w:val="00BA7EBA"/>
    <w:rsid w:val="00BB2A06"/>
    <w:rsid w:val="00BB2CBB"/>
    <w:rsid w:val="00BB4198"/>
    <w:rsid w:val="00BC03EE"/>
    <w:rsid w:val="00BC0498"/>
    <w:rsid w:val="00BC59F1"/>
    <w:rsid w:val="00BD34C4"/>
    <w:rsid w:val="00BE0A8F"/>
    <w:rsid w:val="00BE6DE6"/>
    <w:rsid w:val="00BF1456"/>
    <w:rsid w:val="00BF3DE1"/>
    <w:rsid w:val="00BF4843"/>
    <w:rsid w:val="00BF5205"/>
    <w:rsid w:val="00C05132"/>
    <w:rsid w:val="00C054C0"/>
    <w:rsid w:val="00C0558B"/>
    <w:rsid w:val="00C07081"/>
    <w:rsid w:val="00C12508"/>
    <w:rsid w:val="00C1695F"/>
    <w:rsid w:val="00C22EE5"/>
    <w:rsid w:val="00C23728"/>
    <w:rsid w:val="00C3026C"/>
    <w:rsid w:val="00C313A9"/>
    <w:rsid w:val="00C4211E"/>
    <w:rsid w:val="00C441CF"/>
    <w:rsid w:val="00C45AA2"/>
    <w:rsid w:val="00C4792C"/>
    <w:rsid w:val="00C54D74"/>
    <w:rsid w:val="00C55BEF"/>
    <w:rsid w:val="00C601AF"/>
    <w:rsid w:val="00C61A63"/>
    <w:rsid w:val="00C66296"/>
    <w:rsid w:val="00C7394D"/>
    <w:rsid w:val="00C75B36"/>
    <w:rsid w:val="00C77282"/>
    <w:rsid w:val="00C80B79"/>
    <w:rsid w:val="00C80E4D"/>
    <w:rsid w:val="00C84DE5"/>
    <w:rsid w:val="00C86248"/>
    <w:rsid w:val="00C90B31"/>
    <w:rsid w:val="00C93EDB"/>
    <w:rsid w:val="00CA0D6F"/>
    <w:rsid w:val="00CA400F"/>
    <w:rsid w:val="00CA4C33"/>
    <w:rsid w:val="00CA5FA0"/>
    <w:rsid w:val="00CA6F4A"/>
    <w:rsid w:val="00CA7E9C"/>
    <w:rsid w:val="00CB6427"/>
    <w:rsid w:val="00CC0FBE"/>
    <w:rsid w:val="00CD2119"/>
    <w:rsid w:val="00CD237A"/>
    <w:rsid w:val="00CD3051"/>
    <w:rsid w:val="00CD36AC"/>
    <w:rsid w:val="00CE116C"/>
    <w:rsid w:val="00CE13A3"/>
    <w:rsid w:val="00CE3512"/>
    <w:rsid w:val="00CE36BC"/>
    <w:rsid w:val="00CF1747"/>
    <w:rsid w:val="00CF5BAC"/>
    <w:rsid w:val="00CF60ED"/>
    <w:rsid w:val="00CF6112"/>
    <w:rsid w:val="00D0526F"/>
    <w:rsid w:val="00D05D74"/>
    <w:rsid w:val="00D20C59"/>
    <w:rsid w:val="00D23323"/>
    <w:rsid w:val="00D2392A"/>
    <w:rsid w:val="00D24325"/>
    <w:rsid w:val="00D25241"/>
    <w:rsid w:val="00D25C07"/>
    <w:rsid w:val="00D25FFE"/>
    <w:rsid w:val="00D377A6"/>
    <w:rsid w:val="00D37D80"/>
    <w:rsid w:val="00D43BAA"/>
    <w:rsid w:val="00D4476F"/>
    <w:rsid w:val="00D47639"/>
    <w:rsid w:val="00D50573"/>
    <w:rsid w:val="00D515B3"/>
    <w:rsid w:val="00D52BC2"/>
    <w:rsid w:val="00D54D50"/>
    <w:rsid w:val="00D560B4"/>
    <w:rsid w:val="00D572FE"/>
    <w:rsid w:val="00D662F8"/>
    <w:rsid w:val="00D66797"/>
    <w:rsid w:val="00D66A8B"/>
    <w:rsid w:val="00D7087C"/>
    <w:rsid w:val="00D70C3C"/>
    <w:rsid w:val="00D71DF7"/>
    <w:rsid w:val="00D72BE5"/>
    <w:rsid w:val="00D81462"/>
    <w:rsid w:val="00D82275"/>
    <w:rsid w:val="00D82F26"/>
    <w:rsid w:val="00D863D0"/>
    <w:rsid w:val="00D86B00"/>
    <w:rsid w:val="00D86FB9"/>
    <w:rsid w:val="00D87C87"/>
    <w:rsid w:val="00D90BB4"/>
    <w:rsid w:val="00D90E07"/>
    <w:rsid w:val="00D931A0"/>
    <w:rsid w:val="00D932C2"/>
    <w:rsid w:val="00DA089C"/>
    <w:rsid w:val="00DA46B8"/>
    <w:rsid w:val="00DB3564"/>
    <w:rsid w:val="00DB39CF"/>
    <w:rsid w:val="00DB4300"/>
    <w:rsid w:val="00DB7256"/>
    <w:rsid w:val="00DC0401"/>
    <w:rsid w:val="00DC0BFE"/>
    <w:rsid w:val="00DC20BD"/>
    <w:rsid w:val="00DD0BCD"/>
    <w:rsid w:val="00DD447A"/>
    <w:rsid w:val="00DE3B20"/>
    <w:rsid w:val="00DE6C94"/>
    <w:rsid w:val="00DE6FD7"/>
    <w:rsid w:val="00E2082D"/>
    <w:rsid w:val="00E23271"/>
    <w:rsid w:val="00E24F80"/>
    <w:rsid w:val="00E259F3"/>
    <w:rsid w:val="00E25EA8"/>
    <w:rsid w:val="00E30985"/>
    <w:rsid w:val="00E33238"/>
    <w:rsid w:val="00E376B7"/>
    <w:rsid w:val="00E40F88"/>
    <w:rsid w:val="00E42F5D"/>
    <w:rsid w:val="00E4486C"/>
    <w:rsid w:val="00E460B6"/>
    <w:rsid w:val="00E511D5"/>
    <w:rsid w:val="00E52A3E"/>
    <w:rsid w:val="00E53A9F"/>
    <w:rsid w:val="00E55508"/>
    <w:rsid w:val="00E60249"/>
    <w:rsid w:val="00E62FCA"/>
    <w:rsid w:val="00E63C3E"/>
    <w:rsid w:val="00E65269"/>
    <w:rsid w:val="00E76D66"/>
    <w:rsid w:val="00E861CF"/>
    <w:rsid w:val="00E925BC"/>
    <w:rsid w:val="00EA796A"/>
    <w:rsid w:val="00EB17EB"/>
    <w:rsid w:val="00EB1856"/>
    <w:rsid w:val="00EB1B1B"/>
    <w:rsid w:val="00EB485D"/>
    <w:rsid w:val="00EC50CE"/>
    <w:rsid w:val="00EC5B34"/>
    <w:rsid w:val="00ED021E"/>
    <w:rsid w:val="00ED21D2"/>
    <w:rsid w:val="00ED323C"/>
    <w:rsid w:val="00ED7B80"/>
    <w:rsid w:val="00EE03D3"/>
    <w:rsid w:val="00EE2D5C"/>
    <w:rsid w:val="00EE4ADE"/>
    <w:rsid w:val="00EE4DE8"/>
    <w:rsid w:val="00EE5CB7"/>
    <w:rsid w:val="00EF0A70"/>
    <w:rsid w:val="00EF1353"/>
    <w:rsid w:val="00EF6315"/>
    <w:rsid w:val="00F00CAA"/>
    <w:rsid w:val="00F024FE"/>
    <w:rsid w:val="00F02B3F"/>
    <w:rsid w:val="00F03AB2"/>
    <w:rsid w:val="00F05AD4"/>
    <w:rsid w:val="00F07D03"/>
    <w:rsid w:val="00F10EB6"/>
    <w:rsid w:val="00F13F07"/>
    <w:rsid w:val="00F140B2"/>
    <w:rsid w:val="00F17BC3"/>
    <w:rsid w:val="00F25970"/>
    <w:rsid w:val="00F26CD0"/>
    <w:rsid w:val="00F311A9"/>
    <w:rsid w:val="00F346E8"/>
    <w:rsid w:val="00F4710F"/>
    <w:rsid w:val="00F5180D"/>
    <w:rsid w:val="00F61066"/>
    <w:rsid w:val="00F63781"/>
    <w:rsid w:val="00F66AD7"/>
    <w:rsid w:val="00F67496"/>
    <w:rsid w:val="00F70326"/>
    <w:rsid w:val="00F71A83"/>
    <w:rsid w:val="00F801BA"/>
    <w:rsid w:val="00F928CD"/>
    <w:rsid w:val="00F9366A"/>
    <w:rsid w:val="00F93C7B"/>
    <w:rsid w:val="00F93E72"/>
    <w:rsid w:val="00F946C9"/>
    <w:rsid w:val="00F961EC"/>
    <w:rsid w:val="00FA0EA5"/>
    <w:rsid w:val="00FA3AA7"/>
    <w:rsid w:val="00FA74EE"/>
    <w:rsid w:val="00FB15A4"/>
    <w:rsid w:val="00FC3711"/>
    <w:rsid w:val="00FC46E7"/>
    <w:rsid w:val="00FC5518"/>
    <w:rsid w:val="00FC5D25"/>
    <w:rsid w:val="00FC78BE"/>
    <w:rsid w:val="00FD0D7E"/>
    <w:rsid w:val="00FD4FFB"/>
    <w:rsid w:val="00FD5411"/>
    <w:rsid w:val="00FE0F9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DFC8E6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71"/>
    <w:rPr>
      <w:rFonts w:ascii="Segoe UI" w:hAnsi="Segoe UI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A765F7"/>
    <w:pPr>
      <w:keepNext/>
      <w:spacing w:before="240" w:after="120"/>
      <w:outlineLvl w:val="2"/>
    </w:pPr>
    <w:rPr>
      <w:color w:val="4BACC6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10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link w:val="DashChar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A765F7"/>
    <w:rPr>
      <w:rFonts w:ascii="Segoe UI" w:hAnsi="Segoe UI"/>
      <w:color w:val="4BACC6" w:themeColor="accent5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10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character" w:customStyle="1" w:styleId="BulletChar">
    <w:name w:val="Bullet Char"/>
    <w:link w:val="Bullet"/>
    <w:locked/>
    <w:rsid w:val="00191E33"/>
    <w:rPr>
      <w:rFonts w:ascii="Segoe UI" w:hAnsi="Segoe UI"/>
      <w:sz w:val="22"/>
      <w:lang w:eastAsia="en-GB"/>
    </w:rPr>
  </w:style>
  <w:style w:type="character" w:customStyle="1" w:styleId="DashChar">
    <w:name w:val="Dash Char"/>
    <w:link w:val="Dash"/>
    <w:rsid w:val="00191E33"/>
    <w:rPr>
      <w:rFonts w:ascii="Segoe UI" w:hAnsi="Segoe U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33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33"/>
    <w:rPr>
      <w:rFonts w:ascii="Segoe UI" w:hAnsi="Segoe UI"/>
      <w:lang w:eastAsia="en-US"/>
    </w:rPr>
  </w:style>
  <w:style w:type="paragraph" w:styleId="NormalWeb">
    <w:name w:val="Normal (Web)"/>
    <w:basedOn w:val="Normal"/>
    <w:uiPriority w:val="99"/>
    <w:unhideWhenUsed/>
    <w:rsid w:val="00191E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91E33"/>
    <w:pPr>
      <w:spacing w:line="264" w:lineRule="auto"/>
      <w:ind w:left="720"/>
      <w:contextualSpacing/>
    </w:pPr>
    <w:rPr>
      <w:sz w:val="21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1E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54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0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3F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3F"/>
    <w:rPr>
      <w:rFonts w:ascii="Segoe UI" w:hAnsi="Segoe UI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5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37.org.n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t.nz/A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ealth.govt.nz/your-health/services-and-support/health-care-services/palliative-c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.govt.nz/AD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0CFD-8DD6-49B0-A7CF-1F95EF1F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15</TotalTime>
  <Pages>13</Pages>
  <Words>5742</Words>
  <Characters>22240</Characters>
  <Application>Microsoft Office Word</Application>
  <DocSecurity>0</DocSecurity>
  <Lines>185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Assisted Dying Service</vt:lpstr>
    </vt:vector>
  </TitlesOfParts>
  <Company>Microsoft</Company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Assisted Dying Service - Tokelauan</dc:title>
  <dc:creator>Ministry of Health</dc:creator>
  <cp:lastModifiedBy>Ministry of Health</cp:lastModifiedBy>
  <cp:revision>9</cp:revision>
  <cp:lastPrinted>2022-04-06T04:45:00Z</cp:lastPrinted>
  <dcterms:created xsi:type="dcterms:W3CDTF">2021-11-07T12:47:00Z</dcterms:created>
  <dcterms:modified xsi:type="dcterms:W3CDTF">2022-04-06T04:45:00Z</dcterms:modified>
</cp:coreProperties>
</file>