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375D" w14:textId="77777777" w:rsidR="00191E33" w:rsidRPr="00C950EF" w:rsidRDefault="00191E33" w:rsidP="00191E33">
      <w:pPr>
        <w:rPr>
          <w:lang w:val="sah-RU"/>
        </w:rPr>
      </w:pPr>
    </w:p>
    <w:p w14:paraId="4F1ACD17" w14:textId="77777777" w:rsidR="00191E33" w:rsidRPr="00C950EF" w:rsidRDefault="00191E33" w:rsidP="00191E33">
      <w:pPr>
        <w:rPr>
          <w:lang w:val="sah-RU"/>
        </w:rPr>
      </w:pPr>
    </w:p>
    <w:tbl>
      <w:tblPr>
        <w:tblW w:w="9923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835"/>
      </w:tblGrid>
      <w:tr w:rsidR="00191E33" w:rsidRPr="00C950EF" w14:paraId="4B4A4605" w14:textId="77777777" w:rsidTr="00F03AB2">
        <w:trPr>
          <w:cantSplit/>
        </w:trPr>
        <w:tc>
          <w:tcPr>
            <w:tcW w:w="7088" w:type="dxa"/>
            <w:shd w:val="clear" w:color="auto" w:fill="auto"/>
            <w:vAlign w:val="bottom"/>
          </w:tcPr>
          <w:p w14:paraId="523AD12F" w14:textId="46090781" w:rsidR="00191E33" w:rsidRPr="00C950EF" w:rsidRDefault="00191E33" w:rsidP="00191E33">
            <w:pPr>
              <w:pStyle w:val="IntroHead"/>
              <w:ind w:right="-276"/>
              <w:rPr>
                <w:lang w:val="sah-RU"/>
              </w:rPr>
            </w:pPr>
            <w:r w:rsidRPr="00C950EF">
              <w:rPr>
                <w:lang w:val="sah-RU"/>
              </w:rPr>
              <w:t xml:space="preserve">Faamatalaina o le </w:t>
            </w:r>
            <w:r w:rsidR="00C950EF" w:rsidRPr="00C950EF">
              <w:rPr>
                <w:lang w:val="sah-RU"/>
              </w:rPr>
              <w:br/>
            </w:r>
            <w:r w:rsidRPr="00C950EF">
              <w:rPr>
                <w:lang w:val="sah-RU"/>
              </w:rPr>
              <w:t xml:space="preserve">Assisted Dying Service </w:t>
            </w:r>
            <w:r w:rsidRPr="00C950EF">
              <w:rPr>
                <w:lang w:val="sah-RU"/>
              </w:rPr>
              <w:br/>
              <w:t xml:space="preserve">Aotelega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577CC25" w14:textId="77777777" w:rsidR="00191E33" w:rsidRPr="00C950EF" w:rsidRDefault="00191E33" w:rsidP="00F03AB2">
            <w:pPr>
              <w:spacing w:after="120"/>
              <w:jc w:val="right"/>
              <w:rPr>
                <w:lang w:val="sah-RU"/>
              </w:rPr>
            </w:pPr>
          </w:p>
          <w:p w14:paraId="4FDF79A3" w14:textId="1B2EE41A" w:rsidR="00191E33" w:rsidRPr="00C950EF" w:rsidRDefault="004E5E75" w:rsidP="00F03AB2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  <w:lang w:val="sah-RU"/>
              </w:rPr>
            </w:pPr>
            <w:r w:rsidRPr="00C950EF">
              <w:rPr>
                <w:sz w:val="28"/>
                <w:lang w:val="sah-RU"/>
              </w:rPr>
              <w:t>Novema 2021</w:t>
            </w:r>
          </w:p>
        </w:tc>
      </w:tr>
    </w:tbl>
    <w:p w14:paraId="7B6D058E" w14:textId="77777777" w:rsidR="00191E33" w:rsidRPr="00C950EF" w:rsidRDefault="00191E33" w:rsidP="00191E33">
      <w:pPr>
        <w:spacing w:after="360"/>
        <w:rPr>
          <w:lang w:val="sah-RU"/>
        </w:rPr>
      </w:pPr>
    </w:p>
    <w:p w14:paraId="207B0D54" w14:textId="42C89FA9" w:rsidR="00191E33" w:rsidRPr="00C950EF" w:rsidRDefault="00191E33" w:rsidP="00191E33">
      <w:pPr>
        <w:pStyle w:val="Introductoryparagraph"/>
        <w:rPr>
          <w:lang w:val="sah-RU"/>
        </w:rPr>
      </w:pPr>
      <w:r w:rsidRPr="00C950EF">
        <w:rPr>
          <w:lang w:val="sah-RU"/>
        </w:rPr>
        <w:t>Ua saunia i le pepa faamatala lenei se aotelega o le assisted dying service</w:t>
      </w:r>
      <w:r w:rsidR="008D0DBA" w:rsidRPr="008D0DBA">
        <w:rPr>
          <w:lang w:val="sah-RU"/>
        </w:rPr>
        <w:t xml:space="preserve"> (auaunaga fesoasoani ia maliu)</w:t>
      </w:r>
      <w:r w:rsidRPr="00C950EF">
        <w:rPr>
          <w:lang w:val="sah-RU"/>
        </w:rPr>
        <w:t xml:space="preserve"> o lo o faia i totonu o Niu Sila mai le aso 7 Novema 2021. </w:t>
      </w:r>
    </w:p>
    <w:p w14:paraId="2BBB02FE" w14:textId="0FE7AB20" w:rsidR="00191E33" w:rsidRPr="00C950EF" w:rsidRDefault="00191E33" w:rsidP="00C17E54">
      <w:pPr>
        <w:pStyle w:val="Box"/>
        <w:spacing w:after="160"/>
        <w:rPr>
          <w:lang w:val="sah-RU"/>
        </w:rPr>
      </w:pPr>
      <w:r w:rsidRPr="00C950EF">
        <w:rPr>
          <w:shd w:val="clear" w:color="auto" w:fill="FFFFFF"/>
          <w:lang w:val="sah-RU"/>
        </w:rPr>
        <w:t>O le assisted dying</w:t>
      </w:r>
      <w:r w:rsidR="008D0DBA" w:rsidRPr="00AB5F73">
        <w:rPr>
          <w:shd w:val="clear" w:color="auto" w:fill="FFFFFF"/>
          <w:lang w:val="pt-BR"/>
        </w:rPr>
        <w:t xml:space="preserve"> </w:t>
      </w:r>
      <w:r w:rsidR="008D0DBA" w:rsidRPr="00AB5F73">
        <w:rPr>
          <w:rFonts w:ascii="Segoe" w:hAnsi="Segoe"/>
          <w:lang w:val="pt-BR"/>
        </w:rPr>
        <w:t>(fesoasoani ia maliu)</w:t>
      </w:r>
      <w:r w:rsidRPr="00C950EF">
        <w:rPr>
          <w:shd w:val="clear" w:color="auto" w:fill="FFFFFF"/>
          <w:lang w:val="sah-RU"/>
        </w:rPr>
        <w:t xml:space="preserve"> o se mataupu maaleale ma e ono faigata mo nisi tagata. Afai o lou faitau ai i faamatalaga nei ua tutupu a‘e ai ma lagona pagatia ia te oe, o lo o maua le lagolagosua. E mafai ona e vili pe text le </w:t>
      </w:r>
      <w:hyperlink r:id="rId8" w:history="1">
        <w:r w:rsidRPr="00C950EF">
          <w:rPr>
            <w:rStyle w:val="Hyperlink"/>
            <w:rFonts w:ascii="Segoe" w:hAnsi="Segoe"/>
            <w:color w:val="005D85"/>
            <w:shd w:val="clear" w:color="auto" w:fill="FFFFFF"/>
            <w:lang w:val="sah-RU"/>
          </w:rPr>
          <w:t>1737</w:t>
        </w:r>
      </w:hyperlink>
      <w:r w:rsidRPr="00C950EF">
        <w:rPr>
          <w:shd w:val="clear" w:color="auto" w:fill="FFFFFF"/>
          <w:lang w:val="sah-RU"/>
        </w:rPr>
        <w:t xml:space="preserve"> e aunoa ma se tupe e totogi e te talanoa ai i se faufautua a‘oa‘oina i so o se taimi.</w:t>
      </w:r>
    </w:p>
    <w:p w14:paraId="406E9BF2" w14:textId="77777777" w:rsidR="00191E33" w:rsidRPr="00C950EF" w:rsidRDefault="00191E33" w:rsidP="00191E33">
      <w:pPr>
        <w:rPr>
          <w:rFonts w:ascii="Segoe" w:hAnsi="Segoe"/>
          <w:szCs w:val="22"/>
          <w:lang w:val="sah-RU"/>
        </w:rPr>
      </w:pPr>
    </w:p>
    <w:p w14:paraId="18DDFCFF" w14:textId="77173239" w:rsidR="00191E33" w:rsidRPr="00C950EF" w:rsidRDefault="00857263" w:rsidP="00191E33">
      <w:pPr>
        <w:spacing w:before="240" w:line="315" w:lineRule="atLeast"/>
        <w:textAlignment w:val="center"/>
        <w:rPr>
          <w:rFonts w:ascii="Segoe" w:hAnsi="Segoe"/>
          <w:szCs w:val="22"/>
          <w:lang w:val="sah-RU"/>
        </w:rPr>
      </w:pPr>
      <w:r w:rsidRPr="00C950EF">
        <w:rPr>
          <w:rFonts w:ascii="Segoe" w:hAnsi="Segoe"/>
          <w:lang w:val="sah-RU"/>
        </w:rPr>
        <w:t xml:space="preserve">I totonu o faamatalaga nei, o le upu ‘tagata’ e faasino i se tasi e ono talosaga le assisted dying. E iai </w:t>
      </w:r>
      <w:r w:rsidR="002A55CB" w:rsidRPr="00AB5F73">
        <w:rPr>
          <w:rFonts w:ascii="Segoe" w:hAnsi="Segoe"/>
          <w:lang w:val="pt-BR"/>
        </w:rPr>
        <w:t>tulaga</w:t>
      </w:r>
      <w:r w:rsidRPr="00C950EF">
        <w:rPr>
          <w:rFonts w:ascii="Segoe" w:hAnsi="Segoe"/>
          <w:lang w:val="sah-RU"/>
        </w:rPr>
        <w:t xml:space="preserve"> e matua‘i tapu ai le faataunuu o le assisted dying, ma e lē o tagata uma o faataotolia i se faama‘i o le a maliu ai e agavaa mo le auaunaga lenei. O le assisted dying o se tasi o auala mo tagata e faauma ai lona soifua. E lē suia ai isi tausiga o le soifua mo se tasi ua lata ina maliu. </w:t>
      </w:r>
    </w:p>
    <w:p w14:paraId="2BAD8DE2" w14:textId="77777777" w:rsidR="00191E33" w:rsidRPr="00C950EF" w:rsidRDefault="00191E33" w:rsidP="00191E33">
      <w:pPr>
        <w:spacing w:line="315" w:lineRule="atLeast"/>
        <w:textAlignment w:val="center"/>
        <w:rPr>
          <w:rFonts w:ascii="Segoe" w:hAnsi="Segoe"/>
          <w:szCs w:val="22"/>
          <w:lang w:val="sah-RU"/>
        </w:rPr>
      </w:pPr>
    </w:p>
    <w:p w14:paraId="6E616C4D" w14:textId="1A2A6796" w:rsidR="00191E33" w:rsidRPr="00C950EF" w:rsidRDefault="00191E33" w:rsidP="00191E33">
      <w:pPr>
        <w:spacing w:line="315" w:lineRule="atLeast"/>
        <w:textAlignment w:val="center"/>
        <w:rPr>
          <w:rFonts w:ascii="Segoe" w:hAnsi="Segoe"/>
          <w:szCs w:val="22"/>
          <w:lang w:val="sah-RU"/>
        </w:rPr>
      </w:pPr>
      <w:r w:rsidRPr="00C950EF">
        <w:rPr>
          <w:rFonts w:ascii="Segoe" w:hAnsi="Segoe"/>
          <w:lang w:val="sah-RU"/>
        </w:rPr>
        <w:t xml:space="preserve">O le assisted dying o se filifiliga patino i le tagata na te faia mo ia lava. E tatau ona tuuina atu se talosaga mo lenei auaunaga e aunoa ma le faamalosia o le tagata e se tasi lava. </w:t>
      </w:r>
    </w:p>
    <w:p w14:paraId="4F0C9382" w14:textId="38E19EAB" w:rsidR="00191E33" w:rsidRPr="00C950EF" w:rsidRDefault="00191E33" w:rsidP="00191E33">
      <w:pPr>
        <w:spacing w:line="315" w:lineRule="atLeast"/>
        <w:textAlignment w:val="center"/>
        <w:rPr>
          <w:rFonts w:ascii="Segoe" w:hAnsi="Segoe"/>
          <w:szCs w:val="22"/>
          <w:lang w:val="sah-RU"/>
        </w:rPr>
      </w:pPr>
    </w:p>
    <w:p w14:paraId="4290E7D4" w14:textId="0E5ED571" w:rsidR="00191E33" w:rsidRPr="00C950EF" w:rsidRDefault="00191E33" w:rsidP="00191E33">
      <w:pPr>
        <w:spacing w:line="315" w:lineRule="atLeast"/>
        <w:textAlignment w:val="center"/>
        <w:rPr>
          <w:rFonts w:ascii="Segoe" w:hAnsi="Segoe"/>
          <w:szCs w:val="22"/>
          <w:lang w:val="sah-RU"/>
        </w:rPr>
      </w:pPr>
      <w:r w:rsidRPr="00C950EF">
        <w:rPr>
          <w:rFonts w:ascii="Segoe" w:hAnsi="Segoe"/>
          <w:lang w:val="sah-RU"/>
        </w:rPr>
        <w:t xml:space="preserve">E maua nisi faamatalaga e uiga i le assisted dying service i le </w:t>
      </w:r>
      <w:hyperlink r:id="rId9" w:history="1">
        <w:r w:rsidRPr="00C950EF">
          <w:rPr>
            <w:rStyle w:val="Hyperlink"/>
            <w:rFonts w:ascii="Segoe" w:hAnsi="Segoe"/>
            <w:lang w:val="sah-RU"/>
          </w:rPr>
          <w:t>upegatafailagi a le Matagaluega o Soifua Maloloina</w:t>
        </w:r>
      </w:hyperlink>
      <w:r w:rsidRPr="00C950EF">
        <w:rPr>
          <w:rFonts w:ascii="Segoe" w:hAnsi="Segoe"/>
          <w:lang w:val="sah-RU"/>
        </w:rPr>
        <w:t xml:space="preserve">. </w:t>
      </w:r>
    </w:p>
    <w:p w14:paraId="3907A64E" w14:textId="7583DB8B" w:rsidR="008C3876" w:rsidRPr="00C950EF" w:rsidRDefault="008C3876" w:rsidP="00191E33">
      <w:pPr>
        <w:spacing w:line="315" w:lineRule="atLeast"/>
        <w:textAlignment w:val="center"/>
        <w:rPr>
          <w:rFonts w:ascii="Segoe" w:hAnsi="Segoe"/>
          <w:szCs w:val="22"/>
          <w:lang w:val="sah-RU"/>
        </w:rPr>
      </w:pPr>
    </w:p>
    <w:p w14:paraId="667F7793" w14:textId="47305F08" w:rsidR="00191E33" w:rsidRPr="00C950EF" w:rsidRDefault="00C0558B" w:rsidP="008C3876">
      <w:pPr>
        <w:pStyle w:val="Heading2"/>
        <w:rPr>
          <w:rFonts w:ascii="Segoe" w:hAnsi="Segoe"/>
          <w:szCs w:val="22"/>
          <w:lang w:val="sah-RU"/>
        </w:rPr>
      </w:pPr>
      <w:r w:rsidRPr="00C950EF">
        <w:rPr>
          <w:lang w:val="sah-RU"/>
        </w:rPr>
        <w:lastRenderedPageBreak/>
        <w:t>Faamatalaina o le assisted dying</w:t>
      </w:r>
    </w:p>
    <w:p w14:paraId="50E054EE" w14:textId="51BEE966" w:rsidR="00C0558B" w:rsidRPr="00AB5F73" w:rsidRDefault="00B626BA" w:rsidP="00C0558B">
      <w:pPr>
        <w:pStyle w:val="Heading3"/>
        <w:rPr>
          <w:lang w:val="pt-BR"/>
        </w:rPr>
      </w:pPr>
      <w:r w:rsidRPr="00AB5F73">
        <w:rPr>
          <w:lang w:val="pt-BR"/>
        </w:rPr>
        <w:t xml:space="preserve">Otootoga </w:t>
      </w:r>
    </w:p>
    <w:p w14:paraId="431B36FE" w14:textId="36D908C1" w:rsidR="00191E33" w:rsidRPr="00C950EF" w:rsidRDefault="00191E33" w:rsidP="00191E33">
      <w:pPr>
        <w:spacing w:before="240" w:line="315" w:lineRule="atLeast"/>
        <w:textAlignment w:val="center"/>
        <w:rPr>
          <w:rFonts w:ascii="Segoe" w:hAnsi="Segoe"/>
          <w:color w:val="000000"/>
          <w:position w:val="17"/>
          <w:szCs w:val="22"/>
          <w:lang w:val="sah-RU"/>
        </w:rPr>
      </w:pPr>
      <w:r w:rsidRPr="00C950EF">
        <w:rPr>
          <w:rFonts w:ascii="Segoe" w:hAnsi="Segoe"/>
          <w:color w:val="000000"/>
          <w:position w:val="17"/>
          <w:lang w:val="sah-RU"/>
        </w:rPr>
        <w:t>O le assisted dying o se auaunaga fou tau soifua maloloina i totonu o Niu Sila ma na faailoa i le mae‘a ai ona faaali o le lagolagosua a le mamalu o le atunuu i le pelepesite na faia i le palota tele 2020.</w:t>
      </w:r>
    </w:p>
    <w:p w14:paraId="78912170" w14:textId="5810FBBB" w:rsidR="00191E33" w:rsidRPr="00C950EF" w:rsidRDefault="00191E33" w:rsidP="008C3876">
      <w:pPr>
        <w:spacing w:before="240" w:line="315" w:lineRule="atLeast"/>
        <w:textAlignment w:val="center"/>
        <w:rPr>
          <w:rFonts w:ascii="Segoe" w:hAnsi="Segoe"/>
          <w:color w:val="000000"/>
          <w:position w:val="17"/>
          <w:szCs w:val="22"/>
          <w:lang w:val="sah-RU"/>
        </w:rPr>
      </w:pPr>
      <w:r w:rsidRPr="00C950EF">
        <w:rPr>
          <w:rFonts w:ascii="Segoe" w:hAnsi="Segoe"/>
          <w:color w:val="000000"/>
          <w:position w:val="17"/>
          <w:lang w:val="sah-RU"/>
        </w:rPr>
        <w:t>O lo o folasia i le End of Life Choice Act 2019 (le Tulafono) tulaga o faagasolo ai le maua o le auaunaga assisted dying. O lo o folasia i le Tulafono tulaga e agavaa ai, o le faagasologa o le iloiloga ma auala e puipuia ai mo le assisted dying service.</w:t>
      </w:r>
      <w:r w:rsidR="00C950EF" w:rsidRPr="00AB5F73">
        <w:rPr>
          <w:rFonts w:ascii="Segoe" w:hAnsi="Segoe"/>
          <w:color w:val="000000"/>
          <w:position w:val="17"/>
          <w:lang w:val="pt-BR"/>
        </w:rPr>
        <w:t xml:space="preserve"> </w:t>
      </w:r>
      <w:r w:rsidRPr="00C950EF">
        <w:rPr>
          <w:rFonts w:ascii="Segoe" w:hAnsi="Segoe"/>
          <w:color w:val="000000"/>
          <w:position w:val="17"/>
          <w:lang w:val="sah-RU"/>
        </w:rPr>
        <w:t xml:space="preserve">E faatulafonoina le assisted dying i totonu o Niu Sila mai le aso </w:t>
      </w:r>
      <w:r w:rsidR="00C950EF">
        <w:rPr>
          <w:rFonts w:ascii="Segoe" w:hAnsi="Segoe"/>
          <w:color w:val="000000"/>
          <w:position w:val="17"/>
          <w:lang w:val="sah-RU"/>
        </w:rPr>
        <w:br/>
      </w:r>
      <w:r w:rsidRPr="00C950EF">
        <w:rPr>
          <w:rFonts w:ascii="Segoe" w:hAnsi="Segoe"/>
          <w:color w:val="000000"/>
          <w:position w:val="17"/>
          <w:lang w:val="sah-RU"/>
        </w:rPr>
        <w:t xml:space="preserve">7 Novema 2021. </w:t>
      </w:r>
    </w:p>
    <w:p w14:paraId="72BCC609" w14:textId="7D62B7DE" w:rsidR="00191E33" w:rsidRPr="00C950EF" w:rsidRDefault="00C0558B" w:rsidP="00191E33">
      <w:pPr>
        <w:pStyle w:val="Heading3"/>
        <w:rPr>
          <w:lang w:val="sah-RU"/>
        </w:rPr>
      </w:pPr>
      <w:r w:rsidRPr="00C950EF">
        <w:rPr>
          <w:lang w:val="sah-RU"/>
        </w:rPr>
        <w:t>O le assisted dying o se tasi o auala mo se tagata ua lata ina maliu</w:t>
      </w:r>
    </w:p>
    <w:p w14:paraId="4F064D51" w14:textId="1F6217EA" w:rsidR="00191E33" w:rsidRPr="00C950EF" w:rsidRDefault="00191E33" w:rsidP="00191E33">
      <w:pPr>
        <w:rPr>
          <w:szCs w:val="22"/>
          <w:lang w:val="sah-RU"/>
        </w:rPr>
      </w:pPr>
      <w:r w:rsidRPr="00C950EF">
        <w:rPr>
          <w:lang w:val="sah-RU"/>
        </w:rPr>
        <w:t>O le assisted dying o lona uiga o se tagata ua faataotolia i se faama‘i o le a maliu ai ma ua ausia tulaga e agavaa ai ma e mafai ona ia talosaga mo fualaau e faauma ai lona soifua.</w:t>
      </w:r>
    </w:p>
    <w:p w14:paraId="08C55343" w14:textId="77777777" w:rsidR="00C0558B" w:rsidRPr="00C950EF" w:rsidRDefault="00C0558B" w:rsidP="006C1D8A">
      <w:pPr>
        <w:spacing w:line="315" w:lineRule="atLeast"/>
        <w:textAlignment w:val="center"/>
        <w:rPr>
          <w:rFonts w:ascii="Segoe" w:hAnsi="Segoe"/>
          <w:szCs w:val="22"/>
          <w:lang w:val="sah-RU"/>
        </w:rPr>
      </w:pPr>
    </w:p>
    <w:p w14:paraId="3477C334" w14:textId="4C72DB8B" w:rsidR="006C1D8A" w:rsidRPr="00C950EF" w:rsidRDefault="00F4710F" w:rsidP="006C1D8A">
      <w:pPr>
        <w:spacing w:line="315" w:lineRule="atLeast"/>
        <w:textAlignment w:val="center"/>
        <w:rPr>
          <w:rFonts w:ascii="Segoe" w:hAnsi="Segoe" w:cs="Arial"/>
          <w:szCs w:val="22"/>
          <w:shd w:val="clear" w:color="auto" w:fill="FFFFFF"/>
          <w:lang w:val="sah-RU"/>
        </w:rPr>
      </w:pPr>
      <w:r w:rsidRPr="00C950EF">
        <w:rPr>
          <w:rFonts w:ascii="Segoe" w:hAnsi="Segoe"/>
          <w:shd w:val="clear" w:color="auto" w:fill="FFFFFF"/>
          <w:lang w:val="sah-RU"/>
        </w:rPr>
        <w:t xml:space="preserve">E lē suia e le assisted dying service isi tausiga </w:t>
      </w:r>
      <w:r w:rsidR="00BD2FD2" w:rsidRPr="00AB5F73">
        <w:rPr>
          <w:rFonts w:ascii="Segoe" w:hAnsi="Segoe"/>
          <w:shd w:val="clear" w:color="auto" w:fill="FFFFFF"/>
          <w:lang w:val="pt-BR"/>
        </w:rPr>
        <w:t>m</w:t>
      </w:r>
      <w:r w:rsidRPr="00C950EF">
        <w:rPr>
          <w:rFonts w:ascii="Segoe" w:hAnsi="Segoe"/>
          <w:shd w:val="clear" w:color="auto" w:fill="FFFFFF"/>
          <w:lang w:val="sah-RU"/>
        </w:rPr>
        <w:t>o se tasi ua lata ina maliu, e pei o le palliative care.</w:t>
      </w:r>
      <w:r w:rsidR="00BD2FD2" w:rsidRPr="00AB5F73">
        <w:rPr>
          <w:rFonts w:ascii="Segoe" w:hAnsi="Segoe"/>
          <w:shd w:val="clear" w:color="auto" w:fill="FFFFFF"/>
          <w:lang w:val="pt-BR"/>
        </w:rPr>
        <w:t xml:space="preserve"> </w:t>
      </w:r>
      <w:r w:rsidRPr="00C950EF">
        <w:rPr>
          <w:rFonts w:ascii="Segoe" w:hAnsi="Segoe"/>
          <w:shd w:val="clear" w:color="auto" w:fill="FFFFFF"/>
          <w:lang w:val="sah-RU"/>
        </w:rPr>
        <w:t>O se isi lea auala e mafai ai e se tasi ua faataotolia i faama‘i o le a maliu ai ma e patino lava tulaga e faataunuu ai.</w:t>
      </w:r>
      <w:bookmarkStart w:id="0" w:name="_Hlk80707411"/>
      <w:r w:rsidRPr="00C950EF">
        <w:rPr>
          <w:rFonts w:ascii="Segoe" w:hAnsi="Segoe"/>
          <w:shd w:val="clear" w:color="auto" w:fill="FFFFFF"/>
          <w:lang w:val="sah-RU"/>
        </w:rPr>
        <w:t xml:space="preserve"> </w:t>
      </w:r>
    </w:p>
    <w:p w14:paraId="791948A5" w14:textId="6141FEB3" w:rsidR="008C3876" w:rsidRPr="00C950EF" w:rsidRDefault="008C3876" w:rsidP="006C1D8A">
      <w:pPr>
        <w:spacing w:line="315" w:lineRule="atLeast"/>
        <w:textAlignment w:val="center"/>
        <w:rPr>
          <w:rFonts w:ascii="Segoe" w:hAnsi="Segoe" w:cs="Arial"/>
          <w:szCs w:val="22"/>
          <w:shd w:val="clear" w:color="auto" w:fill="FFFFFF"/>
          <w:lang w:val="sah-RU"/>
        </w:rPr>
      </w:pPr>
    </w:p>
    <w:p w14:paraId="3BD50DEB" w14:textId="01AD63EC" w:rsidR="008C3876" w:rsidRPr="00C950EF" w:rsidRDefault="008C3876" w:rsidP="008C3876">
      <w:pPr>
        <w:rPr>
          <w:lang w:val="sah-RU"/>
        </w:rPr>
      </w:pPr>
      <w:r w:rsidRPr="00C950EF">
        <w:rPr>
          <w:lang w:val="sah-RU"/>
        </w:rPr>
        <w:t xml:space="preserve">O le palliative care o tausiga e pulea ai le tiga ma āuga mo tagata o faataotolia i se faama‘i ua lē mafai ona togafitia. E mafai ona saunia le tausiga lenei i le fale po o se nofoaga faapitoa, e pei o se hospice. E maua nisi faamatalaga i le </w:t>
      </w:r>
      <w:hyperlink r:id="rId10" w:history="1">
        <w:r w:rsidRPr="00C950EF">
          <w:rPr>
            <w:rStyle w:val="Hyperlink"/>
            <w:lang w:val="sah-RU"/>
          </w:rPr>
          <w:t>upegatafailagi a le Matagaluega</w:t>
        </w:r>
      </w:hyperlink>
      <w:r w:rsidRPr="00C950EF">
        <w:rPr>
          <w:lang w:val="sah-RU"/>
        </w:rPr>
        <w:t xml:space="preserve">. </w:t>
      </w:r>
    </w:p>
    <w:p w14:paraId="3F7359B2" w14:textId="4744D5CF" w:rsidR="005A395C" w:rsidRPr="00C950EF" w:rsidRDefault="005A395C" w:rsidP="006C1D8A">
      <w:pPr>
        <w:spacing w:line="315" w:lineRule="atLeast"/>
        <w:textAlignment w:val="center"/>
        <w:rPr>
          <w:lang w:val="sah-RU"/>
        </w:rPr>
      </w:pPr>
    </w:p>
    <w:p w14:paraId="5ADF996E" w14:textId="4F34ADF1" w:rsidR="00F02B3F" w:rsidRPr="00C950EF" w:rsidRDefault="005A395C" w:rsidP="008C3876">
      <w:pPr>
        <w:spacing w:line="315" w:lineRule="atLeast"/>
        <w:textAlignment w:val="center"/>
        <w:rPr>
          <w:rFonts w:ascii="Segoe" w:hAnsi="Segoe" w:cs="Arial"/>
          <w:szCs w:val="22"/>
          <w:shd w:val="clear" w:color="auto" w:fill="FFFFFF"/>
          <w:lang w:val="sah-RU"/>
        </w:rPr>
      </w:pPr>
      <w:r w:rsidRPr="00C950EF">
        <w:rPr>
          <w:rFonts w:ascii="Segoe" w:hAnsi="Segoe"/>
          <w:shd w:val="clear" w:color="auto" w:fill="FFFFFF"/>
          <w:lang w:val="sah-RU"/>
        </w:rPr>
        <w:t xml:space="preserve">Atonu o lo o </w:t>
      </w:r>
      <w:r w:rsidRPr="00C950EF">
        <w:rPr>
          <w:lang w:val="sah-RU"/>
        </w:rPr>
        <w:t xml:space="preserve">faia foi isi tausiga mo le tagata o faataotolia i se faama‘i o le a maliu ai, e pei o le palliative care, ma e mafai ona faaauau pea le tausiga lenei a o faia foi ma le assisted dying service. </w:t>
      </w:r>
      <w:r w:rsidRPr="00C950EF">
        <w:rPr>
          <w:rFonts w:ascii="Segoe" w:hAnsi="Segoe"/>
          <w:shd w:val="clear" w:color="auto" w:fill="FFFFFF"/>
          <w:lang w:val="sah-RU"/>
        </w:rPr>
        <w:t>E tusa ai ma le faagasologa o le assisted dying, o le a faamautinoa e le fomai o lo o</w:t>
      </w:r>
      <w:r w:rsidRPr="00C950EF">
        <w:rPr>
          <w:lang w:val="sah-RU"/>
        </w:rPr>
        <w:t xml:space="preserve"> malamalama le tagata i isi tausiga i taimi ua lata ina maliu ai.</w:t>
      </w:r>
      <w:bookmarkEnd w:id="0"/>
    </w:p>
    <w:p w14:paraId="1844AFAE" w14:textId="68FB2446" w:rsidR="00511828" w:rsidRPr="00C950EF" w:rsidRDefault="00CF5BAC" w:rsidP="00511828">
      <w:pPr>
        <w:pStyle w:val="Heading3"/>
        <w:rPr>
          <w:lang w:val="sah-RU"/>
        </w:rPr>
      </w:pPr>
      <w:r w:rsidRPr="00C950EF">
        <w:rPr>
          <w:lang w:val="sah-RU"/>
        </w:rPr>
        <w:t xml:space="preserve">Ua </w:t>
      </w:r>
      <w:r w:rsidR="00660E36" w:rsidRPr="00AB5F73">
        <w:rPr>
          <w:lang w:val="pt-BR"/>
        </w:rPr>
        <w:t>mae’a</w:t>
      </w:r>
      <w:r w:rsidRPr="00C950EF">
        <w:rPr>
          <w:lang w:val="sah-RU"/>
        </w:rPr>
        <w:t xml:space="preserve"> ona </w:t>
      </w:r>
      <w:r w:rsidR="00EA27E2" w:rsidRPr="00AB5F73">
        <w:rPr>
          <w:lang w:val="pt-BR"/>
        </w:rPr>
        <w:t>saunia</w:t>
      </w:r>
      <w:r w:rsidRPr="00C950EF">
        <w:rPr>
          <w:lang w:val="sah-RU"/>
        </w:rPr>
        <w:t xml:space="preserve"> tulaga e faagasolo ai le mauaina o le assisted dying</w:t>
      </w:r>
    </w:p>
    <w:p w14:paraId="55B89495" w14:textId="2365FAF2" w:rsidR="00CF5BAC" w:rsidRPr="00C950EF" w:rsidRDefault="00CF5BAC" w:rsidP="00CF5BAC">
      <w:pPr>
        <w:rPr>
          <w:szCs w:val="22"/>
          <w:lang w:val="sah-RU"/>
        </w:rPr>
      </w:pPr>
      <w:r w:rsidRPr="00C950EF">
        <w:rPr>
          <w:lang w:val="sah-RU"/>
        </w:rPr>
        <w:t xml:space="preserve">O lo o folasia i le Tulafono tulaga e faagasolo ai le mauaina o le assisted dying. E aofia ai laasaga nei: </w:t>
      </w:r>
    </w:p>
    <w:p w14:paraId="78D74539" w14:textId="3301DEC7" w:rsidR="00511828" w:rsidRPr="00C950EF" w:rsidRDefault="000B4CA4" w:rsidP="003714DD">
      <w:pPr>
        <w:pStyle w:val="ListParagraph"/>
        <w:numPr>
          <w:ilvl w:val="0"/>
          <w:numId w:val="40"/>
        </w:numPr>
        <w:spacing w:before="90"/>
        <w:ind w:left="567" w:hanging="567"/>
        <w:rPr>
          <w:sz w:val="22"/>
          <w:szCs w:val="22"/>
          <w:lang w:val="sah-RU"/>
        </w:rPr>
      </w:pPr>
      <w:r w:rsidRPr="00C950EF">
        <w:rPr>
          <w:sz w:val="22"/>
          <w:lang w:val="sah-RU"/>
        </w:rPr>
        <w:t xml:space="preserve">se iloiloga a le fomai pe agavaa le tagata </w:t>
      </w:r>
    </w:p>
    <w:p w14:paraId="7587A63F" w14:textId="6EB5FB07" w:rsidR="00511828" w:rsidRPr="00C950EF" w:rsidRDefault="00511828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sah-RU"/>
        </w:rPr>
      </w:pPr>
      <w:r w:rsidRPr="00C950EF">
        <w:rPr>
          <w:sz w:val="22"/>
          <w:lang w:val="sah-RU"/>
        </w:rPr>
        <w:t xml:space="preserve">se iloiloga lona lua, a se fomai tutoatasi pe agavaa le tagata </w:t>
      </w:r>
    </w:p>
    <w:p w14:paraId="7001B98B" w14:textId="69CC452B" w:rsidR="00511828" w:rsidRPr="00C950EF" w:rsidRDefault="00491324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sah-RU"/>
        </w:rPr>
      </w:pPr>
      <w:r w:rsidRPr="00C950EF">
        <w:rPr>
          <w:sz w:val="22"/>
          <w:lang w:val="sah-RU"/>
        </w:rPr>
        <w:t xml:space="preserve">afai e moomia, se iloiloga a se psychiatrist pe o malamalama le mafaufau o le tagata na te faia ai se faaiuga manino </w:t>
      </w:r>
    </w:p>
    <w:p w14:paraId="758206D1" w14:textId="0777DB45" w:rsidR="00F00CAA" w:rsidRPr="00C950EF" w:rsidRDefault="00F00CAA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sah-RU"/>
        </w:rPr>
      </w:pPr>
      <w:r w:rsidRPr="00C950EF">
        <w:rPr>
          <w:sz w:val="22"/>
          <w:lang w:val="sah-RU"/>
        </w:rPr>
        <w:t>tapena</w:t>
      </w:r>
      <w:r w:rsidR="003B7B5E" w:rsidRPr="00AB5F73">
        <w:rPr>
          <w:sz w:val="22"/>
          <w:lang w:val="sah-RU"/>
        </w:rPr>
        <w:t>penaga</w:t>
      </w:r>
      <w:r w:rsidRPr="00C950EF">
        <w:rPr>
          <w:sz w:val="22"/>
          <w:lang w:val="sah-RU"/>
        </w:rPr>
        <w:t xml:space="preserve"> mo le assisted death, e aofia ai le filifili o le aso ma le taimi ma le auala e tuuina atu ai le fualaau</w:t>
      </w:r>
    </w:p>
    <w:p w14:paraId="3618D4F8" w14:textId="4FC6EC02" w:rsidR="00511828" w:rsidRPr="00C950EF" w:rsidRDefault="00F00CAA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sah-RU"/>
        </w:rPr>
      </w:pPr>
      <w:r w:rsidRPr="00C950EF">
        <w:rPr>
          <w:sz w:val="22"/>
          <w:lang w:val="sah-RU"/>
        </w:rPr>
        <w:lastRenderedPageBreak/>
        <w:t xml:space="preserve">se fomai po o se tausimai (i lalo o le faatonuga a se fomai) o faatinoa le tuuina atu o le fualaau. </w:t>
      </w:r>
    </w:p>
    <w:p w14:paraId="70CD435E" w14:textId="77777777" w:rsidR="00014831" w:rsidRDefault="00014831" w:rsidP="007C4821">
      <w:pPr>
        <w:rPr>
          <w:lang w:val="sah-RU"/>
        </w:rPr>
      </w:pPr>
    </w:p>
    <w:p w14:paraId="2C808986" w14:textId="3D473BC8" w:rsidR="007C4821" w:rsidRPr="00C950EF" w:rsidRDefault="00857263" w:rsidP="007C4821">
      <w:pPr>
        <w:rPr>
          <w:szCs w:val="22"/>
          <w:lang w:val="sah-RU"/>
        </w:rPr>
      </w:pPr>
      <w:r w:rsidRPr="00C950EF">
        <w:rPr>
          <w:lang w:val="sah-RU"/>
        </w:rPr>
        <w:t xml:space="preserve">O lo o maua isi faamatalaga auiliili i le pepa faamatala lenei e uiga i laasaga nei. </w:t>
      </w:r>
    </w:p>
    <w:p w14:paraId="61BEBD90" w14:textId="77777777" w:rsidR="007C4821" w:rsidRPr="00C950EF" w:rsidRDefault="007C4821" w:rsidP="007C4821">
      <w:pPr>
        <w:rPr>
          <w:szCs w:val="22"/>
          <w:lang w:val="sah-RU"/>
        </w:rPr>
      </w:pPr>
    </w:p>
    <w:p w14:paraId="7B38F31A" w14:textId="64199B73" w:rsidR="007C4821" w:rsidRPr="00C950EF" w:rsidRDefault="006C6D29" w:rsidP="006C6D29">
      <w:pPr>
        <w:rPr>
          <w:szCs w:val="22"/>
          <w:lang w:val="sah-RU"/>
        </w:rPr>
      </w:pPr>
      <w:r w:rsidRPr="00C950EF">
        <w:rPr>
          <w:rStyle w:val="Heading3Char"/>
          <w:lang w:val="sah-RU"/>
        </w:rPr>
        <w:t>Matafaioi a le Matagaluega o Soifua Maloloina</w:t>
      </w:r>
    </w:p>
    <w:p w14:paraId="08E09F70" w14:textId="77777777" w:rsidR="007C4821" w:rsidRPr="00C950EF" w:rsidRDefault="007C4821" w:rsidP="006C6D29">
      <w:pPr>
        <w:rPr>
          <w:szCs w:val="22"/>
          <w:lang w:val="sah-RU"/>
        </w:rPr>
      </w:pPr>
    </w:p>
    <w:p w14:paraId="6ED3DC4B" w14:textId="52D32288" w:rsidR="006C6D29" w:rsidRPr="00C950EF" w:rsidRDefault="00191E33" w:rsidP="006C6D29">
      <w:pPr>
        <w:rPr>
          <w:szCs w:val="22"/>
          <w:lang w:val="sah-RU"/>
        </w:rPr>
      </w:pPr>
      <w:r w:rsidRPr="00C950EF">
        <w:rPr>
          <w:lang w:val="sah-RU"/>
        </w:rPr>
        <w:t xml:space="preserve">O le matafaioi a le Matagaluega o Soifua Maloloina le mata‘ituina atoa ma le faatupeina o le assisted dying service. E aofia ai le mata‘ituina o le auaunaga ma le faaleleia i taimi o faia ai. </w:t>
      </w:r>
    </w:p>
    <w:p w14:paraId="490C7121" w14:textId="1CFD2B26" w:rsidR="006C6D29" w:rsidRPr="00C950EF" w:rsidRDefault="006C6D29" w:rsidP="006C6D29">
      <w:pPr>
        <w:rPr>
          <w:lang w:val="sah-RU"/>
        </w:rPr>
      </w:pPr>
    </w:p>
    <w:p w14:paraId="0C51E511" w14:textId="7261BD28" w:rsidR="006C6D29" w:rsidRPr="00C950EF" w:rsidRDefault="006C6D29" w:rsidP="006C6D29">
      <w:pPr>
        <w:rPr>
          <w:lang w:val="sah-RU"/>
        </w:rPr>
      </w:pPr>
      <w:r w:rsidRPr="00C950EF">
        <w:rPr>
          <w:lang w:val="sah-RU"/>
        </w:rPr>
        <w:t xml:space="preserve">E iai le vaega faafailautusi a le Matagaluega o Soifua Maloloina e faafesootai sa‘o e le tagata, o lona aiga ma le vaega o le soifua maloloina o aofia ai. </w:t>
      </w:r>
    </w:p>
    <w:p w14:paraId="6DBB68BA" w14:textId="53B37BBD" w:rsidR="006C6D29" w:rsidRPr="00C950EF" w:rsidRDefault="006C6D29" w:rsidP="00CF5BAC">
      <w:pPr>
        <w:shd w:val="clear" w:color="auto" w:fill="FFFFFF"/>
        <w:spacing w:before="100" w:beforeAutospacing="1" w:after="100" w:afterAutospacing="1"/>
        <w:rPr>
          <w:lang w:val="sah-RU"/>
        </w:rPr>
      </w:pPr>
      <w:r w:rsidRPr="00C950EF">
        <w:rPr>
          <w:lang w:val="sah-RU"/>
        </w:rPr>
        <w:t>E aofia ai le Fomai Lesitala (Assisted Dying) o se tasi o le vaega faafailautusi. Latou te siaki tulaga o faagasolo ai le tausisia o le Tulafono mo tagata taitasi ua agavaa.</w:t>
      </w:r>
    </w:p>
    <w:p w14:paraId="566B528D" w14:textId="1FE5316C" w:rsidR="00791B56" w:rsidRPr="00C950EF" w:rsidRDefault="00791B56" w:rsidP="00CF5BAC">
      <w:pPr>
        <w:pStyle w:val="Heading3"/>
        <w:rPr>
          <w:lang w:val="sah-RU"/>
        </w:rPr>
      </w:pPr>
      <w:r w:rsidRPr="00C950EF">
        <w:rPr>
          <w:lang w:val="sah-RU"/>
        </w:rPr>
        <w:t>O le Support and Consultation for End of Life in New Zealand (SCENZ) Group</w:t>
      </w:r>
    </w:p>
    <w:p w14:paraId="21965871" w14:textId="7B205CEA" w:rsidR="00F346E8" w:rsidRPr="00C950EF" w:rsidRDefault="00DA089C" w:rsidP="00191E33">
      <w:pPr>
        <w:rPr>
          <w:lang w:val="sah-RU"/>
        </w:rPr>
      </w:pPr>
      <w:r w:rsidRPr="00C950EF">
        <w:rPr>
          <w:lang w:val="sah-RU"/>
        </w:rPr>
        <w:t>O le Support and Consultation for End of Life in New Zealand (SCENZ) Group</w:t>
      </w:r>
      <w:r w:rsidRPr="00C950EF">
        <w:rPr>
          <w:shd w:val="clear" w:color="auto" w:fill="FFFFFF"/>
          <w:lang w:val="sah-RU"/>
        </w:rPr>
        <w:t xml:space="preserve"> o se vaega na faatulafonoina le faavaeina mo le assisted dying service. O le matafaioi a le SCENZ Group le vaaia o le lisi o faamauina ai fomai, tausimai, ma psychiatrists e saunia assisted dying services.</w:t>
      </w:r>
    </w:p>
    <w:p w14:paraId="40D2CF87" w14:textId="77777777" w:rsidR="00CE3512" w:rsidRPr="00C950EF" w:rsidRDefault="00CE3512" w:rsidP="00191E33">
      <w:pPr>
        <w:rPr>
          <w:lang w:val="sah-RU"/>
        </w:rPr>
      </w:pPr>
    </w:p>
    <w:p w14:paraId="1B2C557A" w14:textId="6BE0D86B" w:rsidR="00F346E8" w:rsidRPr="00C950EF" w:rsidRDefault="00CF5BAC" w:rsidP="00191E33">
      <w:pPr>
        <w:rPr>
          <w:rFonts w:ascii="Segoe" w:hAnsi="Segoe"/>
          <w:szCs w:val="22"/>
          <w:lang w:val="sah-RU"/>
        </w:rPr>
      </w:pPr>
      <w:r w:rsidRPr="00C950EF">
        <w:rPr>
          <w:rFonts w:ascii="Segoe" w:hAnsi="Segoe"/>
          <w:lang w:val="sah-RU"/>
        </w:rPr>
        <w:t>E mafai e le tagata ona talosaga mo se tasi o fomai o faamauina lona suafa i le lisi lea pe afai e lē mafai e lana fomai ona faatinoa assisted dying services, po o le lē manao e talanoa i lana fomai.</w:t>
      </w:r>
    </w:p>
    <w:p w14:paraId="1BF16621" w14:textId="6ACFE1C3" w:rsidR="00191E33" w:rsidRPr="00C950EF" w:rsidRDefault="006C6D29" w:rsidP="006C6D29">
      <w:pPr>
        <w:pStyle w:val="Heading2"/>
        <w:rPr>
          <w:sz w:val="22"/>
          <w:shd w:val="clear" w:color="auto" w:fill="FFFFFF"/>
          <w:lang w:val="sah-RU"/>
        </w:rPr>
      </w:pPr>
      <w:r w:rsidRPr="00C950EF">
        <w:rPr>
          <w:shd w:val="clear" w:color="auto" w:fill="FFFFFF"/>
          <w:lang w:val="sah-RU"/>
        </w:rPr>
        <w:t>Agavaa mo le assisted dying</w:t>
      </w:r>
    </w:p>
    <w:p w14:paraId="16E7BE2E" w14:textId="2EF5E523" w:rsidR="00191E33" w:rsidRPr="00C950EF" w:rsidRDefault="007D0046" w:rsidP="00191E33">
      <w:pPr>
        <w:pStyle w:val="Heading3"/>
        <w:rPr>
          <w:lang w:val="sah-RU"/>
        </w:rPr>
      </w:pPr>
      <w:r w:rsidRPr="00C950EF">
        <w:rPr>
          <w:lang w:val="sah-RU"/>
        </w:rPr>
        <w:t>E iai tulaga e matua‘i faasā ma e tatau ona agavaa ai mo le assisted dying</w:t>
      </w:r>
    </w:p>
    <w:p w14:paraId="239E81EC" w14:textId="3B6103D4" w:rsidR="00191E33" w:rsidRPr="00C950EF" w:rsidRDefault="00AD6775" w:rsidP="00191E33">
      <w:pPr>
        <w:rPr>
          <w:szCs w:val="22"/>
          <w:lang w:val="sah-RU"/>
        </w:rPr>
      </w:pPr>
      <w:r w:rsidRPr="00C950EF">
        <w:rPr>
          <w:lang w:val="sah-RU"/>
        </w:rPr>
        <w:t>E lē o tagata uma o faataotolia i se faama‘i o le a maliu ai e agavaa mo le assisted dying. E pei ona faamatala i le Tulafono, e tatau i le tagata ona ausia tulaga uma e mafai ai ona agavaa. E tatau i le tagata ona:</w:t>
      </w:r>
    </w:p>
    <w:p w14:paraId="12EB019F" w14:textId="13DCB39C" w:rsidR="00191E33" w:rsidRPr="00C950EF" w:rsidRDefault="00191E33" w:rsidP="00C80B79">
      <w:pPr>
        <w:pStyle w:val="Bullet"/>
        <w:rPr>
          <w:lang w:val="sah-RU"/>
        </w:rPr>
      </w:pPr>
      <w:r w:rsidRPr="00C950EF">
        <w:rPr>
          <w:lang w:val="sah-RU"/>
        </w:rPr>
        <w:t xml:space="preserve">atoa le 18 o tausaga o lona matua pe luga atu </w:t>
      </w:r>
    </w:p>
    <w:p w14:paraId="5CA9DDCB" w14:textId="14E3281D" w:rsidR="00191E33" w:rsidRPr="00C950EF" w:rsidRDefault="00191E33" w:rsidP="00C80B79">
      <w:pPr>
        <w:pStyle w:val="Bullet"/>
        <w:rPr>
          <w:lang w:val="sah-RU"/>
        </w:rPr>
      </w:pPr>
      <w:r w:rsidRPr="00C950EF">
        <w:rPr>
          <w:lang w:val="sah-RU"/>
        </w:rPr>
        <w:t xml:space="preserve">se sitiseni po o se tagata nofomau Niu Sila </w:t>
      </w:r>
    </w:p>
    <w:p w14:paraId="7BAE94F3" w14:textId="67BD5347" w:rsidR="00191E33" w:rsidRPr="00C950EF" w:rsidRDefault="00191E33" w:rsidP="00C80B79">
      <w:pPr>
        <w:pStyle w:val="Bullet"/>
        <w:rPr>
          <w:lang w:val="sah-RU"/>
        </w:rPr>
      </w:pPr>
      <w:r w:rsidRPr="00C950EF">
        <w:rPr>
          <w:lang w:val="sah-RU"/>
        </w:rPr>
        <w:t>pagatia mai se faama‘i o le a maliu ai i totonu o le ono masina</w:t>
      </w:r>
    </w:p>
    <w:p w14:paraId="7395372B" w14:textId="69869C1A" w:rsidR="00191E33" w:rsidRPr="00C950EF" w:rsidRDefault="00191E33" w:rsidP="00C80B79">
      <w:pPr>
        <w:pStyle w:val="Bullet"/>
        <w:rPr>
          <w:lang w:val="sah-RU"/>
        </w:rPr>
      </w:pPr>
      <w:r w:rsidRPr="00C950EF">
        <w:rPr>
          <w:lang w:val="sah-RU"/>
        </w:rPr>
        <w:t>ua matua‘i lē mafai ona toe foi i se lelei le malosi o le tino</w:t>
      </w:r>
    </w:p>
    <w:p w14:paraId="3E72676E" w14:textId="6C1F7ACB" w:rsidR="00191E33" w:rsidRPr="00C950EF" w:rsidRDefault="00191E33" w:rsidP="00C80B79">
      <w:pPr>
        <w:pStyle w:val="Bullet"/>
        <w:rPr>
          <w:lang w:val="sah-RU"/>
        </w:rPr>
      </w:pPr>
      <w:r w:rsidRPr="00C950EF">
        <w:rPr>
          <w:lang w:val="sah-RU"/>
        </w:rPr>
        <w:t xml:space="preserve">ua lē gafatia le pagatia ai i tiga ma ua lē mafai ona tuuitiitia le tiga e mafai ai e le tagata ona gafatia </w:t>
      </w:r>
    </w:p>
    <w:p w14:paraId="09643013" w14:textId="77777777" w:rsidR="007C4821" w:rsidRPr="00C950EF" w:rsidRDefault="00191E33" w:rsidP="00AD6775">
      <w:pPr>
        <w:pStyle w:val="Bullet"/>
        <w:rPr>
          <w:lang w:val="sah-RU"/>
        </w:rPr>
      </w:pPr>
      <w:r w:rsidRPr="00C950EF">
        <w:rPr>
          <w:lang w:val="sah-RU"/>
        </w:rPr>
        <w:t xml:space="preserve">malamalama le mafaufau e faia ai se faaiuga manino e uiga i le assisted dying. </w:t>
      </w:r>
    </w:p>
    <w:p w14:paraId="78680E52" w14:textId="3F931A49" w:rsidR="00AD6775" w:rsidRPr="00C950EF" w:rsidRDefault="006B342D" w:rsidP="007C4821">
      <w:pPr>
        <w:pStyle w:val="Bullet"/>
        <w:numPr>
          <w:ilvl w:val="0"/>
          <w:numId w:val="0"/>
        </w:numPr>
        <w:rPr>
          <w:lang w:val="sah-RU"/>
        </w:rPr>
      </w:pPr>
      <w:r w:rsidRPr="00C950EF">
        <w:rPr>
          <w:lang w:val="sah-RU"/>
        </w:rPr>
        <w:lastRenderedPageBreak/>
        <w:t>E mafai e se tagata e iai se manaoga faapitoa po o se faama‘i i le mafaufau le faia i ai o le assisted dying pe afai e ausia tulaga o ta‘ua i luga. E lē mafai e se tagata ona maua le assisted dying i luga o se mafuaaga e tasi auā o lo o feagai ma se faaletonu o le mafaufau po o se faama‘i i le mafaufau, o se manaoga faapitoa po o le matua o le soifua.</w:t>
      </w:r>
    </w:p>
    <w:p w14:paraId="2F0AFB21" w14:textId="680A90F6" w:rsidR="00FC5518" w:rsidRPr="00C950EF" w:rsidRDefault="00E2082D" w:rsidP="00AD6775">
      <w:pPr>
        <w:pStyle w:val="Heading3"/>
        <w:rPr>
          <w:szCs w:val="22"/>
          <w:lang w:val="sah-RU"/>
        </w:rPr>
      </w:pPr>
      <w:r w:rsidRPr="00C950EF">
        <w:rPr>
          <w:lang w:val="sah-RU"/>
        </w:rPr>
        <w:t xml:space="preserve">Malamalama le mafaufau e faia ai se faaiuga manino </w:t>
      </w:r>
    </w:p>
    <w:p w14:paraId="6BC1181B" w14:textId="3281B10E" w:rsidR="00E2082D" w:rsidRPr="00C950EF" w:rsidRDefault="00F93C7B" w:rsidP="00FC5518">
      <w:pPr>
        <w:rPr>
          <w:szCs w:val="22"/>
          <w:lang w:val="sah-RU"/>
        </w:rPr>
      </w:pPr>
      <w:r w:rsidRPr="00C950EF">
        <w:rPr>
          <w:lang w:val="sah-RU"/>
        </w:rPr>
        <w:t>E tatau ona iloilo pe o malamalama le mafaufau o le tagata na te faia ai se faaiuga manino e uiga i le assisted dying. O lona uiga o lo o mafai e le tagata ona malamalama, tāmau, faaaogā ma iloa le eseesega o faamatalaga talafeagai e uiga i le assisted dying, ma e mafai ona ia faailoa atu lana faaiuga i nisi o auala e mafai ai.</w:t>
      </w:r>
    </w:p>
    <w:p w14:paraId="52E57256" w14:textId="77777777" w:rsidR="00FC5518" w:rsidRPr="00C950EF" w:rsidRDefault="00FC5518" w:rsidP="00FC5518">
      <w:pPr>
        <w:rPr>
          <w:szCs w:val="22"/>
          <w:lang w:val="sah-RU"/>
        </w:rPr>
      </w:pPr>
    </w:p>
    <w:p w14:paraId="4EDFCA84" w14:textId="34722EB1" w:rsidR="00FC5518" w:rsidRPr="00C950EF" w:rsidRDefault="00E2082D" w:rsidP="00E2082D">
      <w:pPr>
        <w:rPr>
          <w:szCs w:val="22"/>
          <w:lang w:val="sah-RU"/>
        </w:rPr>
      </w:pPr>
      <w:r w:rsidRPr="00C950EF">
        <w:rPr>
          <w:lang w:val="sah-RU"/>
        </w:rPr>
        <w:t xml:space="preserve">E tatau ona faamaonia o malamalama le mafaufau o le tagata i le taimi atoa o faagasolo ai le iloiloga ma e tatau foi ona malamalama le mafaufau i le taimi e faatino ai le assisted dying. O le uiga o lea itu afai na agavaa le tagata mo le assisted dying ae mulimuli ane ua lē malamalama le mafaufau, e lē mafai ona faataunuu le assisted dying. </w:t>
      </w:r>
    </w:p>
    <w:p w14:paraId="126351A6" w14:textId="77777777" w:rsidR="00FC5518" w:rsidRPr="00C950EF" w:rsidRDefault="00FC5518" w:rsidP="00E2082D">
      <w:pPr>
        <w:rPr>
          <w:rFonts w:cs="Segoe UI"/>
          <w:szCs w:val="22"/>
          <w:lang w:val="sah-RU"/>
        </w:rPr>
      </w:pPr>
    </w:p>
    <w:p w14:paraId="53B3F918" w14:textId="3DA50FAE" w:rsidR="00E2082D" w:rsidRPr="00C950EF" w:rsidRDefault="00E2082D" w:rsidP="00E2082D">
      <w:pPr>
        <w:rPr>
          <w:rFonts w:cs="Segoe UI"/>
          <w:szCs w:val="22"/>
          <w:lang w:val="sah-RU"/>
        </w:rPr>
      </w:pPr>
      <w:r w:rsidRPr="00C950EF">
        <w:rPr>
          <w:lang w:val="sah-RU"/>
        </w:rPr>
        <w:t>E lē mafai ona faaaogā se poloaiga aloaia a o lei tulai mai se tulaga faapenei mo le assisted dying i totonu o Niu Sila.</w:t>
      </w:r>
      <w:r w:rsidRPr="00C950EF">
        <w:rPr>
          <w:shd w:val="clear" w:color="auto" w:fill="FFFFFF"/>
          <w:lang w:val="sah-RU"/>
        </w:rPr>
        <w:t xml:space="preserve"> O le poloaiga aloaia o se faamatalaga o lo o faatulaga ai ituaiga togafitiga e manao i ai le tagata, o tulaga e lē manao ai, e faataunuu i le lumanai.</w:t>
      </w:r>
    </w:p>
    <w:p w14:paraId="02104373" w14:textId="3BA6ABF5" w:rsidR="00E2082D" w:rsidRPr="00C950EF" w:rsidRDefault="00EE03D3" w:rsidP="00E2082D">
      <w:pPr>
        <w:pStyle w:val="Heading2"/>
        <w:rPr>
          <w:lang w:val="sah-RU"/>
        </w:rPr>
      </w:pPr>
      <w:r w:rsidRPr="00C950EF">
        <w:rPr>
          <w:lang w:val="sah-RU"/>
        </w:rPr>
        <w:t xml:space="preserve">Mauaina o le assisted dying </w:t>
      </w:r>
    </w:p>
    <w:p w14:paraId="0E474AD3" w14:textId="77777777" w:rsidR="00BE0A8F" w:rsidRPr="00C950EF" w:rsidRDefault="00BE0A8F" w:rsidP="00BE0A8F">
      <w:pPr>
        <w:pStyle w:val="Heading3"/>
        <w:rPr>
          <w:lang w:val="sah-RU"/>
        </w:rPr>
      </w:pPr>
      <w:r w:rsidRPr="00C950EF">
        <w:rPr>
          <w:lang w:val="sah-RU"/>
        </w:rPr>
        <w:t>E mafai e aiga ona lagolagoina le tagata i le faagasologa ai o le auaunaga</w:t>
      </w:r>
    </w:p>
    <w:p w14:paraId="733C6FDC" w14:textId="1B761684" w:rsidR="007C4821" w:rsidRPr="00C950EF" w:rsidRDefault="00BE0A8F" w:rsidP="007C4821">
      <w:pPr>
        <w:rPr>
          <w:szCs w:val="22"/>
          <w:lang w:val="sah-RU"/>
        </w:rPr>
      </w:pPr>
      <w:r w:rsidRPr="00C950EF">
        <w:rPr>
          <w:lang w:val="sah-RU"/>
        </w:rPr>
        <w:t xml:space="preserve">E tāua le pitolaau e faatino e aiga ma tagata o faia le tausiga e lagolagoina ai le tagata i le faagasologa o le auaunaga, pe afai o se tulaga lea o manao i ai le tagata. </w:t>
      </w:r>
      <w:r w:rsidRPr="00C950EF">
        <w:rPr>
          <w:rFonts w:ascii="Segoe" w:hAnsi="Segoe"/>
          <w:lang w:val="sah-RU"/>
        </w:rPr>
        <w:t>E lē moomia i le tagata ona faatalanoa le assisted dying ma lona aiga pe afai e lē o manao ai.</w:t>
      </w:r>
      <w:r w:rsidR="00C950EF" w:rsidRPr="00AB5F73">
        <w:rPr>
          <w:rFonts w:ascii="Segoe" w:hAnsi="Segoe"/>
          <w:lang w:val="pt-BR"/>
        </w:rPr>
        <w:t xml:space="preserve"> </w:t>
      </w:r>
      <w:r w:rsidRPr="00C950EF">
        <w:rPr>
          <w:rFonts w:ascii="Segoe" w:hAnsi="Segoe"/>
          <w:lang w:val="sah-RU"/>
        </w:rPr>
        <w:t xml:space="preserve">Peitai, e fautuaina le tagata e talanoa tulaga nei ma lona aiga </w:t>
      </w:r>
      <w:r w:rsidRPr="00C950EF">
        <w:rPr>
          <w:lang w:val="sah-RU"/>
        </w:rPr>
        <w:t>po o isi tagata e tāua ia te ia</w:t>
      </w:r>
      <w:r w:rsidRPr="00C950EF">
        <w:rPr>
          <w:rFonts w:ascii="Segoe" w:hAnsi="Segoe"/>
          <w:lang w:val="sah-RU"/>
        </w:rPr>
        <w:t>, ma e tatau ona iai se avanoa e mafai ai ona latou talanoa.</w:t>
      </w:r>
      <w:r w:rsidRPr="00C950EF">
        <w:rPr>
          <w:lang w:val="sah-RU"/>
        </w:rPr>
        <w:t xml:space="preserve"> </w:t>
      </w:r>
    </w:p>
    <w:p w14:paraId="1C238577" w14:textId="77777777" w:rsidR="00BE0A8F" w:rsidRPr="00C950EF" w:rsidRDefault="00BE0A8F" w:rsidP="00BE0A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sah-RU"/>
        </w:rPr>
      </w:pPr>
    </w:p>
    <w:p w14:paraId="19C3DFEE" w14:textId="1C4A941B" w:rsidR="00BE0A8F" w:rsidRPr="00C950EF" w:rsidRDefault="00BE0A8F" w:rsidP="00BE0A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sah-RU"/>
        </w:rPr>
      </w:pPr>
      <w:r w:rsidRPr="00C950EF">
        <w:rPr>
          <w:rStyle w:val="normaltextrun"/>
          <w:rFonts w:ascii="Segoe UI" w:hAnsi="Segoe UI"/>
          <w:color w:val="000000"/>
          <w:position w:val="5"/>
          <w:sz w:val="22"/>
          <w:lang w:val="sah-RU"/>
        </w:rPr>
        <w:t xml:space="preserve">E ono ese le faauigaina o le aiga i tagata eseese. </w:t>
      </w:r>
      <w:r w:rsidRPr="00C950EF">
        <w:rPr>
          <w:rStyle w:val="normaltextrun"/>
          <w:rFonts w:ascii="Segoe UI" w:hAnsi="Segoe UI"/>
          <w:position w:val="5"/>
          <w:sz w:val="22"/>
          <w:lang w:val="sah-RU"/>
        </w:rPr>
        <w:t>Atonu o aiga e faasino lea i aiga vavalalata i le tagata ma e ono aofia ai foi ma aiga potopoto, toalua, uo po o isi sui.</w:t>
      </w:r>
      <w:r w:rsidRPr="00C950EF">
        <w:rPr>
          <w:rStyle w:val="normaltextrun"/>
          <w:rFonts w:ascii="Segoe UI" w:hAnsi="Segoe UI"/>
          <w:color w:val="000000"/>
          <w:position w:val="5"/>
          <w:sz w:val="22"/>
          <w:lang w:val="sah-RU"/>
        </w:rPr>
        <w:t xml:space="preserve"> E mafai ona aofia le toatasi pe sili atu tagata e fai ma aiga.</w:t>
      </w:r>
    </w:p>
    <w:p w14:paraId="0A725BB2" w14:textId="77777777" w:rsidR="00BE0A8F" w:rsidRPr="00C950EF" w:rsidRDefault="00BE0A8F" w:rsidP="00BE0A8F">
      <w:pPr>
        <w:pStyle w:val="Bullet"/>
        <w:numPr>
          <w:ilvl w:val="0"/>
          <w:numId w:val="0"/>
        </w:numPr>
        <w:spacing w:line="264" w:lineRule="auto"/>
        <w:ind w:left="284" w:hanging="284"/>
        <w:rPr>
          <w:szCs w:val="22"/>
          <w:lang w:val="sah-RU"/>
        </w:rPr>
      </w:pPr>
      <w:r w:rsidRPr="00C950EF">
        <w:rPr>
          <w:lang w:val="sah-RU"/>
        </w:rPr>
        <w:t>E ono lagolagoina e aiga se tagata ina ia:</w:t>
      </w:r>
    </w:p>
    <w:p w14:paraId="603471E9" w14:textId="00D89961" w:rsidR="00BE0A8F" w:rsidRPr="00C950EF" w:rsidRDefault="00BE0A8F" w:rsidP="00BE0A8F">
      <w:pPr>
        <w:pStyle w:val="Bullet"/>
        <w:numPr>
          <w:ilvl w:val="0"/>
          <w:numId w:val="43"/>
        </w:numPr>
        <w:ind w:left="567" w:hanging="567"/>
        <w:rPr>
          <w:lang w:val="sah-RU"/>
        </w:rPr>
      </w:pPr>
      <w:r w:rsidRPr="00C950EF">
        <w:rPr>
          <w:lang w:val="sah-RU"/>
        </w:rPr>
        <w:t>fesoasoani ia malamalama ma mafaufau toto‘a i auala e faauma ai lona soifua</w:t>
      </w:r>
    </w:p>
    <w:p w14:paraId="5702E4F7" w14:textId="77777777" w:rsidR="00BE0A8F" w:rsidRPr="00C950EF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sah-RU"/>
        </w:rPr>
      </w:pPr>
      <w:r w:rsidRPr="00C950EF">
        <w:rPr>
          <w:lang w:val="sah-RU"/>
        </w:rPr>
        <w:t>auai faatasi ma le tagata i aso na faatulagaina e vaai ai le fomai (e ono manao le fomai o faatinoa le siaki e talanoa na o laua ma le tagata i nisi o taimi)</w:t>
      </w:r>
    </w:p>
    <w:p w14:paraId="2516B219" w14:textId="77777777" w:rsidR="00BE0A8F" w:rsidRPr="00C950EF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sah-RU"/>
        </w:rPr>
      </w:pPr>
      <w:r w:rsidRPr="00C950EF">
        <w:rPr>
          <w:lang w:val="sah-RU"/>
        </w:rPr>
        <w:t xml:space="preserve">saunia tausiga e patino i le tagata, e pei o le faataele ma fafaga </w:t>
      </w:r>
    </w:p>
    <w:p w14:paraId="72BB1ECE" w14:textId="77777777" w:rsidR="00BE0A8F" w:rsidRPr="00C950EF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sah-RU"/>
        </w:rPr>
      </w:pPr>
      <w:r w:rsidRPr="00C950EF">
        <w:rPr>
          <w:lang w:val="sah-RU"/>
        </w:rPr>
        <w:t xml:space="preserve">lagolagoina fuafuaga mo le assisted death </w:t>
      </w:r>
    </w:p>
    <w:p w14:paraId="0F99A7BF" w14:textId="77777777" w:rsidR="00BE0A8F" w:rsidRPr="00C950EF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sah-RU"/>
        </w:rPr>
      </w:pPr>
      <w:r w:rsidRPr="00C950EF">
        <w:rPr>
          <w:lang w:val="sah-RU"/>
        </w:rPr>
        <w:lastRenderedPageBreak/>
        <w:t>saunia faamafanafanaga ma tausiga faaleagaga</w:t>
      </w:r>
    </w:p>
    <w:p w14:paraId="275C2F56" w14:textId="7BD82D21" w:rsidR="00D25C07" w:rsidRPr="00C950EF" w:rsidRDefault="00BE0A8F" w:rsidP="00D25C07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sah-RU"/>
        </w:rPr>
      </w:pPr>
      <w:r w:rsidRPr="00C950EF">
        <w:rPr>
          <w:lang w:val="sah-RU"/>
        </w:rPr>
        <w:t>tuuina atu tausiga ma le lagolagosua i le taimi o tuuina atu ai le fualaau.</w:t>
      </w:r>
    </w:p>
    <w:p w14:paraId="013C395B" w14:textId="068211A0" w:rsidR="00E2082D" w:rsidRPr="00C950EF" w:rsidRDefault="00F93C7B" w:rsidP="00E2082D">
      <w:pPr>
        <w:pStyle w:val="Heading3"/>
        <w:rPr>
          <w:lang w:val="sah-RU"/>
        </w:rPr>
      </w:pPr>
      <w:r w:rsidRPr="00C950EF">
        <w:rPr>
          <w:lang w:val="sah-RU"/>
        </w:rPr>
        <w:t xml:space="preserve">E tatau ona afua mai i le tagata le amata faatalanoa o le assisted dying </w:t>
      </w:r>
    </w:p>
    <w:p w14:paraId="4D463678" w14:textId="3AAFC7B7" w:rsidR="00E2082D" w:rsidRPr="00C950EF" w:rsidRDefault="00F93C7B" w:rsidP="00E2082D">
      <w:pPr>
        <w:rPr>
          <w:szCs w:val="22"/>
          <w:lang w:val="sah-RU"/>
        </w:rPr>
      </w:pPr>
      <w:r w:rsidRPr="00C950EF">
        <w:rPr>
          <w:lang w:val="sah-RU"/>
        </w:rPr>
        <w:t xml:space="preserve">E tatau ona afua mai i le tagata le amata faatalanoa o le assisted dying ma se tasi o lana vaega o faia le tausiga tau soifua maloloina mo ia. E lē mafai e se sui o le soifua maloloina ona fautuaina le auala lea o se tasi o faiga e maliu ai. </w:t>
      </w:r>
    </w:p>
    <w:p w14:paraId="1F305154" w14:textId="1BACC169" w:rsidR="00FC5518" w:rsidRPr="00C950EF" w:rsidRDefault="00FC5518" w:rsidP="00E2082D">
      <w:pPr>
        <w:rPr>
          <w:szCs w:val="22"/>
          <w:lang w:val="sah-RU"/>
        </w:rPr>
      </w:pPr>
    </w:p>
    <w:p w14:paraId="14703884" w14:textId="6993649D" w:rsidR="00545116" w:rsidRPr="00C950EF" w:rsidRDefault="00F93C7B" w:rsidP="00E2082D">
      <w:pPr>
        <w:rPr>
          <w:szCs w:val="22"/>
          <w:lang w:val="sah-RU"/>
        </w:rPr>
      </w:pPr>
      <w:r w:rsidRPr="00C950EF">
        <w:rPr>
          <w:lang w:val="sah-RU"/>
        </w:rPr>
        <w:t xml:space="preserve">E mafai e le tagata ona ia amata faatalanoa le assisted dying ma so o se tasi o lana vaega o faia le tausiga tau soifua maloloina, ae e sili ai le talanoa i le fomai, talu ai na o fomai e mafai ona amataina le faagasologa o le iloiloga o lo o folasia i le Tulafono. </w:t>
      </w:r>
    </w:p>
    <w:p w14:paraId="77F2F9DC" w14:textId="77777777" w:rsidR="00545116" w:rsidRPr="00C950EF" w:rsidRDefault="00545116" w:rsidP="00E2082D">
      <w:pPr>
        <w:rPr>
          <w:szCs w:val="22"/>
          <w:lang w:val="sah-RU"/>
        </w:rPr>
      </w:pPr>
    </w:p>
    <w:p w14:paraId="21831502" w14:textId="456D830A" w:rsidR="00FC5518" w:rsidRPr="00C950EF" w:rsidRDefault="00F93C7B" w:rsidP="00E2082D">
      <w:pPr>
        <w:rPr>
          <w:szCs w:val="22"/>
          <w:lang w:val="sah-RU"/>
        </w:rPr>
      </w:pPr>
      <w:r w:rsidRPr="00C950EF">
        <w:rPr>
          <w:lang w:val="sah-RU"/>
        </w:rPr>
        <w:t xml:space="preserve">E tatau i le tagata ona manino lelei o lo o ia sailia faamatalaga e uiga i le assisted dying. E ono fesiligia e le sui o le soifua maloloina le tagata i nisi o fesili e iloa tonu ai le mataupu o fesili ai, ma mafuaaga ua ia fia iloa ai le assisted dying. </w:t>
      </w:r>
    </w:p>
    <w:p w14:paraId="0D0BE78C" w14:textId="00DA965C" w:rsidR="00E2082D" w:rsidRPr="00C950EF" w:rsidRDefault="000D4F49" w:rsidP="00E2082D">
      <w:pPr>
        <w:pStyle w:val="Heading3"/>
        <w:rPr>
          <w:lang w:val="sah-RU"/>
        </w:rPr>
      </w:pPr>
      <w:bookmarkStart w:id="1" w:name="whanausupport"/>
      <w:bookmarkEnd w:id="1"/>
      <w:r w:rsidRPr="00C950EF">
        <w:rPr>
          <w:lang w:val="sah-RU"/>
        </w:rPr>
        <w:t xml:space="preserve">O le a saunia e le fomai le tausiga mo le tagata i le taimi atoa o faagasolo ai le auaunaga lenei </w:t>
      </w:r>
    </w:p>
    <w:p w14:paraId="21C8C58D" w14:textId="56E21896" w:rsidR="00EE03D3" w:rsidRPr="00C950EF" w:rsidRDefault="009D77DB" w:rsidP="00E2082D">
      <w:pPr>
        <w:keepNext/>
        <w:rPr>
          <w:rFonts w:cs="Segoe UI"/>
          <w:szCs w:val="22"/>
          <w:shd w:val="clear" w:color="auto" w:fill="FFFFFF"/>
          <w:lang w:val="sah-RU"/>
        </w:rPr>
      </w:pPr>
      <w:r w:rsidRPr="00C950EF">
        <w:rPr>
          <w:shd w:val="clear" w:color="auto" w:fill="FFFFFF"/>
          <w:lang w:val="sah-RU"/>
        </w:rPr>
        <w:t xml:space="preserve">O le fomai (ta‘ua o le fomai o auai e faatino le galuega) e lagolagoina le tagata i le taimi atoa o faagasolo ai le faiga o le assisted dying. </w:t>
      </w:r>
      <w:r w:rsidRPr="00C950EF">
        <w:rPr>
          <w:lang w:val="sah-RU"/>
        </w:rPr>
        <w:t>O le fomai o auai e faatino le galuega na te taitaiina le faagasologa o le faiga o le iloiloga, ma tulaga e iloa ai pe agavaa le tagata, e mafai ona ia fesoasoani i fuafuaga o tapena e le tagata ma lona aiga mo le assisted dying, ma e mafai foi ona faatinoa le tuuina atu o le fualaau.</w:t>
      </w:r>
    </w:p>
    <w:p w14:paraId="6A736E2F" w14:textId="6956E21B" w:rsidR="006A6E85" w:rsidRPr="00C950EF" w:rsidRDefault="006A6E85" w:rsidP="00E2082D">
      <w:pPr>
        <w:keepNext/>
        <w:rPr>
          <w:rFonts w:cs="Segoe UI"/>
          <w:szCs w:val="22"/>
          <w:shd w:val="clear" w:color="auto" w:fill="FFFFFF"/>
          <w:lang w:val="sah-RU"/>
        </w:rPr>
      </w:pPr>
    </w:p>
    <w:p w14:paraId="452D0844" w14:textId="7039B30C" w:rsidR="006A6E85" w:rsidRPr="00C950EF" w:rsidRDefault="006A6E85" w:rsidP="00E2082D">
      <w:pPr>
        <w:keepNext/>
        <w:rPr>
          <w:rFonts w:cs="Segoe UI"/>
          <w:szCs w:val="22"/>
          <w:shd w:val="clear" w:color="auto" w:fill="FFFFFF"/>
          <w:lang w:val="sah-RU"/>
        </w:rPr>
      </w:pPr>
      <w:r w:rsidRPr="00C950EF">
        <w:rPr>
          <w:shd w:val="clear" w:color="auto" w:fill="FFFFFF"/>
          <w:lang w:val="sah-RU"/>
        </w:rPr>
        <w:t xml:space="preserve">O nisi o taimi o le fomai a le tagata o auai e faatino le galuega o le fomai o vaaia le tagata i le taimi nei, e pei o le fomai faaleaiga po o fomai faapitoa. Peitai, e lē o fomai uma o le a saunia le assisted dying services. E ono mafua lea tulaga ona o talitonuga patino i le tagata (tetee i luga o talitonuga malosi), pe mafua ona e lē o lava le tomai po o le malamalama i le mataupu. </w:t>
      </w:r>
    </w:p>
    <w:p w14:paraId="793B3A5B" w14:textId="4EDCFC25" w:rsidR="006A6E85" w:rsidRPr="00C950EF" w:rsidRDefault="006A6E85" w:rsidP="006A6E85">
      <w:pPr>
        <w:rPr>
          <w:lang w:val="sah-RU"/>
        </w:rPr>
      </w:pPr>
    </w:p>
    <w:p w14:paraId="2044E841" w14:textId="3686F007" w:rsidR="005B083F" w:rsidRPr="00C950EF" w:rsidRDefault="006A6E85" w:rsidP="00F70326">
      <w:pPr>
        <w:rPr>
          <w:lang w:val="sah-RU"/>
        </w:rPr>
      </w:pPr>
      <w:r w:rsidRPr="00C950EF">
        <w:rPr>
          <w:lang w:val="sah-RU"/>
        </w:rPr>
        <w:t xml:space="preserve">Afai e lē o saunia e le fomai a le tagata assisted dying services, e tatau i le fomai ona: </w:t>
      </w:r>
    </w:p>
    <w:p w14:paraId="40F22092" w14:textId="77D02741" w:rsidR="00F03AB2" w:rsidRPr="00C950EF" w:rsidRDefault="009D77DB" w:rsidP="00F03AB2">
      <w:pPr>
        <w:pStyle w:val="Bullet"/>
        <w:rPr>
          <w:lang w:val="sah-RU"/>
        </w:rPr>
      </w:pPr>
      <w:r w:rsidRPr="00C950EF">
        <w:rPr>
          <w:lang w:val="sah-RU"/>
        </w:rPr>
        <w:t xml:space="preserve">faamatala mafuaaga na te lē saunia ai le auaunaga </w:t>
      </w:r>
    </w:p>
    <w:p w14:paraId="37FF503E" w14:textId="077EDB7B" w:rsidR="009F2BA7" w:rsidRPr="00C950EF" w:rsidRDefault="00490E90" w:rsidP="00F03AB2">
      <w:pPr>
        <w:pStyle w:val="Bullet"/>
        <w:rPr>
          <w:lang w:val="sah-RU"/>
        </w:rPr>
      </w:pPr>
      <w:r w:rsidRPr="00C950EF">
        <w:rPr>
          <w:lang w:val="sah-RU"/>
        </w:rPr>
        <w:t xml:space="preserve">fesootai le tagata ma se fomai e mafai ona auai e faatino le galuega, po o le faailoa i le tagata e mafai ona ia talosaga i le SCENZ Group mo le igoa ma faamatalaga e faafesootai ai se fomai ua malie e saunia assisted dying services. </w:t>
      </w:r>
      <w:r w:rsidR="00F03AB2" w:rsidRPr="00C950EF">
        <w:rPr>
          <w:lang w:val="sah-RU"/>
        </w:rPr>
        <w:br/>
      </w:r>
    </w:p>
    <w:p w14:paraId="10D8E944" w14:textId="2337BB85" w:rsidR="009D77DB" w:rsidRPr="00C950EF" w:rsidRDefault="00F93C7B" w:rsidP="00D931A0">
      <w:pPr>
        <w:rPr>
          <w:lang w:val="sah-RU"/>
        </w:rPr>
      </w:pPr>
      <w:r w:rsidRPr="00C950EF">
        <w:rPr>
          <w:lang w:val="sah-RU"/>
        </w:rPr>
        <w:t>E mafai i le tagata ona faafesootai le SCENZ Group i le 0800 223 852 mo fesoasoani e saili ai se fomai o saunia assisted dying services. O le a galulue faatasi le Matagaluega o Soifua Maloloina ma le SCENZ Group e fesoasoani e fesootai le tagata ma se fomai talafeagai e mafai ona auai e faatino le galuega.</w:t>
      </w:r>
    </w:p>
    <w:p w14:paraId="10FD33F1" w14:textId="77777777" w:rsidR="009D77DB" w:rsidRPr="00C950EF" w:rsidRDefault="009D77DB" w:rsidP="00D931A0">
      <w:pPr>
        <w:rPr>
          <w:lang w:val="sah-RU"/>
        </w:rPr>
      </w:pPr>
    </w:p>
    <w:p w14:paraId="46C27F78" w14:textId="49F49198" w:rsidR="007C4821" w:rsidRPr="00C950EF" w:rsidRDefault="00F03AB2" w:rsidP="00F70326">
      <w:pPr>
        <w:rPr>
          <w:rFonts w:cs="Segoe UI"/>
          <w:szCs w:val="22"/>
          <w:lang w:val="sah-RU"/>
        </w:rPr>
      </w:pPr>
      <w:r w:rsidRPr="00C950EF">
        <w:rPr>
          <w:lang w:val="sah-RU"/>
        </w:rPr>
        <w:lastRenderedPageBreak/>
        <w:t xml:space="preserve">E mafai foi e le tagata ona filifili na te faafesootai sa‘o le SCENZ Group e aunoa ma le </w:t>
      </w:r>
      <w:r w:rsidR="00415FEE" w:rsidRPr="00AB5F73">
        <w:rPr>
          <w:lang w:val="pt-BR"/>
        </w:rPr>
        <w:t>faa</w:t>
      </w:r>
      <w:r w:rsidRPr="00C950EF">
        <w:rPr>
          <w:lang w:val="sah-RU"/>
        </w:rPr>
        <w:t>talanoa o le mataupu lea ma le vaega o le soifua maloloina o faia le tausiga mo ia.</w:t>
      </w:r>
    </w:p>
    <w:p w14:paraId="4AD15145" w14:textId="77777777" w:rsidR="0039420D" w:rsidRDefault="0039420D" w:rsidP="00F70326">
      <w:pPr>
        <w:rPr>
          <w:rStyle w:val="Heading3Char"/>
          <w:lang w:val="sah-RU"/>
        </w:rPr>
      </w:pPr>
    </w:p>
    <w:p w14:paraId="7140CFF5" w14:textId="34415E74" w:rsidR="00490E90" w:rsidRPr="00C950EF" w:rsidRDefault="006A6E85" w:rsidP="00F70326">
      <w:pPr>
        <w:rPr>
          <w:szCs w:val="22"/>
          <w:lang w:val="sah-RU"/>
        </w:rPr>
      </w:pPr>
      <w:r w:rsidRPr="00C950EF">
        <w:rPr>
          <w:rStyle w:val="Heading3Char"/>
          <w:lang w:val="sah-RU"/>
        </w:rPr>
        <w:t>O isi fomai o aofia i le assisted dying service</w:t>
      </w:r>
      <w:r w:rsidR="00F70326" w:rsidRPr="00C950EF">
        <w:rPr>
          <w:lang w:val="sah-RU"/>
        </w:rPr>
        <w:br/>
      </w:r>
    </w:p>
    <w:p w14:paraId="79891247" w14:textId="1548DE91" w:rsidR="00D25241" w:rsidRPr="00C950EF" w:rsidRDefault="00C4211E" w:rsidP="00F70326">
      <w:pPr>
        <w:rPr>
          <w:szCs w:val="22"/>
          <w:lang w:val="sah-RU"/>
        </w:rPr>
      </w:pPr>
      <w:r w:rsidRPr="00C950EF">
        <w:rPr>
          <w:lang w:val="sah-RU"/>
        </w:rPr>
        <w:t xml:space="preserve">O le a iloiloina ma lagolagoina le tagata e isi fomai a o savalia le faagasologa o </w:t>
      </w:r>
      <w:r w:rsidR="0039420D" w:rsidRPr="00AB5F73">
        <w:rPr>
          <w:lang w:val="pt-BR"/>
        </w:rPr>
        <w:t xml:space="preserve">tausiga o </w:t>
      </w:r>
      <w:r w:rsidRPr="00C950EF">
        <w:rPr>
          <w:lang w:val="sah-RU"/>
        </w:rPr>
        <w:t xml:space="preserve">faia mo ia. </w:t>
      </w:r>
      <w:r w:rsidR="00F70326" w:rsidRPr="00C950EF">
        <w:rPr>
          <w:lang w:val="sah-RU"/>
        </w:rPr>
        <w:br/>
      </w:r>
      <w:r w:rsidR="00F70326" w:rsidRPr="00C950EF">
        <w:rPr>
          <w:lang w:val="sah-RU"/>
        </w:rPr>
        <w:br/>
      </w:r>
      <w:r w:rsidRPr="00C950EF">
        <w:rPr>
          <w:lang w:val="sah-RU"/>
        </w:rPr>
        <w:t xml:space="preserve">Afai e manatu ai le fomai o auai e faatino le galuega e agavaa le tagata, ona fai lea e se fomai tutoatasi lona lua (e ta‘ua o le fomai tutoatasi) le iloiloga mo le tagata. </w:t>
      </w:r>
      <w:r w:rsidRPr="00C950EF">
        <w:rPr>
          <w:rFonts w:ascii="Segoe" w:hAnsi="Segoe"/>
          <w:lang w:val="sah-RU"/>
        </w:rPr>
        <w:t>Afai e manatu ai se tasi o fomai nei po o fomai uma e lē o malamalama le mafaufau o le tagata e faia ai se faaiuga</w:t>
      </w:r>
      <w:r w:rsidRPr="00C950EF">
        <w:rPr>
          <w:lang w:val="sah-RU"/>
        </w:rPr>
        <w:t xml:space="preserve">, e ono faatino loa lea e se psychiatrist le iloiloga lona tolu. O le psychiatrist o se fomai e faapitoa lava mo le mafaufau. </w:t>
      </w:r>
    </w:p>
    <w:p w14:paraId="0209BFA2" w14:textId="77777777" w:rsidR="00D25241" w:rsidRPr="00C950EF" w:rsidRDefault="00D25241" w:rsidP="00F70326">
      <w:pPr>
        <w:rPr>
          <w:szCs w:val="22"/>
          <w:lang w:val="sah-RU"/>
        </w:rPr>
      </w:pPr>
    </w:p>
    <w:p w14:paraId="02023133" w14:textId="278F228A" w:rsidR="00F70326" w:rsidRPr="00C950EF" w:rsidRDefault="00953B71" w:rsidP="00F70326">
      <w:pPr>
        <w:rPr>
          <w:lang w:val="sah-RU"/>
        </w:rPr>
      </w:pPr>
      <w:r w:rsidRPr="00C950EF">
        <w:rPr>
          <w:lang w:val="sah-RU"/>
        </w:rPr>
        <w:t xml:space="preserve">O le fomai tutoatasi ma le psychiatrist, pe a moomia, o ē o faamauina suafa i le lisi o umia e le SCENZ Group. </w:t>
      </w:r>
    </w:p>
    <w:p w14:paraId="3954D2CB" w14:textId="77777777" w:rsidR="00F70326" w:rsidRPr="00C950EF" w:rsidRDefault="00F70326" w:rsidP="00F70326">
      <w:pPr>
        <w:rPr>
          <w:lang w:val="sah-RU"/>
        </w:rPr>
      </w:pPr>
    </w:p>
    <w:p w14:paraId="7C7D9B69" w14:textId="497F8A9C" w:rsidR="00F70326" w:rsidRPr="00C950EF" w:rsidRDefault="00F93C7B" w:rsidP="00F70326">
      <w:pPr>
        <w:rPr>
          <w:lang w:val="sah-RU"/>
        </w:rPr>
      </w:pPr>
      <w:r w:rsidRPr="00C950EF">
        <w:rPr>
          <w:lang w:val="sah-RU"/>
        </w:rPr>
        <w:t>E ono mafai foi e le tagata ona talia le auai ai o le tausimai (e ta‘ua o le tausimai o auai e faatino le galuega) o aofia i le tausiga mo ia. O le a galulue faatasi le tausimai o auai e faatino le galuega ma le fomai a le tagata o auai e faatino le galuega</w:t>
      </w:r>
      <w:r w:rsidR="000A2B60" w:rsidRPr="00AB5F73">
        <w:rPr>
          <w:lang w:val="pt-BR"/>
        </w:rPr>
        <w:t>,</w:t>
      </w:r>
      <w:r w:rsidRPr="00C950EF">
        <w:rPr>
          <w:lang w:val="sah-RU"/>
        </w:rPr>
        <w:t xml:space="preserve"> ma e mafai ona fesoasoani i fuafuaga o saunia e le tagata ma lona aiga e fesootai i le assisted death</w:t>
      </w:r>
      <w:r w:rsidR="000A2B60" w:rsidRPr="00AB5F73">
        <w:rPr>
          <w:lang w:val="pt-BR"/>
        </w:rPr>
        <w:t>,</w:t>
      </w:r>
      <w:r w:rsidRPr="00C950EF">
        <w:rPr>
          <w:lang w:val="sah-RU"/>
        </w:rPr>
        <w:t xml:space="preserve"> ma e mafai ona faatino le tuuina atu o le fualaau pe afai o se tulaga lea na filifili i ai le tagata. </w:t>
      </w:r>
    </w:p>
    <w:p w14:paraId="399A224B" w14:textId="77777777" w:rsidR="00F70326" w:rsidRPr="00C950EF" w:rsidRDefault="00F70326" w:rsidP="00F70326">
      <w:pPr>
        <w:rPr>
          <w:lang w:val="sah-RU"/>
        </w:rPr>
      </w:pPr>
    </w:p>
    <w:p w14:paraId="7A8466FF" w14:textId="31D27268" w:rsidR="00EE03D3" w:rsidRPr="00C950EF" w:rsidRDefault="00F93C7B" w:rsidP="00F70326">
      <w:pPr>
        <w:rPr>
          <w:lang w:val="sah-RU"/>
        </w:rPr>
      </w:pPr>
      <w:r w:rsidRPr="00C950EF">
        <w:rPr>
          <w:lang w:val="sah-RU"/>
        </w:rPr>
        <w:t>E ono saunia foi e le vaega o le soifua maloloina o faia le tausiga mo le tagata lagolagosua i vaega eseese, e pei o le saunia o faamatalaga p</w:t>
      </w:r>
      <w:r w:rsidR="0070131D" w:rsidRPr="00AB5F73">
        <w:rPr>
          <w:lang w:val="pt-BR"/>
        </w:rPr>
        <w:t>o o le</w:t>
      </w:r>
      <w:r w:rsidRPr="00C950EF">
        <w:rPr>
          <w:lang w:val="sah-RU"/>
        </w:rPr>
        <w:t xml:space="preserve"> fesoasoani ia i latou ma lona aiga e faatulaga se fuafuaga. Peitai, e lē avea ai le tulaga lea ma vaega o le faagasologa aloaia mo le assisted dying. </w:t>
      </w:r>
    </w:p>
    <w:p w14:paraId="398513FD" w14:textId="564BFBA0" w:rsidR="00EE03D3" w:rsidRPr="00C950EF" w:rsidRDefault="00C4211E" w:rsidP="00EE03D3">
      <w:pPr>
        <w:pStyle w:val="Heading3"/>
        <w:rPr>
          <w:lang w:val="sah-RU"/>
        </w:rPr>
      </w:pPr>
      <w:r w:rsidRPr="00C950EF">
        <w:rPr>
          <w:lang w:val="sah-RU"/>
        </w:rPr>
        <w:t>E leai se tupe e totogi mo le assisted dying service</w:t>
      </w:r>
    </w:p>
    <w:p w14:paraId="414EA9A5" w14:textId="20F35BB5" w:rsidR="00EE03D3" w:rsidRPr="00C950EF" w:rsidRDefault="00534CB6" w:rsidP="00EE03D3">
      <w:pPr>
        <w:rPr>
          <w:lang w:val="sah-RU"/>
        </w:rPr>
      </w:pPr>
      <w:r w:rsidRPr="00C950EF">
        <w:rPr>
          <w:lang w:val="sah-RU"/>
        </w:rPr>
        <w:t xml:space="preserve">E lē moomia e le tagata ona totogi se tupe e vaai ai le fomai po o fualaau o vaega o le assisted dying service. E ono moomia pea e le tagata ona totogi mo isi mea o se vaega o le tausiga tau soifua maloloina atoa. E aofia ai vaega nei: </w:t>
      </w:r>
    </w:p>
    <w:p w14:paraId="01CEFD6E" w14:textId="58AFA345" w:rsidR="00EE03D3" w:rsidRPr="00C950EF" w:rsidRDefault="00CD3051" w:rsidP="00EE03D3">
      <w:pPr>
        <w:pStyle w:val="Bullet"/>
        <w:numPr>
          <w:ilvl w:val="0"/>
          <w:numId w:val="33"/>
        </w:numPr>
        <w:spacing w:line="264" w:lineRule="auto"/>
        <w:rPr>
          <w:lang w:val="sah-RU"/>
        </w:rPr>
      </w:pPr>
      <w:r w:rsidRPr="00C950EF">
        <w:rPr>
          <w:lang w:val="sah-RU"/>
        </w:rPr>
        <w:t>o le tupe e totogi ai le vaai o le fomai faaleaiga mo se uluai faatalanoaga e uiga i le assisted dying (tusa lava pe afai e mulimuli ane ua avea ai le fomai faaleaiga ma fomai o auai e faatino le galuega)</w:t>
      </w:r>
    </w:p>
    <w:p w14:paraId="5F8762F9" w14:textId="77777777" w:rsidR="000B6C5D" w:rsidRPr="00C950EF" w:rsidRDefault="00CD3051" w:rsidP="00D25C07">
      <w:pPr>
        <w:pStyle w:val="Bullet"/>
        <w:numPr>
          <w:ilvl w:val="0"/>
          <w:numId w:val="33"/>
        </w:numPr>
        <w:spacing w:line="264" w:lineRule="auto"/>
        <w:rPr>
          <w:lang w:val="sah-RU"/>
        </w:rPr>
      </w:pPr>
      <w:r w:rsidRPr="00C950EF">
        <w:rPr>
          <w:lang w:val="sah-RU"/>
        </w:rPr>
        <w:t>o le tupe e totogi ai le vaai o le fomai faaleaiga e lē fesootai ma le assisted dying service (tusa lava pe afai e avea ai le fomai faaleaiga ma le fomai o auai e faatino le galuega)</w:t>
      </w:r>
    </w:p>
    <w:p w14:paraId="49472F21" w14:textId="534EDE55" w:rsidR="00EE03D3" w:rsidRPr="00C950EF" w:rsidRDefault="00CD3051" w:rsidP="00D25C07">
      <w:pPr>
        <w:pStyle w:val="Bullet"/>
        <w:numPr>
          <w:ilvl w:val="0"/>
          <w:numId w:val="33"/>
        </w:numPr>
        <w:spacing w:line="264" w:lineRule="auto"/>
        <w:rPr>
          <w:lang w:val="sah-RU"/>
        </w:rPr>
      </w:pPr>
      <w:r w:rsidRPr="00C950EF">
        <w:rPr>
          <w:lang w:val="sah-RU"/>
        </w:rPr>
        <w:t xml:space="preserve">o </w:t>
      </w:r>
      <w:r w:rsidR="000C046E" w:rsidRPr="00AB5F73">
        <w:rPr>
          <w:lang w:val="pt-BR"/>
        </w:rPr>
        <w:t>tupe faaalu mo</w:t>
      </w:r>
      <w:r w:rsidRPr="00C950EF">
        <w:rPr>
          <w:lang w:val="sah-RU"/>
        </w:rPr>
        <w:t xml:space="preserve"> fualaau na faatonuina e le fomai e moomia mo le tausiga tau soifua maloloina atoa o le tagata e pei o fualaau mo le tiga. </w:t>
      </w:r>
    </w:p>
    <w:p w14:paraId="4AE7DB15" w14:textId="77777777" w:rsidR="00EE03D3" w:rsidRPr="00C950EF" w:rsidRDefault="00EE03D3" w:rsidP="00EE03D3">
      <w:pPr>
        <w:rPr>
          <w:rFonts w:cs="Segoe UI"/>
          <w:szCs w:val="22"/>
          <w:lang w:val="sah-RU"/>
        </w:rPr>
      </w:pPr>
    </w:p>
    <w:p w14:paraId="3DBE43A9" w14:textId="7CF09BB5" w:rsidR="007C4821" w:rsidRPr="00C950EF" w:rsidRDefault="00490E90" w:rsidP="00D25C07">
      <w:pPr>
        <w:rPr>
          <w:lang w:val="sah-RU"/>
        </w:rPr>
      </w:pPr>
      <w:r w:rsidRPr="00C950EF">
        <w:rPr>
          <w:lang w:val="sah-RU"/>
        </w:rPr>
        <w:lastRenderedPageBreak/>
        <w:t xml:space="preserve">E tatau i le tagata ona faaauau pea ona talanoa i le fomai faaleaiga po o isi mai le vaega o le soifua maloloina o faia le tausiga mo ia e uiga i nisi o tausiga tau soifua maloloina na te ono moomia a o faagasolo ai le assisted dying, ma o le a saunia le tausiga lea e pei ona masani ai. </w:t>
      </w:r>
    </w:p>
    <w:p w14:paraId="064781E3" w14:textId="211661EC" w:rsidR="00EE03D3" w:rsidRPr="00C950EF" w:rsidRDefault="00EE03D3" w:rsidP="00D25C07">
      <w:pPr>
        <w:pStyle w:val="Heading2"/>
        <w:rPr>
          <w:lang w:val="sah-RU"/>
        </w:rPr>
      </w:pPr>
      <w:r w:rsidRPr="00C950EF">
        <w:rPr>
          <w:lang w:val="sah-RU"/>
        </w:rPr>
        <w:t>O le faagasologa aloaia o le iloiloga</w:t>
      </w:r>
    </w:p>
    <w:p w14:paraId="568C14AE" w14:textId="413A5173" w:rsidR="00926C81" w:rsidRPr="00C950EF" w:rsidRDefault="002B4028" w:rsidP="00191E33">
      <w:pPr>
        <w:rPr>
          <w:szCs w:val="22"/>
          <w:lang w:val="sah-RU"/>
        </w:rPr>
      </w:pPr>
      <w:r w:rsidRPr="00AB5F73">
        <w:rPr>
          <w:lang w:val="sah-RU"/>
        </w:rPr>
        <w:t>O lo o folasia</w:t>
      </w:r>
      <w:r w:rsidR="006C1D8A" w:rsidRPr="00C950EF">
        <w:rPr>
          <w:lang w:val="sah-RU"/>
        </w:rPr>
        <w:t xml:space="preserve"> i le tulafono le faagasologa aloaia o le iloiloga mo le mauaina o le assisted dying. E tāua laasaga nei mo le tausisia o le saogalemu o le tagata. E tatau ona faataunuu laasaga nei i le faagasologa ua faatulaga ai, ma e </w:t>
      </w:r>
      <w:r w:rsidR="00972833" w:rsidRPr="00AB5F73">
        <w:rPr>
          <w:lang w:val="sah-RU"/>
        </w:rPr>
        <w:t>patino</w:t>
      </w:r>
      <w:r w:rsidR="006C1D8A" w:rsidRPr="00C950EF">
        <w:rPr>
          <w:lang w:val="sah-RU"/>
        </w:rPr>
        <w:t xml:space="preserve"> lava pepa </w:t>
      </w:r>
      <w:r w:rsidR="00114347" w:rsidRPr="00AB5F73">
        <w:rPr>
          <w:lang w:val="sah-RU"/>
        </w:rPr>
        <w:t xml:space="preserve">o faamatalaga </w:t>
      </w:r>
      <w:r w:rsidR="006C1D8A" w:rsidRPr="00C950EF">
        <w:rPr>
          <w:lang w:val="sah-RU"/>
        </w:rPr>
        <w:t xml:space="preserve">e faatumu ai laasaga taitasi e faamauina ai le faagasologa o le auaunaga. </w:t>
      </w:r>
    </w:p>
    <w:p w14:paraId="23C5E08E" w14:textId="77777777" w:rsidR="007C4821" w:rsidRPr="00C950EF" w:rsidRDefault="007C4821" w:rsidP="00191E33">
      <w:pPr>
        <w:rPr>
          <w:szCs w:val="22"/>
          <w:lang w:val="sah-RU"/>
        </w:rPr>
      </w:pPr>
    </w:p>
    <w:p w14:paraId="090083DD" w14:textId="33518BAC" w:rsidR="00926C81" w:rsidRPr="00C950EF" w:rsidRDefault="00BF1456" w:rsidP="00191E33">
      <w:pPr>
        <w:rPr>
          <w:szCs w:val="22"/>
          <w:lang w:val="sah-RU"/>
        </w:rPr>
      </w:pPr>
      <w:r w:rsidRPr="00C950EF">
        <w:rPr>
          <w:lang w:val="sah-RU"/>
        </w:rPr>
        <w:t xml:space="preserve">E ono aofia i laasaga taitasi le faatulaga o se aso e tasi pe sili atu e vaai ai le fomai. E mafai e le fomai o aofia ai i laasaga taitasi ona asiasi i le tagata pe a moomia, e pei o tulaga ua lē malosi lelei ai le tagata e fealuai. E ono mafai ona vaai le fomai e aunoa ma le faafesagai (e pei o le faia i luga o le telefoni po o le video) mo nisi o laasaga e fai. </w:t>
      </w:r>
    </w:p>
    <w:p w14:paraId="4CADBF1D" w14:textId="13215529" w:rsidR="00E2082D" w:rsidRPr="00C950EF" w:rsidRDefault="00E2082D" w:rsidP="006C1D8A">
      <w:pPr>
        <w:pStyle w:val="Heading3"/>
        <w:rPr>
          <w:lang w:val="sah-RU"/>
        </w:rPr>
      </w:pPr>
      <w:r w:rsidRPr="00C950EF">
        <w:rPr>
          <w:lang w:val="sah-RU"/>
        </w:rPr>
        <w:t xml:space="preserve">Talosaga </w:t>
      </w:r>
    </w:p>
    <w:p w14:paraId="6BC8E017" w14:textId="0652790C" w:rsidR="00E2082D" w:rsidRPr="00C950EF" w:rsidRDefault="00F93C7B" w:rsidP="00191E33">
      <w:pPr>
        <w:rPr>
          <w:szCs w:val="22"/>
          <w:lang w:val="sah-RU"/>
        </w:rPr>
      </w:pPr>
      <w:r w:rsidRPr="00C950EF">
        <w:rPr>
          <w:lang w:val="sah-RU"/>
        </w:rPr>
        <w:t xml:space="preserve">E tatau i le tagata ona ia faia se talosaga aloaia i lana fomai o auai e faatino le galuega. E tusa ai ma lea </w:t>
      </w:r>
      <w:r w:rsidR="00767D79" w:rsidRPr="00AB5F73">
        <w:rPr>
          <w:lang w:val="pt-BR"/>
        </w:rPr>
        <w:t>faa</w:t>
      </w:r>
      <w:r w:rsidRPr="00C950EF">
        <w:rPr>
          <w:lang w:val="sah-RU"/>
        </w:rPr>
        <w:t xml:space="preserve">talanoaga o le a faailoa e le fomai o auai e faatino le galuega i le tagata isi auala e maua ai le tausiga a o faasolo ina uma le soifua, ma e faamatala ai foi tulaga e mafai ai e le tagata ona suia lona mafaufau i so o se taimi e uiga i le assisted dying. </w:t>
      </w:r>
    </w:p>
    <w:p w14:paraId="6A821EC6" w14:textId="77777777" w:rsidR="00E2082D" w:rsidRPr="00C950EF" w:rsidRDefault="00E2082D" w:rsidP="00191E33">
      <w:pPr>
        <w:rPr>
          <w:szCs w:val="22"/>
          <w:lang w:val="sah-RU"/>
        </w:rPr>
      </w:pPr>
    </w:p>
    <w:p w14:paraId="2D6BA3D3" w14:textId="72B75E77" w:rsidR="003A54BE" w:rsidRPr="00C950EF" w:rsidRDefault="00E2082D" w:rsidP="00191E33">
      <w:pPr>
        <w:rPr>
          <w:szCs w:val="22"/>
          <w:lang w:val="sah-RU"/>
        </w:rPr>
      </w:pPr>
      <w:r w:rsidRPr="00C950EF">
        <w:rPr>
          <w:lang w:val="sah-RU"/>
        </w:rPr>
        <w:t xml:space="preserve">O le a fautuaina e le fomai o auai e faatino le galuega le tagata e talanoa ma lona aiga lona manaoga. O le a talanoa foi le fomai o auai e faatino le galuega i isi fomai o faia le tausiga mo le tagata, ma le aiga o le tagata (pe afai o se tulaga lea na malie i ai le tagata) e faamautinoa e lē o faamalosia le tagata e filifili le assisted dying. </w:t>
      </w:r>
    </w:p>
    <w:p w14:paraId="593E21AB" w14:textId="77777777" w:rsidR="000B6C5D" w:rsidRPr="00C950EF" w:rsidRDefault="000B6C5D" w:rsidP="00191E33">
      <w:pPr>
        <w:rPr>
          <w:szCs w:val="22"/>
          <w:lang w:val="sah-RU"/>
        </w:rPr>
      </w:pPr>
    </w:p>
    <w:p w14:paraId="490386ED" w14:textId="1310CE9B" w:rsidR="00EE03D3" w:rsidRPr="00C950EF" w:rsidRDefault="003A54BE" w:rsidP="00191E33">
      <w:pPr>
        <w:rPr>
          <w:szCs w:val="22"/>
          <w:lang w:val="sah-RU"/>
        </w:rPr>
      </w:pPr>
      <w:r w:rsidRPr="00C950EF">
        <w:rPr>
          <w:lang w:val="sah-RU"/>
        </w:rPr>
        <w:t>O le a saini e le tagata le pepa</w:t>
      </w:r>
      <w:r w:rsidR="00D85D8F" w:rsidRPr="00AB5F73">
        <w:rPr>
          <w:lang w:val="pt-BR"/>
        </w:rPr>
        <w:t xml:space="preserve"> o faamatalaga</w:t>
      </w:r>
      <w:r w:rsidRPr="00C950EF">
        <w:rPr>
          <w:lang w:val="sah-RU"/>
        </w:rPr>
        <w:t>, pe afai ua manao loa le tagata e faatino le faagasolo</w:t>
      </w:r>
      <w:r w:rsidR="00300664" w:rsidRPr="00AB5F73">
        <w:rPr>
          <w:lang w:val="pt-BR"/>
        </w:rPr>
        <w:t xml:space="preserve">ga </w:t>
      </w:r>
      <w:r w:rsidRPr="00C950EF">
        <w:rPr>
          <w:lang w:val="sah-RU"/>
        </w:rPr>
        <w:t xml:space="preserve">o le auaunaga lea. E mafai e le tagata ona talosaga se tasi na te sainia mo ia pe afai e lē mafai ona ia tusi pe saini le pepa </w:t>
      </w:r>
      <w:r w:rsidR="00300664" w:rsidRPr="00AB5F73">
        <w:rPr>
          <w:lang w:val="pt-BR"/>
        </w:rPr>
        <w:t>o faamatalaga</w:t>
      </w:r>
      <w:r w:rsidRPr="00C950EF">
        <w:rPr>
          <w:lang w:val="sah-RU"/>
        </w:rPr>
        <w:t xml:space="preserve">. E tatau ona auai le tagata i le taimi e saini ai le pepa </w:t>
      </w:r>
      <w:r w:rsidR="00300664" w:rsidRPr="00AB5F73">
        <w:rPr>
          <w:lang w:val="pt-BR"/>
        </w:rPr>
        <w:t>o faamatalaga</w:t>
      </w:r>
      <w:r w:rsidRPr="00C950EF">
        <w:rPr>
          <w:lang w:val="sah-RU"/>
        </w:rPr>
        <w:t>.</w:t>
      </w:r>
    </w:p>
    <w:p w14:paraId="0EDBA38A" w14:textId="1E7895A0" w:rsidR="00EE03D3" w:rsidRPr="00C950EF" w:rsidRDefault="00EE03D3" w:rsidP="006C1D8A">
      <w:pPr>
        <w:pStyle w:val="Heading3"/>
        <w:rPr>
          <w:lang w:val="sah-RU"/>
        </w:rPr>
      </w:pPr>
      <w:r w:rsidRPr="00C950EF">
        <w:rPr>
          <w:lang w:val="sah-RU"/>
        </w:rPr>
        <w:t>Uluai iloiloga</w:t>
      </w:r>
    </w:p>
    <w:p w14:paraId="5A3228DA" w14:textId="22E35835" w:rsidR="003A54BE" w:rsidRPr="00C950EF" w:rsidRDefault="00F93C7B" w:rsidP="006C1D8A">
      <w:pPr>
        <w:rPr>
          <w:szCs w:val="22"/>
          <w:lang w:val="sah-RU"/>
        </w:rPr>
      </w:pPr>
      <w:r w:rsidRPr="00C950EF">
        <w:rPr>
          <w:lang w:val="sah-RU"/>
        </w:rPr>
        <w:t xml:space="preserve">O le a iloiloina le tagata e lana fomai o auai e faatino le galuega e faamautinoa o lo o latou ausia tulaga e agavaa ai. E aofia ai le siaki po o malamalama le mafaufau o le tagata i se tulaga e mafai ai ona ia faia se faaiuga manino ma o lo o faia le faaiuga lenei e aunoa ma le faamalosia e se tasi. </w:t>
      </w:r>
    </w:p>
    <w:p w14:paraId="06BBA3ED" w14:textId="77777777" w:rsidR="008B4039" w:rsidRPr="00C950EF" w:rsidRDefault="008B4039" w:rsidP="006C1D8A">
      <w:pPr>
        <w:rPr>
          <w:szCs w:val="22"/>
          <w:lang w:val="sah-RU"/>
        </w:rPr>
      </w:pPr>
    </w:p>
    <w:p w14:paraId="35DA5498" w14:textId="3C6936FF" w:rsidR="003A54BE" w:rsidRPr="00C950EF" w:rsidRDefault="003A54BE" w:rsidP="006C1D8A">
      <w:pPr>
        <w:rPr>
          <w:szCs w:val="22"/>
          <w:lang w:val="sah-RU"/>
        </w:rPr>
      </w:pPr>
      <w:r w:rsidRPr="00C950EF">
        <w:rPr>
          <w:lang w:val="sah-RU"/>
        </w:rPr>
        <w:t xml:space="preserve">Afai e lē o agavaa le tagata, e mafai e le fomai o auai e faatino le galuega ona faamalamalama mafuaaga, ma faamautinoa o lagolagoina le tagata ma o lo o maua isi tausiga a o faasolo ina uma le soifua. </w:t>
      </w:r>
    </w:p>
    <w:p w14:paraId="24CD0BDF" w14:textId="00F1AE31" w:rsidR="00EE03D3" w:rsidRPr="00C950EF" w:rsidRDefault="00EE03D3" w:rsidP="006C1D8A">
      <w:pPr>
        <w:pStyle w:val="Heading3"/>
        <w:rPr>
          <w:lang w:val="sah-RU"/>
        </w:rPr>
      </w:pPr>
      <w:r w:rsidRPr="00C950EF">
        <w:rPr>
          <w:lang w:val="sah-RU"/>
        </w:rPr>
        <w:lastRenderedPageBreak/>
        <w:t>Iloiloga tutoatasi</w:t>
      </w:r>
    </w:p>
    <w:p w14:paraId="7A7A8C4C" w14:textId="04477509" w:rsidR="003A54BE" w:rsidRDefault="008B4039" w:rsidP="00BF1456">
      <w:pPr>
        <w:rPr>
          <w:lang w:val="sah-RU"/>
        </w:rPr>
      </w:pPr>
      <w:r w:rsidRPr="00C950EF">
        <w:rPr>
          <w:lang w:val="sah-RU"/>
        </w:rPr>
        <w:t xml:space="preserve">Afai e manatu ai le fomai o auai i le faatinoga o le iloiloga e agavaa le tagata, o le a vaai loa le tagata e se fomai tutoatasi mo le faia o le iloiloga lona lua. E tāua le itu lea e puipuia ai tulaga ua mautinoa ai e agavaa le tagata mo le assisted dying. </w:t>
      </w:r>
    </w:p>
    <w:p w14:paraId="44618700" w14:textId="77777777" w:rsidR="00AB323D" w:rsidRPr="00C950EF" w:rsidRDefault="00AB323D" w:rsidP="00BF1456">
      <w:pPr>
        <w:rPr>
          <w:szCs w:val="22"/>
          <w:lang w:val="sah-RU"/>
        </w:rPr>
      </w:pPr>
    </w:p>
    <w:p w14:paraId="4D138488" w14:textId="026B0629" w:rsidR="00EE03D3" w:rsidRPr="00C950EF" w:rsidRDefault="00F928CD" w:rsidP="00953B71">
      <w:pPr>
        <w:rPr>
          <w:szCs w:val="22"/>
          <w:lang w:val="sah-RU"/>
        </w:rPr>
      </w:pPr>
      <w:r w:rsidRPr="00C950EF">
        <w:rPr>
          <w:lang w:val="sah-RU"/>
        </w:rPr>
        <w:t xml:space="preserve">E aofia ai foi i le iloiloga le siaki po o malamalama le mafaufau o le tagata i se tulaga e mafai ai ona ia faia se faaiuga manino ma o lo o </w:t>
      </w:r>
      <w:r w:rsidR="00AB323D" w:rsidRPr="00AB5F73">
        <w:rPr>
          <w:lang w:val="pt-BR"/>
        </w:rPr>
        <w:t xml:space="preserve">ia </w:t>
      </w:r>
      <w:r w:rsidRPr="00C950EF">
        <w:rPr>
          <w:lang w:val="sah-RU"/>
        </w:rPr>
        <w:t xml:space="preserve">faia le faaiuga e aunoa ma le faamalosia e se tasi. </w:t>
      </w:r>
    </w:p>
    <w:p w14:paraId="50BF3262" w14:textId="6B013A91" w:rsidR="00EE03D3" w:rsidRPr="00C950EF" w:rsidRDefault="00EE03D3" w:rsidP="006C1D8A">
      <w:pPr>
        <w:pStyle w:val="Heading3"/>
        <w:rPr>
          <w:lang w:val="sah-RU"/>
        </w:rPr>
      </w:pPr>
      <w:r w:rsidRPr="00C950EF">
        <w:rPr>
          <w:lang w:val="sah-RU"/>
        </w:rPr>
        <w:t>Iloiloga</w:t>
      </w:r>
      <w:r w:rsidR="007B3085" w:rsidRPr="00AB5F73">
        <w:rPr>
          <w:lang w:val="pt-BR"/>
        </w:rPr>
        <w:t xml:space="preserve"> i le</w:t>
      </w:r>
      <w:r w:rsidRPr="00C950EF">
        <w:rPr>
          <w:lang w:val="sah-RU"/>
        </w:rPr>
        <w:t xml:space="preserve"> malamalama o le mafaufau (pe a moomia) </w:t>
      </w:r>
    </w:p>
    <w:p w14:paraId="776116FE" w14:textId="0533E461" w:rsidR="00534CB6" w:rsidRPr="00C950EF" w:rsidRDefault="00534CB6" w:rsidP="00191E33">
      <w:pPr>
        <w:rPr>
          <w:szCs w:val="22"/>
          <w:lang w:val="sah-RU"/>
        </w:rPr>
      </w:pPr>
      <w:r w:rsidRPr="00C950EF">
        <w:rPr>
          <w:lang w:val="sah-RU"/>
        </w:rPr>
        <w:t xml:space="preserve">O nisi o tulaga, e ono vaaia foi le tagata e se psychiatrist. O le tulaga lea e tupu pe afai ua auai faatasi le fomai o auai e faatino le galuega ma le fomai tutoatasi e agavaa le tagata, peitai e iai le manatu a se tasi po o fomai uma i atugaluga i le malamalama o le mafaufau o le tagata na te faia ai se faaiuga manino. </w:t>
      </w:r>
    </w:p>
    <w:p w14:paraId="6316F4FB" w14:textId="77777777" w:rsidR="00534CB6" w:rsidRPr="00C950EF" w:rsidRDefault="00534CB6" w:rsidP="00191E33">
      <w:pPr>
        <w:rPr>
          <w:szCs w:val="22"/>
          <w:lang w:val="sah-RU"/>
        </w:rPr>
      </w:pPr>
    </w:p>
    <w:p w14:paraId="48F953CC" w14:textId="71000424" w:rsidR="00191E33" w:rsidRPr="00C950EF" w:rsidRDefault="00953B71" w:rsidP="00191E33">
      <w:pPr>
        <w:rPr>
          <w:szCs w:val="22"/>
          <w:lang w:val="sah-RU"/>
        </w:rPr>
      </w:pPr>
      <w:r w:rsidRPr="00C950EF">
        <w:rPr>
          <w:lang w:val="sah-RU"/>
        </w:rPr>
        <w:t>O le a iloilo e le psychiatrist le tagata e faamautinoa ai o malamalama le mafaufau i le mataupu. O le a latou siaki foi le tagata po o ia faia le faaiuga e aunoa ma le faamalosia e se tasi. E lē siaki e le psychiatrist isi tulaga e agavaa ai.</w:t>
      </w:r>
    </w:p>
    <w:p w14:paraId="727CD3B4" w14:textId="65FA2C54" w:rsidR="00BF1456" w:rsidRPr="00C950EF" w:rsidRDefault="00BF1456" w:rsidP="00BF1456">
      <w:pPr>
        <w:pStyle w:val="Heading3"/>
        <w:rPr>
          <w:lang w:val="sah-RU"/>
        </w:rPr>
      </w:pPr>
      <w:r w:rsidRPr="00C950EF">
        <w:rPr>
          <w:lang w:val="sah-RU"/>
        </w:rPr>
        <w:t>Faaiuga o tulaga e agavaa ai</w:t>
      </w:r>
    </w:p>
    <w:p w14:paraId="6EC2726E" w14:textId="52A401FD" w:rsidR="00953B71" w:rsidRPr="00C950EF" w:rsidRDefault="0022586C" w:rsidP="00953B71">
      <w:pPr>
        <w:rPr>
          <w:lang w:val="sah-RU"/>
        </w:rPr>
      </w:pPr>
      <w:r w:rsidRPr="00C950EF">
        <w:rPr>
          <w:lang w:val="sah-RU"/>
        </w:rPr>
        <w:t xml:space="preserve">O le fomai o auai e faatino le galuega o ia lea na te talanoa i le tagata i le taunuuga o le a maua mai i le iloiloga lona lua ma le iloiloga i le malamalama o le mafaufau, pe a moomia. </w:t>
      </w:r>
    </w:p>
    <w:p w14:paraId="468DEB8E" w14:textId="4D9276FC" w:rsidR="00953B71" w:rsidRPr="00C950EF" w:rsidRDefault="00953B71" w:rsidP="00953B71">
      <w:pPr>
        <w:rPr>
          <w:lang w:val="sah-RU"/>
        </w:rPr>
      </w:pPr>
    </w:p>
    <w:p w14:paraId="35F3EF52" w14:textId="02C94F0F" w:rsidR="00953B71" w:rsidRPr="00C950EF" w:rsidRDefault="00953B71" w:rsidP="00953B71">
      <w:pPr>
        <w:rPr>
          <w:lang w:val="sah-RU"/>
        </w:rPr>
      </w:pPr>
      <w:r w:rsidRPr="00C950EF">
        <w:rPr>
          <w:lang w:val="sah-RU"/>
        </w:rPr>
        <w:t xml:space="preserve">Afai e agavaa le tagata mo le assisted dying, e mafai ona amata loa le faia o fuafuaga mo le assisted death, e aofia ai le filifili o le aso ma le taimi, ma le nofoaga e manao e faia ai. </w:t>
      </w:r>
    </w:p>
    <w:p w14:paraId="74D4AF86" w14:textId="1E5E8CD6" w:rsidR="00953B71" w:rsidRPr="00C950EF" w:rsidRDefault="00953B71" w:rsidP="00953B71">
      <w:pPr>
        <w:rPr>
          <w:lang w:val="sah-RU"/>
        </w:rPr>
      </w:pPr>
    </w:p>
    <w:p w14:paraId="2C4DA99D" w14:textId="2A4BCC46" w:rsidR="00953B71" w:rsidRPr="00C950EF" w:rsidRDefault="00953B71" w:rsidP="00953B71">
      <w:pPr>
        <w:rPr>
          <w:lang w:val="sah-RU"/>
        </w:rPr>
      </w:pPr>
      <w:r w:rsidRPr="00C950EF">
        <w:rPr>
          <w:lang w:val="sah-RU"/>
        </w:rPr>
        <w:t>Afai e lē o agavaa le tagata mo le assisted dying, e mafai e lana fomai o auai e faatino le galuega ona faamalamalama mafuaaga, ma faamautinoa o lagolagoina le tagata ma o lo o maua isi tausiga a o faasolo ina uma le soifua.</w:t>
      </w:r>
    </w:p>
    <w:p w14:paraId="09350A6B" w14:textId="14F39935" w:rsidR="00191E33" w:rsidRPr="00C950EF" w:rsidRDefault="00EE03D3" w:rsidP="00D25241">
      <w:pPr>
        <w:pStyle w:val="Heading2"/>
        <w:rPr>
          <w:lang w:val="sah-RU"/>
        </w:rPr>
      </w:pPr>
      <w:r w:rsidRPr="00C950EF">
        <w:rPr>
          <w:lang w:val="sah-RU"/>
        </w:rPr>
        <w:t>E mafai ona taofi le assisted dying i so o se taimi</w:t>
      </w:r>
    </w:p>
    <w:p w14:paraId="17FC5662" w14:textId="46228C31" w:rsidR="00AB0C9C" w:rsidRPr="00C950EF" w:rsidRDefault="00D25241" w:rsidP="004E2DD8">
      <w:pPr>
        <w:pStyle w:val="Heading3"/>
        <w:rPr>
          <w:lang w:val="sah-RU"/>
        </w:rPr>
      </w:pPr>
      <w:r w:rsidRPr="00C950EF">
        <w:rPr>
          <w:lang w:val="sah-RU"/>
        </w:rPr>
        <w:t xml:space="preserve">O le a taofi le faagasolo ai o le fesoasoani pe afai e lē o agavaa le tagata </w:t>
      </w:r>
    </w:p>
    <w:p w14:paraId="4C682FE8" w14:textId="0B796CAA" w:rsidR="00D25241" w:rsidRPr="00C950EF" w:rsidRDefault="00444518" w:rsidP="00D25241">
      <w:pPr>
        <w:rPr>
          <w:lang w:val="sah-RU"/>
        </w:rPr>
      </w:pPr>
      <w:r w:rsidRPr="00C950EF">
        <w:rPr>
          <w:lang w:val="sah-RU"/>
        </w:rPr>
        <w:t xml:space="preserve">Afai e faailoa mai i nisi o iloiloga o faia e lē o agavaa le tagata mo le assisted dying, o le a taofi loa le fesoasoani i le taimi lava lea. </w:t>
      </w:r>
    </w:p>
    <w:p w14:paraId="6E0D284F" w14:textId="09D05577" w:rsidR="00D25241" w:rsidRPr="00C950EF" w:rsidRDefault="00D25241" w:rsidP="00D25241">
      <w:pPr>
        <w:rPr>
          <w:lang w:val="sah-RU"/>
        </w:rPr>
      </w:pPr>
    </w:p>
    <w:p w14:paraId="186B65F6" w14:textId="60D26034" w:rsidR="00D25241" w:rsidRPr="00C950EF" w:rsidRDefault="00444518" w:rsidP="00D25241">
      <w:pPr>
        <w:rPr>
          <w:szCs w:val="22"/>
          <w:lang w:val="sah-RU"/>
        </w:rPr>
      </w:pPr>
      <w:r w:rsidRPr="00C950EF">
        <w:rPr>
          <w:lang w:val="sah-RU"/>
        </w:rPr>
        <w:t xml:space="preserve">Peitai, e ono mafai ona lē agavaa le tagata i le mae‘a ai o le iloiloga pe afai ua suia tulaga </w:t>
      </w:r>
      <w:r w:rsidR="003728B6" w:rsidRPr="00AB5F73">
        <w:rPr>
          <w:lang w:val="pt-BR"/>
        </w:rPr>
        <w:t>o</w:t>
      </w:r>
      <w:r w:rsidRPr="00C950EF">
        <w:rPr>
          <w:lang w:val="sah-RU"/>
        </w:rPr>
        <w:t xml:space="preserve"> feagai ai ma le tagata. Mo se faataitaiga, afai ua lē toe malamalama le mafaufau o le tagata na te faia ai se faaiuga </w:t>
      </w:r>
      <w:r w:rsidRPr="00C950EF">
        <w:rPr>
          <w:lang w:val="sah-RU"/>
        </w:rPr>
        <w:lastRenderedPageBreak/>
        <w:t xml:space="preserve">manino ae ua uma ona faamaonia e agavaa, o le a taofi loa le faagasologa o le fesoasoani, ma o le a lē mafai ona ia maua le assisted dying. </w:t>
      </w:r>
    </w:p>
    <w:p w14:paraId="72B48CC0" w14:textId="13889FC8" w:rsidR="00926C81" w:rsidRPr="00C950EF" w:rsidRDefault="00926C81" w:rsidP="00D25241">
      <w:pPr>
        <w:rPr>
          <w:szCs w:val="22"/>
          <w:lang w:val="sah-RU"/>
        </w:rPr>
      </w:pPr>
    </w:p>
    <w:p w14:paraId="7B668336" w14:textId="7C10D1A1" w:rsidR="00926C81" w:rsidRPr="00C950EF" w:rsidDel="00AB0C9C" w:rsidRDefault="00444518" w:rsidP="00D25241">
      <w:pPr>
        <w:rPr>
          <w:szCs w:val="22"/>
          <w:lang w:val="sah-RU"/>
        </w:rPr>
      </w:pPr>
      <w:r w:rsidRPr="00C950EF">
        <w:rPr>
          <w:lang w:val="sah-RU"/>
        </w:rPr>
        <w:t xml:space="preserve">Afai e taofia le faagasologa o le fesoasoani i so o se taimi, o le a faamatala e le fomai o auai e faatino le galuega (po o le tausimai o auai e faatino le galuega pe afai e iai se tausimai a le tagata) mafuaaga i le tagata ma lona aiga. </w:t>
      </w:r>
    </w:p>
    <w:p w14:paraId="79FF7BF7" w14:textId="6CDE5834" w:rsidR="00EE03D3" w:rsidRPr="00C950EF" w:rsidRDefault="00EE03D3" w:rsidP="00EE03D3">
      <w:pPr>
        <w:pStyle w:val="Heading3"/>
        <w:rPr>
          <w:lang w:val="sah-RU"/>
        </w:rPr>
      </w:pPr>
      <w:r w:rsidRPr="00C950EF">
        <w:rPr>
          <w:lang w:val="sah-RU"/>
        </w:rPr>
        <w:t xml:space="preserve">O le a taofi le faagasolo ai o le fesoasoani pe afai na faamalosia le tagata </w:t>
      </w:r>
    </w:p>
    <w:p w14:paraId="6B67A343" w14:textId="498389F3" w:rsidR="00EE03D3" w:rsidRPr="00C950EF" w:rsidRDefault="00953550" w:rsidP="00EE03D3">
      <w:pPr>
        <w:rPr>
          <w:szCs w:val="22"/>
          <w:lang w:val="sah-RU"/>
        </w:rPr>
      </w:pPr>
      <w:r w:rsidRPr="00C950EF">
        <w:rPr>
          <w:lang w:val="sah-RU"/>
        </w:rPr>
        <w:t xml:space="preserve">Na o le tagata e faia i ai le fesoasoani na te filifili e fai le assisted dying. O se faaiuga e tatau i le tagata ona malamalama atoatoa i ai, ma e tatau ona ia faia lea filifiliga e aunoa ma le faamalosia e se tasi. E lē mafai e aiga, tagata o faia le tausiga ma </w:t>
      </w:r>
      <w:r w:rsidR="007508D4" w:rsidRPr="00AB5F73">
        <w:rPr>
          <w:lang w:val="pt-BR"/>
        </w:rPr>
        <w:t xml:space="preserve">e </w:t>
      </w:r>
      <w:r w:rsidRPr="00C950EF">
        <w:rPr>
          <w:lang w:val="sah-RU"/>
        </w:rPr>
        <w:t xml:space="preserve">gafa ma le vaaiga o le soifua manuia po o ē umia le pule faaloia ona talosagaina le assisted dying mo se isi tagata. E lē mafai e se sui o le soifua maloloina ona fautuaina le auala lea o se tasi o faiga e maliu ai. </w:t>
      </w:r>
    </w:p>
    <w:p w14:paraId="01EF339C" w14:textId="55DDC1F1" w:rsidR="00EE03D3" w:rsidRPr="00C950EF" w:rsidRDefault="00EE03D3" w:rsidP="00EE03D3">
      <w:pPr>
        <w:rPr>
          <w:szCs w:val="22"/>
          <w:lang w:val="sah-RU"/>
        </w:rPr>
      </w:pPr>
    </w:p>
    <w:p w14:paraId="064401A3" w14:textId="106CC70A" w:rsidR="00EE03D3" w:rsidRPr="00C950EF" w:rsidRDefault="00D25241" w:rsidP="00191E33">
      <w:pPr>
        <w:rPr>
          <w:szCs w:val="22"/>
          <w:lang w:val="sah-RU"/>
        </w:rPr>
      </w:pPr>
      <w:r w:rsidRPr="00C950EF">
        <w:rPr>
          <w:lang w:val="sah-RU"/>
        </w:rPr>
        <w:t xml:space="preserve">Afai o so o se taimi ua manatu ai le fomai o auai e faatino le galuega po o le tausimai o auai e faatino le galuega ua faamalosia le tagata e filifilia le assisted dying, ua tatau loa ona taofi le faagasologa o le fesoasoani ma e tatau i le fomai o auai e faatino le galuega po o le tausimai o auai e faatino le galuega ona faamatala le mafuaaga ua taofi ai i le tagata. </w:t>
      </w:r>
    </w:p>
    <w:p w14:paraId="28D16358" w14:textId="78C5A65B" w:rsidR="00EE03D3" w:rsidRPr="00C950EF" w:rsidRDefault="00EE03D3" w:rsidP="00EE03D3">
      <w:pPr>
        <w:pStyle w:val="Heading3"/>
        <w:rPr>
          <w:lang w:val="sah-RU"/>
        </w:rPr>
      </w:pPr>
      <w:r w:rsidRPr="00C950EF">
        <w:rPr>
          <w:lang w:val="sah-RU"/>
        </w:rPr>
        <w:t xml:space="preserve">O le a taofi le faagasologa o le fesoasoani pe afai ua suia le mafaufau o le tagata </w:t>
      </w:r>
    </w:p>
    <w:p w14:paraId="45217468" w14:textId="38ABA382" w:rsidR="00926C81" w:rsidRPr="00C950EF" w:rsidRDefault="00F93C7B" w:rsidP="00EE03D3">
      <w:pPr>
        <w:rPr>
          <w:szCs w:val="22"/>
          <w:lang w:val="sah-RU"/>
        </w:rPr>
      </w:pPr>
      <w:r w:rsidRPr="00C950EF">
        <w:rPr>
          <w:lang w:val="sah-RU"/>
        </w:rPr>
        <w:t xml:space="preserve">E mafai i le tagata ona suia lona mafaufau i lona talia ai o le assisted dying, ma e mafai ona ia taofia le faagasologa o le fesoasoani i so o se taimi e oo atu i le taimi ua tuuina atu ai le fualaau. E tatau i le fomai o auai e faatino le galuega po o le tausimai o auai e faatino le galuega ona faamautinoa o lo o malamalama le tagata e mafai ona suia lona mafaufau. </w:t>
      </w:r>
    </w:p>
    <w:p w14:paraId="50A2D4CD" w14:textId="77777777" w:rsidR="00EE03D3" w:rsidRPr="00C950EF" w:rsidRDefault="00EE03D3" w:rsidP="00EE03D3">
      <w:pPr>
        <w:rPr>
          <w:szCs w:val="22"/>
          <w:lang w:val="sah-RU"/>
        </w:rPr>
      </w:pPr>
    </w:p>
    <w:p w14:paraId="11CAA0A8" w14:textId="2C514FCA" w:rsidR="00EE03D3" w:rsidRPr="00C950EF" w:rsidRDefault="00EE03D3" w:rsidP="00EE03D3">
      <w:pPr>
        <w:rPr>
          <w:szCs w:val="22"/>
          <w:lang w:val="sah-RU"/>
        </w:rPr>
      </w:pPr>
      <w:r w:rsidRPr="00C950EF">
        <w:rPr>
          <w:lang w:val="sah-RU"/>
        </w:rPr>
        <w:t>A o lei tuuina atu le fualaau, o le a tapā e le fomai o auai e faatino le galuega po o le tausimai o auai e faatino le galuega le tagata po o manao e tuuina atu ia te ia le fualaau. E mafai e le tagata ona ia filifili le tasi o auala e tolu:</w:t>
      </w:r>
    </w:p>
    <w:p w14:paraId="2581FAE4" w14:textId="466EBC45" w:rsidR="00EE03D3" w:rsidRPr="00C950EF" w:rsidRDefault="00EE03D3" w:rsidP="00EE03D3">
      <w:pPr>
        <w:pStyle w:val="Bullet"/>
        <w:numPr>
          <w:ilvl w:val="0"/>
          <w:numId w:val="33"/>
        </w:numPr>
        <w:spacing w:line="264" w:lineRule="auto"/>
        <w:rPr>
          <w:szCs w:val="22"/>
          <w:lang w:val="sah-RU"/>
        </w:rPr>
      </w:pPr>
      <w:r w:rsidRPr="00C950EF">
        <w:rPr>
          <w:lang w:val="sah-RU"/>
        </w:rPr>
        <w:t xml:space="preserve">tuuina atu ia te ia le fualaau i le taimi lea </w:t>
      </w:r>
    </w:p>
    <w:p w14:paraId="0682B69A" w14:textId="21396C46" w:rsidR="00EE03D3" w:rsidRPr="00C950EF" w:rsidRDefault="00EE03D3" w:rsidP="00EE03D3">
      <w:pPr>
        <w:pStyle w:val="Bullet"/>
        <w:numPr>
          <w:ilvl w:val="0"/>
          <w:numId w:val="33"/>
        </w:numPr>
        <w:spacing w:line="264" w:lineRule="auto"/>
        <w:rPr>
          <w:szCs w:val="22"/>
          <w:lang w:val="sah-RU"/>
        </w:rPr>
      </w:pPr>
      <w:r w:rsidRPr="00C950EF">
        <w:rPr>
          <w:lang w:val="sah-RU"/>
        </w:rPr>
        <w:t>tolopō le tuuina atu ia te ia o le fualaau i se isi aso (i totonu o le ono masina mai le aso na muai filifilia)</w:t>
      </w:r>
    </w:p>
    <w:p w14:paraId="6AF1C6E2" w14:textId="74BB7F6C" w:rsidR="00191E33" w:rsidRPr="00C950EF" w:rsidRDefault="00EE03D3" w:rsidP="00926C81">
      <w:pPr>
        <w:pStyle w:val="Bullet"/>
        <w:numPr>
          <w:ilvl w:val="0"/>
          <w:numId w:val="33"/>
        </w:numPr>
        <w:spacing w:line="264" w:lineRule="auto"/>
        <w:rPr>
          <w:szCs w:val="22"/>
          <w:lang w:val="sah-RU"/>
        </w:rPr>
      </w:pPr>
      <w:r w:rsidRPr="00C950EF">
        <w:rPr>
          <w:lang w:val="sah-RU"/>
        </w:rPr>
        <w:t>faalēaogāina lana talosaga mo le assisted dying.</w:t>
      </w:r>
    </w:p>
    <w:p w14:paraId="0B2CCA48" w14:textId="436C7958" w:rsidR="00191E33" w:rsidRPr="00C950EF" w:rsidRDefault="007323A0" w:rsidP="00EE03D3">
      <w:pPr>
        <w:pStyle w:val="Heading2"/>
        <w:rPr>
          <w:lang w:val="sah-RU"/>
        </w:rPr>
      </w:pPr>
      <w:r w:rsidRPr="00C950EF">
        <w:rPr>
          <w:lang w:val="sah-RU"/>
        </w:rPr>
        <w:t xml:space="preserve">Tapenapenaga mo le assisted dying </w:t>
      </w:r>
    </w:p>
    <w:p w14:paraId="4390DEE8" w14:textId="482476C4" w:rsidR="00C054C0" w:rsidRPr="00C950EF" w:rsidRDefault="00D377A6" w:rsidP="00D377A6">
      <w:pPr>
        <w:rPr>
          <w:lang w:val="sah-RU"/>
        </w:rPr>
      </w:pPr>
      <w:r w:rsidRPr="00C950EF">
        <w:rPr>
          <w:lang w:val="sah-RU"/>
        </w:rPr>
        <w:t xml:space="preserve">Afai e agavaa le tagata mo le assisted dying, e tele faaiuga e fai, e aofia ai faaiuga e uiga i le tausiga tau soifua maloloina e faia mo ia ma faaiuga e uiga i mea e tāua i le tagata ma lona aiga i le taimi ua maliu </w:t>
      </w:r>
      <w:r w:rsidRPr="00C950EF">
        <w:rPr>
          <w:lang w:val="sah-RU"/>
        </w:rPr>
        <w:lastRenderedPageBreak/>
        <w:t xml:space="preserve">ai. O le a saunia e le fomai o auai e faatino le galuega po o le tausimai o auai e faatino le galuega fautuaga ma le lagolagosua o se vaega o tapenapenaga nei. </w:t>
      </w:r>
    </w:p>
    <w:p w14:paraId="2DC6FE55" w14:textId="77777777" w:rsidR="00C054C0" w:rsidRPr="00C950EF" w:rsidRDefault="00C054C0" w:rsidP="00D377A6">
      <w:pPr>
        <w:rPr>
          <w:lang w:val="sah-RU"/>
        </w:rPr>
      </w:pPr>
    </w:p>
    <w:p w14:paraId="2ABDA951" w14:textId="2650B6AF" w:rsidR="00164434" w:rsidRPr="00C950EF" w:rsidRDefault="00C054C0" w:rsidP="00D377A6">
      <w:pPr>
        <w:rPr>
          <w:lang w:val="sah-RU"/>
        </w:rPr>
      </w:pPr>
      <w:r w:rsidRPr="00C950EF">
        <w:rPr>
          <w:lang w:val="sah-RU"/>
        </w:rPr>
        <w:t xml:space="preserve">O le a fautuaina e le fomai o auai e faatino le galuega po o le tausimai o auai e faatino le galuega le tagata e talanoa ana fuafuaga ma faaiuga ma lona aiga. E ono tele faatalatalanoaga e faia e tapena i ai mo tulaga nei, ma e mafai e le tagata ma lona aiga ona fesili i mea o fia malamalama ai po o le tapā o nisi faamatalaga pe a moomia. </w:t>
      </w:r>
    </w:p>
    <w:p w14:paraId="46EF32C6" w14:textId="5A8E3222" w:rsidR="00D377A6" w:rsidRPr="00C950EF" w:rsidRDefault="002920DF" w:rsidP="00D377A6">
      <w:pPr>
        <w:pStyle w:val="Heading3"/>
        <w:rPr>
          <w:lang w:val="sah-RU"/>
        </w:rPr>
      </w:pPr>
      <w:r w:rsidRPr="00C950EF">
        <w:rPr>
          <w:lang w:val="sah-RU"/>
        </w:rPr>
        <w:t>Malilie i le aso ma le taimi</w:t>
      </w:r>
    </w:p>
    <w:p w14:paraId="57BA45FD" w14:textId="663D554B" w:rsidR="00AD6775" w:rsidRPr="00C950EF" w:rsidRDefault="00D377A6" w:rsidP="00D377A6">
      <w:pPr>
        <w:rPr>
          <w:lang w:val="sah-RU"/>
        </w:rPr>
      </w:pPr>
      <w:r w:rsidRPr="00C950EF">
        <w:rPr>
          <w:lang w:val="sah-RU"/>
        </w:rPr>
        <w:t>A faailoa e le fomai o auai e faatino le galuega i le tagata ua ia agavaa, o le taimi foi lea e talanoa ai i aso ma taimi e ono faataunuu ai le assisted dying.</w:t>
      </w:r>
    </w:p>
    <w:p w14:paraId="65F74458" w14:textId="77777777" w:rsidR="00AD6775" w:rsidRPr="00C950EF" w:rsidRDefault="00AD6775" w:rsidP="00D377A6">
      <w:pPr>
        <w:rPr>
          <w:lang w:val="sah-RU"/>
        </w:rPr>
      </w:pPr>
    </w:p>
    <w:p w14:paraId="48FCF6C5" w14:textId="0044B0C0" w:rsidR="00427FC5" w:rsidRPr="00C950EF" w:rsidRDefault="00D377A6" w:rsidP="00D377A6">
      <w:pPr>
        <w:rPr>
          <w:lang w:val="sah-RU"/>
        </w:rPr>
      </w:pPr>
      <w:r w:rsidRPr="00C950EF">
        <w:rPr>
          <w:lang w:val="sah-RU"/>
        </w:rPr>
        <w:t xml:space="preserve">O le a tuuina atu e le fomai o auai e faatino le galuega fautuaga </w:t>
      </w:r>
      <w:r w:rsidR="001703FC" w:rsidRPr="00AB5F73">
        <w:rPr>
          <w:lang w:val="pt-BR"/>
        </w:rPr>
        <w:t xml:space="preserve">ma </w:t>
      </w:r>
      <w:r w:rsidRPr="00C950EF">
        <w:rPr>
          <w:lang w:val="sah-RU"/>
        </w:rPr>
        <w:t>e faalagolago i le umi e soifua ai le tagata. E ono faia foi se faatatau talafeagai ai, e pei o tulaga e manao ai nisi o le aiga e fia malaga mai e vaai le tagata a o lei maliu.</w:t>
      </w:r>
    </w:p>
    <w:p w14:paraId="136A2B23" w14:textId="6B0590D0" w:rsidR="00427FC5" w:rsidRPr="00C950EF" w:rsidRDefault="00427FC5" w:rsidP="00427FC5">
      <w:pPr>
        <w:rPr>
          <w:lang w:val="sah-RU"/>
        </w:rPr>
      </w:pPr>
    </w:p>
    <w:p w14:paraId="4F91771E" w14:textId="59FE0A25" w:rsidR="00427FC5" w:rsidRPr="00C950EF" w:rsidRDefault="00427FC5" w:rsidP="00427FC5">
      <w:pPr>
        <w:rPr>
          <w:lang w:val="sah-RU"/>
        </w:rPr>
      </w:pPr>
      <w:r w:rsidRPr="00C950EF">
        <w:rPr>
          <w:lang w:val="sah-RU"/>
        </w:rPr>
        <w:t>O le a filifili e le tagata le aso ma le taimi ma faatumu le pepa</w:t>
      </w:r>
      <w:r w:rsidR="006C5829" w:rsidRPr="00AB5F73">
        <w:rPr>
          <w:lang w:val="sah-RU"/>
        </w:rPr>
        <w:t xml:space="preserve"> o faamatalaga</w:t>
      </w:r>
      <w:r w:rsidRPr="00C950EF">
        <w:rPr>
          <w:lang w:val="sah-RU"/>
        </w:rPr>
        <w:t xml:space="preserve"> e faamautinoa ai.</w:t>
      </w:r>
    </w:p>
    <w:p w14:paraId="7E409078" w14:textId="067E7830" w:rsidR="00D377A6" w:rsidRPr="00C950EF" w:rsidRDefault="00F93C7B" w:rsidP="00427FC5">
      <w:pPr>
        <w:pStyle w:val="Heading3"/>
        <w:rPr>
          <w:lang w:val="sah-RU"/>
        </w:rPr>
      </w:pPr>
      <w:r w:rsidRPr="00C950EF">
        <w:rPr>
          <w:lang w:val="sah-RU"/>
        </w:rPr>
        <w:t xml:space="preserve">O le a filifili e le tagata le auala e tuuina atu ai ia te ia le fualaau </w:t>
      </w:r>
    </w:p>
    <w:p w14:paraId="2FF5E0B2" w14:textId="28E5ECDA" w:rsidR="00C07081" w:rsidRPr="00C950EF" w:rsidRDefault="00F93C7B" w:rsidP="004E2DD8">
      <w:pPr>
        <w:rPr>
          <w:lang w:val="sah-RU"/>
        </w:rPr>
      </w:pPr>
      <w:r w:rsidRPr="00C950EF">
        <w:rPr>
          <w:lang w:val="sah-RU"/>
        </w:rPr>
        <w:t xml:space="preserve">E fa auala e faia i ai le filifiliga a le tagata mo le tuuina atu o le fualaau, ma o lo o folasia i le Tulafono. </w:t>
      </w:r>
    </w:p>
    <w:p w14:paraId="7C89F4E5" w14:textId="1DD57081" w:rsidR="004E2DD8" w:rsidRPr="00C950EF" w:rsidRDefault="002920DF" w:rsidP="004E2DD8">
      <w:pPr>
        <w:pStyle w:val="Bullet"/>
        <w:rPr>
          <w:lang w:val="sah-RU"/>
        </w:rPr>
      </w:pPr>
      <w:r w:rsidRPr="00C950EF">
        <w:rPr>
          <w:lang w:val="sah-RU"/>
        </w:rPr>
        <w:t xml:space="preserve">E mafai e le fomai o auai e faatino le galuega po o le tausimai o auai e faatino le galuega ona tuuina atu le fualaau i se tui (IV) pe inu (e aofia ai se faaga‘au e fafaga ai). </w:t>
      </w:r>
    </w:p>
    <w:p w14:paraId="735A0CB8" w14:textId="5A4A0D0E" w:rsidR="004E2DD8" w:rsidRPr="00C950EF" w:rsidRDefault="004E2DD8" w:rsidP="004E2DD8">
      <w:pPr>
        <w:pStyle w:val="Bullet"/>
        <w:rPr>
          <w:lang w:val="sah-RU"/>
        </w:rPr>
      </w:pPr>
      <w:r w:rsidRPr="00C950EF">
        <w:rPr>
          <w:lang w:val="sah-RU"/>
        </w:rPr>
        <w:t xml:space="preserve">E mafai e le tagata ona fai e ia lava le fualaau e auala atu i le IV po o le inu foi. </w:t>
      </w:r>
    </w:p>
    <w:p w14:paraId="7BE33712" w14:textId="77777777" w:rsidR="004E2DD8" w:rsidRPr="00C950EF" w:rsidRDefault="004E2DD8" w:rsidP="00427FC5">
      <w:pPr>
        <w:rPr>
          <w:lang w:val="sah-RU"/>
        </w:rPr>
      </w:pPr>
    </w:p>
    <w:p w14:paraId="5ABE72C0" w14:textId="09C32A93" w:rsidR="00F93C7B" w:rsidRPr="00C950EF" w:rsidRDefault="00F93C7B" w:rsidP="00427FC5">
      <w:pPr>
        <w:rPr>
          <w:lang w:val="sah-RU"/>
        </w:rPr>
      </w:pPr>
      <w:r w:rsidRPr="00C950EF">
        <w:rPr>
          <w:lang w:val="sah-RU"/>
        </w:rPr>
        <w:t xml:space="preserve">Afai e filifili le tagata e fai e ia lava le fualaau, e tatau ona auai le fomai o auai e faatino le galuega po o le tausimai o auai e faatino le galuega e lagolagoina le faagasologa e faia ai le fualaau. </w:t>
      </w:r>
    </w:p>
    <w:p w14:paraId="4C4C95B1" w14:textId="77777777" w:rsidR="00F93C7B" w:rsidRPr="00C950EF" w:rsidRDefault="00F93C7B" w:rsidP="00427FC5">
      <w:pPr>
        <w:rPr>
          <w:lang w:val="sah-RU"/>
        </w:rPr>
      </w:pPr>
    </w:p>
    <w:p w14:paraId="14B2DEAE" w14:textId="54E93216" w:rsidR="00F93C7B" w:rsidRPr="00C950EF" w:rsidRDefault="00F93C7B" w:rsidP="00427FC5">
      <w:pPr>
        <w:rPr>
          <w:lang w:val="sah-RU"/>
        </w:rPr>
      </w:pPr>
      <w:r w:rsidRPr="00C950EF">
        <w:rPr>
          <w:lang w:val="sah-RU"/>
        </w:rPr>
        <w:t xml:space="preserve">O le a faatalanoa e le fomai o auai e faatino le galuega po o le tausimai o auai e faatino le galuega auala e filifili i ai ma faamautinoa o malamalama le tagata i auala na faatalanoaina. O le a faamatala atu foi e le fomai ma le tausimai mea o le a tupu i le aso e faatino ai le assisted dying. </w:t>
      </w:r>
    </w:p>
    <w:p w14:paraId="6FDB9B90" w14:textId="56EBDFB1" w:rsidR="00F93C7B" w:rsidRPr="00C950EF" w:rsidRDefault="00F93C7B" w:rsidP="00427FC5">
      <w:pPr>
        <w:rPr>
          <w:lang w:val="sah-RU"/>
        </w:rPr>
      </w:pPr>
    </w:p>
    <w:p w14:paraId="12BB796F" w14:textId="786B7F2A" w:rsidR="00427FC5" w:rsidRPr="00C950EF" w:rsidRDefault="00F93C7B" w:rsidP="00427FC5">
      <w:pPr>
        <w:rPr>
          <w:lang w:val="sah-RU"/>
        </w:rPr>
      </w:pPr>
      <w:r w:rsidRPr="00C950EF">
        <w:rPr>
          <w:lang w:val="sah-RU"/>
        </w:rPr>
        <w:t xml:space="preserve">E iai nisi o </w:t>
      </w:r>
      <w:r w:rsidR="00D873D7" w:rsidRPr="00AB5F73">
        <w:rPr>
          <w:lang w:val="pt-BR"/>
        </w:rPr>
        <w:t>auala</w:t>
      </w:r>
      <w:r w:rsidRPr="00C950EF">
        <w:rPr>
          <w:lang w:val="sah-RU"/>
        </w:rPr>
        <w:t xml:space="preserve"> e ono lē talafeagai pe lē mafai </w:t>
      </w:r>
      <w:r w:rsidR="00C9416E" w:rsidRPr="00AB5F73">
        <w:rPr>
          <w:lang w:val="pt-BR"/>
        </w:rPr>
        <w:t xml:space="preserve">ai </w:t>
      </w:r>
      <w:r w:rsidRPr="00C950EF">
        <w:rPr>
          <w:lang w:val="sah-RU"/>
        </w:rPr>
        <w:t>ona faatino ma e faalagolago i tulaga o feagai ai ma le tagata. E ono fautuaina le tagata i le auala sili ona talafeagai mo ia e le fomai o auai e faatino le galuega po o le tausimai o auai e faatino le galuega. O le a tuuina atu le avanoa i le tagata e mafaufau ma filifili ai le auala e fetaui ma ia.</w:t>
      </w:r>
    </w:p>
    <w:p w14:paraId="5058DC69" w14:textId="7149E244" w:rsidR="00191E33" w:rsidRPr="00C950EF" w:rsidRDefault="00EE03D3" w:rsidP="00427FC5">
      <w:pPr>
        <w:pStyle w:val="Heading3"/>
        <w:rPr>
          <w:lang w:val="sah-RU"/>
        </w:rPr>
      </w:pPr>
      <w:r w:rsidRPr="00C950EF">
        <w:rPr>
          <w:lang w:val="sah-RU"/>
        </w:rPr>
        <w:lastRenderedPageBreak/>
        <w:t>O le tele o maliu e faia i ai le assisted dying e faatino i le fale a le tagata</w:t>
      </w:r>
    </w:p>
    <w:p w14:paraId="7C0C8115" w14:textId="1FD2882D" w:rsidR="00191E33" w:rsidRPr="00C950EF" w:rsidRDefault="005A2B9F" w:rsidP="00191E33">
      <w:pPr>
        <w:rPr>
          <w:szCs w:val="22"/>
          <w:lang w:val="sah-RU"/>
        </w:rPr>
      </w:pPr>
      <w:r w:rsidRPr="00C950EF">
        <w:rPr>
          <w:lang w:val="sah-RU"/>
        </w:rPr>
        <w:t xml:space="preserve">E masani ona filifili tagata e maliliu lava i o latou aiga, pe afai e mafai lea tulaga. O le a asiasi atu le tagata i le nofoaga o nofo ai mo le faia o le tausiga lenei e le fomai o auai e faatino le galuega po o le tausimai o auai e faatino le galuega. </w:t>
      </w:r>
    </w:p>
    <w:p w14:paraId="06C0F3C6" w14:textId="77777777" w:rsidR="00191E33" w:rsidRPr="00C950EF" w:rsidRDefault="00191E33" w:rsidP="00191E33">
      <w:pPr>
        <w:rPr>
          <w:szCs w:val="22"/>
          <w:lang w:val="sah-RU"/>
        </w:rPr>
      </w:pPr>
    </w:p>
    <w:p w14:paraId="5B7AD8D4" w14:textId="669B8552" w:rsidR="00191E33" w:rsidRPr="00C950EF" w:rsidRDefault="005A2B9F" w:rsidP="00191E33">
      <w:pPr>
        <w:rPr>
          <w:szCs w:val="22"/>
          <w:lang w:val="sah-RU"/>
        </w:rPr>
      </w:pPr>
      <w:r w:rsidRPr="00C950EF">
        <w:rPr>
          <w:lang w:val="sah-RU"/>
        </w:rPr>
        <w:t>Atonu o nofo le tagata i se nofoaga e lē mafai ai pe lē talafeagai ai le faia o le assisted dying, e pei o se nofoaga mo tagata matutua e lē taliaina pe lē faatinoa ai le assisted dying. Afai o le tulaga lea, o le a fautuaina le tagata i isi auala, e le fomai o auai e faatino le galuega po o le tausimai o auai e faatino le galuega, faatasi ai ma le lagolagosua a se tasi mai le vaega faafailautusi a le Matagaluega o Soifua Maloloina.</w:t>
      </w:r>
    </w:p>
    <w:p w14:paraId="492405D0" w14:textId="1478E2B5" w:rsidR="00191E33" w:rsidRPr="00C950EF" w:rsidRDefault="00F93C7B" w:rsidP="00D377A6">
      <w:pPr>
        <w:pStyle w:val="Heading3"/>
        <w:rPr>
          <w:lang w:val="sah-RU"/>
        </w:rPr>
      </w:pPr>
      <w:r w:rsidRPr="00C950EF">
        <w:rPr>
          <w:lang w:val="sah-RU"/>
        </w:rPr>
        <w:t xml:space="preserve">E mafai e le tagata ona filifili po o ai tagata e auai ma tulaga o manao e faataunuu </w:t>
      </w:r>
    </w:p>
    <w:p w14:paraId="0ED06211" w14:textId="2BE9A2F2" w:rsidR="00D377A6" w:rsidRPr="00C950EF" w:rsidRDefault="00F93C7B" w:rsidP="00191E33">
      <w:pPr>
        <w:rPr>
          <w:szCs w:val="22"/>
          <w:lang w:val="sah-RU"/>
        </w:rPr>
      </w:pPr>
      <w:r w:rsidRPr="00C950EF">
        <w:rPr>
          <w:lang w:val="sah-RU"/>
        </w:rPr>
        <w:t xml:space="preserve">E mafai e le tagata ona filifili pe manao i lona aiga po o isi tagata e auai i le taimi e faia ai le assisted dying. O nisi tagata e manao e auai se taitai faaleaganuu po o se taitai </w:t>
      </w:r>
      <w:r w:rsidR="00283A4F" w:rsidRPr="00AB5F73">
        <w:rPr>
          <w:lang w:val="pt-BR"/>
        </w:rPr>
        <w:t>e tusa ai ma lana</w:t>
      </w:r>
      <w:r w:rsidRPr="00C950EF">
        <w:rPr>
          <w:lang w:val="sah-RU"/>
        </w:rPr>
        <w:t xml:space="preserve"> talitonuga. </w:t>
      </w:r>
    </w:p>
    <w:p w14:paraId="2A2E25B0" w14:textId="4768968C" w:rsidR="00D377A6" w:rsidRPr="00C950EF" w:rsidRDefault="00D377A6" w:rsidP="00191E33">
      <w:pPr>
        <w:rPr>
          <w:szCs w:val="22"/>
          <w:lang w:val="sah-RU"/>
        </w:rPr>
      </w:pPr>
    </w:p>
    <w:p w14:paraId="0BD7A234" w14:textId="6A358C67" w:rsidR="00427FC5" w:rsidRPr="00C950EF" w:rsidRDefault="00F93C7B" w:rsidP="00191E33">
      <w:pPr>
        <w:rPr>
          <w:szCs w:val="22"/>
          <w:lang w:val="sah-RU"/>
        </w:rPr>
      </w:pPr>
      <w:r w:rsidRPr="00C950EF">
        <w:rPr>
          <w:lang w:val="sah-RU"/>
        </w:rPr>
        <w:t>E mafai foi e le tagata ona filifili nisi o tu ma agaifanua po o faiga e talitonu i ai a o lei faia po o le mae‘a ai ona tuuina atu o le fualaau. E mafai e le tagata ma lona aiga ona tapena faatasi le fuafuaga lea ma filifili tu ma agaifanua po o faiga e talitonu i ai e tāua ia i latou ma e tusa ai ma a latou tu ma agaifanua po o talitonuga. Mo se faataitaiga, e ono filifili e nisi tagata le faia o se karakia po o se tatalo, pe ta se pese pe faitau se tusi e logo mālie ia i latou.</w:t>
      </w:r>
    </w:p>
    <w:p w14:paraId="57AA9105" w14:textId="77777777" w:rsidR="00427FC5" w:rsidRPr="00C950EF" w:rsidRDefault="00427FC5" w:rsidP="00191E33">
      <w:pPr>
        <w:rPr>
          <w:szCs w:val="22"/>
          <w:lang w:val="sah-RU"/>
        </w:rPr>
      </w:pPr>
    </w:p>
    <w:p w14:paraId="0613F833" w14:textId="35927254" w:rsidR="005D034C" w:rsidRPr="00C950EF" w:rsidRDefault="00F93C7B" w:rsidP="00FD5411">
      <w:pPr>
        <w:rPr>
          <w:szCs w:val="22"/>
          <w:lang w:val="sah-RU"/>
        </w:rPr>
      </w:pPr>
      <w:r w:rsidRPr="00C950EF">
        <w:rPr>
          <w:lang w:val="sah-RU"/>
        </w:rPr>
        <w:t xml:space="preserve">O fuafuaga ma faaiuga uma nei o le a faatalanoa e le fomai o auai e faatino le galuega po o le tausimai o auai e faatino le galuega ma le tagata o se vaega o tapenapenaga mo le assisted death. E aogā le tulaga lea e faamautinoa ai o malamalama tagata uma i le mea o le a tupu ma o lo o amanaia ma faatumauina faaiuga ua fai e le tagata. </w:t>
      </w:r>
    </w:p>
    <w:p w14:paraId="5B3B2C25" w14:textId="4011C660" w:rsidR="00343731" w:rsidRPr="00C950EF" w:rsidRDefault="00343731" w:rsidP="007C4821">
      <w:pPr>
        <w:pStyle w:val="Heading3"/>
        <w:rPr>
          <w:lang w:val="sah-RU"/>
        </w:rPr>
      </w:pPr>
      <w:r w:rsidRPr="00C950EF">
        <w:rPr>
          <w:lang w:val="sah-RU"/>
        </w:rPr>
        <w:t>Mo nisi faamatalaga</w:t>
      </w:r>
    </w:p>
    <w:p w14:paraId="177194B5" w14:textId="7CD4CAD5" w:rsidR="004E5E75" w:rsidRPr="00AB5F73" w:rsidRDefault="004E5E75" w:rsidP="004E5E75">
      <w:pPr>
        <w:spacing w:line="315" w:lineRule="atLeast"/>
        <w:textAlignment w:val="center"/>
        <w:rPr>
          <w:rFonts w:ascii="Segoe" w:hAnsi="Segoe"/>
          <w:szCs w:val="22"/>
          <w:lang w:val="pt-BR"/>
        </w:rPr>
      </w:pPr>
      <w:r w:rsidRPr="00C950EF">
        <w:rPr>
          <w:rFonts w:ascii="Segoe" w:hAnsi="Segoe"/>
          <w:lang w:val="sah-RU"/>
        </w:rPr>
        <w:t xml:space="preserve">E maua nisi faamatalaga e uiga i le assisted dying service i le </w:t>
      </w:r>
      <w:hyperlink r:id="rId11" w:history="1">
        <w:r w:rsidRPr="00C950EF">
          <w:rPr>
            <w:rStyle w:val="Hyperlink"/>
            <w:rFonts w:ascii="Segoe" w:hAnsi="Segoe"/>
            <w:lang w:val="sah-RU"/>
          </w:rPr>
          <w:t>upegatafailagi a le Matagaluega o Soifua Maloloina</w:t>
        </w:r>
      </w:hyperlink>
      <w:r w:rsidRPr="00C950EF">
        <w:rPr>
          <w:rFonts w:ascii="Segoe" w:hAnsi="Segoe"/>
          <w:lang w:val="sah-RU"/>
        </w:rPr>
        <w:t xml:space="preserve">. </w:t>
      </w:r>
    </w:p>
    <w:p w14:paraId="51625111" w14:textId="487A5091" w:rsidR="00343731" w:rsidRPr="00C950EF" w:rsidRDefault="00343731" w:rsidP="004E5E75">
      <w:pPr>
        <w:rPr>
          <w:szCs w:val="22"/>
          <w:lang w:val="sah-RU"/>
        </w:rPr>
      </w:pPr>
    </w:p>
    <w:sectPr w:rsidR="00343731" w:rsidRPr="00C950EF" w:rsidSect="00817D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3119" w:right="720" w:bottom="1707" w:left="720" w:header="284" w:footer="425" w:gutter="284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E292" w14:textId="77777777" w:rsidR="002B56A8" w:rsidRDefault="002B56A8">
      <w:r>
        <w:separator/>
      </w:r>
    </w:p>
    <w:p w14:paraId="4493C452" w14:textId="77777777" w:rsidR="002B56A8" w:rsidRDefault="002B56A8"/>
  </w:endnote>
  <w:endnote w:type="continuationSeparator" w:id="0">
    <w:p w14:paraId="582664B2" w14:textId="77777777" w:rsidR="002B56A8" w:rsidRDefault="002B56A8">
      <w:r>
        <w:continuationSeparator/>
      </w:r>
    </w:p>
    <w:p w14:paraId="53F1EF2F" w14:textId="77777777" w:rsidR="002B56A8" w:rsidRDefault="002B5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FF65" w14:textId="77777777" w:rsidR="00AB5F73" w:rsidRDefault="00AB5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92E6" w14:textId="77777777" w:rsidR="00AB5F73" w:rsidRDefault="00AB5F73" w:rsidP="00AB5F73">
    <w:pPr>
      <w:pStyle w:val="Footer"/>
      <w:tabs>
        <w:tab w:val="left" w:pos="9639"/>
      </w:tabs>
      <w:rPr>
        <w:rFonts w:cs="Mangal"/>
        <w:lang w:bidi="hi-IN"/>
      </w:rPr>
    </w:pPr>
    <w:r>
      <w:rPr>
        <w:rFonts w:hint="cs"/>
        <w:lang w:bidi="hi-IN"/>
      </w:rPr>
      <w:t>About the Assisted</w:t>
    </w:r>
    <w:r>
      <w:rPr>
        <w:rFonts w:cs="Mangal" w:hint="cs"/>
        <w:cs/>
        <w:lang w:bidi="hi-IN"/>
      </w:rPr>
      <w:t xml:space="preserve"> </w:t>
    </w:r>
    <w:r>
      <w:rPr>
        <w:rFonts w:hint="cs"/>
        <w:lang w:bidi="hi-IN"/>
      </w:rPr>
      <w:t>Dying Service</w:t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br/>
    </w:r>
    <w:r>
      <w:rPr>
        <w:rFonts w:hint="cs"/>
        <w:lang w:bidi="hi-IN"/>
      </w:rPr>
      <w:t>Overview information</w:t>
    </w:r>
    <w:r>
      <w:rPr>
        <w:rFonts w:hint="cs"/>
        <w:cs/>
        <w:lang w:bidi="hi-IN"/>
      </w:rPr>
      <w:ptab w:relativeTo="margin" w:alignment="right" w:leader="none"/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fldChar w:fldCharType="begin"/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lang w:bidi="hi-IN"/>
      </w:rPr>
      <w:instrText>PAGE</w:instrText>
    </w:r>
    <w:r>
      <w:rPr>
        <w:rFonts w:cs="Mangal" w:hint="cs"/>
        <w:cs/>
        <w:lang w:bidi="hi-IN"/>
      </w:rPr>
      <w:instrText xml:space="preserve">   </w:instrText>
    </w:r>
    <w:r>
      <w:rPr>
        <w:rFonts w:hint="cs"/>
        <w:lang w:bidi="hi-IN"/>
      </w:rPr>
      <w:instrText>\* MERGEFORMAT</w:instrText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cs/>
        <w:lang w:bidi="hi-IN"/>
      </w:rPr>
      <w:fldChar w:fldCharType="separate"/>
    </w:r>
    <w:r>
      <w:rPr>
        <w:rFonts w:cs="Mangal" w:hint="cs"/>
        <w:cs/>
        <w:lang w:bidi="hi-IN"/>
      </w:rPr>
      <w:t>1</w:t>
    </w:r>
    <w:r>
      <w:rPr>
        <w:rFonts w:hint="cs"/>
        <w:noProof/>
        <w:cs/>
        <w:lang w:bidi="hi-I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868869"/>
      <w:docPartObj>
        <w:docPartGallery w:val="Page Numbers (Bottom of Page)"/>
        <w:docPartUnique/>
      </w:docPartObj>
    </w:sdtPr>
    <w:sdtEndPr/>
    <w:sdtContent>
      <w:p w14:paraId="4AD82BE4" w14:textId="11177432" w:rsidR="008C3876" w:rsidRDefault="002B56A8">
        <w:pPr>
          <w:pStyle w:val="Footer"/>
          <w:jc w:val="right"/>
        </w:pPr>
      </w:p>
    </w:sdtContent>
  </w:sdt>
  <w:p w14:paraId="1A753375" w14:textId="77777777" w:rsidR="00AB5F73" w:rsidRDefault="00AB5F73" w:rsidP="00AB5F73">
    <w:pPr>
      <w:pStyle w:val="Footer"/>
      <w:tabs>
        <w:tab w:val="left" w:pos="9639"/>
      </w:tabs>
      <w:rPr>
        <w:rFonts w:cs="Mangal"/>
        <w:lang w:bidi="hi-IN"/>
      </w:rPr>
    </w:pPr>
    <w:r>
      <w:rPr>
        <w:rFonts w:hint="cs"/>
        <w:lang w:bidi="hi-IN"/>
      </w:rPr>
      <w:t>About the Assisted</w:t>
    </w:r>
    <w:r>
      <w:rPr>
        <w:rFonts w:cs="Mangal" w:hint="cs"/>
        <w:cs/>
        <w:lang w:bidi="hi-IN"/>
      </w:rPr>
      <w:t xml:space="preserve"> </w:t>
    </w:r>
    <w:r>
      <w:rPr>
        <w:rFonts w:hint="cs"/>
        <w:lang w:bidi="hi-IN"/>
      </w:rPr>
      <w:t>Dying Service</w:t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br/>
    </w:r>
    <w:r>
      <w:rPr>
        <w:rFonts w:hint="cs"/>
        <w:lang w:bidi="hi-IN"/>
      </w:rPr>
      <w:t>Overview information</w:t>
    </w:r>
    <w:r>
      <w:rPr>
        <w:rFonts w:hint="cs"/>
        <w:cs/>
        <w:lang w:bidi="hi-IN"/>
      </w:rPr>
      <w:ptab w:relativeTo="margin" w:alignment="right" w:leader="none"/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fldChar w:fldCharType="begin"/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lang w:bidi="hi-IN"/>
      </w:rPr>
      <w:instrText>PAGE</w:instrText>
    </w:r>
    <w:r>
      <w:rPr>
        <w:rFonts w:cs="Mangal" w:hint="cs"/>
        <w:cs/>
        <w:lang w:bidi="hi-IN"/>
      </w:rPr>
      <w:instrText xml:space="preserve">   </w:instrText>
    </w:r>
    <w:r>
      <w:rPr>
        <w:rFonts w:hint="cs"/>
        <w:lang w:bidi="hi-IN"/>
      </w:rPr>
      <w:instrText>\* MERGEFORMAT</w:instrText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cs/>
        <w:lang w:bidi="hi-IN"/>
      </w:rPr>
      <w:fldChar w:fldCharType="separate"/>
    </w:r>
    <w:r>
      <w:rPr>
        <w:rFonts w:cs="Mangal" w:hint="cs"/>
        <w:cs/>
        <w:lang w:bidi="hi-IN"/>
      </w:rPr>
      <w:t>1</w:t>
    </w:r>
    <w:r>
      <w:rPr>
        <w:rFonts w:hint="cs"/>
        <w:noProof/>
        <w:cs/>
        <w:lang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53357" w14:textId="77777777" w:rsidR="002B56A8" w:rsidRPr="00A26E6B" w:rsidRDefault="002B56A8" w:rsidP="00A26E6B"/>
  </w:footnote>
  <w:footnote w:type="continuationSeparator" w:id="0">
    <w:p w14:paraId="18F43C7D" w14:textId="77777777" w:rsidR="002B56A8" w:rsidRDefault="002B56A8">
      <w:r>
        <w:continuationSeparator/>
      </w:r>
    </w:p>
    <w:p w14:paraId="6CC13EC8" w14:textId="77777777" w:rsidR="002B56A8" w:rsidRDefault="002B5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723B" w14:textId="77777777" w:rsidR="00AB5F73" w:rsidRDefault="00AB5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16DB" w14:textId="77777777" w:rsidR="00AB5F73" w:rsidRDefault="00AB5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649A" w14:textId="70EF1925" w:rsidR="00F03AB2" w:rsidRDefault="00F03AB2">
    <w:pPr>
      <w:pStyle w:val="Header"/>
    </w:pPr>
    <w:r w:rsidRPr="00817D0C">
      <w:rPr>
        <w:noProof/>
      </w:rPr>
      <w:drawing>
        <wp:anchor distT="0" distB="0" distL="114300" distR="114300" simplePos="0" relativeHeight="251664384" behindDoc="0" locked="0" layoutInCell="1" allowOverlap="1" wp14:anchorId="007ECBF3" wp14:editId="11563F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80000"/>
          <wp:effectExtent l="0" t="0" r="0" b="0"/>
          <wp:wrapNone/>
          <wp:docPr id="15" name="Picture 15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C">
      <w:rPr>
        <w:noProof/>
      </w:rPr>
      <w:drawing>
        <wp:anchor distT="0" distB="0" distL="114300" distR="114300" simplePos="0" relativeHeight="251665408" behindDoc="0" locked="0" layoutInCell="1" allowOverlap="1" wp14:anchorId="3A0F318C" wp14:editId="23B4AB78">
          <wp:simplePos x="0" y="0"/>
          <wp:positionH relativeFrom="page">
            <wp:align>left</wp:align>
          </wp:positionH>
          <wp:positionV relativeFrom="page">
            <wp:posOffset>1080135</wp:posOffset>
          </wp:positionV>
          <wp:extent cx="7560000" cy="896400"/>
          <wp:effectExtent l="0" t="0" r="0" b="5715"/>
          <wp:wrapNone/>
          <wp:docPr id="14" name="Picture 14" descr="Assisted Dying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ssisted Dying Servi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2C13232"/>
    <w:multiLevelType w:val="hybridMultilevel"/>
    <w:tmpl w:val="CC4AAE04"/>
    <w:lvl w:ilvl="0" w:tplc="1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8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E1D25"/>
    <w:multiLevelType w:val="hybridMultilevel"/>
    <w:tmpl w:val="B420D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6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7" w15:restartNumberingAfterBreak="0">
    <w:nsid w:val="34765D61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68A9"/>
    <w:multiLevelType w:val="hybridMultilevel"/>
    <w:tmpl w:val="CF8A9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2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3" w15:restartNumberingAfterBreak="0">
    <w:nsid w:val="530E78F6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35149"/>
    <w:multiLevelType w:val="hybridMultilevel"/>
    <w:tmpl w:val="55A40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7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8" w15:restartNumberingAfterBreak="0">
    <w:nsid w:val="648A425F"/>
    <w:multiLevelType w:val="hybridMultilevel"/>
    <w:tmpl w:val="4D7ABEAE"/>
    <w:lvl w:ilvl="0" w:tplc="890AC84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C78ED"/>
    <w:multiLevelType w:val="hybridMultilevel"/>
    <w:tmpl w:val="BFBC0BA2"/>
    <w:lvl w:ilvl="0" w:tplc="E042FD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1" w15:restartNumberingAfterBreak="0">
    <w:nsid w:val="692E4592"/>
    <w:multiLevelType w:val="hybridMultilevel"/>
    <w:tmpl w:val="72BAD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3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4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5" w15:restartNumberingAfterBreak="0">
    <w:nsid w:val="6E260328"/>
    <w:multiLevelType w:val="hybridMultilevel"/>
    <w:tmpl w:val="A6EAF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8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0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41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18"/>
  </w:num>
  <w:num w:numId="4">
    <w:abstractNumId w:val="20"/>
  </w:num>
  <w:num w:numId="5">
    <w:abstractNumId w:val="0"/>
  </w:num>
  <w:num w:numId="6">
    <w:abstractNumId w:val="41"/>
  </w:num>
  <w:num w:numId="7">
    <w:abstractNumId w:val="14"/>
  </w:num>
  <w:num w:numId="8">
    <w:abstractNumId w:val="2"/>
  </w:num>
  <w:num w:numId="9">
    <w:abstractNumId w:val="38"/>
  </w:num>
  <w:num w:numId="10">
    <w:abstractNumId w:val="1"/>
  </w:num>
  <w:num w:numId="11">
    <w:abstractNumId w:val="36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25"/>
  </w:num>
  <w:num w:numId="17">
    <w:abstractNumId w:val="12"/>
  </w:num>
  <w:num w:numId="18">
    <w:abstractNumId w:val="33"/>
  </w:num>
  <w:num w:numId="19">
    <w:abstractNumId w:val="13"/>
  </w:num>
  <w:num w:numId="20">
    <w:abstractNumId w:val="22"/>
  </w:num>
  <w:num w:numId="21">
    <w:abstractNumId w:val="7"/>
  </w:num>
  <w:num w:numId="22">
    <w:abstractNumId w:val="4"/>
  </w:num>
  <w:num w:numId="23">
    <w:abstractNumId w:val="27"/>
  </w:num>
  <w:num w:numId="24">
    <w:abstractNumId w:val="26"/>
  </w:num>
  <w:num w:numId="25">
    <w:abstractNumId w:val="40"/>
  </w:num>
  <w:num w:numId="26">
    <w:abstractNumId w:val="15"/>
  </w:num>
  <w:num w:numId="27">
    <w:abstractNumId w:val="34"/>
  </w:num>
  <w:num w:numId="28">
    <w:abstractNumId w:val="32"/>
  </w:num>
  <w:num w:numId="29">
    <w:abstractNumId w:val="21"/>
  </w:num>
  <w:num w:numId="30">
    <w:abstractNumId w:val="11"/>
  </w:num>
  <w:num w:numId="31">
    <w:abstractNumId w:val="37"/>
  </w:num>
  <w:num w:numId="32">
    <w:abstractNumId w:val="16"/>
  </w:num>
  <w:num w:numId="33">
    <w:abstractNumId w:val="29"/>
  </w:num>
  <w:num w:numId="34">
    <w:abstractNumId w:val="28"/>
  </w:num>
  <w:num w:numId="35">
    <w:abstractNumId w:val="35"/>
  </w:num>
  <w:num w:numId="36">
    <w:abstractNumId w:val="19"/>
  </w:num>
  <w:num w:numId="37">
    <w:abstractNumId w:val="39"/>
  </w:num>
  <w:num w:numId="38">
    <w:abstractNumId w:val="23"/>
  </w:num>
  <w:num w:numId="39">
    <w:abstractNumId w:val="17"/>
  </w:num>
  <w:num w:numId="40">
    <w:abstractNumId w:val="31"/>
  </w:num>
  <w:num w:numId="41">
    <w:abstractNumId w:val="24"/>
  </w:num>
  <w:num w:numId="42">
    <w:abstractNumId w:val="5"/>
  </w:num>
  <w:num w:numId="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BB5"/>
    <w:rsid w:val="00014831"/>
    <w:rsid w:val="00022432"/>
    <w:rsid w:val="00025A6F"/>
    <w:rsid w:val="0002618D"/>
    <w:rsid w:val="00030B26"/>
    <w:rsid w:val="00030E84"/>
    <w:rsid w:val="00032C0A"/>
    <w:rsid w:val="00035257"/>
    <w:rsid w:val="00035D68"/>
    <w:rsid w:val="00054B44"/>
    <w:rsid w:val="00055B66"/>
    <w:rsid w:val="0006228D"/>
    <w:rsid w:val="00064D00"/>
    <w:rsid w:val="00067E58"/>
    <w:rsid w:val="00072BD6"/>
    <w:rsid w:val="000753C8"/>
    <w:rsid w:val="00075B78"/>
    <w:rsid w:val="000763E9"/>
    <w:rsid w:val="00082CD6"/>
    <w:rsid w:val="0008437D"/>
    <w:rsid w:val="00085AFE"/>
    <w:rsid w:val="00094800"/>
    <w:rsid w:val="000A2B60"/>
    <w:rsid w:val="000A41ED"/>
    <w:rsid w:val="000B0730"/>
    <w:rsid w:val="000B48EB"/>
    <w:rsid w:val="000B4CA4"/>
    <w:rsid w:val="000B6C5D"/>
    <w:rsid w:val="000C046E"/>
    <w:rsid w:val="000D01AB"/>
    <w:rsid w:val="000D19F4"/>
    <w:rsid w:val="000D3EB6"/>
    <w:rsid w:val="000D4F49"/>
    <w:rsid w:val="000D58DD"/>
    <w:rsid w:val="000E6F28"/>
    <w:rsid w:val="000F2AE2"/>
    <w:rsid w:val="000F2BFF"/>
    <w:rsid w:val="00102063"/>
    <w:rsid w:val="0010541C"/>
    <w:rsid w:val="00106F93"/>
    <w:rsid w:val="001079D4"/>
    <w:rsid w:val="00111D50"/>
    <w:rsid w:val="00113B8E"/>
    <w:rsid w:val="00113BE7"/>
    <w:rsid w:val="00114347"/>
    <w:rsid w:val="0012053C"/>
    <w:rsid w:val="00122363"/>
    <w:rsid w:val="00126D1A"/>
    <w:rsid w:val="001342C7"/>
    <w:rsid w:val="0013585C"/>
    <w:rsid w:val="00137A80"/>
    <w:rsid w:val="00142261"/>
    <w:rsid w:val="00142954"/>
    <w:rsid w:val="001460E0"/>
    <w:rsid w:val="001472F0"/>
    <w:rsid w:val="00147F71"/>
    <w:rsid w:val="00150A6E"/>
    <w:rsid w:val="00163002"/>
    <w:rsid w:val="0016304B"/>
    <w:rsid w:val="00164434"/>
    <w:rsid w:val="0016468A"/>
    <w:rsid w:val="001703FC"/>
    <w:rsid w:val="0018662D"/>
    <w:rsid w:val="0019180B"/>
    <w:rsid w:val="00191E33"/>
    <w:rsid w:val="00197427"/>
    <w:rsid w:val="001A21B4"/>
    <w:rsid w:val="001A5CF5"/>
    <w:rsid w:val="001B39D2"/>
    <w:rsid w:val="001B4BF8"/>
    <w:rsid w:val="001C4326"/>
    <w:rsid w:val="001C5F2E"/>
    <w:rsid w:val="001C665E"/>
    <w:rsid w:val="001D3541"/>
    <w:rsid w:val="001D3E4E"/>
    <w:rsid w:val="001E254A"/>
    <w:rsid w:val="001E7386"/>
    <w:rsid w:val="001F45A7"/>
    <w:rsid w:val="0020086F"/>
    <w:rsid w:val="00201A01"/>
    <w:rsid w:val="0020754B"/>
    <w:rsid w:val="002104D3"/>
    <w:rsid w:val="00213A33"/>
    <w:rsid w:val="0021763B"/>
    <w:rsid w:val="00224E74"/>
    <w:rsid w:val="0022586C"/>
    <w:rsid w:val="00227BCA"/>
    <w:rsid w:val="00246DB1"/>
    <w:rsid w:val="002476B5"/>
    <w:rsid w:val="002520CC"/>
    <w:rsid w:val="00253ECF"/>
    <w:rsid w:val="002546A1"/>
    <w:rsid w:val="002628F4"/>
    <w:rsid w:val="00265C3E"/>
    <w:rsid w:val="00267C65"/>
    <w:rsid w:val="00275480"/>
    <w:rsid w:val="00275D08"/>
    <w:rsid w:val="00283458"/>
    <w:rsid w:val="00283A4F"/>
    <w:rsid w:val="002858E3"/>
    <w:rsid w:val="00286A2A"/>
    <w:rsid w:val="0029190A"/>
    <w:rsid w:val="002920DF"/>
    <w:rsid w:val="00292C5A"/>
    <w:rsid w:val="0029476D"/>
    <w:rsid w:val="00295241"/>
    <w:rsid w:val="00295DA2"/>
    <w:rsid w:val="002A4DFC"/>
    <w:rsid w:val="002A55CB"/>
    <w:rsid w:val="002A5E5D"/>
    <w:rsid w:val="002B02B0"/>
    <w:rsid w:val="002B047D"/>
    <w:rsid w:val="002B345C"/>
    <w:rsid w:val="002B4028"/>
    <w:rsid w:val="002B56A8"/>
    <w:rsid w:val="002B732B"/>
    <w:rsid w:val="002B76A7"/>
    <w:rsid w:val="002B777A"/>
    <w:rsid w:val="002C2219"/>
    <w:rsid w:val="002C2552"/>
    <w:rsid w:val="002C380A"/>
    <w:rsid w:val="002D0DF2"/>
    <w:rsid w:val="002D23BD"/>
    <w:rsid w:val="002D47FF"/>
    <w:rsid w:val="002E0B47"/>
    <w:rsid w:val="002E1CC6"/>
    <w:rsid w:val="002E4FE2"/>
    <w:rsid w:val="002E7D1B"/>
    <w:rsid w:val="002F4685"/>
    <w:rsid w:val="002F7213"/>
    <w:rsid w:val="00300664"/>
    <w:rsid w:val="0030382F"/>
    <w:rsid w:val="0030408D"/>
    <w:rsid w:val="003060E4"/>
    <w:rsid w:val="003160E7"/>
    <w:rsid w:val="0031739E"/>
    <w:rsid w:val="00322608"/>
    <w:rsid w:val="0032659F"/>
    <w:rsid w:val="003309CA"/>
    <w:rsid w:val="003325AB"/>
    <w:rsid w:val="003332D1"/>
    <w:rsid w:val="0033412B"/>
    <w:rsid w:val="00341161"/>
    <w:rsid w:val="00343365"/>
    <w:rsid w:val="00343731"/>
    <w:rsid w:val="00343A92"/>
    <w:rsid w:val="003445F4"/>
    <w:rsid w:val="00353501"/>
    <w:rsid w:val="00353734"/>
    <w:rsid w:val="003606F8"/>
    <w:rsid w:val="003648EF"/>
    <w:rsid w:val="003673E6"/>
    <w:rsid w:val="003714DD"/>
    <w:rsid w:val="003728B6"/>
    <w:rsid w:val="00377264"/>
    <w:rsid w:val="003779D2"/>
    <w:rsid w:val="0038362A"/>
    <w:rsid w:val="00385E38"/>
    <w:rsid w:val="0039420D"/>
    <w:rsid w:val="003A1A5B"/>
    <w:rsid w:val="003A26A5"/>
    <w:rsid w:val="003A3761"/>
    <w:rsid w:val="003A4BED"/>
    <w:rsid w:val="003A512D"/>
    <w:rsid w:val="003A54BE"/>
    <w:rsid w:val="003A5FEA"/>
    <w:rsid w:val="003B1D10"/>
    <w:rsid w:val="003B7B5E"/>
    <w:rsid w:val="003C76D4"/>
    <w:rsid w:val="003D113E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240C"/>
    <w:rsid w:val="00405ED5"/>
    <w:rsid w:val="00413021"/>
    <w:rsid w:val="00414BFF"/>
    <w:rsid w:val="00415FEE"/>
    <w:rsid w:val="00417C22"/>
    <w:rsid w:val="00427FC5"/>
    <w:rsid w:val="004301C6"/>
    <w:rsid w:val="0043226E"/>
    <w:rsid w:val="00432436"/>
    <w:rsid w:val="0043478F"/>
    <w:rsid w:val="0043602B"/>
    <w:rsid w:val="004402CA"/>
    <w:rsid w:val="00440BE0"/>
    <w:rsid w:val="00442C1C"/>
    <w:rsid w:val="00444518"/>
    <w:rsid w:val="0044584B"/>
    <w:rsid w:val="00447CB7"/>
    <w:rsid w:val="00447F26"/>
    <w:rsid w:val="00455CC9"/>
    <w:rsid w:val="004604C9"/>
    <w:rsid w:val="00460826"/>
    <w:rsid w:val="00460EA7"/>
    <w:rsid w:val="0046195B"/>
    <w:rsid w:val="0046362D"/>
    <w:rsid w:val="0046596D"/>
    <w:rsid w:val="00471662"/>
    <w:rsid w:val="00487C04"/>
    <w:rsid w:val="004907E1"/>
    <w:rsid w:val="00490E90"/>
    <w:rsid w:val="00491324"/>
    <w:rsid w:val="004A035B"/>
    <w:rsid w:val="004A2108"/>
    <w:rsid w:val="004A38D7"/>
    <w:rsid w:val="004A778C"/>
    <w:rsid w:val="004B48C7"/>
    <w:rsid w:val="004C2E6A"/>
    <w:rsid w:val="004C64B8"/>
    <w:rsid w:val="004D207C"/>
    <w:rsid w:val="004D2A2D"/>
    <w:rsid w:val="004D479F"/>
    <w:rsid w:val="004D6689"/>
    <w:rsid w:val="004E1D1D"/>
    <w:rsid w:val="004E272A"/>
    <w:rsid w:val="004E2DD8"/>
    <w:rsid w:val="004E5E75"/>
    <w:rsid w:val="004E7AC8"/>
    <w:rsid w:val="004F0C94"/>
    <w:rsid w:val="005019AE"/>
    <w:rsid w:val="00503749"/>
    <w:rsid w:val="00504CF4"/>
    <w:rsid w:val="0050635B"/>
    <w:rsid w:val="00511828"/>
    <w:rsid w:val="00511D64"/>
    <w:rsid w:val="005151C2"/>
    <w:rsid w:val="0053199F"/>
    <w:rsid w:val="00531E12"/>
    <w:rsid w:val="00533B90"/>
    <w:rsid w:val="00534CB6"/>
    <w:rsid w:val="005410F8"/>
    <w:rsid w:val="005448EC"/>
    <w:rsid w:val="00545116"/>
    <w:rsid w:val="00545963"/>
    <w:rsid w:val="0054717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51AB"/>
    <w:rsid w:val="005763E0"/>
    <w:rsid w:val="00581136"/>
    <w:rsid w:val="00581286"/>
    <w:rsid w:val="00581EB8"/>
    <w:rsid w:val="005A27CA"/>
    <w:rsid w:val="005A2B9F"/>
    <w:rsid w:val="005A395C"/>
    <w:rsid w:val="005A43BD"/>
    <w:rsid w:val="005A79E5"/>
    <w:rsid w:val="005B083F"/>
    <w:rsid w:val="005B4235"/>
    <w:rsid w:val="005B4391"/>
    <w:rsid w:val="005B4780"/>
    <w:rsid w:val="005B5251"/>
    <w:rsid w:val="005C2459"/>
    <w:rsid w:val="005C2894"/>
    <w:rsid w:val="005C70EC"/>
    <w:rsid w:val="005D034C"/>
    <w:rsid w:val="005D32D7"/>
    <w:rsid w:val="005D6E0A"/>
    <w:rsid w:val="005E226E"/>
    <w:rsid w:val="005E2636"/>
    <w:rsid w:val="006003FD"/>
    <w:rsid w:val="006015D7"/>
    <w:rsid w:val="00601B21"/>
    <w:rsid w:val="006041F0"/>
    <w:rsid w:val="00605C6D"/>
    <w:rsid w:val="006061A0"/>
    <w:rsid w:val="006120CA"/>
    <w:rsid w:val="00624174"/>
    <w:rsid w:val="00626CF8"/>
    <w:rsid w:val="006314AF"/>
    <w:rsid w:val="006316FB"/>
    <w:rsid w:val="00634ED8"/>
    <w:rsid w:val="00636D7D"/>
    <w:rsid w:val="00637408"/>
    <w:rsid w:val="00642868"/>
    <w:rsid w:val="00647AFE"/>
    <w:rsid w:val="006512BC"/>
    <w:rsid w:val="00653A5A"/>
    <w:rsid w:val="00653C29"/>
    <w:rsid w:val="0065459F"/>
    <w:rsid w:val="006554AC"/>
    <w:rsid w:val="00655664"/>
    <w:rsid w:val="006575F4"/>
    <w:rsid w:val="006579E6"/>
    <w:rsid w:val="00660682"/>
    <w:rsid w:val="00660E36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A6BEE"/>
    <w:rsid w:val="006A6E85"/>
    <w:rsid w:val="006B0E73"/>
    <w:rsid w:val="006B1E3D"/>
    <w:rsid w:val="006B342D"/>
    <w:rsid w:val="006B4A4D"/>
    <w:rsid w:val="006B5695"/>
    <w:rsid w:val="006B7B2E"/>
    <w:rsid w:val="006C1D8A"/>
    <w:rsid w:val="006C3E01"/>
    <w:rsid w:val="006C5829"/>
    <w:rsid w:val="006C6D29"/>
    <w:rsid w:val="006C7544"/>
    <w:rsid w:val="006C78EB"/>
    <w:rsid w:val="006D1660"/>
    <w:rsid w:val="006D63E5"/>
    <w:rsid w:val="006E1753"/>
    <w:rsid w:val="006E2E1B"/>
    <w:rsid w:val="006E3911"/>
    <w:rsid w:val="006E5E98"/>
    <w:rsid w:val="006E64A3"/>
    <w:rsid w:val="006E7AE0"/>
    <w:rsid w:val="006F02F7"/>
    <w:rsid w:val="006F1B67"/>
    <w:rsid w:val="006F2C32"/>
    <w:rsid w:val="006F429E"/>
    <w:rsid w:val="006F4D9C"/>
    <w:rsid w:val="0070091D"/>
    <w:rsid w:val="0070131D"/>
    <w:rsid w:val="00702854"/>
    <w:rsid w:val="00702E49"/>
    <w:rsid w:val="007170CC"/>
    <w:rsid w:val="0071741C"/>
    <w:rsid w:val="00722CFB"/>
    <w:rsid w:val="00726DA9"/>
    <w:rsid w:val="007323A0"/>
    <w:rsid w:val="00734E39"/>
    <w:rsid w:val="00742B90"/>
    <w:rsid w:val="0074434D"/>
    <w:rsid w:val="00746432"/>
    <w:rsid w:val="007508D4"/>
    <w:rsid w:val="007570C4"/>
    <w:rsid w:val="007605B8"/>
    <w:rsid w:val="0076681D"/>
    <w:rsid w:val="00767D79"/>
    <w:rsid w:val="00771B1E"/>
    <w:rsid w:val="00773C95"/>
    <w:rsid w:val="00775113"/>
    <w:rsid w:val="0078171E"/>
    <w:rsid w:val="007851DB"/>
    <w:rsid w:val="0078658E"/>
    <w:rsid w:val="00791B56"/>
    <w:rsid w:val="007920E2"/>
    <w:rsid w:val="0079566E"/>
    <w:rsid w:val="00795B34"/>
    <w:rsid w:val="007975B0"/>
    <w:rsid w:val="007A067F"/>
    <w:rsid w:val="007A4739"/>
    <w:rsid w:val="007A488A"/>
    <w:rsid w:val="007B14B1"/>
    <w:rsid w:val="007B1770"/>
    <w:rsid w:val="007B3085"/>
    <w:rsid w:val="007B4D3E"/>
    <w:rsid w:val="007B7C70"/>
    <w:rsid w:val="007B7DEB"/>
    <w:rsid w:val="007C0449"/>
    <w:rsid w:val="007C1A3A"/>
    <w:rsid w:val="007C4821"/>
    <w:rsid w:val="007D0046"/>
    <w:rsid w:val="007D2151"/>
    <w:rsid w:val="007D3534"/>
    <w:rsid w:val="007D3B90"/>
    <w:rsid w:val="007D42CC"/>
    <w:rsid w:val="007D4994"/>
    <w:rsid w:val="007D5DE4"/>
    <w:rsid w:val="007D7633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190F"/>
    <w:rsid w:val="008052E1"/>
    <w:rsid w:val="00814948"/>
    <w:rsid w:val="00817D0C"/>
    <w:rsid w:val="00822F2C"/>
    <w:rsid w:val="00823DEE"/>
    <w:rsid w:val="008305E8"/>
    <w:rsid w:val="0083480D"/>
    <w:rsid w:val="00836165"/>
    <w:rsid w:val="00842486"/>
    <w:rsid w:val="00843DE5"/>
    <w:rsid w:val="0084640C"/>
    <w:rsid w:val="00852D42"/>
    <w:rsid w:val="008537EC"/>
    <w:rsid w:val="00856088"/>
    <w:rsid w:val="00857263"/>
    <w:rsid w:val="00860826"/>
    <w:rsid w:val="00860E21"/>
    <w:rsid w:val="00863117"/>
    <w:rsid w:val="0086388B"/>
    <w:rsid w:val="008642E5"/>
    <w:rsid w:val="00864488"/>
    <w:rsid w:val="00870A36"/>
    <w:rsid w:val="00872D93"/>
    <w:rsid w:val="008748CB"/>
    <w:rsid w:val="008748E1"/>
    <w:rsid w:val="00880470"/>
    <w:rsid w:val="00880D94"/>
    <w:rsid w:val="00886F64"/>
    <w:rsid w:val="008924DE"/>
    <w:rsid w:val="008A3755"/>
    <w:rsid w:val="008B19DC"/>
    <w:rsid w:val="008B264F"/>
    <w:rsid w:val="008B2DAC"/>
    <w:rsid w:val="008B4039"/>
    <w:rsid w:val="008B6F83"/>
    <w:rsid w:val="008B7FD8"/>
    <w:rsid w:val="008C1E2B"/>
    <w:rsid w:val="008C2973"/>
    <w:rsid w:val="008C3734"/>
    <w:rsid w:val="008C3876"/>
    <w:rsid w:val="008C49C4"/>
    <w:rsid w:val="008C6324"/>
    <w:rsid w:val="008C64C4"/>
    <w:rsid w:val="008D0DBA"/>
    <w:rsid w:val="008D2CDD"/>
    <w:rsid w:val="008D74D5"/>
    <w:rsid w:val="008E0ED1"/>
    <w:rsid w:val="008E3A07"/>
    <w:rsid w:val="008E537B"/>
    <w:rsid w:val="008F06DF"/>
    <w:rsid w:val="008F29BE"/>
    <w:rsid w:val="008F4AE5"/>
    <w:rsid w:val="008F51EB"/>
    <w:rsid w:val="00900197"/>
    <w:rsid w:val="00902F55"/>
    <w:rsid w:val="0090582B"/>
    <w:rsid w:val="009060C0"/>
    <w:rsid w:val="009133F5"/>
    <w:rsid w:val="00916499"/>
    <w:rsid w:val="0091756F"/>
    <w:rsid w:val="00920A27"/>
    <w:rsid w:val="00921216"/>
    <w:rsid w:val="009216CC"/>
    <w:rsid w:val="00926083"/>
    <w:rsid w:val="00926C81"/>
    <w:rsid w:val="00930D08"/>
    <w:rsid w:val="00931466"/>
    <w:rsid w:val="00932D69"/>
    <w:rsid w:val="00934339"/>
    <w:rsid w:val="00935589"/>
    <w:rsid w:val="00940916"/>
    <w:rsid w:val="00944647"/>
    <w:rsid w:val="00946DB4"/>
    <w:rsid w:val="00947A1E"/>
    <w:rsid w:val="009501CF"/>
    <w:rsid w:val="00950D05"/>
    <w:rsid w:val="00953550"/>
    <w:rsid w:val="00953B71"/>
    <w:rsid w:val="0095565C"/>
    <w:rsid w:val="00964AB6"/>
    <w:rsid w:val="009667B7"/>
    <w:rsid w:val="00966F9A"/>
    <w:rsid w:val="00972833"/>
    <w:rsid w:val="00977B8A"/>
    <w:rsid w:val="00982971"/>
    <w:rsid w:val="00983604"/>
    <w:rsid w:val="009845AD"/>
    <w:rsid w:val="00984835"/>
    <w:rsid w:val="00987DCA"/>
    <w:rsid w:val="00992A4C"/>
    <w:rsid w:val="009933EF"/>
    <w:rsid w:val="00995BA0"/>
    <w:rsid w:val="009A418B"/>
    <w:rsid w:val="009A426F"/>
    <w:rsid w:val="009A42D5"/>
    <w:rsid w:val="009A4473"/>
    <w:rsid w:val="009A571D"/>
    <w:rsid w:val="009B05C9"/>
    <w:rsid w:val="009B1814"/>
    <w:rsid w:val="009B286C"/>
    <w:rsid w:val="009C151C"/>
    <w:rsid w:val="009C440A"/>
    <w:rsid w:val="009C75C8"/>
    <w:rsid w:val="009D5125"/>
    <w:rsid w:val="009D60B8"/>
    <w:rsid w:val="009D77DB"/>
    <w:rsid w:val="009D7D4B"/>
    <w:rsid w:val="009E36ED"/>
    <w:rsid w:val="009E3C8C"/>
    <w:rsid w:val="009E6B77"/>
    <w:rsid w:val="009F157B"/>
    <w:rsid w:val="009F2BA7"/>
    <w:rsid w:val="009F460A"/>
    <w:rsid w:val="00A00B82"/>
    <w:rsid w:val="00A037C5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1822"/>
    <w:rsid w:val="00A339D0"/>
    <w:rsid w:val="00A41002"/>
    <w:rsid w:val="00A4201A"/>
    <w:rsid w:val="00A467FA"/>
    <w:rsid w:val="00A5465D"/>
    <w:rsid w:val="00A553CE"/>
    <w:rsid w:val="00A5677A"/>
    <w:rsid w:val="00A56DCC"/>
    <w:rsid w:val="00A625E8"/>
    <w:rsid w:val="00A63DFF"/>
    <w:rsid w:val="00A6490D"/>
    <w:rsid w:val="00A7415D"/>
    <w:rsid w:val="00A765F7"/>
    <w:rsid w:val="00A80363"/>
    <w:rsid w:val="00A80939"/>
    <w:rsid w:val="00A83E9D"/>
    <w:rsid w:val="00A87C05"/>
    <w:rsid w:val="00A87EC2"/>
    <w:rsid w:val="00A9169D"/>
    <w:rsid w:val="00AA240C"/>
    <w:rsid w:val="00AA3D02"/>
    <w:rsid w:val="00AA53B3"/>
    <w:rsid w:val="00AA622B"/>
    <w:rsid w:val="00AB0C9C"/>
    <w:rsid w:val="00AB323D"/>
    <w:rsid w:val="00AB5F73"/>
    <w:rsid w:val="00AC101C"/>
    <w:rsid w:val="00AD4CF1"/>
    <w:rsid w:val="00AD5988"/>
    <w:rsid w:val="00AD6293"/>
    <w:rsid w:val="00AD6775"/>
    <w:rsid w:val="00AF03C8"/>
    <w:rsid w:val="00AF22F5"/>
    <w:rsid w:val="00AF7800"/>
    <w:rsid w:val="00B00CF5"/>
    <w:rsid w:val="00B072E0"/>
    <w:rsid w:val="00B1007E"/>
    <w:rsid w:val="00B105CF"/>
    <w:rsid w:val="00B111A9"/>
    <w:rsid w:val="00B251E1"/>
    <w:rsid w:val="00B253F6"/>
    <w:rsid w:val="00B26675"/>
    <w:rsid w:val="00B305DB"/>
    <w:rsid w:val="00B332F8"/>
    <w:rsid w:val="00B3492B"/>
    <w:rsid w:val="00B35E59"/>
    <w:rsid w:val="00B42CBB"/>
    <w:rsid w:val="00B4646F"/>
    <w:rsid w:val="00B5125A"/>
    <w:rsid w:val="00B55C7D"/>
    <w:rsid w:val="00B626BA"/>
    <w:rsid w:val="00B63038"/>
    <w:rsid w:val="00B630B8"/>
    <w:rsid w:val="00B64BD8"/>
    <w:rsid w:val="00B67EB1"/>
    <w:rsid w:val="00B701D1"/>
    <w:rsid w:val="00B73AF2"/>
    <w:rsid w:val="00B7551A"/>
    <w:rsid w:val="00B75E45"/>
    <w:rsid w:val="00B773F1"/>
    <w:rsid w:val="00B86AB1"/>
    <w:rsid w:val="00BA7EBA"/>
    <w:rsid w:val="00BB2A06"/>
    <w:rsid w:val="00BB2CBB"/>
    <w:rsid w:val="00BB4198"/>
    <w:rsid w:val="00BC03EE"/>
    <w:rsid w:val="00BC0498"/>
    <w:rsid w:val="00BC59F1"/>
    <w:rsid w:val="00BD2FD2"/>
    <w:rsid w:val="00BD34C4"/>
    <w:rsid w:val="00BE0A8F"/>
    <w:rsid w:val="00BE6DE6"/>
    <w:rsid w:val="00BF1456"/>
    <w:rsid w:val="00BF3DE1"/>
    <w:rsid w:val="00BF4843"/>
    <w:rsid w:val="00BF5205"/>
    <w:rsid w:val="00C04DC4"/>
    <w:rsid w:val="00C05132"/>
    <w:rsid w:val="00C054C0"/>
    <w:rsid w:val="00C0558B"/>
    <w:rsid w:val="00C07081"/>
    <w:rsid w:val="00C12508"/>
    <w:rsid w:val="00C1695F"/>
    <w:rsid w:val="00C17E54"/>
    <w:rsid w:val="00C23728"/>
    <w:rsid w:val="00C3026C"/>
    <w:rsid w:val="00C313A9"/>
    <w:rsid w:val="00C4211E"/>
    <w:rsid w:val="00C441CF"/>
    <w:rsid w:val="00C45AA2"/>
    <w:rsid w:val="00C4792C"/>
    <w:rsid w:val="00C54D74"/>
    <w:rsid w:val="00C55BEF"/>
    <w:rsid w:val="00C601AF"/>
    <w:rsid w:val="00C61A63"/>
    <w:rsid w:val="00C66296"/>
    <w:rsid w:val="00C7394D"/>
    <w:rsid w:val="00C75B36"/>
    <w:rsid w:val="00C77282"/>
    <w:rsid w:val="00C80B79"/>
    <w:rsid w:val="00C84DE5"/>
    <w:rsid w:val="00C86248"/>
    <w:rsid w:val="00C90B31"/>
    <w:rsid w:val="00C93EDB"/>
    <w:rsid w:val="00C9416E"/>
    <w:rsid w:val="00C950EF"/>
    <w:rsid w:val="00CA0D6F"/>
    <w:rsid w:val="00CA4C33"/>
    <w:rsid w:val="00CA4DD0"/>
    <w:rsid w:val="00CA5FA0"/>
    <w:rsid w:val="00CA6F4A"/>
    <w:rsid w:val="00CB6427"/>
    <w:rsid w:val="00CC0FBE"/>
    <w:rsid w:val="00CD2119"/>
    <w:rsid w:val="00CD237A"/>
    <w:rsid w:val="00CD3051"/>
    <w:rsid w:val="00CD36AC"/>
    <w:rsid w:val="00CE116C"/>
    <w:rsid w:val="00CE13A3"/>
    <w:rsid w:val="00CE3512"/>
    <w:rsid w:val="00CE36BC"/>
    <w:rsid w:val="00CF1747"/>
    <w:rsid w:val="00CF5BAC"/>
    <w:rsid w:val="00CF60ED"/>
    <w:rsid w:val="00D0526F"/>
    <w:rsid w:val="00D05D74"/>
    <w:rsid w:val="00D20C59"/>
    <w:rsid w:val="00D23323"/>
    <w:rsid w:val="00D2392A"/>
    <w:rsid w:val="00D24325"/>
    <w:rsid w:val="00D25241"/>
    <w:rsid w:val="00D25C07"/>
    <w:rsid w:val="00D25FFE"/>
    <w:rsid w:val="00D353DC"/>
    <w:rsid w:val="00D377A6"/>
    <w:rsid w:val="00D37D80"/>
    <w:rsid w:val="00D43BAA"/>
    <w:rsid w:val="00D4476F"/>
    <w:rsid w:val="00D47639"/>
    <w:rsid w:val="00D50573"/>
    <w:rsid w:val="00D515B3"/>
    <w:rsid w:val="00D54D50"/>
    <w:rsid w:val="00D560B4"/>
    <w:rsid w:val="00D572FE"/>
    <w:rsid w:val="00D662F8"/>
    <w:rsid w:val="00D66797"/>
    <w:rsid w:val="00D66A8B"/>
    <w:rsid w:val="00D7087C"/>
    <w:rsid w:val="00D70C3C"/>
    <w:rsid w:val="00D71DF7"/>
    <w:rsid w:val="00D72BE5"/>
    <w:rsid w:val="00D81462"/>
    <w:rsid w:val="00D82275"/>
    <w:rsid w:val="00D82F26"/>
    <w:rsid w:val="00D85D8F"/>
    <w:rsid w:val="00D863D0"/>
    <w:rsid w:val="00D86B00"/>
    <w:rsid w:val="00D86FB9"/>
    <w:rsid w:val="00D873D7"/>
    <w:rsid w:val="00D87C87"/>
    <w:rsid w:val="00D90BB4"/>
    <w:rsid w:val="00D90E07"/>
    <w:rsid w:val="00D931A0"/>
    <w:rsid w:val="00D932C2"/>
    <w:rsid w:val="00DA089C"/>
    <w:rsid w:val="00DA46B8"/>
    <w:rsid w:val="00DB3564"/>
    <w:rsid w:val="00DB39CF"/>
    <w:rsid w:val="00DB4300"/>
    <w:rsid w:val="00DB610A"/>
    <w:rsid w:val="00DB7256"/>
    <w:rsid w:val="00DC0401"/>
    <w:rsid w:val="00DC0BFE"/>
    <w:rsid w:val="00DC20BD"/>
    <w:rsid w:val="00DD0BCD"/>
    <w:rsid w:val="00DD447A"/>
    <w:rsid w:val="00DE3B20"/>
    <w:rsid w:val="00DE6C94"/>
    <w:rsid w:val="00DE6FD7"/>
    <w:rsid w:val="00E2082D"/>
    <w:rsid w:val="00E23271"/>
    <w:rsid w:val="00E24F80"/>
    <w:rsid w:val="00E259F3"/>
    <w:rsid w:val="00E25EA8"/>
    <w:rsid w:val="00E30985"/>
    <w:rsid w:val="00E33238"/>
    <w:rsid w:val="00E376B7"/>
    <w:rsid w:val="00E40F88"/>
    <w:rsid w:val="00E42F5D"/>
    <w:rsid w:val="00E4486C"/>
    <w:rsid w:val="00E460B6"/>
    <w:rsid w:val="00E511D5"/>
    <w:rsid w:val="00E52A3E"/>
    <w:rsid w:val="00E53A9F"/>
    <w:rsid w:val="00E55508"/>
    <w:rsid w:val="00E60249"/>
    <w:rsid w:val="00E62FCA"/>
    <w:rsid w:val="00E65269"/>
    <w:rsid w:val="00E76D66"/>
    <w:rsid w:val="00E81E40"/>
    <w:rsid w:val="00E861CF"/>
    <w:rsid w:val="00E925BC"/>
    <w:rsid w:val="00EA27E2"/>
    <w:rsid w:val="00EA796A"/>
    <w:rsid w:val="00EB17EB"/>
    <w:rsid w:val="00EB1856"/>
    <w:rsid w:val="00EB1B1B"/>
    <w:rsid w:val="00EB485D"/>
    <w:rsid w:val="00EC50CE"/>
    <w:rsid w:val="00EC5B34"/>
    <w:rsid w:val="00ED021E"/>
    <w:rsid w:val="00ED21D2"/>
    <w:rsid w:val="00ED323C"/>
    <w:rsid w:val="00ED7B80"/>
    <w:rsid w:val="00EE03D3"/>
    <w:rsid w:val="00EE2D5C"/>
    <w:rsid w:val="00EE4ADE"/>
    <w:rsid w:val="00EE4DE8"/>
    <w:rsid w:val="00EE5CB7"/>
    <w:rsid w:val="00EF1353"/>
    <w:rsid w:val="00EF6315"/>
    <w:rsid w:val="00F00CAA"/>
    <w:rsid w:val="00F024FE"/>
    <w:rsid w:val="00F02B3F"/>
    <w:rsid w:val="00F03AB2"/>
    <w:rsid w:val="00F05AD4"/>
    <w:rsid w:val="00F07D03"/>
    <w:rsid w:val="00F10EB6"/>
    <w:rsid w:val="00F13F07"/>
    <w:rsid w:val="00F140B2"/>
    <w:rsid w:val="00F17BC3"/>
    <w:rsid w:val="00F25970"/>
    <w:rsid w:val="00F26CD0"/>
    <w:rsid w:val="00F27BAA"/>
    <w:rsid w:val="00F311A9"/>
    <w:rsid w:val="00F346E8"/>
    <w:rsid w:val="00F4710F"/>
    <w:rsid w:val="00F5180D"/>
    <w:rsid w:val="00F6041A"/>
    <w:rsid w:val="00F61066"/>
    <w:rsid w:val="00F63781"/>
    <w:rsid w:val="00F66AD7"/>
    <w:rsid w:val="00F67496"/>
    <w:rsid w:val="00F70326"/>
    <w:rsid w:val="00F71A83"/>
    <w:rsid w:val="00F7244B"/>
    <w:rsid w:val="00F801BA"/>
    <w:rsid w:val="00F928CD"/>
    <w:rsid w:val="00F9366A"/>
    <w:rsid w:val="00F93C7B"/>
    <w:rsid w:val="00F946C9"/>
    <w:rsid w:val="00F948B8"/>
    <w:rsid w:val="00F961EC"/>
    <w:rsid w:val="00FA0EA5"/>
    <w:rsid w:val="00FA74EE"/>
    <w:rsid w:val="00FB15A4"/>
    <w:rsid w:val="00FC3711"/>
    <w:rsid w:val="00FC46E7"/>
    <w:rsid w:val="00FC5518"/>
    <w:rsid w:val="00FC5D25"/>
    <w:rsid w:val="00FC78BE"/>
    <w:rsid w:val="00FD0D7E"/>
    <w:rsid w:val="00FD4FFB"/>
    <w:rsid w:val="00FD5411"/>
    <w:rsid w:val="00FE0F9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FC8E6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71"/>
    <w:rPr>
      <w:rFonts w:ascii="Segoe UI" w:hAnsi="Segoe UI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A765F7"/>
    <w:pPr>
      <w:keepNext/>
      <w:spacing w:before="240" w:after="120"/>
      <w:outlineLvl w:val="2"/>
    </w:pPr>
    <w:rPr>
      <w:color w:val="4BACC6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10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link w:val="DashChar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A765F7"/>
    <w:rPr>
      <w:rFonts w:ascii="Segoe UI" w:hAnsi="Segoe UI"/>
      <w:color w:val="4BACC6" w:themeColor="accent5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10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character" w:customStyle="1" w:styleId="BulletChar">
    <w:name w:val="Bullet Char"/>
    <w:link w:val="Bullet"/>
    <w:locked/>
    <w:rsid w:val="00191E33"/>
    <w:rPr>
      <w:rFonts w:ascii="Segoe UI" w:hAnsi="Segoe UI"/>
      <w:sz w:val="22"/>
      <w:lang w:eastAsia="en-GB"/>
    </w:rPr>
  </w:style>
  <w:style w:type="character" w:customStyle="1" w:styleId="DashChar">
    <w:name w:val="Dash Char"/>
    <w:link w:val="Dash"/>
    <w:rsid w:val="00191E33"/>
    <w:rPr>
      <w:rFonts w:ascii="Segoe UI" w:hAnsi="Segoe U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33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33"/>
    <w:rPr>
      <w:rFonts w:ascii="Segoe UI" w:hAnsi="Segoe UI"/>
      <w:lang w:eastAsia="en-US"/>
    </w:rPr>
  </w:style>
  <w:style w:type="paragraph" w:styleId="NormalWeb">
    <w:name w:val="Normal (Web)"/>
    <w:basedOn w:val="Normal"/>
    <w:uiPriority w:val="99"/>
    <w:unhideWhenUsed/>
    <w:rsid w:val="00191E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91E33"/>
    <w:pPr>
      <w:spacing w:line="264" w:lineRule="auto"/>
      <w:ind w:left="720"/>
      <w:contextualSpacing/>
    </w:pPr>
    <w:rPr>
      <w:sz w:val="21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1E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54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0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3F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3F"/>
    <w:rPr>
      <w:rFonts w:ascii="Segoe UI" w:hAnsi="Segoe UI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5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37.org.n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t.nz/A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ealth.govt.nz/your-health/services-and-support/health-care-services/palliative-c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.govt.nz/AD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49AD-D537-4EC7-8E00-104866CA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31</TotalTime>
  <Pages>11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Assisted Dying Service</vt:lpstr>
    </vt:vector>
  </TitlesOfParts>
  <Company>Microsoft</Company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Assisted Dying Service - Samoan</dc:title>
  <dc:creator>Ministry of Health</dc:creator>
  <cp:lastModifiedBy>Ministry of Health</cp:lastModifiedBy>
  <cp:revision>11</cp:revision>
  <cp:lastPrinted>2022-04-06T04:42:00Z</cp:lastPrinted>
  <dcterms:created xsi:type="dcterms:W3CDTF">2021-11-01T02:18:00Z</dcterms:created>
  <dcterms:modified xsi:type="dcterms:W3CDTF">2022-04-06T04:42:00Z</dcterms:modified>
</cp:coreProperties>
</file>