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1FAF" w14:textId="77777777" w:rsidR="00191E33" w:rsidRPr="00896DBA" w:rsidRDefault="00191E33" w:rsidP="00191E33">
      <w:pPr>
        <w:rPr>
          <w:rFonts w:cs="Segoe UI"/>
        </w:rPr>
      </w:pPr>
    </w:p>
    <w:p w14:paraId="400E5511" w14:textId="77777777" w:rsidR="00191E33" w:rsidRPr="00896DBA" w:rsidRDefault="00191E33" w:rsidP="00191E33">
      <w:pPr>
        <w:rPr>
          <w:rFonts w:cs="Segoe UI"/>
        </w:rPr>
      </w:pPr>
    </w:p>
    <w:tbl>
      <w:tblPr>
        <w:tblW w:w="9923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835"/>
      </w:tblGrid>
      <w:tr w:rsidR="00191E33" w:rsidRPr="00896DBA" w14:paraId="2BBE6818" w14:textId="77777777" w:rsidTr="00F03AB2">
        <w:trPr>
          <w:cantSplit/>
        </w:trPr>
        <w:tc>
          <w:tcPr>
            <w:tcW w:w="7088" w:type="dxa"/>
            <w:shd w:val="clear" w:color="auto" w:fill="auto"/>
            <w:vAlign w:val="bottom"/>
          </w:tcPr>
          <w:p w14:paraId="00E23483" w14:textId="071EBC0F" w:rsidR="00191E33" w:rsidRPr="00F376AF" w:rsidRDefault="00E7590B" w:rsidP="003E67EC">
            <w:pPr>
              <w:pStyle w:val="IntroHead"/>
              <w:spacing w:after="120"/>
              <w:ind w:right="-278"/>
              <w:rPr>
                <w:rFonts w:cs="Segoe UI"/>
              </w:rPr>
            </w:pPr>
            <w:r>
              <w:rPr>
                <w:rFonts w:cs="Segoe UI"/>
              </w:rPr>
              <w:t>Assisted dying service</w:t>
            </w:r>
            <w:r w:rsidR="000A6F0C">
              <w:rPr>
                <w:rFonts w:cs="Segoe UI"/>
              </w:rPr>
              <w:t xml:space="preserve"> </w:t>
            </w:r>
            <w:r>
              <w:rPr>
                <w:rFonts w:cs="Segoe UI"/>
              </w:rPr>
              <w:t>(</w:t>
            </w:r>
            <w:r w:rsidRPr="00E7590B">
              <w:rPr>
                <w:rFonts w:cs="Raavi"/>
                <w:b w:val="0"/>
                <w:bCs/>
                <w:szCs w:val="56"/>
                <w:cs/>
                <w:lang w:bidi="pa-IN"/>
              </w:rPr>
              <w:t>ਸਹਾਇਤਾ ਪ੍ਰਾਪਤ ਮਰਨ ਸੇਵਾ)</w:t>
            </w:r>
            <w:r w:rsidR="00191E33" w:rsidRPr="00F376AF">
              <w:rPr>
                <w:rFonts w:cs="Segoe UI"/>
              </w:rPr>
              <w:t xml:space="preserve"> </w:t>
            </w:r>
            <w:r w:rsidR="00896DBA" w:rsidRPr="00F376AF">
              <w:rPr>
                <w:rFonts w:cs="Segoe UI"/>
              </w:rPr>
              <w:br/>
            </w:r>
            <w:r w:rsidR="00191E33" w:rsidRPr="00F376AF">
              <w:rPr>
                <w:rFonts w:ascii="Raavi" w:hAnsi="Raavi" w:cs="Raavi"/>
                <w:bCs/>
                <w:szCs w:val="56"/>
                <w:cs/>
                <w:lang w:bidi="pa-IN"/>
              </w:rPr>
              <w:t>ਬਾਰੇ</w:t>
            </w:r>
            <w:r w:rsidR="00191E33" w:rsidRPr="00F376AF">
              <w:rPr>
                <w:rFonts w:cs="Segoe UI"/>
              </w:rPr>
              <w:t xml:space="preserve"> </w:t>
            </w:r>
            <w:r w:rsidR="00191E33" w:rsidRPr="00F376AF">
              <w:rPr>
                <w:rFonts w:ascii="Raavi" w:hAnsi="Raavi" w:cs="Raavi"/>
                <w:bCs/>
                <w:szCs w:val="56"/>
                <w:cs/>
                <w:lang w:bidi="pa-IN"/>
              </w:rPr>
              <w:t>ਸੰਖੇਪ</w:t>
            </w:r>
            <w:r w:rsidR="00FA55AB">
              <w:rPr>
                <w:rFonts w:cs="Segoe UI"/>
              </w:rPr>
              <w:t xml:space="preserve"> </w:t>
            </w:r>
            <w:r w:rsidR="00191E33" w:rsidRPr="00F376AF">
              <w:rPr>
                <w:rFonts w:ascii="Raavi" w:hAnsi="Raavi" w:cs="Raavi"/>
                <w:bCs/>
                <w:szCs w:val="56"/>
                <w:cs/>
                <w:lang w:bidi="pa-IN"/>
              </w:rPr>
              <w:t>ਵੇਰ</w:t>
            </w:r>
            <w:r>
              <w:rPr>
                <w:rFonts w:ascii="Raavi" w:hAnsi="Raavi" w:cs="Raavi" w:hint="cs"/>
                <w:bCs/>
                <w:szCs w:val="56"/>
                <w:cs/>
                <w:lang w:bidi="pa-IN"/>
              </w:rPr>
              <w:t>ਵੇ</w:t>
            </w:r>
            <w:r w:rsidR="00191E33" w:rsidRPr="00F376AF">
              <w:rPr>
                <w:rFonts w:cs="Segoe UI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1053613" w14:textId="77777777" w:rsidR="00191E33" w:rsidRPr="00896DBA" w:rsidRDefault="00191E33" w:rsidP="00F03AB2">
            <w:pPr>
              <w:spacing w:after="120"/>
              <w:jc w:val="right"/>
              <w:rPr>
                <w:rFonts w:cs="Segoe UI"/>
              </w:rPr>
            </w:pPr>
          </w:p>
          <w:p w14:paraId="3FF81806" w14:textId="77777777" w:rsidR="00191E33" w:rsidRPr="00896DBA" w:rsidRDefault="004E5E75" w:rsidP="00F03AB2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 w:rsidRPr="00896DBA">
              <w:rPr>
                <w:rFonts w:ascii="Raavi" w:hAnsi="Raavi" w:cs="Raavi"/>
                <w:sz w:val="28"/>
                <w:szCs w:val="28"/>
                <w:cs/>
                <w:lang w:bidi="pa-IN"/>
              </w:rPr>
              <w:t>ਨਵੰਬਰ</w:t>
            </w:r>
            <w:r w:rsidRPr="00896DBA">
              <w:rPr>
                <w:rFonts w:cs="Segoe UI"/>
                <w:sz w:val="28"/>
              </w:rPr>
              <w:t xml:space="preserve"> 2021</w:t>
            </w:r>
          </w:p>
        </w:tc>
      </w:tr>
    </w:tbl>
    <w:p w14:paraId="42AC3E01" w14:textId="77777777" w:rsidR="00191E33" w:rsidRPr="00896DBA" w:rsidRDefault="00191E33" w:rsidP="00191E33">
      <w:pPr>
        <w:spacing w:after="360"/>
        <w:rPr>
          <w:rFonts w:cs="Segoe UI"/>
        </w:rPr>
      </w:pPr>
    </w:p>
    <w:p w14:paraId="64D38BAC" w14:textId="18388ED7" w:rsidR="00191E33" w:rsidRPr="00896DBA" w:rsidRDefault="00191E33" w:rsidP="00191E33">
      <w:pPr>
        <w:pStyle w:val="Introductoryparagraph"/>
        <w:rPr>
          <w:rFonts w:ascii="Segoe UI" w:hAnsi="Segoe UI" w:cs="Segoe UI"/>
        </w:rPr>
      </w:pPr>
      <w:r w:rsidRPr="00896DBA">
        <w:rPr>
          <w:rFonts w:ascii="Raavi" w:hAnsi="Raavi" w:cs="Raavi"/>
          <w:szCs w:val="44"/>
          <w:cs/>
          <w:lang w:bidi="pa-IN"/>
        </w:rPr>
        <w:t>ਇਹ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ਸੂਚਨਾ</w:t>
      </w:r>
      <w:r w:rsidR="00757575">
        <w:rPr>
          <w:rFonts w:ascii="Raavi" w:hAnsi="Raavi" w:cs="Raavi" w:hint="cs"/>
          <w:szCs w:val="44"/>
          <w:cs/>
          <w:lang w:bidi="pa-IN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ਪੱਤਰ</w:t>
      </w:r>
      <w:r w:rsidRPr="00896DBA">
        <w:rPr>
          <w:rFonts w:ascii="Segoe UI" w:hAnsi="Segoe UI" w:cs="Segoe UI"/>
        </w:rPr>
        <w:t xml:space="preserve"> assisted dying service</w:t>
      </w:r>
      <w:r w:rsidR="000A6F0C">
        <w:rPr>
          <w:rFonts w:ascii="Segoe UI" w:hAnsi="Segoe UI" w:cs="Segoe UI"/>
        </w:rPr>
        <w:t xml:space="preserve"> </w:t>
      </w:r>
      <w:r w:rsidR="00E7590B" w:rsidRPr="00E7590B">
        <w:rPr>
          <w:rFonts w:ascii="Segoe UI" w:hAnsi="Segoe UI" w:cs="Raavi" w:hint="cs"/>
          <w:szCs w:val="44"/>
          <w:cs/>
          <w:lang w:bidi="pa-IN"/>
        </w:rPr>
        <w:t>(</w:t>
      </w:r>
      <w:r w:rsidR="00E7590B">
        <w:rPr>
          <w:rFonts w:ascii="Segoe UI" w:hAnsi="Segoe UI" w:cs="Raavi" w:hint="cs"/>
          <w:szCs w:val="44"/>
          <w:cs/>
          <w:lang w:bidi="pa-IN"/>
        </w:rPr>
        <w:t>ਸਹਾਇਤਾ ਪ੍ਰਾਪਤ ਮਰਨ ਸੇਵਾ</w:t>
      </w:r>
      <w:r w:rsidR="00E7590B" w:rsidRPr="00E7590B">
        <w:rPr>
          <w:rFonts w:ascii="Segoe UI" w:hAnsi="Segoe UI" w:cs="Raavi" w:hint="cs"/>
          <w:szCs w:val="44"/>
          <w:cs/>
          <w:lang w:bidi="pa-IN"/>
        </w:rPr>
        <w:t>)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ਦਾ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ਇੱਕ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ਸੰਖੇਪ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ਵੇਰਵਾ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ਪ੍ਰਦਾਨ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ਕਰਦਾ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ਹੈ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ਜੋ</w:t>
      </w:r>
      <w:r w:rsidR="00093DB9">
        <w:rPr>
          <w:rFonts w:ascii="Raavi" w:hAnsi="Raavi" w:cs="Raavi"/>
          <w:szCs w:val="44"/>
          <w:lang w:bidi="pa-IN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ਕਿ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ਨਿਊ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ਜ਼ੀਲੈਂਡ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ਵਿੱਚ</w:t>
      </w:r>
      <w:r w:rsidRPr="00896DBA">
        <w:rPr>
          <w:rFonts w:ascii="Segoe UI" w:hAnsi="Segoe UI" w:cs="Segoe UI"/>
        </w:rPr>
        <w:t xml:space="preserve"> 7 </w:t>
      </w:r>
      <w:r w:rsidRPr="00896DBA">
        <w:rPr>
          <w:rFonts w:ascii="Raavi" w:hAnsi="Raavi" w:cs="Raavi"/>
          <w:szCs w:val="44"/>
          <w:cs/>
          <w:lang w:bidi="pa-IN"/>
        </w:rPr>
        <w:t>ਨਵੰਬਰ</w:t>
      </w:r>
      <w:r w:rsidRPr="00896DBA">
        <w:rPr>
          <w:rFonts w:ascii="Segoe UI" w:hAnsi="Segoe UI" w:cs="Segoe UI"/>
        </w:rPr>
        <w:t xml:space="preserve"> 2021 </w:t>
      </w:r>
      <w:r w:rsidRPr="00896DBA">
        <w:rPr>
          <w:rFonts w:ascii="Raavi" w:hAnsi="Raavi" w:cs="Raavi"/>
          <w:szCs w:val="44"/>
          <w:cs/>
          <w:lang w:bidi="pa-IN"/>
        </w:rPr>
        <w:t>ਤੋਂ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ਉਪਲਬਧ</w:t>
      </w:r>
      <w:r w:rsidRPr="00896DBA">
        <w:rPr>
          <w:rFonts w:ascii="Segoe UI" w:hAnsi="Segoe UI" w:cs="Segoe UI"/>
        </w:rPr>
        <w:t xml:space="preserve"> </w:t>
      </w:r>
      <w:r w:rsidRPr="00896DBA">
        <w:rPr>
          <w:rFonts w:ascii="Raavi" w:hAnsi="Raavi" w:cs="Raavi"/>
          <w:szCs w:val="44"/>
          <w:cs/>
          <w:lang w:bidi="pa-IN"/>
        </w:rPr>
        <w:t>ਹੈ</w:t>
      </w:r>
      <w:r w:rsidR="00E7590B" w:rsidRPr="00A97028">
        <w:rPr>
          <w:rFonts w:ascii="Segoe UI" w:hAnsi="Segoe UI" w:cs="Mangal"/>
          <w:szCs w:val="44"/>
          <w:cs/>
          <w:lang w:bidi="hi-IN"/>
        </w:rPr>
        <w:t>।</w:t>
      </w:r>
      <w:r w:rsidRPr="00896DBA">
        <w:rPr>
          <w:rFonts w:ascii="Segoe UI" w:hAnsi="Segoe UI" w:cs="Segoe UI"/>
        </w:rPr>
        <w:t xml:space="preserve"> </w:t>
      </w:r>
    </w:p>
    <w:p w14:paraId="22A22120" w14:textId="40C4809E" w:rsidR="00191E33" w:rsidRPr="006F0AC8" w:rsidRDefault="00E7590B" w:rsidP="00191E33">
      <w:pPr>
        <w:pStyle w:val="Box"/>
        <w:rPr>
          <w:rFonts w:cs="Segoe UI"/>
        </w:rPr>
      </w:pPr>
      <w:r w:rsidRPr="006F0AC8">
        <w:rPr>
          <w:rFonts w:cs="Segoe UI"/>
          <w:shd w:val="clear" w:color="auto" w:fill="FFFFFF"/>
        </w:rPr>
        <w:t>Assisted dying</w:t>
      </w:r>
      <w:r w:rsidR="00E124FC" w:rsidRPr="006F0AC8">
        <w:rPr>
          <w:rFonts w:cs="Segoe UI"/>
          <w:shd w:val="clear" w:color="auto" w:fill="FFFFFF"/>
        </w:rPr>
        <w:t xml:space="preserve"> </w:t>
      </w:r>
      <w:r w:rsidRPr="006F0AC8">
        <w:rPr>
          <w:rFonts w:cs="Segoe UI"/>
          <w:szCs w:val="22"/>
          <w:shd w:val="clear" w:color="auto" w:fill="FFFFFF"/>
        </w:rPr>
        <w:t>(</w:t>
      </w:r>
      <w:r w:rsidRPr="006F0AC8">
        <w:rPr>
          <w:rFonts w:cs="Raavi"/>
          <w:szCs w:val="22"/>
          <w:shd w:val="clear" w:color="auto" w:fill="FFFFFF"/>
          <w:cs/>
          <w:lang w:bidi="pa-IN"/>
        </w:rPr>
        <w:t>ਸਹਾਇਤਾ ਪ੍ਰਾਪਤ ਮਰਨ)</w:t>
      </w:r>
      <w:r w:rsidRPr="006F0AC8">
        <w:rPr>
          <w:rFonts w:cs="Raavi"/>
          <w:shd w:val="clear" w:color="auto" w:fill="FFFFFF"/>
          <w:cs/>
          <w:lang w:bidi="pa-IN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ਇੱਕ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ਸੰਵੇਦਨਸ਼ੀਲ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ਵਿਸ਼ਾ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ਅਤੇ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ਕੁਝ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ਵਿਅਕਤੀਆਂ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ਲਈ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ਔ</w:t>
      </w:r>
      <w:r w:rsidR="00A97028" w:rsidRPr="006F0AC8">
        <w:rPr>
          <w:rFonts w:ascii="Raavi" w:hAnsi="Raavi" w:cs="Raavi" w:hint="cs"/>
          <w:szCs w:val="22"/>
          <w:shd w:val="clear" w:color="auto" w:fill="FFFFFF"/>
          <w:cs/>
          <w:lang w:bidi="pa-IN"/>
        </w:rPr>
        <w:t>ਖਾ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ਹੋ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ਸਕ</w:t>
      </w:r>
      <w:r w:rsidR="00A97028" w:rsidRPr="006F0AC8">
        <w:rPr>
          <w:rFonts w:ascii="Raavi" w:hAnsi="Raavi" w:cs="Raavi" w:hint="cs"/>
          <w:szCs w:val="22"/>
          <w:shd w:val="clear" w:color="auto" w:fill="FFFFFF"/>
          <w:cs/>
          <w:lang w:bidi="pa-IN"/>
        </w:rPr>
        <w:t>ਦਾ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Pr="006F0AC8">
        <w:rPr>
          <w:rFonts w:cs="Mangal"/>
          <w:shd w:val="clear" w:color="auto" w:fill="FFFFFF"/>
          <w:cs/>
          <w:lang w:bidi="hi-IN"/>
        </w:rPr>
        <w:t>।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>ਜੇਕਰ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191E33"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>ਇਸ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1A230C" w:rsidRPr="00E532F4">
        <w:rPr>
          <w:rFonts w:ascii="Raavi" w:hAnsi="Raavi" w:cs="Raavi" w:hint="cs"/>
          <w:szCs w:val="22"/>
          <w:shd w:val="clear" w:color="auto" w:fill="FFFFFF"/>
          <w:cs/>
          <w:lang w:bidi="pa-IN"/>
        </w:rPr>
        <w:t>ਸੂਚਨਾ</w:t>
      </w:r>
      <w:r w:rsidR="001A230C" w:rsidRPr="00E532F4" w:rsidDel="001A230C">
        <w:rPr>
          <w:rFonts w:ascii="Raavi" w:hAnsi="Raavi" w:cs="Raavi"/>
          <w:szCs w:val="22"/>
          <w:shd w:val="clear" w:color="auto" w:fill="FFFFFF"/>
          <w:cs/>
          <w:lang w:bidi="pa-IN"/>
        </w:rPr>
        <w:t xml:space="preserve"> </w:t>
      </w:r>
      <w:r w:rsidR="00191E33"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>ਨੂੰ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191E33"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>ਪੜ੍ਹਨ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A97028" w:rsidRPr="00E532F4">
        <w:rPr>
          <w:rFonts w:ascii="Raavi" w:hAnsi="Raavi" w:cs="Raavi" w:hint="cs"/>
          <w:szCs w:val="22"/>
          <w:shd w:val="clear" w:color="auto" w:fill="FFFFFF"/>
          <w:cs/>
          <w:lang w:bidi="pa-IN"/>
        </w:rPr>
        <w:t>ਨਾਲ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A97028" w:rsidRPr="00E532F4">
        <w:rPr>
          <w:rFonts w:ascii="Raavi" w:hAnsi="Raavi" w:cs="Raavi" w:hint="cs"/>
          <w:szCs w:val="22"/>
          <w:shd w:val="clear" w:color="auto" w:fill="FFFFFF"/>
          <w:cs/>
          <w:lang w:bidi="pa-IN"/>
        </w:rPr>
        <w:t>ਤੁਹਾਨੂੰ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191E33"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>ਕੁਝ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191E33"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>ਤਣਾਓਪੂਰਣ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191E33"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>ਅਨੁਭਵ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191E33"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>ਹੁੰਦਾ</w:t>
      </w:r>
      <w:r w:rsidR="00191E33" w:rsidRPr="00E532F4">
        <w:rPr>
          <w:rFonts w:cs="Segoe UI"/>
          <w:shd w:val="clear" w:color="auto" w:fill="FFFFFF"/>
        </w:rPr>
        <w:t xml:space="preserve"> </w:t>
      </w:r>
      <w:r w:rsidR="00191E33"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="00191E33" w:rsidRPr="00E532F4">
        <w:rPr>
          <w:rFonts w:cs="Segoe UI"/>
          <w:shd w:val="clear" w:color="auto" w:fill="FFFFFF"/>
        </w:rPr>
        <w:t>,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ਤਾਂ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ਸਹਾਇਤਾ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ਉਪਲਬਧ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Pr="006F0AC8">
        <w:rPr>
          <w:rFonts w:cs="Mangal"/>
          <w:shd w:val="clear" w:color="auto" w:fill="FFFFFF"/>
          <w:cs/>
          <w:lang w:bidi="hi-IN"/>
        </w:rPr>
        <w:t>।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ਤੁਸੀਂ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ਕਿਸੇ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ਵੀ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ਸਮੇਂ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ਇੱਕ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85013F">
        <w:rPr>
          <w:rFonts w:ascii="Raavi" w:hAnsi="Raavi" w:cs="Raavi"/>
          <w:szCs w:val="22"/>
          <w:shd w:val="clear" w:color="auto" w:fill="FFFFFF"/>
          <w:cs/>
          <w:lang w:bidi="pa-IN"/>
        </w:rPr>
        <w:t>ਸਿੱਖਿਅਤ</w:t>
      </w:r>
      <w:r w:rsidR="00191E33" w:rsidRPr="0085013F">
        <w:rPr>
          <w:rFonts w:cs="Segoe UI"/>
          <w:shd w:val="clear" w:color="auto" w:fill="FFFFFF"/>
        </w:rPr>
        <w:t xml:space="preserve"> </w:t>
      </w:r>
      <w:r w:rsidR="00191E33" w:rsidRPr="00DE6CED">
        <w:rPr>
          <w:rFonts w:ascii="Raavi" w:hAnsi="Raavi" w:cs="Raavi"/>
          <w:szCs w:val="22"/>
          <w:shd w:val="clear" w:color="auto" w:fill="FFFFFF"/>
          <w:cs/>
          <w:lang w:bidi="pa-IN"/>
        </w:rPr>
        <w:t>ਸਲਾਹਕਾਰ</w:t>
      </w:r>
      <w:r w:rsidR="00191E33" w:rsidRPr="00794125">
        <w:rPr>
          <w:rFonts w:cs="Segoe UI"/>
          <w:shd w:val="clear" w:color="auto" w:fill="FFFFFF"/>
        </w:rPr>
        <w:t xml:space="preserve"> </w:t>
      </w:r>
      <w:r w:rsidR="00191E33"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ਨਾਲ</w:t>
      </w:r>
      <w:r w:rsidR="00191E33" w:rsidRPr="00794125">
        <w:rPr>
          <w:rFonts w:cs="Segoe UI"/>
          <w:shd w:val="clear" w:color="auto" w:fill="FFFFFF"/>
        </w:rPr>
        <w:t xml:space="preserve"> </w:t>
      </w:r>
      <w:r w:rsidR="00191E33"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ਮੁਫ਼ਤ</w:t>
      </w:r>
      <w:r w:rsidR="00191E33" w:rsidRPr="00794125">
        <w:rPr>
          <w:rFonts w:cs="Segoe UI"/>
          <w:shd w:val="clear" w:color="auto" w:fill="FFFFFF"/>
        </w:rPr>
        <w:t xml:space="preserve"> </w:t>
      </w:r>
      <w:r w:rsidR="00191E33"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ਵਿੱਚ</w:t>
      </w:r>
      <w:r w:rsidR="00191E33" w:rsidRPr="00794125">
        <w:rPr>
          <w:rFonts w:cs="Segoe UI"/>
          <w:shd w:val="clear" w:color="auto" w:fill="FFFFFF"/>
        </w:rPr>
        <w:t xml:space="preserve"> </w:t>
      </w:r>
      <w:r w:rsidR="00191E33"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ਗੱਲ</w:t>
      </w:r>
      <w:r w:rsidR="00191E33" w:rsidRPr="00794125">
        <w:rPr>
          <w:rFonts w:cs="Segoe UI"/>
          <w:shd w:val="clear" w:color="auto" w:fill="FFFFFF"/>
        </w:rPr>
        <w:t xml:space="preserve"> </w:t>
      </w:r>
      <w:r w:rsidR="00191E33"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ਕਰਨ</w:t>
      </w:r>
      <w:r w:rsidR="00191E33" w:rsidRPr="00794125">
        <w:rPr>
          <w:rFonts w:cs="Segoe UI"/>
          <w:shd w:val="clear" w:color="auto" w:fill="FFFFFF"/>
        </w:rPr>
        <w:t xml:space="preserve"> </w:t>
      </w:r>
      <w:r w:rsidR="00191E33"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ਲਈ</w:t>
      </w:r>
      <w:r w:rsidR="00191E33" w:rsidRPr="00794125">
        <w:rPr>
          <w:rFonts w:cs="Segoe UI"/>
          <w:shd w:val="clear" w:color="auto" w:fill="FFFFFF"/>
        </w:rPr>
        <w:t> </w:t>
      </w:r>
      <w:hyperlink r:id="rId8" w:history="1">
        <w:r w:rsidR="00191E33" w:rsidRPr="006F0AC8">
          <w:rPr>
            <w:rStyle w:val="Hyperlink"/>
            <w:rFonts w:cs="Segoe UI"/>
            <w:color w:val="auto"/>
            <w:shd w:val="clear" w:color="auto" w:fill="FFFFFF"/>
          </w:rPr>
          <w:t>1737</w:t>
        </w:r>
      </w:hyperlink>
      <w:r w:rsidR="00191E33" w:rsidRPr="006F0AC8">
        <w:rPr>
          <w:rFonts w:cs="Segoe UI"/>
          <w:shd w:val="clear" w:color="auto" w:fill="FFFFFF"/>
        </w:rPr>
        <w:t> '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ਤੇ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ਕਾਲ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ਜਾਂ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ਮੈਸੇਜ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ਕਰ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ਸਕਦੇ</w:t>
      </w:r>
      <w:r w:rsidR="00191E33" w:rsidRPr="006F0AC8">
        <w:rPr>
          <w:rFonts w:cs="Segoe UI"/>
          <w:shd w:val="clear" w:color="auto" w:fill="FFFFFF"/>
        </w:rPr>
        <w:t xml:space="preserve"> </w:t>
      </w:r>
      <w:r w:rsidR="00191E33" w:rsidRPr="006F0AC8">
        <w:rPr>
          <w:rFonts w:ascii="Raavi" w:hAnsi="Raavi" w:cs="Raavi"/>
          <w:szCs w:val="22"/>
          <w:shd w:val="clear" w:color="auto" w:fill="FFFFFF"/>
          <w:cs/>
          <w:lang w:bidi="pa-IN"/>
        </w:rPr>
        <w:t>ਹੋ</w:t>
      </w:r>
      <w:r w:rsidRPr="006F0AC8">
        <w:rPr>
          <w:rFonts w:cs="Mangal"/>
          <w:shd w:val="clear" w:color="auto" w:fill="FFFFFF"/>
          <w:cs/>
          <w:lang w:bidi="hi-IN"/>
        </w:rPr>
        <w:t>।</w:t>
      </w:r>
    </w:p>
    <w:p w14:paraId="40DD81B8" w14:textId="77777777" w:rsidR="00191E33" w:rsidRPr="00EF0DB4" w:rsidRDefault="00191E33" w:rsidP="00191E33">
      <w:pPr>
        <w:rPr>
          <w:rFonts w:cs="Segoe UI"/>
        </w:rPr>
      </w:pPr>
    </w:p>
    <w:p w14:paraId="0CC6596C" w14:textId="7687173E" w:rsidR="00191E33" w:rsidRPr="00E532F4" w:rsidRDefault="00857263" w:rsidP="00EF0DB4">
      <w:pPr>
        <w:rPr>
          <w:rFonts w:ascii="Raavi" w:hAnsi="Raavi" w:cs="Raavi"/>
        </w:rPr>
      </w:pPr>
      <w:r w:rsidRPr="00E532F4">
        <w:rPr>
          <w:rFonts w:ascii="Raavi" w:hAnsi="Raavi" w:cs="Raavi"/>
          <w:szCs w:val="22"/>
          <w:cs/>
          <w:lang w:bidi="pa-IN"/>
        </w:rPr>
        <w:t>ਇਸ</w:t>
      </w:r>
      <w:r w:rsidRPr="00E532F4">
        <w:rPr>
          <w:rFonts w:ascii="Raavi" w:hAnsi="Raavi" w:cs="Raavi"/>
          <w:szCs w:val="22"/>
          <w:shd w:val="clear" w:color="auto" w:fill="FFFFFF"/>
          <w:cs/>
          <w:lang w:bidi="pa-IN"/>
        </w:rPr>
        <w:t xml:space="preserve"> </w:t>
      </w:r>
      <w:r w:rsidR="001A230C" w:rsidRPr="00E532F4">
        <w:rPr>
          <w:rFonts w:ascii="Raavi" w:hAnsi="Raavi" w:cs="Raavi" w:hint="cs"/>
          <w:szCs w:val="22"/>
          <w:shd w:val="clear" w:color="auto" w:fill="FFFFFF"/>
          <w:cs/>
          <w:lang w:bidi="pa-IN"/>
        </w:rPr>
        <w:t>ਸੂਚਨਾ</w:t>
      </w:r>
      <w:r w:rsidR="001A230C" w:rsidRPr="00E532F4" w:rsidDel="001A230C">
        <w:rPr>
          <w:rFonts w:ascii="Raavi" w:hAnsi="Raavi" w:cs="Raavi"/>
          <w:szCs w:val="22"/>
          <w:shd w:val="clear" w:color="auto" w:fill="FFFFFF"/>
          <w:cs/>
          <w:lang w:bidi="pa-IN"/>
        </w:rPr>
        <w:t xml:space="preserve"> </w:t>
      </w:r>
      <w:r w:rsidRPr="00E532F4">
        <w:rPr>
          <w:rFonts w:ascii="Raavi" w:hAnsi="Raavi" w:cs="Raavi"/>
          <w:szCs w:val="22"/>
          <w:cs/>
          <w:lang w:bidi="pa-IN"/>
        </w:rPr>
        <w:t>ਪੱਤਰ ਵਿੱਚ</w:t>
      </w:r>
      <w:r w:rsidRPr="00E532F4">
        <w:rPr>
          <w:rFonts w:ascii="Raavi" w:hAnsi="Raavi" w:cs="Raavi"/>
        </w:rPr>
        <w:t>, '</w:t>
      </w:r>
      <w:r w:rsidRPr="00E532F4">
        <w:rPr>
          <w:rFonts w:ascii="Raavi" w:hAnsi="Raavi" w:cs="Raavi"/>
          <w:szCs w:val="22"/>
          <w:cs/>
          <w:lang w:bidi="pa-IN"/>
        </w:rPr>
        <w:t>ਵਿਅਕਤੀ</w:t>
      </w:r>
      <w:r w:rsidRPr="00E532F4">
        <w:rPr>
          <w:rFonts w:ascii="Raavi" w:hAnsi="Raavi" w:cs="Raavi"/>
        </w:rPr>
        <w:t xml:space="preserve">' </w:t>
      </w:r>
      <w:r w:rsidRPr="00E532F4">
        <w:rPr>
          <w:rFonts w:ascii="Raavi" w:hAnsi="Raavi" w:cs="Raavi"/>
          <w:szCs w:val="22"/>
          <w:cs/>
          <w:lang w:bidi="pa-IN"/>
        </w:rPr>
        <w:t xml:space="preserve">ਸ਼ਬਦ ਤੋਂ ਭਾਵ ਹੈ ਕੋਈ ਅਜਿਹਾ ਜੋ </w:t>
      </w:r>
      <w:r w:rsidR="00E532F4" w:rsidRPr="00E532F4">
        <w:rPr>
          <w:rFonts w:cs="Segoe UI"/>
        </w:rPr>
        <w:t>a</w:t>
      </w:r>
      <w:r w:rsidR="00E7590B" w:rsidRPr="00E532F4">
        <w:rPr>
          <w:rFonts w:cs="Segoe UI"/>
        </w:rPr>
        <w:t>ssisted dying</w:t>
      </w:r>
      <w:r w:rsidR="006F0AC8" w:rsidRPr="00E532F4">
        <w:rPr>
          <w:rFonts w:cs="Segoe UI"/>
        </w:rPr>
        <w:t xml:space="preserve"> </w:t>
      </w:r>
      <w:r w:rsidRPr="00E532F4">
        <w:rPr>
          <w:rFonts w:ascii="Raavi" w:hAnsi="Raavi" w:cs="Raavi"/>
          <w:szCs w:val="22"/>
          <w:cs/>
          <w:lang w:bidi="pa-IN"/>
        </w:rPr>
        <w:t>ਦੀ ਬੇਨਤੀ ਕਰ ਸਕਦਾ ਹੋਵੇ</w:t>
      </w:r>
      <w:r w:rsidR="00E7590B" w:rsidRPr="00E532F4">
        <w:rPr>
          <w:rFonts w:ascii="Raavi" w:hAnsi="Raavi" w:cs="Mangal"/>
          <w:cs/>
          <w:lang w:bidi="hi-IN"/>
        </w:rPr>
        <w:t>।</w:t>
      </w:r>
      <w:r w:rsidRPr="00E532F4">
        <w:rPr>
          <w:rFonts w:ascii="Raavi" w:hAnsi="Raavi" w:cs="Raavi"/>
        </w:rPr>
        <w:t xml:space="preserve"> </w:t>
      </w:r>
      <w:r w:rsidR="00E7590B" w:rsidRPr="00E532F4">
        <w:rPr>
          <w:rFonts w:cs="Segoe UI"/>
        </w:rPr>
        <w:t>Assisted dying</w:t>
      </w:r>
      <w:r w:rsidR="00E124FC" w:rsidRPr="00E532F4">
        <w:rPr>
          <w:rFonts w:cs="Segoe UI"/>
        </w:rPr>
        <w:t xml:space="preserve"> </w:t>
      </w:r>
      <w:r w:rsidRPr="00E532F4">
        <w:rPr>
          <w:rFonts w:ascii="Raavi" w:hAnsi="Raavi" w:cs="Raavi"/>
          <w:szCs w:val="22"/>
          <w:cs/>
          <w:lang w:bidi="pa-IN"/>
        </w:rPr>
        <w:t>ਲਈ ਸਖ਼ਤ ਮਾਪਦੰਡ ਹਨ</w:t>
      </w:r>
      <w:r w:rsidRPr="00E532F4">
        <w:rPr>
          <w:rFonts w:ascii="Raavi" w:hAnsi="Raavi" w:cs="Raavi"/>
        </w:rPr>
        <w:t xml:space="preserve">, </w:t>
      </w:r>
      <w:r w:rsidRPr="00E532F4">
        <w:rPr>
          <w:rFonts w:ascii="Raavi" w:hAnsi="Raavi" w:cs="Raavi"/>
          <w:szCs w:val="22"/>
          <w:cs/>
          <w:lang w:bidi="pa-IN"/>
        </w:rPr>
        <w:t>ਅਤੇ ਇੱਕ ਜੀਵਨ ਅੰਤ ਬਿਮਾਰੀ ਵਾਲਾ ਹਰ ਕੋਈ ਯੋਗ ਨਹੀਂ ਹੋਵੇਗਾ</w:t>
      </w:r>
      <w:r w:rsidR="00E7590B" w:rsidRPr="00E532F4">
        <w:rPr>
          <w:rFonts w:ascii="Raavi" w:hAnsi="Raavi" w:cs="Mangal"/>
          <w:cs/>
          <w:lang w:bidi="hi-IN"/>
        </w:rPr>
        <w:t>।</w:t>
      </w:r>
      <w:r w:rsidR="00896DBA" w:rsidRPr="00E532F4">
        <w:rPr>
          <w:rFonts w:ascii="Raavi" w:hAnsi="Raavi" w:cs="Raavi"/>
        </w:rPr>
        <w:t xml:space="preserve"> </w:t>
      </w:r>
      <w:r w:rsidR="00E7590B" w:rsidRPr="00E532F4">
        <w:rPr>
          <w:rFonts w:cs="Segoe UI"/>
        </w:rPr>
        <w:t>Assisted dying</w:t>
      </w:r>
      <w:r w:rsidR="00E7590B" w:rsidRPr="00E532F4">
        <w:rPr>
          <w:rFonts w:cs="Raavi"/>
          <w:cs/>
          <w:lang w:bidi="pa-IN"/>
        </w:rPr>
        <w:t xml:space="preserve"> </w:t>
      </w:r>
      <w:r w:rsidRPr="00E532F4">
        <w:rPr>
          <w:rFonts w:ascii="Raavi" w:hAnsi="Raavi" w:cs="Raavi"/>
          <w:szCs w:val="22"/>
          <w:cs/>
          <w:lang w:bidi="pa-IN"/>
        </w:rPr>
        <w:t xml:space="preserve">ਉਹਨਾਂ ਲੋਕਾਂ </w:t>
      </w:r>
      <w:r w:rsidR="00A97028" w:rsidRPr="00E532F4">
        <w:rPr>
          <w:rFonts w:ascii="Raavi" w:hAnsi="Raavi" w:cs="Raavi"/>
          <w:szCs w:val="22"/>
          <w:cs/>
          <w:lang w:bidi="pa-IN"/>
        </w:rPr>
        <w:t xml:space="preserve">ਲਈ ਇੱਕ ਵਿਕਲਪ ਹੈ </w:t>
      </w:r>
      <w:r w:rsidR="00A97028" w:rsidRPr="00E532F4">
        <w:rPr>
          <w:rFonts w:ascii="Raavi" w:hAnsi="Raavi" w:cs="Raavi" w:hint="cs"/>
          <w:szCs w:val="22"/>
          <w:cs/>
          <w:lang w:bidi="pa-IN"/>
        </w:rPr>
        <w:t xml:space="preserve">ਜੋ </w:t>
      </w:r>
      <w:r w:rsidRPr="00E532F4">
        <w:rPr>
          <w:rFonts w:ascii="Raavi" w:hAnsi="Raavi" w:cs="Raavi"/>
          <w:szCs w:val="22"/>
          <w:cs/>
          <w:lang w:bidi="pa-IN"/>
        </w:rPr>
        <w:t xml:space="preserve">ਜੀਵਨ ਦੇ ਅੰਤ </w:t>
      </w:r>
      <w:r w:rsidR="00A97028" w:rsidRPr="00E532F4">
        <w:rPr>
          <w:rFonts w:ascii="Raavi" w:hAnsi="Raavi" w:cs="Raavi" w:hint="cs"/>
          <w:szCs w:val="22"/>
          <w:cs/>
          <w:lang w:bidi="pa-IN"/>
        </w:rPr>
        <w:t>‘ਤੇ</w:t>
      </w:r>
      <w:r w:rsidRPr="00E532F4">
        <w:rPr>
          <w:rFonts w:ascii="Raavi" w:hAnsi="Raavi" w:cs="Raavi"/>
          <w:szCs w:val="22"/>
          <w:cs/>
          <w:lang w:bidi="pa-IN"/>
        </w:rPr>
        <w:t xml:space="preserve"> ਹੋਣ</w:t>
      </w:r>
      <w:r w:rsidR="00E7590B" w:rsidRPr="00E532F4">
        <w:rPr>
          <w:rFonts w:ascii="Raavi" w:hAnsi="Raavi" w:cs="Mangal"/>
          <w:cs/>
          <w:lang w:bidi="hi-IN"/>
        </w:rPr>
        <w:t>।</w:t>
      </w:r>
      <w:r w:rsidRPr="00E532F4">
        <w:rPr>
          <w:rFonts w:ascii="Raavi" w:hAnsi="Raavi" w:cs="Raavi"/>
        </w:rPr>
        <w:t xml:space="preserve"> </w:t>
      </w:r>
      <w:r w:rsidRPr="00E532F4">
        <w:rPr>
          <w:rFonts w:ascii="Raavi" w:hAnsi="Raavi" w:cs="Raavi"/>
          <w:szCs w:val="22"/>
          <w:cs/>
          <w:lang w:bidi="pa-IN"/>
        </w:rPr>
        <w:t>ਇਹ ਹੋਰ ਜੀਵਨ ਸਮਾਪਤੀ ਸੰਭਾਲ ਦੀ ਥਾਂ ਨਹੀਂ ਲੈਂਦਾ ਹੈ</w:t>
      </w:r>
      <w:r w:rsidR="00E7590B" w:rsidRPr="00E532F4">
        <w:rPr>
          <w:rFonts w:ascii="Raavi" w:hAnsi="Raavi" w:cs="Mangal"/>
          <w:szCs w:val="22"/>
          <w:cs/>
          <w:lang w:bidi="hi-IN"/>
        </w:rPr>
        <w:t>।</w:t>
      </w:r>
      <w:r w:rsidRPr="00E532F4">
        <w:rPr>
          <w:rFonts w:ascii="Raavi" w:hAnsi="Raavi" w:cs="Raavi"/>
        </w:rPr>
        <w:t xml:space="preserve"> </w:t>
      </w:r>
    </w:p>
    <w:p w14:paraId="30613517" w14:textId="77777777" w:rsidR="00191E33" w:rsidRPr="00EF0DB4" w:rsidRDefault="00191E33" w:rsidP="00EF0DB4">
      <w:pPr>
        <w:rPr>
          <w:rFonts w:cs="Segoe UI"/>
        </w:rPr>
      </w:pPr>
    </w:p>
    <w:p w14:paraId="1C3E7751" w14:textId="2DF3141E" w:rsidR="00191E33" w:rsidRPr="00E532F4" w:rsidRDefault="00E7590B" w:rsidP="00EF0DB4">
      <w:r w:rsidRPr="00E532F4">
        <w:rPr>
          <w:rFonts w:cs="Segoe UI"/>
        </w:rPr>
        <w:t>Assisted dying</w:t>
      </w:r>
      <w:r w:rsidRPr="00E532F4">
        <w:rPr>
          <w:rFonts w:cs="Raavi"/>
          <w:cs/>
          <w:lang w:bidi="pa-IN"/>
        </w:rPr>
        <w:t xml:space="preserve"> </w:t>
      </w:r>
      <w:r w:rsidR="00191E33" w:rsidRPr="00E532F4">
        <w:rPr>
          <w:rFonts w:ascii="Raavi" w:hAnsi="Raavi" w:cs="Raavi"/>
          <w:szCs w:val="22"/>
          <w:cs/>
          <w:lang w:bidi="pa-IN"/>
        </w:rPr>
        <w:t xml:space="preserve">ਕਿਸੇ ਦੀ ਵਿਚਾਰਨ ਅਤੇ ਅਪਣਾਏ ਜਾਣ ਲਈ ਇੱਕ ਵਿਅਕਤੀਗਤ ਅਤੇ </w:t>
      </w:r>
      <w:bookmarkStart w:id="0" w:name="_Hlk87021521"/>
      <w:r w:rsidR="00FA55AB" w:rsidRPr="00E532F4">
        <w:rPr>
          <w:rFonts w:cs="Raavi"/>
          <w:cs/>
          <w:lang w:bidi="pa-IN"/>
        </w:rPr>
        <w:t>ਨਿੱਜੀ</w:t>
      </w:r>
      <w:r w:rsidR="00191E33" w:rsidRPr="00E532F4">
        <w:rPr>
          <w:rFonts w:ascii="Raavi" w:hAnsi="Raavi" w:cs="Raavi"/>
          <w:szCs w:val="22"/>
          <w:cs/>
          <w:lang w:bidi="pa-IN"/>
        </w:rPr>
        <w:t xml:space="preserve"> ਚੋਣ </w:t>
      </w:r>
      <w:bookmarkEnd w:id="0"/>
      <w:r w:rsidR="00191E33" w:rsidRPr="00E532F4">
        <w:rPr>
          <w:rFonts w:ascii="Raavi" w:hAnsi="Raavi" w:cs="Raavi"/>
          <w:szCs w:val="22"/>
          <w:cs/>
          <w:lang w:bidi="pa-IN"/>
        </w:rPr>
        <w:t>ਹੈ</w:t>
      </w:r>
      <w:r w:rsidRPr="00E532F4">
        <w:rPr>
          <w:rFonts w:ascii="Raavi" w:hAnsi="Raavi" w:cs="Mangal"/>
          <w:cs/>
          <w:lang w:bidi="hi-IN"/>
        </w:rPr>
        <w:t>।</w:t>
      </w:r>
      <w:r w:rsidR="00191E33" w:rsidRPr="00E532F4">
        <w:rPr>
          <w:rFonts w:ascii="Raavi" w:hAnsi="Raavi" w:cs="Raavi"/>
        </w:rPr>
        <w:t xml:space="preserve"> </w:t>
      </w:r>
      <w:r w:rsidR="00191E33" w:rsidRPr="00E532F4">
        <w:rPr>
          <w:rFonts w:ascii="Raavi" w:hAnsi="Raavi" w:cs="Raavi"/>
          <w:szCs w:val="22"/>
          <w:cs/>
          <w:lang w:bidi="pa-IN"/>
        </w:rPr>
        <w:t>ਇਸ ਸੇਵਾ ਦੀ ਬੇਨਤੀ ਵਿਅਕਤੀ ਦੁਆਰਾ ਕਿਸੇ ਵੀ ਹੋਰ ਵਿਅਕਤੀ ਦੇ ਦਬਾਓ ਅਧੀਨ ਨਹੀਂ ਕੀਤੀ ਜਾਣੀ ਚਾਹੀਦੀ</w:t>
      </w:r>
      <w:r w:rsidRPr="00E532F4">
        <w:rPr>
          <w:rFonts w:ascii="Raavi" w:hAnsi="Raavi" w:cs="Mangal"/>
          <w:cs/>
          <w:lang w:bidi="hi-IN"/>
        </w:rPr>
        <w:t>।</w:t>
      </w:r>
    </w:p>
    <w:p w14:paraId="23742E9A" w14:textId="77777777" w:rsidR="00191E33" w:rsidRPr="00EF0DB4" w:rsidRDefault="00191E33" w:rsidP="00EF0DB4">
      <w:pPr>
        <w:rPr>
          <w:rFonts w:cs="Segoe UI"/>
        </w:rPr>
      </w:pPr>
    </w:p>
    <w:p w14:paraId="3B2C8B0F" w14:textId="0B4B173F" w:rsidR="00191E33" w:rsidRPr="00EF0DB4" w:rsidRDefault="00E7590B" w:rsidP="00EF0DB4">
      <w:pPr>
        <w:rPr>
          <w:rFonts w:ascii="Raavi" w:hAnsi="Raavi" w:cs="Raavi"/>
        </w:rPr>
      </w:pPr>
      <w:r>
        <w:rPr>
          <w:rFonts w:cs="Segoe UI"/>
        </w:rPr>
        <w:t>Assisted dying</w:t>
      </w:r>
      <w:r w:rsidR="00E124FC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 xml:space="preserve">ਬਾਰੇ ਵਧੇਰੇ ਜਾਣਕਾਰੀ </w:t>
      </w:r>
      <w:r w:rsidR="00966AC0" w:rsidRPr="00966AC0">
        <w:rPr>
          <w:rFonts w:ascii="Raavi" w:hAnsi="Raavi" w:cs="Raavi" w:hint="eastAsia"/>
          <w:b/>
          <w:bCs/>
          <w:szCs w:val="22"/>
          <w:lang w:bidi="pa-IN"/>
        </w:rPr>
        <w:t>‘</w:t>
      </w:r>
      <w:hyperlink r:id="rId9" w:history="1">
        <w:r w:rsidR="00191E33" w:rsidRPr="00EF0DB4">
          <w:rPr>
            <w:rFonts w:ascii="Raavi" w:hAnsi="Raavi" w:cs="Raavi"/>
            <w:b/>
            <w:bCs/>
            <w:szCs w:val="22"/>
            <w:cs/>
            <w:lang w:bidi="pa-IN"/>
          </w:rPr>
          <w:t>ਮਿਨਿਸਟਰੀ ਆਫ਼ ਹੈਲਥ</w:t>
        </w:r>
        <w:r w:rsidR="00966AC0">
          <w:rPr>
            <w:rFonts w:ascii="Raavi" w:hAnsi="Raavi" w:cs="Raavi" w:hint="eastAsia"/>
            <w:b/>
            <w:bCs/>
            <w:szCs w:val="22"/>
            <w:lang w:bidi="pa-IN"/>
          </w:rPr>
          <w:t>’</w:t>
        </w:r>
        <w:r w:rsidR="00191E33" w:rsidRPr="00EF0DB4">
          <w:rPr>
            <w:rFonts w:ascii="Raavi" w:hAnsi="Raavi" w:cs="Raavi"/>
            <w:b/>
            <w:bCs/>
            <w:szCs w:val="22"/>
            <w:cs/>
            <w:lang w:bidi="pa-IN"/>
          </w:rPr>
          <w:t xml:space="preserve"> ਦੀ ਵੈਬਸਾਈਟ</w:t>
        </w:r>
      </w:hyperlink>
      <w:r w:rsidR="00191E33" w:rsidRPr="00EF0DB4">
        <w:rPr>
          <w:rFonts w:ascii="Raavi" w:hAnsi="Raavi" w:cs="Raavi"/>
        </w:rPr>
        <w:t xml:space="preserve"> '</w:t>
      </w:r>
      <w:r w:rsidR="00191E33" w:rsidRPr="00EF0DB4">
        <w:rPr>
          <w:rFonts w:ascii="Raavi" w:hAnsi="Raavi" w:cs="Raavi"/>
          <w:szCs w:val="22"/>
          <w:cs/>
          <w:lang w:bidi="pa-IN"/>
        </w:rPr>
        <w:t xml:space="preserve">ਤੇ ਉਪਲਬਧ ਹੈ। </w:t>
      </w:r>
    </w:p>
    <w:p w14:paraId="36DF925F" w14:textId="77777777" w:rsidR="00EF0DB4" w:rsidRDefault="00EF0DB4">
      <w:pPr>
        <w:rPr>
          <w:rFonts w:cs="Segoe UI"/>
          <w:szCs w:val="22"/>
        </w:rPr>
      </w:pPr>
      <w:r>
        <w:rPr>
          <w:rFonts w:cs="Segoe UI"/>
          <w:szCs w:val="22"/>
        </w:rPr>
        <w:br w:type="page"/>
      </w:r>
    </w:p>
    <w:p w14:paraId="39FF0AC6" w14:textId="6927215E" w:rsidR="00191E33" w:rsidRPr="00896DBA" w:rsidRDefault="00E7590B" w:rsidP="008C3876">
      <w:pPr>
        <w:pStyle w:val="Heading2"/>
        <w:rPr>
          <w:rFonts w:cs="Segoe UI"/>
          <w:szCs w:val="22"/>
        </w:rPr>
      </w:pPr>
      <w:r>
        <w:rPr>
          <w:rFonts w:cs="Segoe UI"/>
        </w:rPr>
        <w:lastRenderedPageBreak/>
        <w:t>Assisted dying</w:t>
      </w:r>
      <w:r w:rsidR="00886A54">
        <w:rPr>
          <w:rFonts w:cs="Segoe UI"/>
        </w:rPr>
        <w:t xml:space="preserve"> </w:t>
      </w:r>
      <w:r w:rsidR="00C0558B" w:rsidRPr="00896DBA">
        <w:rPr>
          <w:rFonts w:ascii="Raavi" w:hAnsi="Raavi" w:cs="Raavi"/>
          <w:szCs w:val="40"/>
          <w:cs/>
          <w:lang w:bidi="pa-IN"/>
        </w:rPr>
        <w:t>ਬਾਰੇ</w:t>
      </w:r>
    </w:p>
    <w:p w14:paraId="084D139E" w14:textId="77777777" w:rsidR="00C0558B" w:rsidRPr="00896DBA" w:rsidRDefault="00C0558B" w:rsidP="00896DBA">
      <w:pPr>
        <w:pStyle w:val="Heading3"/>
        <w:spacing w:after="0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ਪਿਛੋਕੜ</w:t>
      </w:r>
    </w:p>
    <w:p w14:paraId="0FF64508" w14:textId="7BE3A9E9" w:rsidR="00191E33" w:rsidRPr="006F0AC8" w:rsidRDefault="00E7590B" w:rsidP="00EF0DB4">
      <w:r w:rsidRPr="00757575">
        <w:rPr>
          <w:rFonts w:cs="Segoe UI"/>
          <w:szCs w:val="22"/>
        </w:rPr>
        <w:t>Assisted dying</w:t>
      </w:r>
      <w:r w:rsidR="00886A54">
        <w:rPr>
          <w:rFonts w:cs="Segoe UI"/>
          <w:szCs w:val="22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ਨਿਊਜ਼ੀਲੈਂਡ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ਵਿੱਚ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ਇੱਕ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ਨਵੀਂ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ਸਿਹਤ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ਸੇਵਾ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ਹੈ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ਅਤੇ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ਇਸ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ਨੂੰ</w:t>
      </w:r>
      <w:r w:rsidR="00191E33" w:rsidRPr="00EF0DB4">
        <w:rPr>
          <w:rFonts w:cs="Segoe UI"/>
        </w:rPr>
        <w:t xml:space="preserve"> 2020 </w:t>
      </w:r>
      <w:r w:rsidR="00191E33" w:rsidRPr="00EF0DB4">
        <w:rPr>
          <w:rFonts w:ascii="Raavi" w:hAnsi="Raavi" w:cs="Raavi"/>
          <w:szCs w:val="22"/>
          <w:cs/>
          <w:lang w:bidi="pa-IN"/>
        </w:rPr>
        <w:t>ਆਮ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ਚੋਣਾਂ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ਸਮੇਂ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ਹੋਏ</w:t>
      </w:r>
      <w:r w:rsidR="00191E33" w:rsidRPr="00EF0DB4">
        <w:rPr>
          <w:rFonts w:cs="Segoe UI"/>
        </w:rPr>
        <w:t xml:space="preserve"> </w:t>
      </w:r>
      <w:bookmarkStart w:id="1" w:name="_Hlk87021747"/>
      <w:bookmarkStart w:id="2" w:name="_Hlk87021848"/>
      <w:r w:rsidR="0012049C" w:rsidRPr="006F0AC8">
        <w:rPr>
          <w:rFonts w:cs="Raavi"/>
          <w:cs/>
          <w:lang w:bidi="pa-IN"/>
        </w:rPr>
        <w:t>ਜਨਮਤ</w:t>
      </w:r>
      <w:bookmarkEnd w:id="1"/>
      <w:bookmarkEnd w:id="2"/>
      <w:r w:rsidR="0012049C" w:rsidRPr="006F0AC8">
        <w:rPr>
          <w:rFonts w:cs="Raavi"/>
          <w:lang w:bidi="pa-IN"/>
        </w:rPr>
        <w:t xml:space="preserve"> </w:t>
      </w:r>
      <w:r w:rsidR="0012049C" w:rsidRPr="006F0AC8">
        <w:rPr>
          <w:rFonts w:cs="Raavi" w:hint="cs"/>
          <w:cs/>
          <w:lang w:bidi="pa-IN"/>
        </w:rPr>
        <w:t>ਵਿੱਚ</w:t>
      </w:r>
      <w:r w:rsidR="00191E33" w:rsidRPr="006F0AC8">
        <w:rPr>
          <w:rFonts w:cs="Segoe UI"/>
        </w:rPr>
        <w:t xml:space="preserve"> </w:t>
      </w:r>
      <w:bookmarkStart w:id="3" w:name="_Hlk87021817"/>
      <w:r w:rsidR="00962E2B" w:rsidRPr="006F0AC8">
        <w:rPr>
          <w:rFonts w:cs="Raavi"/>
          <w:cs/>
          <w:lang w:bidi="pa-IN"/>
        </w:rPr>
        <w:t>ਜਨਤਕ</w:t>
      </w:r>
      <w:r w:rsidR="00962E2B" w:rsidRPr="006F0AC8">
        <w:t xml:space="preserve"> </w:t>
      </w:r>
      <w:r w:rsidR="00962E2B" w:rsidRPr="006F0AC8">
        <w:rPr>
          <w:rFonts w:cs="Raavi"/>
          <w:cs/>
          <w:lang w:bidi="pa-IN"/>
        </w:rPr>
        <w:t>ਸਮਰਥਨ</w:t>
      </w:r>
      <w:r w:rsidR="00962E2B" w:rsidRPr="006F0AC8">
        <w:t xml:space="preserve"> </w:t>
      </w:r>
      <w:bookmarkEnd w:id="3"/>
      <w:r w:rsidR="00191E33" w:rsidRPr="00EF0DB4">
        <w:rPr>
          <w:rFonts w:ascii="Raavi" w:hAnsi="Raavi" w:cs="Raavi"/>
          <w:szCs w:val="22"/>
          <w:cs/>
          <w:lang w:bidi="pa-IN"/>
        </w:rPr>
        <w:t>ਤੋਂ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ਬਾਅਦ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ਲਾਗੂ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ਕੀਤਾ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ਗਿਆ</w:t>
      </w:r>
      <w:r w:rsidR="00191E33" w:rsidRPr="00EF0DB4">
        <w:rPr>
          <w:rFonts w:cs="Segoe UI"/>
        </w:rPr>
        <w:t xml:space="preserve"> </w:t>
      </w:r>
      <w:r w:rsidR="00191E33" w:rsidRPr="00EF0DB4">
        <w:rPr>
          <w:rFonts w:ascii="Raavi" w:hAnsi="Raavi" w:cs="Raavi"/>
          <w:szCs w:val="22"/>
          <w:cs/>
          <w:lang w:bidi="pa-IN"/>
        </w:rPr>
        <w:t>ਹੈ</w:t>
      </w:r>
      <w:r w:rsidRPr="00A97028">
        <w:rPr>
          <w:rFonts w:cs="Mangal"/>
          <w:szCs w:val="22"/>
          <w:cs/>
          <w:lang w:bidi="hi-IN"/>
        </w:rPr>
        <w:t>।</w:t>
      </w:r>
    </w:p>
    <w:p w14:paraId="75C2F2F5" w14:textId="77777777" w:rsidR="0004052E" w:rsidRPr="0004052E" w:rsidRDefault="0004052E" w:rsidP="00EF0DB4">
      <w:pPr>
        <w:rPr>
          <w:rFonts w:cs="Segoe UI"/>
        </w:rPr>
      </w:pPr>
    </w:p>
    <w:p w14:paraId="52EFA3E7" w14:textId="3A85205E" w:rsidR="00191E33" w:rsidRPr="004F2FC7" w:rsidRDefault="00E7590B" w:rsidP="006F0AC8">
      <w:pPr>
        <w:spacing w:after="160" w:line="259" w:lineRule="auto"/>
        <w:rPr>
          <w:rFonts w:cs="Raavi"/>
          <w:szCs w:val="22"/>
        </w:rPr>
      </w:pPr>
      <w:r w:rsidRPr="00A97028">
        <w:rPr>
          <w:rFonts w:cs="Segoe UI"/>
          <w:szCs w:val="22"/>
        </w:rPr>
        <w:t>Assisted dying</w:t>
      </w:r>
      <w:r w:rsidR="00886A54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ਦੀ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ਪ੍ਰਕਿਰਿਆ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ਦੀ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ਵਿਵਸਥਾ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ਇੱਕ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ਕਾਨੂੰਨ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ਵਿੱਚ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ਕੀਤੀ</w:t>
      </w:r>
      <w:r w:rsidR="00191E33" w:rsidRPr="00A9702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ਗਈ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ਹੈ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ਜਿਸ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ਨੂੰ</w:t>
      </w:r>
      <w:r w:rsidR="00FC2228" w:rsidRPr="006F0AC8">
        <w:rPr>
          <w:rFonts w:ascii="Raavi" w:hAnsi="Raavi" w:cs="Raavi"/>
          <w:szCs w:val="22"/>
        </w:rPr>
        <w:t xml:space="preserve"> </w:t>
      </w:r>
      <w:r w:rsidR="00962E2B" w:rsidRPr="006F0AC8">
        <w:rPr>
          <w:rFonts w:cs="Segoe UI"/>
          <w:szCs w:val="22"/>
        </w:rPr>
        <w:t xml:space="preserve">The </w:t>
      </w:r>
      <w:r w:rsidR="00FC2228" w:rsidRPr="006F0AC8">
        <w:rPr>
          <w:rFonts w:cs="Segoe UI"/>
          <w:szCs w:val="22"/>
        </w:rPr>
        <w:t xml:space="preserve">End of Life Choice Act 2019 </w:t>
      </w:r>
      <w:r w:rsidR="00DE034E" w:rsidRPr="006F0AC8">
        <w:rPr>
          <w:rFonts w:cs="Segoe UI"/>
          <w:szCs w:val="22"/>
        </w:rPr>
        <w:t>(the Act)</w:t>
      </w:r>
      <w:r w:rsidR="00191E33" w:rsidRPr="006F0AC8">
        <w:rPr>
          <w:rFonts w:cs="Segoe UI"/>
          <w:szCs w:val="22"/>
        </w:rPr>
        <w:t xml:space="preserve"> </w:t>
      </w:r>
      <w:r w:rsidR="00FC2228" w:rsidRPr="006F0AC8">
        <w:rPr>
          <w:rFonts w:cs="Segoe UI"/>
          <w:szCs w:val="22"/>
        </w:rPr>
        <w:t>(</w:t>
      </w:r>
      <w:r w:rsidR="00191E33" w:rsidRPr="006F0AC8">
        <w:rPr>
          <w:rFonts w:ascii="Raavi" w:hAnsi="Raavi" w:cs="Raavi"/>
          <w:szCs w:val="22"/>
          <w:cs/>
          <w:lang w:bidi="pa-IN"/>
        </w:rPr>
        <w:t>ਐਂਡ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ਆਫ਼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ਲਾਈਫ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ਚੁਆਇਸ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ਐਕਟ</w:t>
      </w:r>
      <w:r w:rsidR="00DE034E" w:rsidRPr="006F0AC8">
        <w:rPr>
          <w:rFonts w:ascii="Raavi" w:hAnsi="Raavi" w:cs="Raavi"/>
          <w:szCs w:val="22"/>
        </w:rPr>
        <w:t xml:space="preserve"> 2019</w:t>
      </w:r>
      <w:r w:rsidR="00720B94" w:rsidRPr="006F0AC8">
        <w:rPr>
          <w:rFonts w:ascii="Raavi" w:hAnsi="Raavi" w:cs="Raavi"/>
          <w:szCs w:val="22"/>
        </w:rPr>
        <w:t>)</w:t>
      </w:r>
      <w:r w:rsidR="00191E33" w:rsidRPr="006F0AC8">
        <w:rPr>
          <w:rFonts w:cs="Segoe UI"/>
          <w:szCs w:val="22"/>
        </w:rPr>
        <w:t xml:space="preserve"> (</w:t>
      </w:r>
      <w:r w:rsidR="00191E33" w:rsidRPr="006F0AC8">
        <w:rPr>
          <w:rFonts w:ascii="Raavi" w:hAnsi="Raavi" w:cs="Raavi"/>
          <w:szCs w:val="22"/>
          <w:cs/>
          <w:lang w:bidi="pa-IN"/>
        </w:rPr>
        <w:t>ਕਾਨੂੰਨ</w:t>
      </w:r>
      <w:r w:rsidR="00191E33" w:rsidRPr="006F0AC8">
        <w:rPr>
          <w:rFonts w:cs="Segoe UI"/>
          <w:szCs w:val="22"/>
        </w:rPr>
        <w:t xml:space="preserve">) </w:t>
      </w:r>
      <w:r w:rsidR="00191E33" w:rsidRPr="006F0AC8">
        <w:rPr>
          <w:rFonts w:ascii="Raavi" w:hAnsi="Raavi" w:cs="Raavi"/>
          <w:szCs w:val="22"/>
          <w:cs/>
          <w:lang w:bidi="pa-IN"/>
        </w:rPr>
        <w:t>ਕਿਹਾ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ਗਿਆ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ਹੈ</w:t>
      </w:r>
      <w:r w:rsidRPr="006F0AC8">
        <w:rPr>
          <w:rFonts w:cs="Mangal"/>
          <w:szCs w:val="22"/>
          <w:cs/>
          <w:lang w:bidi="hi-IN"/>
        </w:rPr>
        <w:t>।</w:t>
      </w:r>
      <w:r w:rsidR="00191E33" w:rsidRPr="006F0AC8">
        <w:rPr>
          <w:rFonts w:cs="Segoe UI"/>
          <w:szCs w:val="22"/>
        </w:rPr>
        <w:t xml:space="preserve"> </w:t>
      </w:r>
      <w:r w:rsidR="00191E33" w:rsidRPr="006F0AC8">
        <w:rPr>
          <w:rFonts w:ascii="Raavi" w:hAnsi="Raavi" w:cs="Raavi"/>
          <w:szCs w:val="22"/>
          <w:cs/>
          <w:lang w:bidi="pa-IN"/>
        </w:rPr>
        <w:t>ਇਹ</w:t>
      </w:r>
      <w:r w:rsidR="00191E33" w:rsidRPr="006F0AC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ਕਾਨੂੰਨ</w:t>
      </w:r>
      <w:r w:rsidR="00191E33" w:rsidRPr="00A97028">
        <w:rPr>
          <w:rFonts w:cs="Segoe UI"/>
          <w:szCs w:val="22"/>
        </w:rPr>
        <w:t xml:space="preserve"> </w:t>
      </w:r>
      <w:r w:rsidR="00E532F4">
        <w:rPr>
          <w:rFonts w:cs="Segoe UI"/>
          <w:szCs w:val="22"/>
        </w:rPr>
        <w:t>a</w:t>
      </w:r>
      <w:r w:rsidRPr="00A97028">
        <w:rPr>
          <w:rFonts w:cs="Segoe UI"/>
          <w:szCs w:val="22"/>
        </w:rPr>
        <w:t>ssisted dying</w:t>
      </w:r>
      <w:r w:rsidR="00886A54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ਦੀ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ਸੇਵਾ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ਲਈ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ਯੋਗਤਾ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ਮਾਪਦੰਡਾਂ</w:t>
      </w:r>
      <w:r w:rsidR="00191E33" w:rsidRPr="00A97028">
        <w:rPr>
          <w:rFonts w:cs="Segoe UI"/>
          <w:szCs w:val="22"/>
        </w:rPr>
        <w:t xml:space="preserve">, </w:t>
      </w:r>
      <w:r w:rsidR="00191E33" w:rsidRPr="00A97028">
        <w:rPr>
          <w:rFonts w:ascii="Raavi" w:hAnsi="Raavi" w:cs="Raavi"/>
          <w:szCs w:val="22"/>
          <w:cs/>
          <w:lang w:bidi="pa-IN"/>
        </w:rPr>
        <w:t>ਮੁੱਲਾਂਕਣ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ਪ੍ਰਕਿਰਿਆ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ਅਤੇ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ਸੁਰੱਖਿਆ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ਉਪਾਆਂ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ਨੂੰ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ਨਿਰਧਾਰਤ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ਕਰਦਾ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ਹੈ</w:t>
      </w:r>
      <w:r w:rsidRPr="00A97028">
        <w:rPr>
          <w:rFonts w:cs="Mangal"/>
          <w:szCs w:val="22"/>
          <w:cs/>
          <w:lang w:bidi="hi-IN"/>
        </w:rPr>
        <w:t>।</w:t>
      </w:r>
      <w:r w:rsidR="00191E33" w:rsidRPr="004F2FC7">
        <w:rPr>
          <w:rFonts w:cs="Segoe UI"/>
          <w:szCs w:val="22"/>
        </w:rPr>
        <w:t> </w:t>
      </w:r>
      <w:r w:rsidRPr="004F2FC7">
        <w:rPr>
          <w:rFonts w:cs="Segoe UI"/>
          <w:szCs w:val="22"/>
        </w:rPr>
        <w:t>Assisted dying</w:t>
      </w:r>
      <w:r w:rsidR="00886A54" w:rsidRPr="004F2FC7">
        <w:rPr>
          <w:rFonts w:cs="Segoe UI"/>
          <w:szCs w:val="22"/>
        </w:rPr>
        <w:t xml:space="preserve"> </w:t>
      </w:r>
      <w:r w:rsidR="00191E33" w:rsidRPr="004F2FC7">
        <w:rPr>
          <w:rFonts w:cs="Segoe UI"/>
          <w:szCs w:val="22"/>
        </w:rPr>
        <w:t xml:space="preserve">7 </w:t>
      </w:r>
      <w:r w:rsidR="00191E33" w:rsidRPr="004F2FC7">
        <w:rPr>
          <w:rFonts w:ascii="Raavi" w:hAnsi="Raavi" w:cs="Raavi"/>
          <w:szCs w:val="22"/>
          <w:cs/>
          <w:lang w:bidi="pa-IN"/>
        </w:rPr>
        <w:t>ਨਵੰਬਰ</w:t>
      </w:r>
      <w:r w:rsidR="00191E33" w:rsidRPr="004F2FC7">
        <w:rPr>
          <w:rFonts w:cs="Segoe UI"/>
          <w:szCs w:val="22"/>
        </w:rPr>
        <w:t xml:space="preserve"> 2021 </w:t>
      </w:r>
      <w:r w:rsidR="00191E33" w:rsidRPr="004F2FC7">
        <w:rPr>
          <w:rFonts w:ascii="Raavi" w:hAnsi="Raavi" w:cs="Raavi"/>
          <w:szCs w:val="22"/>
          <w:cs/>
          <w:lang w:bidi="pa-IN"/>
        </w:rPr>
        <w:t>ਤੋਂ</w:t>
      </w:r>
      <w:r w:rsidR="00191E33" w:rsidRPr="004F2FC7">
        <w:rPr>
          <w:rFonts w:cs="Segoe UI"/>
          <w:szCs w:val="22"/>
        </w:rPr>
        <w:t xml:space="preserve"> </w:t>
      </w:r>
      <w:r w:rsidR="00191E33" w:rsidRPr="004F2FC7">
        <w:rPr>
          <w:rFonts w:ascii="Raavi" w:hAnsi="Raavi" w:cs="Raavi"/>
          <w:szCs w:val="22"/>
          <w:cs/>
          <w:lang w:bidi="pa-IN"/>
        </w:rPr>
        <w:t>ਨਿਊ</w:t>
      </w:r>
      <w:r w:rsidR="00191E33" w:rsidRPr="004F2FC7">
        <w:rPr>
          <w:rFonts w:cs="Segoe UI"/>
          <w:szCs w:val="22"/>
        </w:rPr>
        <w:t xml:space="preserve"> </w:t>
      </w:r>
      <w:r w:rsidR="00191E33" w:rsidRPr="004F2FC7">
        <w:rPr>
          <w:rFonts w:ascii="Raavi" w:hAnsi="Raavi" w:cs="Raavi"/>
          <w:szCs w:val="22"/>
          <w:cs/>
          <w:lang w:bidi="pa-IN"/>
        </w:rPr>
        <w:t>ਜ਼ੀਲੈਂਡ</w:t>
      </w:r>
      <w:r w:rsidR="00191E33" w:rsidRPr="004F2FC7">
        <w:rPr>
          <w:rFonts w:cs="Segoe UI"/>
          <w:szCs w:val="22"/>
        </w:rPr>
        <w:t xml:space="preserve"> </w:t>
      </w:r>
      <w:r w:rsidR="00191E33" w:rsidRPr="004F2FC7">
        <w:rPr>
          <w:rFonts w:ascii="Raavi" w:hAnsi="Raavi" w:cs="Raavi"/>
          <w:szCs w:val="22"/>
          <w:cs/>
          <w:lang w:bidi="pa-IN"/>
        </w:rPr>
        <w:t>ਵਿੱਚ</w:t>
      </w:r>
      <w:r w:rsidR="00191E33" w:rsidRPr="004F2FC7">
        <w:rPr>
          <w:rFonts w:cs="Segoe UI"/>
          <w:szCs w:val="22"/>
        </w:rPr>
        <w:t xml:space="preserve"> </w:t>
      </w:r>
      <w:r w:rsidR="00720B94" w:rsidRPr="004F2FC7">
        <w:rPr>
          <w:rFonts w:ascii="Raavi" w:hAnsi="Raavi" w:cs="Raavi" w:hint="cs"/>
          <w:szCs w:val="22"/>
          <w:cs/>
        </w:rPr>
        <w:t>ਕਾਨੂੰਨੀ</w:t>
      </w:r>
      <w:r w:rsidR="00191E33" w:rsidRPr="004F2FC7">
        <w:rPr>
          <w:rFonts w:cs="Segoe UI"/>
          <w:szCs w:val="22"/>
        </w:rPr>
        <w:t xml:space="preserve"> </w:t>
      </w:r>
      <w:r w:rsidR="00191E33" w:rsidRPr="004F2FC7">
        <w:rPr>
          <w:rFonts w:ascii="Raavi" w:hAnsi="Raavi" w:cs="Raavi"/>
          <w:szCs w:val="22"/>
          <w:cs/>
          <w:lang w:bidi="pa-IN"/>
        </w:rPr>
        <w:t>ਹੈ</w:t>
      </w:r>
      <w:r w:rsidRPr="004F2FC7">
        <w:rPr>
          <w:rFonts w:cs="Mangal"/>
          <w:szCs w:val="22"/>
          <w:cs/>
          <w:lang w:bidi="hi-IN"/>
        </w:rPr>
        <w:t>।</w:t>
      </w:r>
      <w:r w:rsidR="00191E33" w:rsidRPr="004F2FC7">
        <w:rPr>
          <w:rFonts w:cs="Segoe UI"/>
          <w:szCs w:val="22"/>
        </w:rPr>
        <w:t xml:space="preserve"> </w:t>
      </w:r>
    </w:p>
    <w:p w14:paraId="4E6FBB58" w14:textId="744DBDC7" w:rsidR="00191E33" w:rsidRPr="00A97028" w:rsidRDefault="00E7590B" w:rsidP="00191E33">
      <w:pPr>
        <w:pStyle w:val="Heading3"/>
        <w:rPr>
          <w:rFonts w:cs="Segoe UI"/>
          <w:szCs w:val="28"/>
        </w:rPr>
      </w:pPr>
      <w:r w:rsidRPr="00A97028">
        <w:rPr>
          <w:rFonts w:cs="Segoe UI"/>
          <w:szCs w:val="28"/>
        </w:rPr>
        <w:t>Assisted dying</w:t>
      </w:r>
      <w:r w:rsidR="00886A54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ਉਸ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ਵਿਅਕਤੀ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ਲਈ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ਇੱਕ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ਵਿਕਲਪ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ਹੈ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ਜੋ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ਆਪਣੇ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ਜੀਵਨ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ਦੇ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ਅੰਤ</w:t>
      </w:r>
      <w:r w:rsidR="00C0558B" w:rsidRPr="00A97028">
        <w:rPr>
          <w:rFonts w:cs="Segoe UI"/>
          <w:szCs w:val="28"/>
        </w:rPr>
        <w:t xml:space="preserve"> '</w:t>
      </w:r>
      <w:r w:rsidR="00C0558B" w:rsidRPr="00A97028">
        <w:rPr>
          <w:rFonts w:ascii="Raavi" w:hAnsi="Raavi" w:cs="Raavi"/>
          <w:szCs w:val="28"/>
          <w:cs/>
          <w:lang w:bidi="pa-IN"/>
        </w:rPr>
        <w:t>ਤੇ</w:t>
      </w:r>
      <w:r w:rsidR="00C0558B" w:rsidRPr="00A97028">
        <w:rPr>
          <w:rFonts w:cs="Segoe UI"/>
          <w:szCs w:val="28"/>
        </w:rPr>
        <w:t xml:space="preserve"> </w:t>
      </w:r>
      <w:r w:rsidR="00C0558B" w:rsidRPr="00A97028">
        <w:rPr>
          <w:rFonts w:ascii="Raavi" w:hAnsi="Raavi" w:cs="Raavi"/>
          <w:szCs w:val="28"/>
          <w:cs/>
          <w:lang w:bidi="pa-IN"/>
        </w:rPr>
        <w:t>ਹੋਵੇ</w:t>
      </w:r>
    </w:p>
    <w:p w14:paraId="2F73046C" w14:textId="65766CE2" w:rsidR="00191E33" w:rsidRPr="00A97028" w:rsidRDefault="00E7590B" w:rsidP="00191E33">
      <w:pPr>
        <w:rPr>
          <w:rFonts w:cs="Segoe UI"/>
          <w:szCs w:val="22"/>
        </w:rPr>
      </w:pPr>
      <w:r w:rsidRPr="00A97028">
        <w:rPr>
          <w:rFonts w:cs="Segoe UI"/>
          <w:szCs w:val="22"/>
        </w:rPr>
        <w:t>Assisted dying</w:t>
      </w:r>
      <w:r w:rsidR="00886A54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ਦਾ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ਅਰਥ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ਹੈ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ਕਿ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ਜੀਵਨ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ਅੰਤ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ਵਾਲੀ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ਬਿਮਾਰੀ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ਵਾਲਾ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ਵਿਅਕਤੀ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ਜੋ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ਯੋਗਤਾ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ਮਾਪਦੰਡ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ਪੂਰੇ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ਕਰਦਾ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ਹੋਵੇ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ਅਜਿਹੀ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ਦਵਾਈ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ਦੀ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ਬੇਨਤੀ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ਕਰ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ਸਕਦਾ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ਹੈ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ਜਿਸ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ਨਾਲ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ਉਸ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ਦੇ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ਜੀਵਨ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ਦਾ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ਅੰਤ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ਹੋ</w:t>
      </w:r>
      <w:r w:rsidR="00191E33" w:rsidRPr="00A97028">
        <w:rPr>
          <w:rFonts w:cs="Segoe UI"/>
          <w:szCs w:val="22"/>
        </w:rPr>
        <w:t xml:space="preserve"> </w:t>
      </w:r>
      <w:r w:rsidR="00191E33" w:rsidRPr="00A97028">
        <w:rPr>
          <w:rFonts w:ascii="Raavi" w:hAnsi="Raavi" w:cs="Raavi"/>
          <w:szCs w:val="22"/>
          <w:cs/>
          <w:lang w:bidi="pa-IN"/>
        </w:rPr>
        <w:t>ਜਾਵੇ</w:t>
      </w:r>
      <w:r w:rsidRPr="00A97028">
        <w:rPr>
          <w:rFonts w:cs="Mangal"/>
          <w:szCs w:val="22"/>
          <w:cs/>
          <w:lang w:bidi="hi-IN"/>
        </w:rPr>
        <w:t>।</w:t>
      </w:r>
    </w:p>
    <w:p w14:paraId="6A7D7AD3" w14:textId="77777777" w:rsidR="00C0558B" w:rsidRPr="00A97028" w:rsidRDefault="00C0558B" w:rsidP="00EF0DB4">
      <w:pPr>
        <w:rPr>
          <w:rFonts w:cs="Segoe UI"/>
          <w:szCs w:val="22"/>
        </w:rPr>
      </w:pPr>
    </w:p>
    <w:p w14:paraId="6ADDD774" w14:textId="0B3C0208" w:rsidR="006C1D8A" w:rsidRPr="00A97028" w:rsidRDefault="00E7590B" w:rsidP="00EF0DB4">
      <w:pPr>
        <w:rPr>
          <w:rFonts w:cs="Segoe UI"/>
          <w:szCs w:val="22"/>
        </w:rPr>
      </w:pPr>
      <w:r w:rsidRPr="00A97028">
        <w:rPr>
          <w:rFonts w:cs="Segoe UI"/>
          <w:szCs w:val="22"/>
        </w:rPr>
        <w:t>Assisted dying</w:t>
      </w:r>
      <w:r w:rsidR="00886A54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ਮੌਜੂਦਾ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ਜੀਵਨ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ਸਮਾਪਤੀ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ਸੰਭਾਲ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ਵਿਕਲਪਾਂ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ਦਾ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ਸਥਾਨ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ਨਹੀਂ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ਲੈਂਦਾ</w:t>
      </w:r>
      <w:r w:rsidR="00F4710F" w:rsidRPr="00A97028">
        <w:rPr>
          <w:rFonts w:cs="Segoe UI"/>
          <w:szCs w:val="22"/>
        </w:rPr>
        <w:t xml:space="preserve">, </w:t>
      </w:r>
      <w:r w:rsidR="00F4710F" w:rsidRPr="00A97028">
        <w:rPr>
          <w:rFonts w:ascii="Raavi" w:hAnsi="Raavi" w:cs="Raavi"/>
          <w:szCs w:val="22"/>
          <w:cs/>
          <w:lang w:bidi="pa-IN"/>
        </w:rPr>
        <w:t>ਜਿਵੇਂ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ਕਿ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ਸਾਂਤਕਾਰੀ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ਸੰਭਾਲ</w:t>
      </w:r>
      <w:r w:rsidRPr="00A97028">
        <w:rPr>
          <w:rFonts w:cs="Mangal"/>
          <w:szCs w:val="22"/>
          <w:cs/>
          <w:lang w:bidi="hi-IN"/>
        </w:rPr>
        <w:t>।</w:t>
      </w:r>
      <w:r w:rsidR="00F4710F" w:rsidRPr="00A97028">
        <w:rPr>
          <w:rFonts w:cs="Segoe UI"/>
          <w:szCs w:val="22"/>
        </w:rPr>
        <w:t> </w:t>
      </w:r>
      <w:r w:rsidR="00F4710F" w:rsidRPr="00A97028">
        <w:rPr>
          <w:rFonts w:ascii="Raavi" w:hAnsi="Raavi" w:cs="Raavi"/>
          <w:szCs w:val="22"/>
          <w:cs/>
          <w:lang w:bidi="pa-IN"/>
        </w:rPr>
        <w:t>ਇਹ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ਜੀਵਨ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ਅੰਤ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ਵਾਲੀ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ਬਿਮਾਰੀ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ਵਾਲੇ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ਇੱਕ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ਵਿਅਕਤੀ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ਲਈ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ਵਿਸ਼ੇਸ਼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ਹਾਲਾਤਾਂ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ਵਿੱਚ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ਇੱਕ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ਹੋਰ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ਵਿਕਲਪ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ਪ੍ਰਦਾਨ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ਕਰਦੀ</w:t>
      </w:r>
      <w:r w:rsidR="00F4710F" w:rsidRPr="00A97028">
        <w:rPr>
          <w:rFonts w:cs="Segoe UI"/>
          <w:szCs w:val="22"/>
        </w:rPr>
        <w:t xml:space="preserve"> </w:t>
      </w:r>
      <w:r w:rsidR="00F4710F" w:rsidRPr="00A97028">
        <w:rPr>
          <w:rFonts w:ascii="Raavi" w:hAnsi="Raavi" w:cs="Raavi"/>
          <w:szCs w:val="22"/>
          <w:cs/>
          <w:lang w:bidi="pa-IN"/>
        </w:rPr>
        <w:t>ਹੈ</w:t>
      </w:r>
      <w:r w:rsidRPr="00A97028">
        <w:rPr>
          <w:rFonts w:cs="Mangal"/>
          <w:szCs w:val="22"/>
          <w:cs/>
          <w:lang w:bidi="hi-IN"/>
        </w:rPr>
        <w:t>।</w:t>
      </w:r>
      <w:bookmarkStart w:id="4" w:name="_Hlk80707411"/>
      <w:r w:rsidR="00F4710F" w:rsidRPr="00A97028">
        <w:rPr>
          <w:rFonts w:cs="Segoe UI"/>
          <w:szCs w:val="22"/>
        </w:rPr>
        <w:t xml:space="preserve"> </w:t>
      </w:r>
    </w:p>
    <w:p w14:paraId="5B9F5F12" w14:textId="77777777" w:rsidR="008C3876" w:rsidRPr="00A97028" w:rsidRDefault="008C3876" w:rsidP="006C1D8A">
      <w:pPr>
        <w:spacing w:line="315" w:lineRule="atLeast"/>
        <w:textAlignment w:val="center"/>
        <w:rPr>
          <w:rFonts w:cs="Segoe UI"/>
          <w:szCs w:val="22"/>
          <w:shd w:val="clear" w:color="auto" w:fill="FFFFFF"/>
        </w:rPr>
      </w:pPr>
    </w:p>
    <w:p w14:paraId="0C0F1EF7" w14:textId="0FD54040" w:rsidR="008C3876" w:rsidRPr="006B3254" w:rsidRDefault="008C3876" w:rsidP="008C3876">
      <w:pPr>
        <w:rPr>
          <w:rFonts w:cs="Segoe UI"/>
          <w:szCs w:val="22"/>
        </w:rPr>
      </w:pPr>
      <w:r w:rsidRPr="00A97028">
        <w:rPr>
          <w:rFonts w:ascii="Raavi" w:hAnsi="Raavi" w:cs="Raavi"/>
          <w:szCs w:val="22"/>
          <w:cs/>
          <w:lang w:bidi="pa-IN"/>
        </w:rPr>
        <w:t>ਸਾਂਤਕਾਰੀ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ਸੰਭਾਲ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ਉਹਨਾਂ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ਲੋਕਾਂ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ਦੇ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ਦਰਦ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ਅਤੇ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ਲਛਣਾਂ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ਦੇ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ਪ੍ਰਬੰ</w:t>
      </w:r>
      <w:r w:rsidRPr="006B3254">
        <w:rPr>
          <w:rFonts w:ascii="Raavi" w:hAnsi="Raavi" w:cs="Raavi"/>
          <w:szCs w:val="22"/>
          <w:cs/>
          <w:lang w:bidi="pa-IN"/>
        </w:rPr>
        <w:t>ਧ</w:t>
      </w:r>
      <w:r w:rsidR="00511D21" w:rsidRPr="006B3254">
        <w:rPr>
          <w:rFonts w:ascii="Raavi" w:hAnsi="Raavi" w:cs="Raavi"/>
          <w:szCs w:val="22"/>
          <w:lang w:bidi="pa-IN"/>
        </w:rPr>
        <w:t xml:space="preserve"> </w:t>
      </w:r>
      <w:r w:rsidR="00511D21" w:rsidRPr="006B3254">
        <w:rPr>
          <w:rFonts w:ascii="Raavi" w:hAnsi="Raavi" w:cs="Raavi" w:hint="cs"/>
          <w:szCs w:val="22"/>
          <w:cs/>
        </w:rPr>
        <w:t>ਕਰਨ</w:t>
      </w:r>
      <w:r w:rsidR="00511D21" w:rsidRPr="006B3254">
        <w:rPr>
          <w:rFonts w:ascii="Raavi" w:hAnsi="Raavi" w:cs="Raav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ਬਾਰੇ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ਹੈ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ਜਿਹਨਾਂ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ਨੂੰ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ਇੱਕ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ਅਜਿਹੀ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ਬਿਮਾਰੀ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ਹੈ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ਜਿਸਦਾ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ਕੋਈ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ਇਲਾਜ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ਨਹੀਂ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ਕੀਤਾ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ਜਾ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ਸਕਦਾ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ਹੈ</w:t>
      </w:r>
      <w:r w:rsidR="00E7590B" w:rsidRPr="00A97028">
        <w:rPr>
          <w:rFonts w:cs="Mangal"/>
          <w:szCs w:val="22"/>
          <w:cs/>
          <w:lang w:bidi="hi-IN"/>
        </w:rPr>
        <w:t>।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ਇਹ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ਘਰ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ਵਿੱਚ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ਜਾਂ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ਇੱਕ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ਸਮੁਦਾਇਕ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ਸੁਵਿਧਾ</w:t>
      </w:r>
      <w:r w:rsidRPr="00A97028">
        <w:rPr>
          <w:rFonts w:cs="Segoe UI"/>
          <w:szCs w:val="22"/>
        </w:rPr>
        <w:t xml:space="preserve">, </w:t>
      </w:r>
      <w:r w:rsidRPr="00A97028">
        <w:rPr>
          <w:rFonts w:ascii="Raavi" w:hAnsi="Raavi" w:cs="Raavi"/>
          <w:szCs w:val="22"/>
          <w:cs/>
          <w:lang w:bidi="pa-IN"/>
        </w:rPr>
        <w:t>ਜਿਵੇਂ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ਕਿ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ਇੱਕ</w:t>
      </w:r>
      <w:r w:rsidRPr="00E532F4">
        <w:rPr>
          <w:rFonts w:cs="Segoe UI"/>
          <w:szCs w:val="22"/>
        </w:rPr>
        <w:t xml:space="preserve"> </w:t>
      </w:r>
      <w:r w:rsidR="001A230C" w:rsidRPr="00E532F4">
        <w:rPr>
          <w:rFonts w:cs="Segoe UI"/>
          <w:szCs w:val="22"/>
        </w:rPr>
        <w:t>‘</w:t>
      </w:r>
      <w:r w:rsidRPr="00E532F4">
        <w:rPr>
          <w:rFonts w:ascii="Raavi" w:hAnsi="Raavi" w:cs="Raavi"/>
          <w:szCs w:val="22"/>
          <w:cs/>
          <w:lang w:bidi="pa-IN"/>
        </w:rPr>
        <w:t>ਹੋਸਪਿਸ</w:t>
      </w:r>
      <w:r w:rsidR="001A230C" w:rsidRPr="00E532F4">
        <w:rPr>
          <w:rFonts w:cs="Segoe UI"/>
          <w:szCs w:val="22"/>
        </w:rPr>
        <w:t>‘</w:t>
      </w:r>
      <w:r w:rsidRPr="00E532F4">
        <w:rPr>
          <w:rFonts w:cs="Segoe UI"/>
          <w:szCs w:val="22"/>
        </w:rPr>
        <w:t xml:space="preserve"> </w:t>
      </w:r>
      <w:r w:rsidRPr="00E532F4">
        <w:rPr>
          <w:rFonts w:ascii="Raavi" w:hAnsi="Raavi" w:cs="Raavi"/>
          <w:szCs w:val="22"/>
          <w:cs/>
          <w:lang w:bidi="pa-IN"/>
        </w:rPr>
        <w:t>ਵਿੱਚ</w:t>
      </w:r>
      <w:r w:rsidRPr="00E532F4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ਪ੍ਰਦਾਨ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ਕੀਤੀ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ਜਾ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ਸਕਦੀ</w:t>
      </w:r>
      <w:r w:rsidRPr="00A97028">
        <w:rPr>
          <w:rFonts w:cs="Segoe UI"/>
          <w:szCs w:val="22"/>
        </w:rPr>
        <w:t xml:space="preserve"> </w:t>
      </w:r>
      <w:r w:rsidRPr="00A97028">
        <w:rPr>
          <w:rFonts w:ascii="Raavi" w:hAnsi="Raavi" w:cs="Raavi"/>
          <w:szCs w:val="22"/>
          <w:cs/>
          <w:lang w:bidi="pa-IN"/>
        </w:rPr>
        <w:t>ਹੈ</w:t>
      </w:r>
      <w:r w:rsidR="00E7590B" w:rsidRPr="00A97028">
        <w:rPr>
          <w:rFonts w:cs="Mangal"/>
          <w:szCs w:val="22"/>
          <w:cs/>
          <w:lang w:bidi="hi-IN"/>
        </w:rPr>
        <w:t>।</w:t>
      </w:r>
      <w:r w:rsidRPr="00A97028">
        <w:rPr>
          <w:rFonts w:cs="Segoe UI"/>
          <w:szCs w:val="22"/>
        </w:rPr>
        <w:t xml:space="preserve"> </w:t>
      </w:r>
      <w:r w:rsidRPr="006B3254">
        <w:rPr>
          <w:rFonts w:ascii="Raavi" w:hAnsi="Raavi" w:cs="Raavi"/>
          <w:szCs w:val="22"/>
          <w:cs/>
          <w:lang w:bidi="pa-IN"/>
        </w:rPr>
        <w:t>ਵਧੇਰੇ</w:t>
      </w:r>
      <w:r w:rsidRPr="006B3254">
        <w:rPr>
          <w:rFonts w:cs="Segoe UI"/>
          <w:szCs w:val="22"/>
        </w:rPr>
        <w:t xml:space="preserve"> </w:t>
      </w:r>
      <w:r w:rsidR="001A230C" w:rsidRPr="006B3254">
        <w:rPr>
          <w:rFonts w:ascii="Raavi" w:hAnsi="Raavi" w:cs="Raavi"/>
          <w:szCs w:val="22"/>
          <w:shd w:val="clear" w:color="auto" w:fill="FFFFFF"/>
          <w:cs/>
        </w:rPr>
        <w:t>ਸੂਚਨਾ</w:t>
      </w:r>
      <w:r w:rsidR="001A230C" w:rsidRPr="006B3254" w:rsidDel="001A230C">
        <w:rPr>
          <w:rFonts w:ascii="Raavi" w:hAnsi="Raavi" w:cs="Raavi"/>
          <w:szCs w:val="22"/>
          <w:cs/>
          <w:lang w:bidi="pa-IN"/>
        </w:rPr>
        <w:t xml:space="preserve"> </w:t>
      </w:r>
      <w:hyperlink r:id="rId10" w:history="1">
        <w:r w:rsidRPr="006B3254">
          <w:rPr>
            <w:rStyle w:val="Hyperlink"/>
            <w:rFonts w:ascii="Raavi" w:hAnsi="Raavi" w:cs="Raavi"/>
            <w:bCs/>
            <w:color w:val="auto"/>
            <w:szCs w:val="22"/>
            <w:cs/>
            <w:lang w:bidi="pa-IN"/>
          </w:rPr>
          <w:t>ਮੰਤਰਾਲੇ</w:t>
        </w:r>
        <w:r w:rsidRPr="006B3254">
          <w:rPr>
            <w:rStyle w:val="Hyperlink"/>
            <w:rFonts w:cs="Segoe UI"/>
            <w:color w:val="auto"/>
            <w:szCs w:val="22"/>
          </w:rPr>
          <w:t xml:space="preserve"> </w:t>
        </w:r>
        <w:r w:rsidRPr="006B3254">
          <w:rPr>
            <w:rStyle w:val="Hyperlink"/>
            <w:rFonts w:ascii="Raavi" w:hAnsi="Raavi" w:cs="Raavi"/>
            <w:bCs/>
            <w:color w:val="auto"/>
            <w:szCs w:val="22"/>
            <w:cs/>
            <w:lang w:bidi="pa-IN"/>
          </w:rPr>
          <w:t>ਦੀ</w:t>
        </w:r>
        <w:r w:rsidRPr="006B3254">
          <w:rPr>
            <w:rStyle w:val="Hyperlink"/>
            <w:rFonts w:cs="Segoe UI"/>
            <w:color w:val="auto"/>
            <w:szCs w:val="22"/>
          </w:rPr>
          <w:t xml:space="preserve"> </w:t>
        </w:r>
        <w:r w:rsidRPr="006B3254">
          <w:rPr>
            <w:rStyle w:val="Hyperlink"/>
            <w:rFonts w:ascii="Raavi" w:hAnsi="Raavi" w:cs="Raavi"/>
            <w:bCs/>
            <w:color w:val="auto"/>
            <w:szCs w:val="22"/>
            <w:cs/>
            <w:lang w:bidi="pa-IN"/>
          </w:rPr>
          <w:t>ਵੈਬਸਾਈਟ</w:t>
        </w:r>
        <w:r w:rsidRPr="006B3254">
          <w:rPr>
            <w:rStyle w:val="Hyperlink"/>
            <w:rFonts w:cs="Segoe UI"/>
            <w:color w:val="auto"/>
            <w:szCs w:val="22"/>
          </w:rPr>
          <w:t xml:space="preserve"> </w:t>
        </w:r>
      </w:hyperlink>
      <w:r w:rsidRPr="006B3254">
        <w:rPr>
          <w:rFonts w:cs="Segoe UI"/>
          <w:szCs w:val="22"/>
        </w:rPr>
        <w:t>'</w:t>
      </w:r>
      <w:r w:rsidRPr="006B3254">
        <w:rPr>
          <w:rFonts w:ascii="Raavi" w:hAnsi="Raavi" w:cs="Raavi"/>
          <w:szCs w:val="22"/>
          <w:cs/>
          <w:lang w:bidi="pa-IN"/>
        </w:rPr>
        <w:t>ਤੇ</w:t>
      </w:r>
      <w:r w:rsidRPr="006B3254">
        <w:rPr>
          <w:rFonts w:cs="Segoe UI"/>
          <w:szCs w:val="22"/>
        </w:rPr>
        <w:t xml:space="preserve"> </w:t>
      </w:r>
      <w:r w:rsidRPr="006B3254">
        <w:rPr>
          <w:rFonts w:ascii="Raavi" w:hAnsi="Raavi" w:cs="Raavi"/>
          <w:szCs w:val="22"/>
          <w:cs/>
          <w:lang w:bidi="pa-IN"/>
        </w:rPr>
        <w:t>ਪ੍ਰਾਪਤ</w:t>
      </w:r>
      <w:r w:rsidRPr="006B3254">
        <w:rPr>
          <w:rFonts w:cs="Segoe UI"/>
          <w:szCs w:val="22"/>
        </w:rPr>
        <w:t xml:space="preserve"> </w:t>
      </w:r>
      <w:r w:rsidRPr="006B3254">
        <w:rPr>
          <w:rFonts w:ascii="Raavi" w:hAnsi="Raavi" w:cs="Raavi"/>
          <w:szCs w:val="22"/>
          <w:cs/>
          <w:lang w:bidi="pa-IN"/>
        </w:rPr>
        <w:t>ਕੀਤੀ</w:t>
      </w:r>
      <w:r w:rsidRPr="006B3254">
        <w:rPr>
          <w:rFonts w:cs="Segoe UI"/>
          <w:szCs w:val="22"/>
        </w:rPr>
        <w:t xml:space="preserve"> </w:t>
      </w:r>
      <w:r w:rsidRPr="006B3254">
        <w:rPr>
          <w:rFonts w:ascii="Raavi" w:hAnsi="Raavi" w:cs="Raavi"/>
          <w:szCs w:val="22"/>
          <w:cs/>
          <w:lang w:bidi="pa-IN"/>
        </w:rPr>
        <w:t>ਜਾ</w:t>
      </w:r>
      <w:r w:rsidRPr="006B3254">
        <w:rPr>
          <w:rFonts w:cs="Segoe UI"/>
          <w:szCs w:val="22"/>
        </w:rPr>
        <w:t xml:space="preserve"> </w:t>
      </w:r>
      <w:r w:rsidRPr="006B3254">
        <w:rPr>
          <w:rFonts w:ascii="Raavi" w:hAnsi="Raavi" w:cs="Raavi"/>
          <w:szCs w:val="22"/>
          <w:cs/>
          <w:lang w:bidi="pa-IN"/>
        </w:rPr>
        <w:t>ਸਕਦੀ</w:t>
      </w:r>
      <w:r w:rsidRPr="006B3254">
        <w:rPr>
          <w:rFonts w:cs="Segoe UI"/>
          <w:szCs w:val="22"/>
        </w:rPr>
        <w:t xml:space="preserve"> </w:t>
      </w:r>
      <w:r w:rsidRPr="006B3254">
        <w:rPr>
          <w:rFonts w:ascii="Raavi" w:hAnsi="Raavi" w:cs="Raavi"/>
          <w:szCs w:val="22"/>
          <w:cs/>
          <w:lang w:bidi="pa-IN"/>
        </w:rPr>
        <w:t>ਹੈ</w:t>
      </w:r>
      <w:r w:rsidR="00E7590B" w:rsidRPr="006B3254">
        <w:rPr>
          <w:rFonts w:cs="Mangal"/>
          <w:szCs w:val="22"/>
          <w:cs/>
          <w:lang w:bidi="hi-IN"/>
        </w:rPr>
        <w:t>।</w:t>
      </w:r>
      <w:r w:rsidRPr="006B3254">
        <w:rPr>
          <w:rFonts w:cs="Segoe UI"/>
          <w:szCs w:val="22"/>
        </w:rPr>
        <w:t xml:space="preserve"> </w:t>
      </w:r>
    </w:p>
    <w:p w14:paraId="3B23B303" w14:textId="77777777" w:rsidR="005A395C" w:rsidRPr="00A97028" w:rsidRDefault="005A395C" w:rsidP="006C1D8A">
      <w:pPr>
        <w:spacing w:line="315" w:lineRule="atLeast"/>
        <w:textAlignment w:val="center"/>
        <w:rPr>
          <w:rFonts w:cs="Segoe UI"/>
          <w:szCs w:val="22"/>
        </w:rPr>
      </w:pPr>
    </w:p>
    <w:p w14:paraId="6397464A" w14:textId="6634251D" w:rsidR="00F02B3F" w:rsidRPr="00646C09" w:rsidRDefault="00A97028" w:rsidP="00EF0DB4">
      <w:pPr>
        <w:rPr>
          <w:color w:val="404040" w:themeColor="text1" w:themeTint="BF"/>
          <w:szCs w:val="22"/>
        </w:rPr>
      </w:pPr>
      <w:r w:rsidRPr="0085013F">
        <w:rPr>
          <w:rFonts w:ascii="Raavi" w:hAnsi="Raavi" w:cs="Raavi"/>
          <w:szCs w:val="22"/>
          <w:cs/>
          <w:lang w:bidi="pa-IN"/>
        </w:rPr>
        <w:t>ਹੋ</w:t>
      </w:r>
      <w:r w:rsidRPr="0085013F">
        <w:rPr>
          <w:rFonts w:cs="Segoe UI"/>
          <w:szCs w:val="22"/>
        </w:rPr>
        <w:t xml:space="preserve"> </w:t>
      </w:r>
      <w:r w:rsidRPr="0085013F">
        <w:rPr>
          <w:rFonts w:ascii="Raavi" w:hAnsi="Raavi" w:cs="Raavi"/>
          <w:szCs w:val="22"/>
          <w:cs/>
          <w:lang w:bidi="pa-IN"/>
        </w:rPr>
        <w:t>ਸਕਦਾ</w:t>
      </w:r>
      <w:r w:rsidRPr="0085013F">
        <w:rPr>
          <w:rFonts w:cs="Segoe UI"/>
          <w:szCs w:val="22"/>
        </w:rPr>
        <w:t xml:space="preserve"> </w:t>
      </w:r>
      <w:r w:rsidRPr="0085013F">
        <w:rPr>
          <w:rFonts w:ascii="Raavi" w:hAnsi="Raavi" w:cs="Raavi"/>
          <w:szCs w:val="22"/>
          <w:cs/>
          <w:lang w:bidi="pa-IN"/>
        </w:rPr>
        <w:t>ਹੈ</w:t>
      </w:r>
      <w:r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ਵਿਅਕਤੀ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ਹੋਰ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ਜੀਵਨ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ਸਮਾਪਤੀ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ਸੰਭਾਲ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ਲੈ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ਰਿਹਾ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ਹੋਵੇ</w:t>
      </w:r>
      <w:r w:rsidR="005A395C" w:rsidRPr="0085013F">
        <w:rPr>
          <w:rFonts w:cs="Segoe UI"/>
          <w:szCs w:val="22"/>
        </w:rPr>
        <w:t xml:space="preserve">, </w:t>
      </w:r>
      <w:r w:rsidR="005A395C" w:rsidRPr="0085013F">
        <w:rPr>
          <w:rFonts w:ascii="Raavi" w:hAnsi="Raavi" w:cs="Raavi"/>
          <w:szCs w:val="22"/>
          <w:cs/>
          <w:lang w:bidi="pa-IN"/>
        </w:rPr>
        <w:t>ਜਿਵੇਂ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ਕਿ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ਸਾਂਤਕਾਰੀ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ਸੰਭਾਲ</w:t>
      </w:r>
      <w:r w:rsidR="005A395C" w:rsidRPr="0085013F">
        <w:rPr>
          <w:rFonts w:cs="Segoe UI"/>
          <w:szCs w:val="22"/>
        </w:rPr>
        <w:t xml:space="preserve">, </w:t>
      </w:r>
      <w:r w:rsidR="005A395C" w:rsidRPr="0085013F">
        <w:rPr>
          <w:rFonts w:ascii="Raavi" w:hAnsi="Raavi" w:cs="Raavi"/>
          <w:szCs w:val="22"/>
          <w:cs/>
          <w:lang w:bidi="pa-IN"/>
        </w:rPr>
        <w:t>ਅਤੇ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ਉਹ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ਇਸ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ਸੰਭਾਲ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ਨੂੰ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ਲੈਣਾ</w:t>
      </w:r>
      <w:r w:rsidR="005A395C" w:rsidRPr="0085013F">
        <w:rPr>
          <w:rFonts w:cs="Segoe UI"/>
          <w:szCs w:val="22"/>
        </w:rPr>
        <w:t xml:space="preserve"> </w:t>
      </w:r>
      <w:bookmarkStart w:id="5" w:name="_Hlk87022939"/>
      <w:r w:rsidR="00DE7185" w:rsidRPr="0085013F">
        <w:rPr>
          <w:rFonts w:ascii="Raavi" w:hAnsi="Raavi" w:cs="Raavi" w:hint="cs"/>
          <w:szCs w:val="22"/>
          <w:cs/>
        </w:rPr>
        <w:t>ਵੀ</w:t>
      </w:r>
      <w:bookmarkEnd w:id="5"/>
      <w:r w:rsidR="00DE7185" w:rsidRPr="0085013F">
        <w:rPr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ਜਾਰੀ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ਰੱਖ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ਸਕਦੇ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ਹਨ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ਜਦੋਂ</w:t>
      </w:r>
      <w:r w:rsidR="005A395C" w:rsidRPr="0085013F">
        <w:rPr>
          <w:rFonts w:cs="Segoe UI"/>
          <w:szCs w:val="22"/>
        </w:rPr>
        <w:t xml:space="preserve"> </w:t>
      </w:r>
      <w:r w:rsidR="00184A5E" w:rsidRPr="0085013F">
        <w:rPr>
          <w:rFonts w:cs="Raavi"/>
          <w:szCs w:val="22"/>
          <w:cs/>
          <w:lang w:bidi="pa-IN"/>
        </w:rPr>
        <w:t>ਕਿ</w:t>
      </w:r>
      <w:r w:rsidR="00184A5E" w:rsidRPr="0085013F">
        <w:rPr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ਉਹ</w:t>
      </w:r>
      <w:r w:rsidR="005A395C" w:rsidRPr="0085013F">
        <w:rPr>
          <w:rFonts w:cs="Segoe UI"/>
          <w:szCs w:val="22"/>
        </w:rPr>
        <w:t xml:space="preserve"> </w:t>
      </w:r>
      <w:r w:rsidR="00E7590B" w:rsidRPr="0085013F">
        <w:rPr>
          <w:rFonts w:cs="Segoe UI"/>
          <w:szCs w:val="22"/>
        </w:rPr>
        <w:t>assisted dying service</w:t>
      </w:r>
      <w:r w:rsidR="00886A54" w:rsidRPr="0085013F">
        <w:rPr>
          <w:rFonts w:cs="Segoe UI"/>
          <w:szCs w:val="22"/>
        </w:rPr>
        <w:t xml:space="preserve"> </w:t>
      </w:r>
      <w:r w:rsidR="00844F95" w:rsidRPr="0085013F">
        <w:rPr>
          <w:rFonts w:ascii="Raavi" w:hAnsi="Raavi" w:cs="Raavi" w:hint="cs"/>
          <w:szCs w:val="22"/>
          <w:cs/>
        </w:rPr>
        <w:t>ਲੈਣ</w:t>
      </w:r>
      <w:r w:rsidR="00844F95" w:rsidRPr="0085013F">
        <w:rPr>
          <w:szCs w:val="22"/>
        </w:rPr>
        <w:t xml:space="preserve"> </w:t>
      </w:r>
      <w:r w:rsidR="00844F95" w:rsidRPr="0085013F">
        <w:rPr>
          <w:rFonts w:cs="Raavi"/>
          <w:szCs w:val="22"/>
          <w:cs/>
          <w:lang w:bidi="pa-IN"/>
        </w:rPr>
        <w:t>ਲਈ</w:t>
      </w:r>
      <w:r w:rsidR="00DE7185" w:rsidRPr="0085013F">
        <w:rPr>
          <w:rFonts w:cs="Raavi"/>
          <w:szCs w:val="22"/>
          <w:lang w:bidi="pa-IN"/>
        </w:rPr>
        <w:t xml:space="preserve"> </w:t>
      </w:r>
      <w:bookmarkStart w:id="6" w:name="_Hlk87023556"/>
      <w:r w:rsidR="00DE7185" w:rsidRPr="0085013F">
        <w:rPr>
          <w:rFonts w:cs="Raavi" w:hint="cs"/>
          <w:szCs w:val="22"/>
          <w:cs/>
        </w:rPr>
        <w:t>ਪਹੁੰਚ</w:t>
      </w:r>
      <w:r w:rsidR="00DE7185" w:rsidRPr="0085013F">
        <w:rPr>
          <w:szCs w:val="22"/>
        </w:rPr>
        <w:t xml:space="preserve"> </w:t>
      </w:r>
      <w:r w:rsidR="00DE7185" w:rsidRPr="0085013F">
        <w:rPr>
          <w:rFonts w:cs="Raavi" w:hint="cs"/>
          <w:szCs w:val="22"/>
          <w:cs/>
        </w:rPr>
        <w:t>ਕਰ</w:t>
      </w:r>
      <w:bookmarkEnd w:id="6"/>
      <w:r w:rsidR="00DE7185" w:rsidRPr="0085013F">
        <w:rPr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ਰਹੇ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ਹੋਣ</w:t>
      </w:r>
      <w:r w:rsidR="00E7590B" w:rsidRPr="0085013F">
        <w:rPr>
          <w:rFonts w:cs="Mangal"/>
          <w:szCs w:val="22"/>
          <w:cs/>
          <w:lang w:bidi="hi-IN"/>
        </w:rPr>
        <w:t>।</w:t>
      </w:r>
      <w:r w:rsidR="005A395C" w:rsidRPr="00A97028">
        <w:rPr>
          <w:rFonts w:cs="Segoe UI"/>
          <w:szCs w:val="22"/>
        </w:rPr>
        <w:t xml:space="preserve"> </w:t>
      </w:r>
      <w:r w:rsidR="00E7590B" w:rsidRPr="00A97028">
        <w:rPr>
          <w:rFonts w:cs="Segoe UI"/>
          <w:szCs w:val="22"/>
        </w:rPr>
        <w:t>Assisted dying</w:t>
      </w:r>
      <w:r w:rsidR="00E7590B" w:rsidRPr="00A97028">
        <w:rPr>
          <w:rFonts w:cs="Raavi"/>
          <w:szCs w:val="22"/>
          <w:cs/>
          <w:lang w:bidi="pa-IN"/>
        </w:rPr>
        <w:t xml:space="preserve"> </w:t>
      </w:r>
      <w:r w:rsidR="005A395C" w:rsidRPr="00A97028">
        <w:rPr>
          <w:rFonts w:ascii="Raavi" w:hAnsi="Raavi" w:cs="Raavi"/>
          <w:szCs w:val="22"/>
          <w:cs/>
          <w:lang w:bidi="pa-IN"/>
        </w:rPr>
        <w:t>ਦੇ</w:t>
      </w:r>
      <w:r w:rsidR="005A395C" w:rsidRPr="00A97028">
        <w:rPr>
          <w:rFonts w:cs="Segoe UI"/>
          <w:szCs w:val="22"/>
        </w:rPr>
        <w:t xml:space="preserve"> </w:t>
      </w:r>
      <w:r w:rsidR="005A395C" w:rsidRPr="00A97028">
        <w:rPr>
          <w:rFonts w:ascii="Raavi" w:hAnsi="Raavi" w:cs="Raavi"/>
          <w:szCs w:val="22"/>
          <w:cs/>
          <w:lang w:bidi="pa-IN"/>
        </w:rPr>
        <w:t>ਹਿੱ</w:t>
      </w:r>
      <w:r w:rsidR="005A395C" w:rsidRPr="0085013F">
        <w:rPr>
          <w:rFonts w:ascii="Raavi" w:hAnsi="Raavi" w:cs="Raavi"/>
          <w:szCs w:val="22"/>
          <w:cs/>
          <w:lang w:bidi="pa-IN"/>
        </w:rPr>
        <w:t>ਸੇ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ਵੱਜੋਂ</w:t>
      </w:r>
      <w:r w:rsidR="005A395C" w:rsidRPr="0085013F">
        <w:rPr>
          <w:rFonts w:cs="Segoe UI"/>
          <w:szCs w:val="22"/>
        </w:rPr>
        <w:t xml:space="preserve">, </w:t>
      </w:r>
      <w:r w:rsidR="005A395C" w:rsidRPr="0085013F">
        <w:rPr>
          <w:rFonts w:ascii="Raavi" w:hAnsi="Raavi" w:cs="Raavi"/>
          <w:szCs w:val="22"/>
          <w:cs/>
          <w:lang w:bidi="pa-IN"/>
        </w:rPr>
        <w:t>ਵਿਅਕਤੀ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ਦਾ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ਡਾਕਟਰ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ਇਹ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ਸੁਨਿਸ਼ਚਤ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ਕਰੇਗਾ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ਕਿ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ਵਿਅਕਤੀ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ਆਪਣੇ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ਹੋਰ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ਜੀਵਨ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ਸਮਾਪਤੀ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ਸੰਭਾਲ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ਵਿਕਲਪਾਂ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ਨੂੰ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ਸਮਝਦਾ</w:t>
      </w:r>
      <w:r w:rsidR="005A395C" w:rsidRPr="0085013F">
        <w:rPr>
          <w:rFonts w:cs="Segoe UI"/>
          <w:szCs w:val="22"/>
        </w:rPr>
        <w:t xml:space="preserve"> </w:t>
      </w:r>
      <w:r w:rsidR="005A395C" w:rsidRPr="0085013F">
        <w:rPr>
          <w:rFonts w:ascii="Raavi" w:hAnsi="Raavi" w:cs="Raavi"/>
          <w:szCs w:val="22"/>
          <w:cs/>
          <w:lang w:bidi="pa-IN"/>
        </w:rPr>
        <w:t>ਹੈ</w:t>
      </w:r>
      <w:r w:rsidR="00E7590B" w:rsidRPr="0085013F">
        <w:rPr>
          <w:rFonts w:cs="Mangal"/>
          <w:szCs w:val="22"/>
          <w:cs/>
          <w:lang w:bidi="hi-IN"/>
        </w:rPr>
        <w:t>।</w:t>
      </w:r>
      <w:bookmarkEnd w:id="4"/>
    </w:p>
    <w:p w14:paraId="3D707AAC" w14:textId="279E19F7" w:rsidR="00511828" w:rsidRPr="002E17F9" w:rsidRDefault="00E7590B" w:rsidP="00511828">
      <w:pPr>
        <w:pStyle w:val="Heading3"/>
        <w:rPr>
          <w:rFonts w:cs="Segoe UI"/>
          <w:szCs w:val="28"/>
        </w:rPr>
      </w:pPr>
      <w:r w:rsidRPr="002E17F9">
        <w:rPr>
          <w:rFonts w:cs="Segoe UI"/>
          <w:szCs w:val="28"/>
        </w:rPr>
        <w:t>Assisted dying</w:t>
      </w:r>
      <w:r w:rsidR="00886A54">
        <w:rPr>
          <w:rFonts w:cs="Segoe UI"/>
          <w:szCs w:val="28"/>
        </w:rPr>
        <w:t xml:space="preserve"> </w:t>
      </w:r>
      <w:r w:rsidR="00CF5BAC" w:rsidRPr="002E17F9">
        <w:rPr>
          <w:rFonts w:ascii="Raavi" w:hAnsi="Raavi" w:cs="Raavi"/>
          <w:szCs w:val="28"/>
          <w:cs/>
          <w:lang w:bidi="pa-IN"/>
        </w:rPr>
        <w:t>ਲੈਣ</w:t>
      </w:r>
      <w:r w:rsidR="00CF5BAC" w:rsidRPr="002E17F9">
        <w:rPr>
          <w:rFonts w:cs="Segoe UI"/>
          <w:szCs w:val="28"/>
        </w:rPr>
        <w:t xml:space="preserve"> </w:t>
      </w:r>
      <w:r w:rsidR="00CF5BAC" w:rsidRPr="002E17F9">
        <w:rPr>
          <w:rFonts w:ascii="Raavi" w:hAnsi="Raavi" w:cs="Raavi"/>
          <w:szCs w:val="28"/>
          <w:cs/>
          <w:lang w:bidi="pa-IN"/>
        </w:rPr>
        <w:t>ਲਈ</w:t>
      </w:r>
      <w:r w:rsidR="00CF5BAC" w:rsidRPr="002E17F9">
        <w:rPr>
          <w:rFonts w:cs="Segoe UI"/>
          <w:szCs w:val="28"/>
        </w:rPr>
        <w:t xml:space="preserve"> </w:t>
      </w:r>
      <w:r w:rsidR="00CF5BAC" w:rsidRPr="002E17F9">
        <w:rPr>
          <w:rFonts w:ascii="Raavi" w:hAnsi="Raavi" w:cs="Raavi"/>
          <w:szCs w:val="28"/>
          <w:cs/>
          <w:lang w:bidi="pa-IN"/>
        </w:rPr>
        <w:t>ਇੱਕ</w:t>
      </w:r>
      <w:r w:rsidR="00CF5BAC" w:rsidRPr="002E17F9">
        <w:rPr>
          <w:rFonts w:cs="Segoe UI"/>
          <w:szCs w:val="28"/>
        </w:rPr>
        <w:t xml:space="preserve"> </w:t>
      </w:r>
      <w:r w:rsidR="00CF5BAC" w:rsidRPr="002E17F9">
        <w:rPr>
          <w:rFonts w:ascii="Raavi" w:hAnsi="Raavi" w:cs="Raavi"/>
          <w:szCs w:val="28"/>
          <w:cs/>
          <w:lang w:bidi="pa-IN"/>
        </w:rPr>
        <w:t>ਨਿਰਧਾਰਤ</w:t>
      </w:r>
      <w:r w:rsidR="00CF5BAC" w:rsidRPr="002E17F9">
        <w:rPr>
          <w:rFonts w:cs="Segoe UI"/>
          <w:szCs w:val="28"/>
        </w:rPr>
        <w:t xml:space="preserve"> </w:t>
      </w:r>
      <w:r w:rsidR="00CF5BAC" w:rsidRPr="002E17F9">
        <w:rPr>
          <w:rFonts w:ascii="Raavi" w:hAnsi="Raavi" w:cs="Raavi"/>
          <w:szCs w:val="28"/>
          <w:cs/>
          <w:lang w:bidi="pa-IN"/>
        </w:rPr>
        <w:t>ਪ੍ਰਕਿਰਿਆ</w:t>
      </w:r>
      <w:r w:rsidR="00CF5BAC" w:rsidRPr="002E17F9">
        <w:rPr>
          <w:rFonts w:cs="Segoe UI"/>
          <w:szCs w:val="28"/>
        </w:rPr>
        <w:t xml:space="preserve"> </w:t>
      </w:r>
      <w:r w:rsidR="00CF5BAC" w:rsidRPr="002E17F9">
        <w:rPr>
          <w:rFonts w:ascii="Raavi" w:hAnsi="Raavi" w:cs="Raavi"/>
          <w:szCs w:val="28"/>
          <w:cs/>
          <w:lang w:bidi="pa-IN"/>
        </w:rPr>
        <w:t>ਹੈ</w:t>
      </w:r>
    </w:p>
    <w:p w14:paraId="1F1EE0A5" w14:textId="7756EBE6" w:rsidR="00CF5BAC" w:rsidRPr="002E17F9" w:rsidRDefault="00E7590B" w:rsidP="00CF5BAC">
      <w:pPr>
        <w:rPr>
          <w:rFonts w:cs="Segoe UI"/>
          <w:szCs w:val="22"/>
        </w:rPr>
      </w:pPr>
      <w:r w:rsidRPr="002E17F9">
        <w:rPr>
          <w:rFonts w:cs="Segoe UI"/>
          <w:szCs w:val="22"/>
        </w:rPr>
        <w:t>Assisted dying</w:t>
      </w:r>
      <w:r w:rsidR="00886A54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ਦੀ</w:t>
      </w:r>
      <w:r w:rsidR="00CF5BAC" w:rsidRPr="002E17F9">
        <w:rPr>
          <w:rFonts w:cs="Segoe UI"/>
          <w:szCs w:val="22"/>
        </w:rPr>
        <w:t xml:space="preserve"> </w:t>
      </w:r>
      <w:r w:rsidR="00CF5BAC" w:rsidRPr="003C41B2">
        <w:rPr>
          <w:rFonts w:ascii="Raavi" w:hAnsi="Raavi" w:cs="Raavi"/>
          <w:szCs w:val="22"/>
          <w:cs/>
          <w:lang w:bidi="pa-IN"/>
        </w:rPr>
        <w:t>ਪ੍ਰਕਿਰਿਆ</w:t>
      </w:r>
      <w:r w:rsidR="00CF5BAC" w:rsidRPr="003C41B2">
        <w:rPr>
          <w:rFonts w:cs="Segoe UI"/>
          <w:szCs w:val="22"/>
        </w:rPr>
        <w:t xml:space="preserve"> </w:t>
      </w:r>
      <w:r w:rsidR="00CF5BAC" w:rsidRPr="003C41B2">
        <w:rPr>
          <w:rFonts w:ascii="Raavi" w:hAnsi="Raavi" w:cs="Raavi"/>
          <w:szCs w:val="22"/>
          <w:cs/>
          <w:lang w:bidi="pa-IN"/>
        </w:rPr>
        <w:t>ਨੂੰ</w:t>
      </w:r>
      <w:r w:rsidR="00CF5BAC" w:rsidRPr="003C41B2">
        <w:rPr>
          <w:rFonts w:cs="Segoe UI"/>
          <w:szCs w:val="22"/>
        </w:rPr>
        <w:t xml:space="preserve"> </w:t>
      </w:r>
      <w:r w:rsidR="00CF5BAC" w:rsidRPr="003C41B2">
        <w:rPr>
          <w:rFonts w:ascii="Raavi" w:hAnsi="Raavi" w:cs="Raavi"/>
          <w:szCs w:val="22"/>
          <w:cs/>
          <w:lang w:bidi="pa-IN"/>
        </w:rPr>
        <w:t>ਕਾਨੂੰਨ</w:t>
      </w:r>
      <w:r w:rsidR="00CF5BAC" w:rsidRPr="003C41B2">
        <w:rPr>
          <w:rFonts w:cs="Segoe UI"/>
          <w:szCs w:val="22"/>
        </w:rPr>
        <w:t xml:space="preserve"> </w:t>
      </w:r>
      <w:r w:rsidR="00E33335" w:rsidRPr="003C41B2">
        <w:rPr>
          <w:rFonts w:cs="Segoe UI"/>
          <w:szCs w:val="22"/>
        </w:rPr>
        <w:t xml:space="preserve">(The Act) </w:t>
      </w:r>
      <w:r w:rsidR="00CF5BAC" w:rsidRPr="003C41B2">
        <w:rPr>
          <w:rFonts w:ascii="Raavi" w:hAnsi="Raavi" w:cs="Raavi"/>
          <w:szCs w:val="22"/>
          <w:cs/>
          <w:lang w:bidi="pa-IN"/>
        </w:rPr>
        <w:t>ਵਿੱਚ</w:t>
      </w:r>
      <w:r w:rsidR="00CF5BAC" w:rsidRPr="003C41B2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ਨਿਰਧਾਰਤ</w:t>
      </w:r>
      <w:r w:rsidR="00CF5BAC" w:rsidRPr="002E17F9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ਕੀਤਾ</w:t>
      </w:r>
      <w:r w:rsidR="00CF5BAC" w:rsidRPr="002E17F9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ਗਿਆ</w:t>
      </w:r>
      <w:r w:rsidR="00CF5BAC" w:rsidRPr="002E17F9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ਹੈ</w:t>
      </w:r>
      <w:r w:rsidRPr="002E17F9">
        <w:rPr>
          <w:rFonts w:cs="Mangal"/>
          <w:szCs w:val="22"/>
          <w:cs/>
          <w:lang w:bidi="hi-IN"/>
        </w:rPr>
        <w:t>।</w:t>
      </w:r>
      <w:r w:rsidR="00CF5BAC" w:rsidRPr="002E17F9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ਸ਼ਾਮਲ</w:t>
      </w:r>
      <w:r w:rsidR="00CF5BAC" w:rsidRPr="002E17F9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ਚਰਣਾਂ</w:t>
      </w:r>
      <w:r w:rsidR="00CF5BAC" w:rsidRPr="002E17F9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ਵਿੱਚ</w:t>
      </w:r>
      <w:r w:rsidR="00CF5BAC" w:rsidRPr="002E17F9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ਸ਼ਾਮਲ</w:t>
      </w:r>
      <w:r w:rsidR="00CF5BAC" w:rsidRPr="002E17F9">
        <w:rPr>
          <w:rFonts w:cs="Segoe UI"/>
          <w:szCs w:val="22"/>
        </w:rPr>
        <w:t xml:space="preserve"> </w:t>
      </w:r>
      <w:r w:rsidR="00CF5BAC" w:rsidRPr="002E17F9">
        <w:rPr>
          <w:rFonts w:ascii="Raavi" w:hAnsi="Raavi" w:cs="Raavi"/>
          <w:szCs w:val="22"/>
          <w:cs/>
          <w:lang w:bidi="pa-IN"/>
        </w:rPr>
        <w:t>ਹਨ</w:t>
      </w:r>
      <w:r w:rsidR="00CF5BAC" w:rsidRPr="002E17F9">
        <w:rPr>
          <w:rFonts w:cs="Segoe UI"/>
          <w:szCs w:val="22"/>
        </w:rPr>
        <w:t xml:space="preserve">: </w:t>
      </w:r>
    </w:p>
    <w:p w14:paraId="7E9CCA57" w14:textId="77777777" w:rsidR="00511828" w:rsidRPr="002E17F9" w:rsidRDefault="000B4CA4" w:rsidP="003714DD">
      <w:pPr>
        <w:pStyle w:val="ListParagraph"/>
        <w:numPr>
          <w:ilvl w:val="0"/>
          <w:numId w:val="40"/>
        </w:numPr>
        <w:spacing w:before="90"/>
        <w:ind w:left="567" w:hanging="567"/>
        <w:rPr>
          <w:rFonts w:cs="Segoe UI"/>
          <w:sz w:val="22"/>
          <w:szCs w:val="22"/>
        </w:rPr>
      </w:pPr>
      <w:r w:rsidRPr="002E17F9">
        <w:rPr>
          <w:rFonts w:ascii="Raavi" w:hAnsi="Raavi" w:cs="Raavi"/>
          <w:sz w:val="22"/>
          <w:szCs w:val="22"/>
          <w:cs/>
          <w:lang w:bidi="pa-IN"/>
        </w:rPr>
        <w:t>ਇੱਕ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ਡਾਕਟਰ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ਜੋ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ਇਹ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ਮੁੱਲਾਂਕਣ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ਕਰਦਾ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ਹੈ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ਕਿ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ਕੀ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ਵਿਅਕਤੀ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ਯੋਗ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ਹੈ</w:t>
      </w:r>
      <w:r w:rsidRPr="002E17F9">
        <w:rPr>
          <w:rFonts w:cs="Segoe UI"/>
          <w:sz w:val="22"/>
          <w:szCs w:val="22"/>
        </w:rPr>
        <w:t xml:space="preserve"> </w:t>
      </w:r>
    </w:p>
    <w:p w14:paraId="600B78D8" w14:textId="77777777" w:rsidR="00511828" w:rsidRPr="002E17F9" w:rsidRDefault="00511828" w:rsidP="00987DCA">
      <w:pPr>
        <w:pStyle w:val="ListParagraph"/>
        <w:numPr>
          <w:ilvl w:val="0"/>
          <w:numId w:val="40"/>
        </w:numPr>
        <w:ind w:left="567" w:hanging="567"/>
        <w:rPr>
          <w:rFonts w:cs="Segoe UI"/>
          <w:sz w:val="22"/>
          <w:szCs w:val="22"/>
        </w:rPr>
      </w:pPr>
      <w:r w:rsidRPr="002E17F9">
        <w:rPr>
          <w:rFonts w:ascii="Raavi" w:hAnsi="Raavi" w:cs="Raavi"/>
          <w:sz w:val="22"/>
          <w:szCs w:val="22"/>
          <w:cs/>
          <w:lang w:bidi="pa-IN"/>
        </w:rPr>
        <w:lastRenderedPageBreak/>
        <w:t>ਇੱਕ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ਦੂਜਾ</w:t>
      </w:r>
      <w:r w:rsidRPr="002E17F9">
        <w:rPr>
          <w:rFonts w:cs="Segoe UI"/>
          <w:sz w:val="22"/>
          <w:szCs w:val="22"/>
        </w:rPr>
        <w:t xml:space="preserve">,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ਸੁਤੰਤਰ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ਡਾਕਟਰ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ਜੋ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ਇਹ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ਮੁੱਲਾਂਕਣ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ਕਰਦਾ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ਹੈ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ਕਿ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ਕੀ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ਵਿਅਕਤੀ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ਯੋਗ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ਹੈ</w:t>
      </w:r>
    </w:p>
    <w:p w14:paraId="3327DF72" w14:textId="43FDB4EA" w:rsidR="00511828" w:rsidRPr="0085013F" w:rsidRDefault="00491324" w:rsidP="0085013F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eastAsia="en-GB"/>
        </w:rPr>
      </w:pPr>
      <w:r w:rsidRPr="0085013F">
        <w:rPr>
          <w:rFonts w:ascii="Raavi" w:hAnsi="Raavi" w:cs="Raavi"/>
          <w:szCs w:val="22"/>
          <w:cs/>
          <w:lang w:bidi="pa-IN"/>
        </w:rPr>
        <w:t>ਜੇਕਰ</w:t>
      </w:r>
      <w:r w:rsidRPr="0085013F">
        <w:rPr>
          <w:rFonts w:cs="Segoe UI"/>
          <w:szCs w:val="22"/>
        </w:rPr>
        <w:t xml:space="preserve"> </w:t>
      </w:r>
      <w:r w:rsidRPr="0085013F">
        <w:rPr>
          <w:rFonts w:ascii="Raavi" w:hAnsi="Raavi" w:cs="Raavi"/>
          <w:szCs w:val="22"/>
          <w:cs/>
          <w:lang w:bidi="pa-IN"/>
        </w:rPr>
        <w:t>ਲੋੜ</w:t>
      </w:r>
      <w:r w:rsidRPr="0085013F">
        <w:rPr>
          <w:rFonts w:cs="Segoe UI"/>
          <w:szCs w:val="22"/>
        </w:rPr>
        <w:t xml:space="preserve"> </w:t>
      </w:r>
      <w:r w:rsidRPr="0085013F">
        <w:rPr>
          <w:rFonts w:ascii="Raavi" w:hAnsi="Raavi" w:cs="Raavi"/>
          <w:szCs w:val="22"/>
          <w:cs/>
          <w:lang w:bidi="pa-IN"/>
        </w:rPr>
        <w:t>ਹੋਵੇ</w:t>
      </w:r>
      <w:r w:rsidRPr="0085013F">
        <w:rPr>
          <w:rFonts w:cs="Segoe UI"/>
          <w:szCs w:val="22"/>
        </w:rPr>
        <w:t xml:space="preserve">, </w:t>
      </w:r>
      <w:r w:rsidRPr="0085013F">
        <w:rPr>
          <w:rFonts w:ascii="Raavi" w:hAnsi="Raavi" w:cs="Raavi"/>
          <w:szCs w:val="22"/>
          <w:cs/>
          <w:lang w:bidi="pa-IN"/>
        </w:rPr>
        <w:t>ਇੱਕ</w:t>
      </w:r>
      <w:r w:rsidRPr="0085013F">
        <w:rPr>
          <w:rFonts w:cs="Segoe UI"/>
          <w:szCs w:val="22"/>
        </w:rPr>
        <w:t xml:space="preserve"> </w:t>
      </w:r>
      <w:r w:rsidR="003F66AB" w:rsidRPr="0085013F">
        <w:rPr>
          <w:rFonts w:cs="Raavi" w:hint="cs"/>
          <w:szCs w:val="22"/>
          <w:cs/>
        </w:rPr>
        <w:t>ਮਨੋਵਿਗਿਆਨੀ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ਜੋ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ਇਹ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ਮੁੱਲਾਂਕਣ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ਕਰਦਾ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ਹੈ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ਕਿ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ਕੀ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ਵਿਅਕਤੀ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ਇੱਕ</w:t>
      </w:r>
      <w:bookmarkStart w:id="7" w:name="_Hlk87024457"/>
      <w:r w:rsidRPr="0085013F">
        <w:rPr>
          <w:rFonts w:cs="Segoe UI"/>
          <w:sz w:val="22"/>
          <w:szCs w:val="22"/>
          <w:lang w:eastAsia="en-GB"/>
        </w:rPr>
        <w:t xml:space="preserve"> </w:t>
      </w:r>
      <w:r w:rsidR="008A51B3" w:rsidRPr="0085013F">
        <w:rPr>
          <w:rFonts w:cs="Raavi" w:hint="cs"/>
          <w:szCs w:val="22"/>
          <w:cs/>
        </w:rPr>
        <w:t>ਦਿੱਤੀ</w:t>
      </w:r>
      <w:r w:rsidR="008A51B3" w:rsidRPr="0085013F">
        <w:rPr>
          <w:rFonts w:hint="cs"/>
          <w:szCs w:val="22"/>
          <w:cs/>
        </w:rPr>
        <w:t xml:space="preserve"> </w:t>
      </w:r>
      <w:r w:rsidR="008A51B3" w:rsidRPr="0085013F">
        <w:rPr>
          <w:rFonts w:cs="Raavi" w:hint="cs"/>
          <w:szCs w:val="22"/>
          <w:cs/>
        </w:rPr>
        <w:t>ਗਈ</w:t>
      </w:r>
      <w:r w:rsidR="008A51B3" w:rsidRPr="0085013F">
        <w:rPr>
          <w:rFonts w:hint="cs"/>
          <w:szCs w:val="22"/>
          <w:cs/>
        </w:rPr>
        <w:t xml:space="preserve"> </w:t>
      </w:r>
      <w:r w:rsidR="008A51B3" w:rsidRPr="0085013F">
        <w:rPr>
          <w:rFonts w:cs="Raavi"/>
          <w:szCs w:val="22"/>
          <w:cs/>
          <w:lang w:bidi="pa-IN"/>
        </w:rPr>
        <w:t>ਸੂਚਨਾ</w:t>
      </w:r>
      <w:r w:rsidR="008A51B3" w:rsidRPr="0085013F">
        <w:rPr>
          <w:rFonts w:hint="cs"/>
          <w:szCs w:val="22"/>
          <w:cs/>
        </w:rPr>
        <w:t xml:space="preserve"> </w:t>
      </w:r>
      <w:r w:rsidR="008A51B3" w:rsidRPr="0085013F">
        <w:rPr>
          <w:rFonts w:cs="Raavi" w:hint="cs"/>
          <w:szCs w:val="22"/>
          <w:cs/>
        </w:rPr>
        <w:t>ਦੇ</w:t>
      </w:r>
      <w:r w:rsidR="008A51B3" w:rsidRPr="0085013F">
        <w:rPr>
          <w:rFonts w:hint="cs"/>
          <w:szCs w:val="22"/>
          <w:cs/>
        </w:rPr>
        <w:t xml:space="preserve"> </w:t>
      </w:r>
      <w:r w:rsidR="008A51B3" w:rsidRPr="0085013F">
        <w:rPr>
          <w:rFonts w:cs="Raavi" w:hint="cs"/>
          <w:szCs w:val="22"/>
          <w:cs/>
        </w:rPr>
        <w:t xml:space="preserve">ਆਧਾਰ </w:t>
      </w:r>
      <w:r w:rsidR="008A51B3" w:rsidRPr="0085013F">
        <w:rPr>
          <w:rFonts w:cs="Raavi" w:hint="cs"/>
          <w:szCs w:val="22"/>
        </w:rPr>
        <w:t>'</w:t>
      </w:r>
      <w:r w:rsidR="008A51B3" w:rsidRPr="0085013F">
        <w:rPr>
          <w:rFonts w:cs="Raavi" w:hint="cs"/>
          <w:szCs w:val="22"/>
          <w:cs/>
        </w:rPr>
        <w:t>ਤੇ</w:t>
      </w:r>
      <w:r w:rsidR="008A51B3" w:rsidRPr="0085013F">
        <w:rPr>
          <w:rFonts w:cs="Raavi"/>
          <w:szCs w:val="22"/>
        </w:rPr>
        <w:t xml:space="preserve"> </w:t>
      </w:r>
      <w:r w:rsidR="008A51B3" w:rsidRPr="0085013F">
        <w:rPr>
          <w:rFonts w:cs="Raavi" w:hint="cs"/>
          <w:szCs w:val="22"/>
          <w:cs/>
        </w:rPr>
        <w:t>ਫੈਸਲਾ</w:t>
      </w:r>
      <w:r w:rsidR="008A51B3" w:rsidRPr="0085013F">
        <w:rPr>
          <w:rFonts w:hint="cs"/>
          <w:szCs w:val="22"/>
          <w:cs/>
        </w:rPr>
        <w:t xml:space="preserve"> </w:t>
      </w:r>
      <w:r w:rsidR="008A51B3" w:rsidRPr="0085013F">
        <w:rPr>
          <w:rFonts w:cs="Raavi" w:hint="cs"/>
          <w:szCs w:val="22"/>
          <w:cs/>
        </w:rPr>
        <w:t>ਕਰਨ</w:t>
      </w:r>
      <w:r w:rsidR="008A51B3" w:rsidRPr="0085013F">
        <w:rPr>
          <w:rFonts w:hint="cs"/>
          <w:szCs w:val="22"/>
          <w:cs/>
        </w:rPr>
        <w:t xml:space="preserve"> </w:t>
      </w:r>
      <w:r w:rsidR="008A51B3" w:rsidRPr="0085013F">
        <w:rPr>
          <w:rFonts w:cs="Raavi" w:hint="cs"/>
          <w:szCs w:val="22"/>
          <w:cs/>
        </w:rPr>
        <w:t>ਦੇ</w:t>
      </w:r>
      <w:r w:rsidR="008A51B3" w:rsidRPr="0085013F">
        <w:rPr>
          <w:rFonts w:hint="cs"/>
          <w:szCs w:val="22"/>
          <w:cs/>
        </w:rPr>
        <w:t xml:space="preserve"> </w:t>
      </w:r>
      <w:r w:rsidR="008A51B3" w:rsidRPr="0085013F">
        <w:rPr>
          <w:rFonts w:ascii="Raavi" w:hAnsi="Raavi" w:cs="Raavi" w:hint="cs"/>
          <w:szCs w:val="22"/>
          <w:cs/>
        </w:rPr>
        <w:t>ਕਾਬਲ</w:t>
      </w:r>
      <w:bookmarkEnd w:id="7"/>
      <w:r w:rsidRPr="0085013F">
        <w:rPr>
          <w:rFonts w:cs="Segoe UI"/>
          <w:sz w:val="22"/>
          <w:szCs w:val="22"/>
          <w:lang w:eastAsia="en-GB"/>
        </w:rPr>
        <w:t xml:space="preserve"> </w:t>
      </w:r>
      <w:r w:rsidRPr="0085013F">
        <w:rPr>
          <w:rFonts w:ascii="Raavi" w:hAnsi="Raavi" w:cs="Raavi"/>
          <w:sz w:val="22"/>
          <w:szCs w:val="22"/>
          <w:cs/>
          <w:lang w:eastAsia="en-GB" w:bidi="pa-IN"/>
        </w:rPr>
        <w:t>ਹੈ</w:t>
      </w:r>
      <w:r w:rsidRPr="0085013F">
        <w:rPr>
          <w:rFonts w:cs="Segoe UI"/>
          <w:sz w:val="22"/>
          <w:szCs w:val="22"/>
          <w:lang w:eastAsia="en-GB"/>
        </w:rPr>
        <w:t xml:space="preserve"> </w:t>
      </w:r>
    </w:p>
    <w:p w14:paraId="1BB3DE40" w14:textId="47A1AC7D" w:rsidR="00F00CAA" w:rsidRPr="002E17F9" w:rsidRDefault="002E17F9" w:rsidP="00987DCA">
      <w:pPr>
        <w:pStyle w:val="ListParagraph"/>
        <w:numPr>
          <w:ilvl w:val="0"/>
          <w:numId w:val="40"/>
        </w:numPr>
        <w:ind w:left="567" w:hanging="56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Assisted death</w:t>
      </w:r>
      <w:r w:rsidR="00886A54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ਲਈ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ਯੋਜਨਾਬੰਦੀ</w:t>
      </w:r>
      <w:r w:rsidR="00F00CAA" w:rsidRPr="002E17F9">
        <w:rPr>
          <w:rFonts w:cs="Segoe UI"/>
          <w:sz w:val="22"/>
          <w:szCs w:val="22"/>
        </w:rPr>
        <w:t xml:space="preserve">,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ਜਿਸ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ਵਿੱਚ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ਇੱਕ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ਮਿਤੀ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ਅਤੇ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ਸਮਾਂ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ਚੁਣਨਾ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ਅਤੇ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ਦਵਾਈ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ਦਿੱਤੇ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ਜਾਣ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ਲਈ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ਢੰਗ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ਸ਼ਾਮਲ</w:t>
      </w:r>
      <w:r w:rsidR="00F00CAA" w:rsidRPr="002E17F9">
        <w:rPr>
          <w:rFonts w:cs="Segoe UI"/>
          <w:sz w:val="22"/>
          <w:szCs w:val="22"/>
        </w:rPr>
        <w:t xml:space="preserve"> </w:t>
      </w:r>
      <w:r w:rsidR="00F00CAA" w:rsidRPr="002E17F9">
        <w:rPr>
          <w:rFonts w:ascii="Raavi" w:hAnsi="Raavi" w:cs="Raavi"/>
          <w:sz w:val="22"/>
          <w:szCs w:val="22"/>
          <w:cs/>
          <w:lang w:bidi="pa-IN"/>
        </w:rPr>
        <w:t>ਹਨ</w:t>
      </w:r>
    </w:p>
    <w:p w14:paraId="5E61FBD0" w14:textId="77777777" w:rsidR="00511828" w:rsidRPr="002E17F9" w:rsidRDefault="00F00CAA" w:rsidP="00987DCA">
      <w:pPr>
        <w:pStyle w:val="ListParagraph"/>
        <w:numPr>
          <w:ilvl w:val="0"/>
          <w:numId w:val="40"/>
        </w:numPr>
        <w:ind w:left="567" w:hanging="567"/>
        <w:rPr>
          <w:rFonts w:cs="Segoe UI"/>
          <w:sz w:val="22"/>
          <w:szCs w:val="22"/>
        </w:rPr>
      </w:pPr>
      <w:r w:rsidRPr="002E17F9">
        <w:rPr>
          <w:rFonts w:ascii="Raavi" w:hAnsi="Raavi" w:cs="Raavi"/>
          <w:sz w:val="22"/>
          <w:szCs w:val="22"/>
          <w:cs/>
          <w:lang w:bidi="pa-IN"/>
        </w:rPr>
        <w:t>ਦਵਾਈ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ਦੇਣ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ਵਾਲਾ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ਇੱਕ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ਡਾਕਟਰ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ਜਾਂ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ਇੱਕ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ਪੇਸ਼ੇਵਰ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ਨਰਸ</w:t>
      </w:r>
      <w:r w:rsidRPr="002E17F9">
        <w:rPr>
          <w:rFonts w:cs="Segoe UI"/>
          <w:sz w:val="22"/>
          <w:szCs w:val="22"/>
        </w:rPr>
        <w:t xml:space="preserve"> (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ਇੱਕ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ਡਾਕਟਰ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ਦੇ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ਨਿਰਦੇਸ਼</w:t>
      </w:r>
      <w:r w:rsidRPr="002E17F9">
        <w:rPr>
          <w:rFonts w:cs="Segoe UI"/>
          <w:sz w:val="22"/>
          <w:szCs w:val="22"/>
        </w:rPr>
        <w:t xml:space="preserve"> </w:t>
      </w:r>
      <w:r w:rsidRPr="002E17F9">
        <w:rPr>
          <w:rFonts w:ascii="Raavi" w:hAnsi="Raavi" w:cs="Raavi"/>
          <w:sz w:val="22"/>
          <w:szCs w:val="22"/>
          <w:cs/>
          <w:lang w:bidi="pa-IN"/>
        </w:rPr>
        <w:t>ਅਧੀਨ</w:t>
      </w:r>
      <w:r w:rsidRPr="002E17F9">
        <w:rPr>
          <w:rFonts w:cs="Segoe UI"/>
          <w:sz w:val="22"/>
          <w:szCs w:val="22"/>
        </w:rPr>
        <w:t>)</w:t>
      </w:r>
      <w:r w:rsidR="00E7590B" w:rsidRPr="002E17F9">
        <w:rPr>
          <w:rFonts w:cs="Mangal"/>
          <w:sz w:val="22"/>
          <w:szCs w:val="22"/>
          <w:cs/>
          <w:lang w:bidi="hi-IN"/>
        </w:rPr>
        <w:t>।</w:t>
      </w:r>
      <w:r w:rsidRPr="002E17F9">
        <w:rPr>
          <w:rFonts w:cs="Segoe UI"/>
          <w:sz w:val="22"/>
          <w:szCs w:val="22"/>
        </w:rPr>
        <w:t xml:space="preserve"> </w:t>
      </w:r>
    </w:p>
    <w:p w14:paraId="70064E19" w14:textId="77777777" w:rsidR="00CF5BAC" w:rsidRPr="002E17F9" w:rsidRDefault="00CF5BAC" w:rsidP="00CF5BAC">
      <w:pPr>
        <w:pStyle w:val="ListParagraph"/>
        <w:rPr>
          <w:rFonts w:cs="Segoe UI"/>
          <w:sz w:val="22"/>
          <w:szCs w:val="22"/>
        </w:rPr>
      </w:pPr>
    </w:p>
    <w:p w14:paraId="3CEF18BB" w14:textId="77777777" w:rsidR="007C4821" w:rsidRPr="00896DBA" w:rsidRDefault="00857263" w:rsidP="007C4821">
      <w:pPr>
        <w:rPr>
          <w:rFonts w:cs="Segoe UI"/>
          <w:szCs w:val="22"/>
        </w:rPr>
      </w:pPr>
      <w:r w:rsidRPr="002E17F9">
        <w:rPr>
          <w:rFonts w:ascii="Raavi" w:hAnsi="Raavi" w:cs="Raavi"/>
          <w:szCs w:val="22"/>
          <w:cs/>
          <w:lang w:bidi="pa-IN"/>
        </w:rPr>
        <w:t>ਇਸ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ਸੂਚਨਾ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ਪੱਤਰ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ਵਿੱਚ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ਇਹਨਾਂ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ਚਰਣਾਂ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ਬਾਰੇ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ਵਧੇਰੇ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ਜਾਣਕਾਰੀ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="00E7590B" w:rsidRPr="002E17F9">
        <w:rPr>
          <w:rFonts w:cs="Mangal"/>
          <w:szCs w:val="22"/>
          <w:cs/>
          <w:lang w:bidi="hi-IN"/>
        </w:rPr>
        <w:t>।</w:t>
      </w:r>
      <w:r w:rsidRPr="00896DBA">
        <w:rPr>
          <w:rFonts w:cs="Segoe UI"/>
        </w:rPr>
        <w:t xml:space="preserve"> </w:t>
      </w:r>
    </w:p>
    <w:p w14:paraId="3B949D51" w14:textId="77777777" w:rsidR="007C4821" w:rsidRPr="00D9290F" w:rsidRDefault="007C4821" w:rsidP="007C4821">
      <w:pPr>
        <w:rPr>
          <w:rFonts w:cs="Segoe UI"/>
          <w:szCs w:val="22"/>
          <w:lang w:val="en-US"/>
        </w:rPr>
      </w:pPr>
    </w:p>
    <w:p w14:paraId="5E130088" w14:textId="08EBD6D0" w:rsidR="00D9290F" w:rsidRPr="00D9290F" w:rsidRDefault="003C41B2" w:rsidP="006C6D29">
      <w:pPr>
        <w:rPr>
          <w:rFonts w:cs="Segoe UI"/>
        </w:rPr>
      </w:pPr>
      <w:r>
        <w:rPr>
          <w:rStyle w:val="Heading3Char"/>
          <w:rFonts w:ascii="Raavi" w:hAnsi="Raavi" w:cs="Raavi" w:hint="eastAsia"/>
          <w:szCs w:val="28"/>
          <w:lang w:bidi="pa-IN"/>
        </w:rPr>
        <w:t>‘</w:t>
      </w:r>
      <w:r w:rsidR="006C6D29" w:rsidRPr="00896DBA">
        <w:rPr>
          <w:rStyle w:val="Heading3Char"/>
          <w:rFonts w:ascii="Raavi" w:hAnsi="Raavi" w:cs="Raavi"/>
          <w:szCs w:val="28"/>
          <w:cs/>
          <w:lang w:bidi="pa-IN"/>
        </w:rPr>
        <w:t>ਮਿਨਿਸਟਰੀ</w:t>
      </w:r>
      <w:r w:rsidR="006C6D29" w:rsidRPr="00896DBA">
        <w:rPr>
          <w:rStyle w:val="Heading3Char"/>
          <w:rFonts w:cs="Segoe UI"/>
        </w:rPr>
        <w:t xml:space="preserve"> </w:t>
      </w:r>
      <w:r w:rsidR="006C6D29" w:rsidRPr="00896DBA">
        <w:rPr>
          <w:rStyle w:val="Heading3Char"/>
          <w:rFonts w:ascii="Raavi" w:hAnsi="Raavi" w:cs="Raavi"/>
          <w:szCs w:val="28"/>
          <w:cs/>
          <w:lang w:bidi="pa-IN"/>
        </w:rPr>
        <w:t>ਆਫ਼</w:t>
      </w:r>
      <w:r w:rsidR="006C6D29" w:rsidRPr="00896DBA">
        <w:rPr>
          <w:rStyle w:val="Heading3Char"/>
          <w:rFonts w:cs="Segoe UI"/>
        </w:rPr>
        <w:t xml:space="preserve"> </w:t>
      </w:r>
      <w:r w:rsidR="006C6D29" w:rsidRPr="00896DBA">
        <w:rPr>
          <w:rStyle w:val="Heading3Char"/>
          <w:rFonts w:ascii="Raavi" w:hAnsi="Raavi" w:cs="Raavi"/>
          <w:szCs w:val="28"/>
          <w:cs/>
          <w:lang w:bidi="pa-IN"/>
        </w:rPr>
        <w:t>ਹੈਲਥ</w:t>
      </w:r>
      <w:r>
        <w:rPr>
          <w:rStyle w:val="Heading3Char"/>
          <w:rFonts w:ascii="Raavi" w:hAnsi="Raavi" w:cs="Raavi" w:hint="eastAsia"/>
          <w:szCs w:val="28"/>
          <w:lang w:bidi="pa-IN"/>
        </w:rPr>
        <w:t>’</w:t>
      </w:r>
      <w:r w:rsidR="006C6D29" w:rsidRPr="00896DBA">
        <w:rPr>
          <w:rStyle w:val="Heading3Char"/>
          <w:rFonts w:cs="Segoe UI"/>
        </w:rPr>
        <w:t xml:space="preserve"> </w:t>
      </w:r>
      <w:r w:rsidR="006C6D29" w:rsidRPr="00896DBA">
        <w:rPr>
          <w:rStyle w:val="Heading3Char"/>
          <w:rFonts w:ascii="Raavi" w:hAnsi="Raavi" w:cs="Raavi"/>
          <w:szCs w:val="28"/>
          <w:cs/>
          <w:lang w:bidi="pa-IN"/>
        </w:rPr>
        <w:t>ਦੀ</w:t>
      </w:r>
      <w:r w:rsidR="006C6D29" w:rsidRPr="00896DBA">
        <w:rPr>
          <w:rStyle w:val="Heading3Char"/>
          <w:rFonts w:cs="Segoe UI"/>
        </w:rPr>
        <w:t xml:space="preserve"> </w:t>
      </w:r>
      <w:r w:rsidR="006C6D29" w:rsidRPr="00896DBA">
        <w:rPr>
          <w:rStyle w:val="Heading3Char"/>
          <w:rFonts w:ascii="Raavi" w:hAnsi="Raavi" w:cs="Raavi"/>
          <w:szCs w:val="28"/>
          <w:cs/>
          <w:lang w:bidi="pa-IN"/>
        </w:rPr>
        <w:t>ਭੂਮਿਕਾ</w:t>
      </w:r>
      <w:r w:rsidR="006C6D29" w:rsidRPr="00896DBA">
        <w:rPr>
          <w:rFonts w:cs="Segoe UI"/>
        </w:rPr>
        <w:t xml:space="preserve"> </w:t>
      </w:r>
    </w:p>
    <w:p w14:paraId="4CA1813E" w14:textId="5E1BDD35" w:rsidR="006C6D29" w:rsidRPr="003C41B2" w:rsidRDefault="00A04F01" w:rsidP="00DE6CED">
      <w:pPr>
        <w:pStyle w:val="HTMLPreformatted"/>
        <w:spacing w:line="480" w:lineRule="atLeast"/>
        <w:rPr>
          <w:rFonts w:ascii="Segoe UI" w:hAnsi="Segoe UI" w:cs="Raavi"/>
          <w:szCs w:val="22"/>
        </w:rPr>
      </w:pPr>
      <w:r w:rsidRPr="00D9290F">
        <w:rPr>
          <w:rFonts w:ascii="Raavi" w:hAnsi="Raavi" w:cs="Raavi"/>
          <w:sz w:val="22"/>
          <w:szCs w:val="22"/>
          <w:lang w:val="en-NZ" w:eastAsia="en-GB" w:bidi="ar-SA"/>
        </w:rPr>
        <w:t>‘</w:t>
      </w:r>
      <w:r w:rsidR="00191E33" w:rsidRPr="00D9290F">
        <w:rPr>
          <w:rFonts w:ascii="Raavi" w:hAnsi="Raavi" w:cs="Raavi"/>
          <w:sz w:val="22"/>
          <w:szCs w:val="22"/>
          <w:cs/>
          <w:lang w:val="en-NZ" w:eastAsia="en-GB"/>
        </w:rPr>
        <w:t>ਮਿਨਿਸਟਰੀ</w:t>
      </w:r>
      <w:r w:rsidR="00191E33" w:rsidRPr="00D9290F">
        <w:rPr>
          <w:rFonts w:ascii="Raavi" w:hAnsi="Raavi" w:cs="Raavi"/>
          <w:sz w:val="22"/>
          <w:szCs w:val="22"/>
          <w:lang w:val="en-NZ" w:eastAsia="en-GB" w:bidi="ar-SA"/>
        </w:rPr>
        <w:t xml:space="preserve"> </w:t>
      </w:r>
      <w:r w:rsidR="00191E33" w:rsidRPr="00D9290F">
        <w:rPr>
          <w:rFonts w:ascii="Raavi" w:hAnsi="Raavi" w:cs="Raavi"/>
          <w:sz w:val="22"/>
          <w:szCs w:val="22"/>
          <w:cs/>
          <w:lang w:val="en-NZ" w:eastAsia="en-GB"/>
        </w:rPr>
        <w:t>ਆਫ਼</w:t>
      </w:r>
      <w:r w:rsidR="00191E33" w:rsidRPr="00D9290F">
        <w:rPr>
          <w:rFonts w:ascii="Raavi" w:hAnsi="Raavi" w:cs="Raavi"/>
          <w:sz w:val="22"/>
          <w:szCs w:val="22"/>
          <w:lang w:val="en-NZ" w:eastAsia="en-GB" w:bidi="ar-SA"/>
        </w:rPr>
        <w:t xml:space="preserve"> </w:t>
      </w:r>
      <w:r w:rsidR="00191E33" w:rsidRPr="00D9290F">
        <w:rPr>
          <w:rFonts w:ascii="Raavi" w:hAnsi="Raavi" w:cs="Raavi"/>
          <w:sz w:val="22"/>
          <w:szCs w:val="22"/>
          <w:cs/>
          <w:lang w:val="en-NZ" w:eastAsia="en-GB"/>
        </w:rPr>
        <w:t>ਹੈਲਥ</w:t>
      </w:r>
      <w:r w:rsidRPr="00D9290F">
        <w:rPr>
          <w:rFonts w:ascii="Raavi" w:hAnsi="Raavi" w:cs="Raavi"/>
          <w:sz w:val="22"/>
          <w:szCs w:val="22"/>
          <w:lang w:val="en-NZ" w:eastAsia="en-GB" w:bidi="ar-SA"/>
        </w:rPr>
        <w:t>’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Segoe UI" w:hAnsi="Segoe UI" w:cs="Segoe UI"/>
          <w:sz w:val="22"/>
          <w:szCs w:val="22"/>
          <w:lang w:val="en-NZ" w:eastAsia="en-GB" w:bidi="ar-SA"/>
        </w:rPr>
        <w:t>assisted dying service</w:t>
      </w:r>
      <w:r w:rsidR="00886A54" w:rsidRPr="00D9290F">
        <w:rPr>
          <w:rFonts w:cs="Segoe U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ਦੀ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ਨਿਗਰਾਨੀ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ਅਤੇ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ਵਿੱਤ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ਪ੍ਰਦਾਨ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ਕਰਨ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ਲਈ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ਜ਼ਿੰਮੇਵਾਰ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ਹੈ</w:t>
      </w:r>
      <w:r w:rsidR="00E7590B" w:rsidRPr="00D9290F">
        <w:rPr>
          <w:rFonts w:ascii="Raavi" w:hAnsi="Raavi" w:cs="Mangal"/>
          <w:szCs w:val="22"/>
          <w:cs/>
          <w:lang w:bidi="hi-IN"/>
        </w:rPr>
        <w:t>।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ਇਸ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ਵਿੱਚ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ਸੇਵਾ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ਦੀ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ਨਿਗਰਾਨੀ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ਕਰਨਾ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ਅਤੇ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D9290F">
        <w:rPr>
          <w:rFonts w:ascii="Raavi" w:hAnsi="Raavi" w:cs="Raavi"/>
          <w:szCs w:val="22"/>
          <w:cs/>
        </w:rPr>
        <w:t>ਸਮੇਂ</w:t>
      </w:r>
      <w:r w:rsidR="00191E33" w:rsidRPr="00D9290F">
        <w:rPr>
          <w:rFonts w:ascii="Raavi" w:hAnsi="Raavi" w:cs="Raavi"/>
          <w:szCs w:val="22"/>
        </w:rPr>
        <w:t xml:space="preserve"> </w:t>
      </w:r>
      <w:r w:rsidR="00191E33" w:rsidRPr="003C41B2">
        <w:rPr>
          <w:rFonts w:ascii="Raavi" w:hAnsi="Raavi" w:cs="Raavi"/>
          <w:szCs w:val="22"/>
          <w:cs/>
        </w:rPr>
        <w:t>ਅਨੁਸਾਰ</w:t>
      </w:r>
      <w:r w:rsidR="00191E33" w:rsidRPr="003C41B2">
        <w:rPr>
          <w:rFonts w:ascii="Raavi" w:hAnsi="Raavi" w:cs="Raavi"/>
          <w:szCs w:val="22"/>
        </w:rPr>
        <w:t xml:space="preserve"> </w:t>
      </w:r>
      <w:r w:rsidR="00191E33" w:rsidRPr="003C41B2">
        <w:rPr>
          <w:rFonts w:ascii="Raavi" w:hAnsi="Raavi" w:cs="Raavi"/>
          <w:szCs w:val="22"/>
          <w:cs/>
        </w:rPr>
        <w:t>ਇਸ</w:t>
      </w:r>
      <w:r w:rsidR="00191E33" w:rsidRPr="003C41B2">
        <w:rPr>
          <w:rFonts w:ascii="Raavi" w:hAnsi="Raavi" w:cs="Raavi"/>
          <w:szCs w:val="22"/>
        </w:rPr>
        <w:t xml:space="preserve"> </w:t>
      </w:r>
      <w:r w:rsidR="00191E33" w:rsidRPr="003C41B2">
        <w:rPr>
          <w:rFonts w:ascii="Raavi" w:hAnsi="Raavi" w:cs="Raavi"/>
          <w:szCs w:val="22"/>
          <w:cs/>
        </w:rPr>
        <w:t>ਵਿੱਚ</w:t>
      </w:r>
      <w:r w:rsidR="00191E33" w:rsidRPr="003C41B2">
        <w:rPr>
          <w:rFonts w:ascii="Raavi" w:hAnsi="Raavi" w:cs="Raavi"/>
          <w:szCs w:val="22"/>
        </w:rPr>
        <w:t xml:space="preserve"> </w:t>
      </w:r>
      <w:r w:rsidR="00191E33" w:rsidRPr="003C41B2">
        <w:rPr>
          <w:rFonts w:ascii="Raavi" w:hAnsi="Raavi" w:cs="Raavi"/>
          <w:szCs w:val="22"/>
          <w:cs/>
        </w:rPr>
        <w:t>ਸੁਧਾਰ</w:t>
      </w:r>
      <w:r w:rsidR="00191E33" w:rsidRPr="003C41B2">
        <w:rPr>
          <w:rFonts w:ascii="Raavi" w:hAnsi="Raavi" w:cs="Raavi"/>
          <w:szCs w:val="22"/>
        </w:rPr>
        <w:t xml:space="preserve"> </w:t>
      </w:r>
      <w:r w:rsidR="00191E33" w:rsidRPr="003C41B2">
        <w:rPr>
          <w:rFonts w:ascii="Raavi" w:hAnsi="Raavi" w:cs="Raavi"/>
          <w:szCs w:val="22"/>
          <w:cs/>
        </w:rPr>
        <w:t>ਕਰਨਾ</w:t>
      </w:r>
      <w:r w:rsidR="00191E33" w:rsidRPr="003C41B2">
        <w:rPr>
          <w:rFonts w:ascii="Raavi" w:hAnsi="Raavi" w:cs="Raavi"/>
          <w:szCs w:val="22"/>
        </w:rPr>
        <w:t xml:space="preserve"> </w:t>
      </w:r>
      <w:r w:rsidR="008A51B3" w:rsidRPr="003C41B2">
        <w:rPr>
          <w:rFonts w:ascii="Raavi" w:hAnsi="Raavi" w:cs="Raavi" w:hint="cs"/>
          <w:sz w:val="22"/>
          <w:szCs w:val="22"/>
          <w:cs/>
          <w:lang w:val="en-NZ" w:eastAsia="en-GB"/>
        </w:rPr>
        <w:t>ਸ਼ਾਮਲ</w:t>
      </w:r>
      <w:r w:rsidR="008A51B3" w:rsidRPr="003C41B2">
        <w:rPr>
          <w:rFonts w:ascii="Raavi" w:hAnsi="Raavi" w:cs="Raavi"/>
          <w:sz w:val="22"/>
          <w:szCs w:val="22"/>
          <w:lang w:val="en-NZ" w:eastAsia="en-GB"/>
        </w:rPr>
        <w:t xml:space="preserve"> </w:t>
      </w:r>
      <w:r w:rsidR="00191E33" w:rsidRPr="003C41B2">
        <w:rPr>
          <w:rFonts w:ascii="Raavi" w:hAnsi="Raavi" w:cs="Raavi"/>
          <w:szCs w:val="22"/>
          <w:cs/>
        </w:rPr>
        <w:t>ਹੈ</w:t>
      </w:r>
      <w:r w:rsidR="00E7590B" w:rsidRPr="003C41B2">
        <w:rPr>
          <w:rFonts w:ascii="Raavi" w:hAnsi="Raavi" w:cs="Mangal"/>
          <w:szCs w:val="22"/>
          <w:cs/>
          <w:lang w:bidi="hi-IN"/>
        </w:rPr>
        <w:t>।</w:t>
      </w:r>
      <w:r w:rsidR="00191E33" w:rsidRPr="003C41B2">
        <w:rPr>
          <w:rFonts w:ascii="Raavi" w:hAnsi="Raavi" w:cs="Raavi"/>
          <w:szCs w:val="22"/>
        </w:rPr>
        <w:t xml:space="preserve"> </w:t>
      </w:r>
    </w:p>
    <w:p w14:paraId="6AE81178" w14:textId="77777777" w:rsidR="00EF0DB4" w:rsidRPr="003C41B2" w:rsidRDefault="00EF0DB4" w:rsidP="006C6D29">
      <w:pPr>
        <w:rPr>
          <w:rFonts w:cs="Segoe UI"/>
          <w:szCs w:val="22"/>
        </w:rPr>
      </w:pPr>
    </w:p>
    <w:p w14:paraId="63F322A6" w14:textId="1875022E" w:rsidR="006C6D29" w:rsidRPr="003C41B2" w:rsidRDefault="00A04F01" w:rsidP="00DE6CED">
      <w:pPr>
        <w:pStyle w:val="HTMLPreformatted"/>
        <w:spacing w:line="480" w:lineRule="atLeast"/>
        <w:rPr>
          <w:rFonts w:ascii="Raavi" w:hAnsi="Raavi" w:cs="Raavi"/>
          <w:szCs w:val="22"/>
        </w:rPr>
      </w:pPr>
      <w:r w:rsidRPr="003C41B2">
        <w:rPr>
          <w:rFonts w:ascii="Raavi" w:hAnsi="Raavi" w:cs="Raavi"/>
          <w:szCs w:val="22"/>
        </w:rPr>
        <w:t>‘</w:t>
      </w:r>
      <w:r w:rsidR="006C6D29" w:rsidRPr="003C41B2">
        <w:rPr>
          <w:rFonts w:ascii="Raavi" w:hAnsi="Raavi" w:cs="Raavi"/>
          <w:szCs w:val="22"/>
          <w:cs/>
        </w:rPr>
        <w:t>ਮਿਨਿਸਟਰੀ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ਆਫ਼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ਹੈਲਥ</w:t>
      </w:r>
      <w:r w:rsidRPr="003C41B2">
        <w:rPr>
          <w:rFonts w:ascii="Raavi" w:hAnsi="Raavi" w:cs="Raavi"/>
          <w:szCs w:val="22"/>
        </w:rPr>
        <w:t>’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ਦੀ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ਇੱਕ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ਸਕੱਤਰੇਤ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ਟੀਮ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ਹੈ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ਜੋ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ਵਿਅਕਤੀ</w:t>
      </w:r>
      <w:r w:rsidR="006C6D29" w:rsidRPr="003C41B2">
        <w:rPr>
          <w:rFonts w:ascii="Raavi" w:hAnsi="Raavi" w:cs="Raavi"/>
          <w:szCs w:val="22"/>
        </w:rPr>
        <w:t xml:space="preserve">, </w:t>
      </w:r>
      <w:r w:rsidR="006C6D29" w:rsidRPr="003C41B2">
        <w:rPr>
          <w:rFonts w:ascii="Raavi" w:hAnsi="Raavi" w:cs="Raavi"/>
          <w:szCs w:val="22"/>
          <w:cs/>
        </w:rPr>
        <w:t>ਉਸਦੇ</w:t>
      </w:r>
      <w:r w:rsidR="006C6D29" w:rsidRPr="003C41B2">
        <w:rPr>
          <w:rFonts w:ascii="Raavi" w:hAnsi="Raavi" w:cs="Raavi"/>
          <w:szCs w:val="22"/>
        </w:rPr>
        <w:t xml:space="preserve"> </w:t>
      </w:r>
      <w:proofErr w:type="spellStart"/>
      <w:r w:rsidR="003C41B2" w:rsidRPr="003C41B2">
        <w:rPr>
          <w:rFonts w:ascii="Calibri" w:hAnsi="Calibri" w:cs="Calibri"/>
          <w:sz w:val="22"/>
          <w:szCs w:val="22"/>
          <w:lang w:val="en-NZ" w:eastAsia="en-GB"/>
        </w:rPr>
        <w:t>whā</w:t>
      </w:r>
      <w:r w:rsidR="003C41B2" w:rsidRPr="003C41B2">
        <w:rPr>
          <w:rFonts w:ascii="Raavi" w:hAnsi="Raavi" w:cs="Raavi"/>
          <w:sz w:val="22"/>
          <w:szCs w:val="22"/>
          <w:lang w:val="en-NZ" w:eastAsia="en-GB"/>
        </w:rPr>
        <w:t>nau</w:t>
      </w:r>
      <w:proofErr w:type="spellEnd"/>
      <w:r w:rsidR="003C41B2" w:rsidRPr="003C41B2">
        <w:rPr>
          <w:rFonts w:ascii="Raavi" w:hAnsi="Raavi" w:cs="Raavi"/>
          <w:sz w:val="22"/>
          <w:szCs w:val="22"/>
          <w:lang w:val="en-NZ" w:eastAsia="en-GB"/>
        </w:rPr>
        <w:t xml:space="preserve"> </w:t>
      </w:r>
      <w:r w:rsidR="003C41B2" w:rsidRPr="003C41B2">
        <w:rPr>
          <w:rFonts w:ascii="Raavi" w:hAnsi="Raavi" w:cs="Raavi"/>
          <w:szCs w:val="22"/>
        </w:rPr>
        <w:t>(</w:t>
      </w:r>
      <w:r w:rsidR="00A41390" w:rsidRPr="003C41B2">
        <w:rPr>
          <w:rFonts w:ascii="Raavi" w:hAnsi="Raavi" w:cs="Raavi" w:hint="cs"/>
          <w:sz w:val="22"/>
          <w:szCs w:val="22"/>
          <w:cs/>
          <w:lang w:val="en-NZ" w:eastAsia="en-GB"/>
        </w:rPr>
        <w:t>ਫਾਨਾਓ</w:t>
      </w:r>
      <w:r w:rsidR="003C41B2" w:rsidRPr="003C41B2">
        <w:rPr>
          <w:rFonts w:ascii="Raavi" w:hAnsi="Raavi" w:cs="Raavi"/>
          <w:sz w:val="22"/>
          <w:szCs w:val="22"/>
          <w:lang w:val="en-NZ" w:eastAsia="en-GB"/>
        </w:rPr>
        <w:t>)</w:t>
      </w:r>
      <w:r w:rsidR="00A41390" w:rsidRPr="003C41B2">
        <w:rPr>
          <w:rFonts w:ascii="Raavi" w:hAnsi="Raavi" w:cs="Raavi"/>
          <w:sz w:val="22"/>
          <w:szCs w:val="22"/>
          <w:lang w:val="en-NZ" w:eastAsia="en-GB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ਅਤੇ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ਸ਼ਾਮਲ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ਸਿਹਤ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ਪੇਸ਼ੇਵਰਾਂ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ਦਾ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ਸੰਪਰਕ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ਸਥਾਨ</w:t>
      </w:r>
      <w:r w:rsidR="006C6D29" w:rsidRPr="003C41B2">
        <w:rPr>
          <w:rFonts w:ascii="Raavi" w:hAnsi="Raavi" w:cs="Raavi"/>
          <w:szCs w:val="22"/>
        </w:rPr>
        <w:t xml:space="preserve"> </w:t>
      </w:r>
      <w:r w:rsidR="006C6D29" w:rsidRPr="003C41B2">
        <w:rPr>
          <w:rFonts w:ascii="Raavi" w:hAnsi="Raavi" w:cs="Raavi"/>
          <w:szCs w:val="22"/>
          <w:cs/>
        </w:rPr>
        <w:t>ਹੈ</w:t>
      </w:r>
      <w:r w:rsidR="00E7590B" w:rsidRPr="003C41B2">
        <w:rPr>
          <w:rFonts w:ascii="Raavi" w:hAnsi="Raavi" w:cs="Mangal"/>
          <w:szCs w:val="22"/>
          <w:cs/>
          <w:lang w:bidi="hi-IN"/>
        </w:rPr>
        <w:t>।</w:t>
      </w:r>
      <w:r w:rsidR="006C6D29" w:rsidRPr="003C41B2">
        <w:rPr>
          <w:rFonts w:ascii="Raavi" w:hAnsi="Raavi" w:cs="Raavi"/>
        </w:rPr>
        <w:t xml:space="preserve"> </w:t>
      </w:r>
    </w:p>
    <w:p w14:paraId="01853677" w14:textId="77777777" w:rsidR="00EF0DB4" w:rsidRPr="003C41B2" w:rsidRDefault="00EF0DB4" w:rsidP="006C6D29">
      <w:pPr>
        <w:rPr>
          <w:rFonts w:cs="Segoe UI"/>
        </w:rPr>
      </w:pPr>
    </w:p>
    <w:p w14:paraId="6E8725E1" w14:textId="75A4F089" w:rsidR="006C6D29" w:rsidRPr="003C41B2" w:rsidRDefault="006C6D29" w:rsidP="00EF0DB4">
      <w:pPr>
        <w:rPr>
          <w:rFonts w:ascii="Raavi" w:hAnsi="Raavi" w:cs="Raavi"/>
          <w:szCs w:val="22"/>
        </w:rPr>
      </w:pPr>
      <w:r w:rsidRPr="003C41B2">
        <w:rPr>
          <w:rFonts w:ascii="Raavi" w:hAnsi="Raavi" w:cs="Raavi"/>
          <w:szCs w:val="22"/>
          <w:cs/>
          <w:lang w:bidi="pa-IN"/>
        </w:rPr>
        <w:t>ਰਜਿਸਟਰਾਰ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cs="Segoe UI"/>
          <w:szCs w:val="22"/>
        </w:rPr>
        <w:t xml:space="preserve">(Assisted Dying) </w:t>
      </w:r>
      <w:r w:rsidRPr="003C41B2">
        <w:rPr>
          <w:rFonts w:ascii="Raavi" w:hAnsi="Raavi" w:cs="Raavi"/>
          <w:szCs w:val="22"/>
          <w:cs/>
          <w:lang w:bidi="pa-IN"/>
        </w:rPr>
        <w:t>ਸਕੱਤਰੇਤ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ਦਾ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ਹਿੱਸਾ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ਹੈ</w:t>
      </w:r>
      <w:r w:rsidR="00E7590B" w:rsidRPr="003C41B2">
        <w:rPr>
          <w:rFonts w:ascii="Raavi" w:hAnsi="Raavi" w:cs="Mangal"/>
          <w:szCs w:val="22"/>
          <w:cs/>
          <w:lang w:bidi="hi-IN"/>
        </w:rPr>
        <w:t>।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ਉਹ</w:t>
      </w:r>
      <w:r w:rsidRPr="003C41B2">
        <w:rPr>
          <w:rFonts w:ascii="Raavi" w:hAnsi="Raavi" w:cs="Raavi"/>
          <w:szCs w:val="22"/>
        </w:rPr>
        <w:t xml:space="preserve"> </w:t>
      </w:r>
      <w:r w:rsidR="0099196E" w:rsidRPr="003C41B2">
        <w:rPr>
          <w:rFonts w:cs="Raavi"/>
          <w:szCs w:val="22"/>
          <w:cs/>
        </w:rPr>
        <w:t>ਇਹ</w:t>
      </w:r>
      <w:r w:rsidR="0099196E" w:rsidRPr="003C41B2">
        <w:rPr>
          <w:rFonts w:ascii="Raavi" w:hAnsi="Raavi" w:cs="Raavi"/>
          <w:szCs w:val="22"/>
          <w:cs/>
          <w:lang w:bidi="pa-IN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ਚੈਕ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ਕਰਨਗੇ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ਕਿ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ਕਾਨੂੰਨ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ਵਿੱਚ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ਲੋੜੀਂਦੀਆਂ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ਪ੍ਰਕਿਰਿਆਵਾਂ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ਦੀ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ਪਾਲਣਾ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ਹਰ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ਯੋਗ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ਵਿਅਕਤੀ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ਲਈ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ਕੀਤੀ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ਗਈ</w:t>
      </w:r>
      <w:r w:rsidRPr="003C41B2">
        <w:rPr>
          <w:rFonts w:ascii="Raavi" w:hAnsi="Raavi" w:cs="Raavi"/>
          <w:szCs w:val="22"/>
        </w:rPr>
        <w:t xml:space="preserve"> </w:t>
      </w:r>
      <w:r w:rsidRPr="003C41B2">
        <w:rPr>
          <w:rFonts w:ascii="Raavi" w:hAnsi="Raavi" w:cs="Raavi"/>
          <w:szCs w:val="22"/>
          <w:cs/>
          <w:lang w:bidi="pa-IN"/>
        </w:rPr>
        <w:t>ਹੈ</w:t>
      </w:r>
      <w:r w:rsidR="00E7590B" w:rsidRPr="003C41B2">
        <w:rPr>
          <w:rFonts w:ascii="Raavi" w:hAnsi="Raavi" w:cs="Mangal"/>
          <w:szCs w:val="22"/>
          <w:cs/>
          <w:lang w:bidi="hi-IN"/>
        </w:rPr>
        <w:t>।</w:t>
      </w:r>
    </w:p>
    <w:p w14:paraId="51C520D9" w14:textId="3A2D6A07" w:rsidR="00791B56" w:rsidRPr="00896DBA" w:rsidRDefault="00791B56" w:rsidP="00CF5BAC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ਨਿਊ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ਜ਼ੀਲੈਂਡ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ਵਿੱਚ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ਜੀਵਨ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ਸਮਾਪਤੀ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ਲਈ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ਸਹਾਇਤਾ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ਅਤੇ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ਸਲਾਹ</w:t>
      </w:r>
      <w:r w:rsidR="00A00EF6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ਐਸ</w:t>
      </w:r>
      <w:r w:rsidR="0099196E">
        <w:rPr>
          <w:rFonts w:ascii="Raavi" w:hAnsi="Raavi" w:cs="Raavi"/>
          <w:szCs w:val="28"/>
          <w:lang w:bidi="pa-IN"/>
        </w:rPr>
        <w:t>.</w:t>
      </w:r>
      <w:r w:rsidRPr="00896DBA">
        <w:rPr>
          <w:rFonts w:ascii="Raavi" w:hAnsi="Raavi" w:cs="Raavi"/>
          <w:szCs w:val="28"/>
          <w:cs/>
          <w:lang w:bidi="pa-IN"/>
        </w:rPr>
        <w:t>ਸੀ</w:t>
      </w:r>
      <w:r w:rsidR="0099196E">
        <w:rPr>
          <w:rFonts w:ascii="Raavi" w:hAnsi="Raavi" w:cs="Raavi"/>
          <w:szCs w:val="28"/>
          <w:lang w:bidi="pa-IN"/>
        </w:rPr>
        <w:t>.</w:t>
      </w:r>
      <w:r w:rsidRPr="00896DBA">
        <w:rPr>
          <w:rFonts w:ascii="Raavi" w:hAnsi="Raavi" w:cs="Raavi"/>
          <w:szCs w:val="28"/>
          <w:cs/>
          <w:lang w:bidi="pa-IN"/>
        </w:rPr>
        <w:t>ਈ</w:t>
      </w:r>
      <w:r w:rsidR="0099196E">
        <w:rPr>
          <w:rFonts w:ascii="Raavi" w:hAnsi="Raavi" w:cs="Raavi"/>
          <w:szCs w:val="28"/>
          <w:lang w:bidi="pa-IN"/>
        </w:rPr>
        <w:t>.</w:t>
      </w:r>
      <w:r w:rsidRPr="00896DBA">
        <w:rPr>
          <w:rFonts w:ascii="Raavi" w:hAnsi="Raavi" w:cs="Raavi"/>
          <w:szCs w:val="28"/>
          <w:cs/>
          <w:lang w:bidi="pa-IN"/>
        </w:rPr>
        <w:t>ਐਨ</w:t>
      </w:r>
      <w:r w:rsidR="0099196E">
        <w:rPr>
          <w:rFonts w:ascii="Raavi" w:hAnsi="Raavi" w:cs="Raavi"/>
          <w:szCs w:val="28"/>
          <w:lang w:bidi="pa-IN"/>
        </w:rPr>
        <w:t>.</w:t>
      </w:r>
      <w:r w:rsidRPr="00896DBA">
        <w:rPr>
          <w:rFonts w:ascii="Raavi" w:hAnsi="Raavi" w:cs="Raavi"/>
          <w:szCs w:val="28"/>
          <w:cs/>
          <w:lang w:bidi="pa-IN"/>
        </w:rPr>
        <w:t>ਜ਼ੈੱਡ</w:t>
      </w:r>
      <w:r w:rsidR="0099196E">
        <w:rPr>
          <w:rFonts w:ascii="Raavi" w:hAnsi="Raavi" w:cs="Raavi"/>
          <w:szCs w:val="28"/>
          <w:lang w:bidi="pa-IN"/>
        </w:rPr>
        <w:t>.</w:t>
      </w:r>
      <w:r w:rsidR="0099196E">
        <w:rPr>
          <w:rFonts w:cs="Segoe UI"/>
        </w:rPr>
        <w:t>(SCENZ)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ਗਰੁੱਪ</w:t>
      </w:r>
    </w:p>
    <w:p w14:paraId="128A10CF" w14:textId="55B69889" w:rsidR="00F346E8" w:rsidRPr="00DE6CED" w:rsidRDefault="00DA089C" w:rsidP="00DE6CED">
      <w:pPr>
        <w:pStyle w:val="HTMLPreformatted"/>
        <w:spacing w:line="480" w:lineRule="atLeast"/>
        <w:rPr>
          <w:rFonts w:cs="Times New Roman"/>
          <w:szCs w:val="22"/>
        </w:rPr>
      </w:pP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ਨਿਊ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ਜ਼ੀਲੈਂਡ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ਵਿੱਚ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ਜੀਵਨ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ਸਮਾਪਤੀ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ਲਈ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ਸਹਾਇਤਾ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ਅਤੇ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ਸਲਾਹ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ਐਸ</w:t>
      </w:r>
      <w:r w:rsidR="0099196E"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>.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ਸੀ</w:t>
      </w:r>
      <w:r w:rsidR="0099196E"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>.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ਈ</w:t>
      </w:r>
      <w:r w:rsidR="0099196E"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>.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ਐਨ</w:t>
      </w:r>
      <w:r w:rsidR="0099196E"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>.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ਜ਼ੈੱਡ</w:t>
      </w:r>
      <w:r w:rsidR="0099196E"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>. (</w:t>
      </w:r>
      <w:r w:rsidR="0099196E" w:rsidRPr="00DE6CED">
        <w:rPr>
          <w:rFonts w:ascii="Segoe UI" w:hAnsi="Segoe UI" w:cs="Segoe UI"/>
          <w:sz w:val="22"/>
          <w:szCs w:val="22"/>
          <w:lang w:val="en-NZ" w:eastAsia="en-GB" w:bidi="ar-SA"/>
        </w:rPr>
        <w:t>SCENZ</w:t>
      </w:r>
      <w:r w:rsidR="0099196E"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)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ਗਰੁੱਪ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ਇੱਕ</w:t>
      </w:r>
      <w:r w:rsidRPr="00DE6CED">
        <w:rPr>
          <w:rFonts w:ascii="Raavi" w:hAnsi="Raavi" w:cs="Raavi"/>
          <w:sz w:val="22"/>
          <w:szCs w:val="22"/>
          <w:shd w:val="clear" w:color="auto" w:fill="FFFFFF"/>
          <w:lang w:val="en-NZ" w:eastAsia="en-GB"/>
        </w:rPr>
        <w:t xml:space="preserve"> </w:t>
      </w:r>
      <w:r w:rsidR="0099196E" w:rsidRPr="00DE6CED">
        <w:rPr>
          <w:rFonts w:ascii="Raavi" w:hAnsi="Raavi" w:cs="Raavi"/>
          <w:sz w:val="22"/>
          <w:szCs w:val="22"/>
          <w:shd w:val="clear" w:color="auto" w:fill="FFFFFF"/>
          <w:cs/>
          <w:lang w:val="en-NZ" w:eastAsia="en-GB"/>
        </w:rPr>
        <w:t>ਕਾਨੂੰਨੀ</w:t>
      </w:r>
      <w:r w:rsidR="0099196E" w:rsidRPr="00DE6CED">
        <w:rPr>
          <w:rFonts w:ascii="Raavi" w:hAnsi="Raavi" w:cs="Raavi"/>
          <w:sz w:val="22"/>
          <w:szCs w:val="22"/>
          <w:lang w:val="en-NZ" w:eastAsia="en-GB"/>
        </w:rPr>
        <w:t xml:space="preserve"> </w:t>
      </w:r>
      <w:r w:rsidR="0099196E" w:rsidRPr="00DE6CED">
        <w:rPr>
          <w:rFonts w:ascii="Raavi" w:hAnsi="Raavi" w:cs="Raavi" w:hint="cs"/>
          <w:sz w:val="22"/>
          <w:szCs w:val="22"/>
          <w:cs/>
          <w:lang w:val="en-NZ" w:eastAsia="en-GB"/>
        </w:rPr>
        <w:t>ਸੰਸਥਾ</w:t>
      </w:r>
      <w:r w:rsidR="00DE6CED" w:rsidRPr="00DE6CED">
        <w:rPr>
          <w:rFonts w:ascii="Raavi" w:hAnsi="Raavi" w:cs="Raavi"/>
          <w:sz w:val="22"/>
          <w:szCs w:val="22"/>
          <w:lang w:val="en-NZ" w:eastAsia="en-GB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ਹੈ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ਜਿਸਦੀ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="008A27AB" w:rsidRPr="00DE6CED">
        <w:rPr>
          <w:rFonts w:ascii="Raavi" w:hAnsi="Raavi" w:cs="Raavi" w:hint="cs"/>
          <w:szCs w:val="22"/>
          <w:cs/>
        </w:rPr>
        <w:t>ਸਥਾਪਨਾ</w:t>
      </w:r>
      <w:r w:rsidR="008A27AB" w:rsidRPr="00DE6CED">
        <w:rPr>
          <w:rFonts w:cs="Segoe UI"/>
          <w:szCs w:val="22"/>
          <w:shd w:val="clear" w:color="auto" w:fill="FFFFFF"/>
        </w:rPr>
        <w:t xml:space="preserve"> </w:t>
      </w:r>
      <w:r w:rsidR="00E7590B" w:rsidRPr="00DE6CED">
        <w:rPr>
          <w:rFonts w:ascii="Segoe UI" w:hAnsi="Segoe UI" w:cs="Segoe UI"/>
          <w:sz w:val="22"/>
          <w:szCs w:val="22"/>
          <w:lang w:val="en-NZ" w:eastAsia="en-GB" w:bidi="ar-SA"/>
        </w:rPr>
        <w:t>assisted dying service</w:t>
      </w:r>
      <w:r w:rsidR="00886A54"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ਲਈ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ਕੀਤੀ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ਗਈ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ਹੈ</w:t>
      </w:r>
      <w:r w:rsidR="00E7590B" w:rsidRPr="00DE6CED">
        <w:rPr>
          <w:rFonts w:cs="Mangal"/>
          <w:szCs w:val="22"/>
          <w:shd w:val="clear" w:color="auto" w:fill="FFFFFF"/>
          <w:cs/>
          <w:lang w:bidi="hi-IN"/>
        </w:rPr>
        <w:t>।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ਐਸ</w:t>
      </w:r>
      <w:r w:rsidR="008A27AB" w:rsidRPr="00DE6CED">
        <w:rPr>
          <w:rFonts w:ascii="Raavi" w:hAnsi="Raavi" w:cs="Raavi"/>
          <w:szCs w:val="22"/>
          <w:shd w:val="clear" w:color="auto" w:fill="FFFFFF"/>
        </w:rPr>
        <w:t>.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ਸੀ</w:t>
      </w:r>
      <w:r w:rsidR="008A27AB" w:rsidRPr="00DE6CED">
        <w:rPr>
          <w:rFonts w:ascii="Raavi" w:hAnsi="Raavi" w:cs="Raavi"/>
          <w:szCs w:val="22"/>
          <w:shd w:val="clear" w:color="auto" w:fill="FFFFFF"/>
        </w:rPr>
        <w:t>.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ਈ</w:t>
      </w:r>
      <w:r w:rsidR="008A27AB" w:rsidRPr="00DE6CED">
        <w:rPr>
          <w:rFonts w:ascii="Raavi" w:hAnsi="Raavi" w:cs="Raavi"/>
          <w:szCs w:val="22"/>
          <w:shd w:val="clear" w:color="auto" w:fill="FFFFFF"/>
        </w:rPr>
        <w:t>.</w:t>
      </w:r>
      <w:proofErr w:type="gramStart"/>
      <w:r w:rsidRPr="00DE6CED">
        <w:rPr>
          <w:rFonts w:ascii="Raavi" w:hAnsi="Raavi" w:cs="Raavi"/>
          <w:szCs w:val="22"/>
          <w:shd w:val="clear" w:color="auto" w:fill="FFFFFF"/>
          <w:cs/>
        </w:rPr>
        <w:t>ਐਨ</w:t>
      </w:r>
      <w:r w:rsidR="008A27AB" w:rsidRPr="00DE6CED">
        <w:rPr>
          <w:rFonts w:ascii="Raavi" w:hAnsi="Raavi" w:cs="Raavi"/>
          <w:szCs w:val="22"/>
          <w:shd w:val="clear" w:color="auto" w:fill="FFFFFF"/>
        </w:rPr>
        <w:t>.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ਜ਼ੈੱਡ</w:t>
      </w:r>
      <w:proofErr w:type="gramEnd"/>
      <w:r w:rsidR="008A27AB" w:rsidRPr="00DE6CED">
        <w:rPr>
          <w:rFonts w:ascii="Raavi" w:hAnsi="Raavi" w:cs="Raavi"/>
          <w:szCs w:val="22"/>
          <w:shd w:val="clear" w:color="auto" w:fill="FFFFFF"/>
        </w:rPr>
        <w:t>. (</w:t>
      </w:r>
      <w:r w:rsidR="008A27AB" w:rsidRPr="00DE6CED">
        <w:rPr>
          <w:rFonts w:ascii="Segoe UI" w:hAnsi="Segoe UI" w:cs="Segoe UI"/>
          <w:sz w:val="22"/>
          <w:szCs w:val="22"/>
          <w:lang w:val="en-NZ" w:eastAsia="en-GB" w:bidi="ar-SA"/>
        </w:rPr>
        <w:t>SCENZ</w:t>
      </w:r>
      <w:r w:rsidR="008A27AB" w:rsidRPr="00DE6CED">
        <w:rPr>
          <w:rFonts w:ascii="Raavi" w:hAnsi="Raavi" w:cs="Raavi"/>
          <w:szCs w:val="22"/>
          <w:shd w:val="clear" w:color="auto" w:fill="FFFFFF"/>
        </w:rPr>
        <w:t>)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ਗਰੁੱਪ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ਡਾਕਟਰੀ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ਪੇਸ਼ੇਵਰਾਂ</w:t>
      </w:r>
      <w:r w:rsidRPr="00DE6CED">
        <w:rPr>
          <w:rFonts w:cs="Segoe UI"/>
          <w:szCs w:val="22"/>
          <w:shd w:val="clear" w:color="auto" w:fill="FFFFFF"/>
        </w:rPr>
        <w:t xml:space="preserve">,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ਨਰਸ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ਪੇਸ਼ੇਵਰਾਂ</w:t>
      </w:r>
      <w:r w:rsidRPr="00DE6CED">
        <w:rPr>
          <w:rFonts w:cs="Segoe UI"/>
          <w:szCs w:val="22"/>
          <w:shd w:val="clear" w:color="auto" w:fill="FFFFFF"/>
        </w:rPr>
        <w:t xml:space="preserve">,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ਅਤੇ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="007C69FF" w:rsidRPr="00DE6CED">
        <w:rPr>
          <w:rFonts w:cs="Raavi" w:hint="cs"/>
          <w:szCs w:val="22"/>
          <w:cs/>
        </w:rPr>
        <w:t>ਮਨੋਵਿਗਿਆਨੀ</w:t>
      </w:r>
      <w:r w:rsidR="007C69FF" w:rsidRPr="00DE6CED">
        <w:rPr>
          <w:rFonts w:ascii="Raavi" w:hAnsi="Raavi" w:cs="Raavi" w:hint="cs"/>
          <w:szCs w:val="22"/>
          <w:cs/>
        </w:rPr>
        <w:t>ਆਂ</w:t>
      </w:r>
      <w:r w:rsidR="007C69FF" w:rsidRPr="00DE6CED">
        <w:rPr>
          <w:rStyle w:val="y2iqfc"/>
          <w:rFonts w:ascii="inherit" w:hAnsi="inherit" w:cs="Raavi" w:hint="cs"/>
          <w:sz w:val="36"/>
          <w:szCs w:val="36"/>
          <w:cs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ਦੀਆਂ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ਸੂਚੀਆਂ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ਬਣਾਏ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ਰੱਖਣ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ਲਈ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ਜ਼ਿੰਮੇਵਾਰ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ਹੈ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ਜੋ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="00E7590B" w:rsidRPr="00DE6CED">
        <w:rPr>
          <w:rFonts w:ascii="Segoe UI" w:hAnsi="Segoe UI" w:cs="Segoe UI"/>
          <w:sz w:val="22"/>
          <w:szCs w:val="22"/>
          <w:lang w:val="en-NZ" w:eastAsia="en-GB" w:bidi="ar-SA"/>
        </w:rPr>
        <w:t>assisted dying service</w:t>
      </w:r>
      <w:r w:rsidR="00757575" w:rsidRPr="00DE6CED">
        <w:rPr>
          <w:rFonts w:ascii="Segoe UI" w:hAnsi="Segoe UI" w:cs="Segoe UI"/>
          <w:sz w:val="22"/>
          <w:szCs w:val="22"/>
          <w:lang w:val="en-NZ" w:eastAsia="en-GB" w:bidi="ar-SA"/>
        </w:rPr>
        <w:t>s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ਪ੍ਰਦਾਨ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ਕਰਦੇ</w:t>
      </w:r>
      <w:r w:rsidRPr="00DE6CED">
        <w:rPr>
          <w:rFonts w:cs="Segoe UI"/>
          <w:szCs w:val="22"/>
          <w:shd w:val="clear" w:color="auto" w:fill="FFFFFF"/>
        </w:rPr>
        <w:t xml:space="preserve"> </w:t>
      </w:r>
      <w:r w:rsidRPr="00DE6CED">
        <w:rPr>
          <w:rFonts w:ascii="Raavi" w:hAnsi="Raavi" w:cs="Raavi"/>
          <w:szCs w:val="22"/>
          <w:shd w:val="clear" w:color="auto" w:fill="FFFFFF"/>
          <w:cs/>
        </w:rPr>
        <w:t>ਹਨ</w:t>
      </w:r>
      <w:r w:rsidR="00E7590B" w:rsidRPr="00DE6CED">
        <w:rPr>
          <w:rFonts w:cs="Mangal"/>
          <w:szCs w:val="22"/>
          <w:shd w:val="clear" w:color="auto" w:fill="FFFFFF"/>
          <w:cs/>
          <w:lang w:bidi="hi-IN"/>
        </w:rPr>
        <w:t>।</w:t>
      </w:r>
    </w:p>
    <w:p w14:paraId="55B37EDC" w14:textId="77777777" w:rsidR="00CE3512" w:rsidRPr="002E17F9" w:rsidRDefault="00CE3512" w:rsidP="00191E33">
      <w:pPr>
        <w:rPr>
          <w:rFonts w:cs="Segoe UI"/>
          <w:szCs w:val="22"/>
        </w:rPr>
      </w:pPr>
    </w:p>
    <w:p w14:paraId="62169776" w14:textId="25567895" w:rsidR="00F346E8" w:rsidRPr="00896DBA" w:rsidRDefault="00CF5BAC" w:rsidP="00191E33">
      <w:pPr>
        <w:rPr>
          <w:rFonts w:cs="Segoe UI"/>
          <w:szCs w:val="22"/>
        </w:rPr>
      </w:pPr>
      <w:r w:rsidRPr="002E17F9">
        <w:rPr>
          <w:rFonts w:ascii="Raavi" w:hAnsi="Raavi" w:cs="Raavi"/>
          <w:szCs w:val="22"/>
          <w:cs/>
          <w:lang w:bidi="pa-IN"/>
        </w:rPr>
        <w:t>ਇੱਕ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ਵਿਅਕਤੀ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ਇਸ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ਸੂਚੀ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ਵਿੱਚੋਂ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ਇੱਕ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ਡਾਕਟਰੀ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ਪੇਸ਼ੇਵਰ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ਨਾਮ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ਅਤੇ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ਸੰਪਰਕ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ਵੇਰਵੇ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ਪੁੱਛ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ਸਕਦਾ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ਜੇਕਰ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ਉਹਨਾਂ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ਡਾਕਟਰ</w:t>
      </w:r>
      <w:r w:rsidRPr="002E17F9">
        <w:rPr>
          <w:rFonts w:cs="Segoe UI"/>
          <w:szCs w:val="22"/>
        </w:rPr>
        <w:t xml:space="preserve"> </w:t>
      </w:r>
      <w:r w:rsidR="00E7590B" w:rsidRPr="002E17F9">
        <w:rPr>
          <w:rFonts w:cs="Segoe UI"/>
          <w:szCs w:val="22"/>
        </w:rPr>
        <w:t>assisted dying service</w:t>
      </w:r>
      <w:r w:rsidR="00757575">
        <w:rPr>
          <w:rFonts w:cs="Raavi" w:hint="cs"/>
          <w:szCs w:val="22"/>
          <w:cs/>
          <w:lang w:bidi="pa-IN"/>
        </w:rPr>
        <w:t>s</w:t>
      </w:r>
      <w:r w:rsidR="00886A54">
        <w:rPr>
          <w:rFonts w:cs="Raavi"/>
          <w:szCs w:val="22"/>
          <w:lang w:bidi="pa-IN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ਪ੍ਰਦਾਨ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ਨਹੀਂ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Pr="002E17F9">
        <w:rPr>
          <w:rFonts w:cs="Segoe UI"/>
          <w:szCs w:val="22"/>
        </w:rPr>
        <w:t xml:space="preserve">, </w:t>
      </w:r>
      <w:r w:rsidRPr="002E17F9">
        <w:rPr>
          <w:rFonts w:ascii="Raavi" w:hAnsi="Raavi" w:cs="Raavi"/>
          <w:szCs w:val="22"/>
          <w:cs/>
          <w:lang w:bidi="pa-IN"/>
        </w:rPr>
        <w:t>ਜਾਂ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ਉਹ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ਆਪਣੇ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ਖੁਦ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ਡਾਕਟਰ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ਨਾਲ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ਗੱਲ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ਨਹੀਂ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ਕਰਨਾ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ਚਾਹੁੰਦੇ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ਹਨ</w:t>
      </w:r>
      <w:r w:rsidR="00E7590B" w:rsidRPr="002E17F9">
        <w:rPr>
          <w:rFonts w:cs="Mangal"/>
          <w:szCs w:val="22"/>
          <w:cs/>
          <w:lang w:bidi="hi-IN"/>
        </w:rPr>
        <w:t>।</w:t>
      </w:r>
    </w:p>
    <w:p w14:paraId="17BD6608" w14:textId="38E4A9C9" w:rsidR="00191E33" w:rsidRPr="00896DBA" w:rsidRDefault="00E7590B" w:rsidP="006C6D29">
      <w:pPr>
        <w:pStyle w:val="Heading2"/>
        <w:rPr>
          <w:rFonts w:cs="Segoe UI"/>
          <w:sz w:val="22"/>
          <w:shd w:val="clear" w:color="auto" w:fill="FFFFFF"/>
        </w:rPr>
      </w:pPr>
      <w:r>
        <w:rPr>
          <w:rFonts w:cs="Segoe UI"/>
          <w:shd w:val="clear" w:color="auto" w:fill="FFFFFF"/>
        </w:rPr>
        <w:t>Assisted dying</w:t>
      </w:r>
      <w:r w:rsidR="00886A54">
        <w:rPr>
          <w:rFonts w:cs="Segoe UI"/>
          <w:shd w:val="clear" w:color="auto" w:fill="FFFFFF"/>
        </w:rPr>
        <w:t xml:space="preserve"> </w:t>
      </w:r>
      <w:r w:rsidR="006C6D29" w:rsidRPr="00896DBA">
        <w:rPr>
          <w:rFonts w:ascii="Raavi" w:hAnsi="Raavi" w:cs="Raavi"/>
          <w:szCs w:val="40"/>
          <w:shd w:val="clear" w:color="auto" w:fill="FFFFFF"/>
          <w:cs/>
          <w:lang w:bidi="pa-IN"/>
        </w:rPr>
        <w:t>ਲਈ</w:t>
      </w:r>
      <w:r w:rsidR="006C6D29" w:rsidRPr="00896DBA">
        <w:rPr>
          <w:rFonts w:cs="Segoe UI"/>
          <w:shd w:val="clear" w:color="auto" w:fill="FFFFFF"/>
        </w:rPr>
        <w:t xml:space="preserve"> </w:t>
      </w:r>
      <w:r w:rsidR="006C6D29" w:rsidRPr="00896DBA">
        <w:rPr>
          <w:rFonts w:ascii="Raavi" w:hAnsi="Raavi" w:cs="Raavi"/>
          <w:szCs w:val="40"/>
          <w:shd w:val="clear" w:color="auto" w:fill="FFFFFF"/>
          <w:cs/>
          <w:lang w:bidi="pa-IN"/>
        </w:rPr>
        <w:t>ਯੋਗਤਾ</w:t>
      </w:r>
    </w:p>
    <w:p w14:paraId="5800046A" w14:textId="696F8EC7" w:rsidR="00191E33" w:rsidRPr="002E17F9" w:rsidRDefault="00E7590B" w:rsidP="00191E33">
      <w:pPr>
        <w:pStyle w:val="Heading3"/>
        <w:rPr>
          <w:rFonts w:cs="Segoe UI"/>
          <w:szCs w:val="28"/>
        </w:rPr>
      </w:pPr>
      <w:r w:rsidRPr="002E17F9">
        <w:rPr>
          <w:rFonts w:cs="Segoe UI"/>
          <w:szCs w:val="28"/>
        </w:rPr>
        <w:lastRenderedPageBreak/>
        <w:t>Assisted dying</w:t>
      </w:r>
      <w:r w:rsidR="00886A54">
        <w:rPr>
          <w:rFonts w:cs="Segoe UI"/>
          <w:szCs w:val="28"/>
        </w:rPr>
        <w:t xml:space="preserve"> </w:t>
      </w:r>
      <w:r w:rsidR="007D0046" w:rsidRPr="002E17F9">
        <w:rPr>
          <w:rFonts w:ascii="Raavi" w:hAnsi="Raavi" w:cs="Raavi"/>
          <w:szCs w:val="28"/>
          <w:cs/>
          <w:lang w:bidi="pa-IN"/>
        </w:rPr>
        <w:t>ਲਈ</w:t>
      </w:r>
      <w:r w:rsidR="007D0046" w:rsidRPr="002E17F9">
        <w:rPr>
          <w:rFonts w:cs="Segoe UI"/>
          <w:szCs w:val="28"/>
        </w:rPr>
        <w:t xml:space="preserve"> </w:t>
      </w:r>
      <w:r w:rsidR="007D0046" w:rsidRPr="002E17F9">
        <w:rPr>
          <w:rFonts w:ascii="Raavi" w:hAnsi="Raavi" w:cs="Raavi"/>
          <w:szCs w:val="28"/>
          <w:cs/>
          <w:lang w:bidi="pa-IN"/>
        </w:rPr>
        <w:t>ਸਖਤ</w:t>
      </w:r>
      <w:r w:rsidR="007D0046" w:rsidRPr="002E17F9">
        <w:rPr>
          <w:rFonts w:cs="Segoe UI"/>
          <w:szCs w:val="28"/>
        </w:rPr>
        <w:t xml:space="preserve"> </w:t>
      </w:r>
      <w:r w:rsidR="007D0046" w:rsidRPr="002E17F9">
        <w:rPr>
          <w:rFonts w:ascii="Raavi" w:hAnsi="Raavi" w:cs="Raavi"/>
          <w:szCs w:val="28"/>
          <w:cs/>
          <w:lang w:bidi="pa-IN"/>
        </w:rPr>
        <w:t>ਯੋਗਤਾ</w:t>
      </w:r>
      <w:r w:rsidR="007D0046" w:rsidRPr="002E17F9">
        <w:rPr>
          <w:rFonts w:cs="Segoe UI"/>
          <w:szCs w:val="28"/>
        </w:rPr>
        <w:t xml:space="preserve"> </w:t>
      </w:r>
      <w:r w:rsidR="007D0046" w:rsidRPr="002E17F9">
        <w:rPr>
          <w:rFonts w:ascii="Raavi" w:hAnsi="Raavi" w:cs="Raavi"/>
          <w:szCs w:val="28"/>
          <w:cs/>
          <w:lang w:bidi="pa-IN"/>
        </w:rPr>
        <w:t>ਮਾਪਦੰਡ</w:t>
      </w:r>
      <w:r w:rsidR="007D0046" w:rsidRPr="002E17F9">
        <w:rPr>
          <w:rFonts w:cs="Segoe UI"/>
          <w:szCs w:val="28"/>
        </w:rPr>
        <w:t xml:space="preserve"> </w:t>
      </w:r>
      <w:r w:rsidR="007D0046" w:rsidRPr="002E17F9">
        <w:rPr>
          <w:rFonts w:ascii="Raavi" w:hAnsi="Raavi" w:cs="Raavi"/>
          <w:szCs w:val="28"/>
          <w:cs/>
          <w:lang w:bidi="pa-IN"/>
        </w:rPr>
        <w:t>ਹਨ</w:t>
      </w:r>
    </w:p>
    <w:p w14:paraId="13B6499A" w14:textId="5362570E" w:rsidR="00191E33" w:rsidRPr="002E17F9" w:rsidRDefault="00AD6775" w:rsidP="00191E33">
      <w:pPr>
        <w:rPr>
          <w:rFonts w:cs="Segoe UI"/>
          <w:szCs w:val="22"/>
        </w:rPr>
      </w:pPr>
      <w:r w:rsidRPr="002E17F9">
        <w:rPr>
          <w:rFonts w:ascii="Raavi" w:hAnsi="Raavi" w:cs="Raavi"/>
          <w:szCs w:val="22"/>
          <w:cs/>
          <w:lang w:bidi="pa-IN"/>
        </w:rPr>
        <w:t>ਇੱਕ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ਜੀਵਨ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ਅੰਤ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ਬਿਮਾਰੀ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ਵਾਲਾ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ਕੋਈ</w:t>
      </w:r>
      <w:r w:rsidRPr="002E17F9">
        <w:rPr>
          <w:rFonts w:cs="Segoe UI"/>
          <w:szCs w:val="22"/>
        </w:rPr>
        <w:t xml:space="preserve"> </w:t>
      </w:r>
      <w:r w:rsidR="00380F3E">
        <w:rPr>
          <w:rFonts w:cs="Segoe UI"/>
          <w:szCs w:val="22"/>
        </w:rPr>
        <w:t>a</w:t>
      </w:r>
      <w:r w:rsidR="00E7590B" w:rsidRPr="002E17F9">
        <w:rPr>
          <w:rFonts w:cs="Segoe UI"/>
          <w:szCs w:val="22"/>
        </w:rPr>
        <w:t>ssisted dying</w:t>
      </w:r>
      <w:r w:rsidR="00886A54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ਯੋਗ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ਨਹੀਂ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ਹੋਵੇਗਾ</w:t>
      </w:r>
      <w:r w:rsidR="00E7590B" w:rsidRPr="002E17F9">
        <w:rPr>
          <w:rFonts w:cs="Mangal"/>
          <w:szCs w:val="22"/>
          <w:cs/>
          <w:lang w:bidi="hi-IN"/>
        </w:rPr>
        <w:t>।</w:t>
      </w:r>
      <w:r w:rsidRPr="002E17F9">
        <w:rPr>
          <w:rFonts w:cs="Segoe UI"/>
          <w:szCs w:val="22"/>
        </w:rPr>
        <w:t xml:space="preserve"> </w:t>
      </w:r>
      <w:r w:rsidRPr="00380F3E">
        <w:rPr>
          <w:rFonts w:ascii="Raavi" w:hAnsi="Raavi" w:cs="Raavi"/>
          <w:szCs w:val="22"/>
          <w:cs/>
          <w:lang w:bidi="pa-IN"/>
        </w:rPr>
        <w:t>ਕਾਨੂੰਨ</w:t>
      </w:r>
      <w:r w:rsidRPr="00380F3E">
        <w:rPr>
          <w:rFonts w:cs="Segoe UI"/>
          <w:szCs w:val="22"/>
        </w:rPr>
        <w:t xml:space="preserve"> </w:t>
      </w:r>
      <w:r w:rsidR="007C69FF" w:rsidRPr="00380F3E">
        <w:rPr>
          <w:rFonts w:cs="Segoe UI"/>
          <w:szCs w:val="22"/>
        </w:rPr>
        <w:t xml:space="preserve">(The Act) </w:t>
      </w:r>
      <w:r w:rsidRPr="00380F3E">
        <w:rPr>
          <w:rFonts w:ascii="Raavi" w:hAnsi="Raavi" w:cs="Raavi"/>
          <w:szCs w:val="22"/>
          <w:cs/>
          <w:lang w:bidi="pa-IN"/>
        </w:rPr>
        <w:t>ਬਿਆਨ</w:t>
      </w:r>
      <w:r w:rsidRPr="00380F3E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ਕਿ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ਯੋਗ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ਹੋਣ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ਲਈ</w:t>
      </w:r>
      <w:r w:rsidRPr="002E17F9">
        <w:rPr>
          <w:rFonts w:cs="Segoe UI"/>
          <w:szCs w:val="22"/>
        </w:rPr>
        <w:t xml:space="preserve">, </w:t>
      </w:r>
      <w:r w:rsidRPr="002E17F9">
        <w:rPr>
          <w:rFonts w:ascii="Raavi" w:hAnsi="Raavi" w:cs="Raavi"/>
          <w:szCs w:val="22"/>
          <w:cs/>
          <w:lang w:bidi="pa-IN"/>
        </w:rPr>
        <w:t>ਵਿਅਕਤੀ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ਲਈ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ਸਾਰੇ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ਮਾਪਦੰਡ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ਪੂਰੇ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ਕਰਨੇ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ਲਾਜ਼ਮੀ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ਹਨ</w:t>
      </w:r>
      <w:r w:rsidR="00E7590B" w:rsidRPr="002E17F9">
        <w:rPr>
          <w:rFonts w:cs="Mangal"/>
          <w:szCs w:val="22"/>
          <w:cs/>
          <w:lang w:bidi="hi-IN"/>
        </w:rPr>
        <w:t>।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ਵਿਅਕ</w:t>
      </w:r>
      <w:bookmarkStart w:id="8" w:name="_Hlk87026658"/>
      <w:r w:rsidRPr="002E17F9">
        <w:rPr>
          <w:rFonts w:ascii="Raavi" w:hAnsi="Raavi" w:cs="Raavi"/>
          <w:szCs w:val="22"/>
          <w:cs/>
          <w:lang w:bidi="pa-IN"/>
        </w:rPr>
        <w:t>ਤੀ</w:t>
      </w:r>
      <w:bookmarkEnd w:id="8"/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ਲਾਜ਼ਮੀ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ਤੌਰ</w:t>
      </w:r>
      <w:r w:rsidRPr="002E17F9">
        <w:rPr>
          <w:rFonts w:cs="Segoe UI"/>
          <w:szCs w:val="22"/>
        </w:rPr>
        <w:t xml:space="preserve"> '</w:t>
      </w:r>
      <w:r w:rsidRPr="002E17F9">
        <w:rPr>
          <w:rFonts w:ascii="Raavi" w:hAnsi="Raavi" w:cs="Raavi"/>
          <w:szCs w:val="22"/>
          <w:cs/>
          <w:lang w:bidi="pa-IN"/>
        </w:rPr>
        <w:t>ਤੇ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ਹੋਵੇ</w:t>
      </w:r>
      <w:r w:rsidRPr="002E17F9">
        <w:rPr>
          <w:rFonts w:cs="Segoe UI"/>
          <w:szCs w:val="22"/>
        </w:rPr>
        <w:t>:</w:t>
      </w:r>
    </w:p>
    <w:p w14:paraId="53324C6C" w14:textId="77777777" w:rsidR="00191E33" w:rsidRPr="00896DBA" w:rsidRDefault="00191E33" w:rsidP="00C80B79">
      <w:pPr>
        <w:pStyle w:val="Bullet"/>
        <w:rPr>
          <w:rFonts w:cs="Segoe UI"/>
        </w:rPr>
      </w:pPr>
      <w:r w:rsidRPr="00896DBA">
        <w:rPr>
          <w:rFonts w:cs="Segoe UI"/>
        </w:rPr>
        <w:t xml:space="preserve">18 </w:t>
      </w:r>
      <w:r w:rsidRPr="00896DBA">
        <w:rPr>
          <w:rFonts w:ascii="Raavi" w:hAnsi="Raavi" w:cs="Raavi"/>
          <w:szCs w:val="22"/>
          <w:cs/>
          <w:lang w:bidi="pa-IN"/>
        </w:rPr>
        <w:t>ਸਾਲ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ਜਾਂ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ਵਧ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ਉਮਰ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ਦਾ</w:t>
      </w:r>
    </w:p>
    <w:p w14:paraId="4BAA9CE8" w14:textId="77777777" w:rsidR="00191E33" w:rsidRPr="00896DBA" w:rsidRDefault="00191E33" w:rsidP="00C80B79">
      <w:pPr>
        <w:pStyle w:val="Bullet"/>
        <w:rPr>
          <w:rFonts w:cs="Segoe UI"/>
        </w:rPr>
      </w:pPr>
      <w:r w:rsidRPr="00896DBA">
        <w:rPr>
          <w:rFonts w:ascii="Raavi" w:hAnsi="Raavi" w:cs="Raavi"/>
          <w:szCs w:val="22"/>
          <w:cs/>
          <w:lang w:bidi="pa-IN"/>
        </w:rPr>
        <w:t>ਨਿਊ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ਜ਼ੀਲੈਂਡ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ਇੱਕ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ਨਾਗਰਿਕ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ਜਾਂ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ਪੱਕਾ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ਵਸਨੀਕ</w:t>
      </w:r>
    </w:p>
    <w:p w14:paraId="6B5249AB" w14:textId="77777777" w:rsidR="00191E33" w:rsidRPr="00896DBA" w:rsidRDefault="00191E33" w:rsidP="00C80B79">
      <w:pPr>
        <w:pStyle w:val="Bullet"/>
        <w:rPr>
          <w:rFonts w:cs="Segoe UI"/>
        </w:rPr>
      </w:pPr>
      <w:r w:rsidRPr="00896DBA">
        <w:rPr>
          <w:rFonts w:ascii="Raavi" w:hAnsi="Raavi" w:cs="Raavi"/>
          <w:szCs w:val="22"/>
          <w:cs/>
          <w:lang w:bidi="pa-IN"/>
        </w:rPr>
        <w:t>ਇੱਕ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ਜੀਵਨ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ਅੰਤ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ਵਾਲੀ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ਬਿਮਾਰੀ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ਤੋਂ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ਪੀੜਤ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ਹੋਵੇ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ਜਿਸ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ਕਾਰਨ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ਛੇ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ਮਹੀਨਿਆਂ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ਵਿੱਚ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ਉਸਦੀ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ਮੌਤ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ਹੋਣ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ਸੰਭਾਵਨਾ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ਹੋਵੇ</w:t>
      </w:r>
    </w:p>
    <w:p w14:paraId="4EE119B5" w14:textId="77777777" w:rsidR="00191E33" w:rsidRPr="00896DBA" w:rsidRDefault="00191E33" w:rsidP="00C80B79">
      <w:pPr>
        <w:pStyle w:val="Bullet"/>
        <w:rPr>
          <w:rFonts w:cs="Segoe UI"/>
        </w:rPr>
      </w:pPr>
      <w:r w:rsidRPr="00896DBA">
        <w:rPr>
          <w:rFonts w:ascii="Raavi" w:hAnsi="Raavi" w:cs="Raavi"/>
          <w:szCs w:val="22"/>
          <w:cs/>
          <w:lang w:bidi="pa-IN"/>
        </w:rPr>
        <w:t>ਸਰੀਰਕ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ਸਮਰੱਥਾ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ਵਿੱਚ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ਨਾ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ਮੁੜਨ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ਯੋਗ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ਗਿਰਾਵਟ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ਵਿਕਸਤ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ਹਾਲਤ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ਵਿੱਚ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ਹੋਵੇ</w:t>
      </w:r>
    </w:p>
    <w:p w14:paraId="2CA426DF" w14:textId="77777777" w:rsidR="00191E33" w:rsidRPr="00794125" w:rsidRDefault="00191E33" w:rsidP="00C80B79">
      <w:pPr>
        <w:pStyle w:val="Bullet"/>
        <w:rPr>
          <w:rFonts w:ascii="Raavi" w:hAnsi="Raavi" w:cs="Raavi"/>
          <w:szCs w:val="22"/>
          <w:lang w:bidi="pa-IN"/>
        </w:rPr>
      </w:pPr>
      <w:r w:rsidRPr="00896DBA">
        <w:rPr>
          <w:rFonts w:ascii="Raavi" w:hAnsi="Raavi" w:cs="Raavi"/>
          <w:szCs w:val="22"/>
          <w:cs/>
          <w:lang w:bidi="pa-IN"/>
        </w:rPr>
        <w:t>ਨਾ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ਸਹਿਣਯੋਗ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ਪੀੜਾ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ਮਹਿਸੂਸ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ਕਰਦਾ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ਹੋਵੇ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ਜਿਸ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ਤੋਂ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ਇਸ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ਢੰਗ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ਨਾਲ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ਆਰਾਮ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ਨਾ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ਮਿਲ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ਸਕਦਾ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ਹੋਵੇ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ਜਿਸਨੂੰ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ਵਿਅਕਤੀ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ਸਹਿਣਯੋਗ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ਮੰਨਦਾ</w:t>
      </w:r>
      <w:r w:rsidRPr="00794125">
        <w:rPr>
          <w:rFonts w:ascii="Raavi" w:hAnsi="Raavi" w:cs="Raavi"/>
          <w:szCs w:val="22"/>
          <w:lang w:bidi="pa-IN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ਹੋਵੇ</w:t>
      </w:r>
    </w:p>
    <w:p w14:paraId="307404FE" w14:textId="3557B24A" w:rsidR="007C4821" w:rsidRPr="00794125" w:rsidRDefault="00E7590B" w:rsidP="00794125">
      <w:pPr>
        <w:pStyle w:val="Bullet"/>
        <w:rPr>
          <w:szCs w:val="22"/>
        </w:rPr>
      </w:pPr>
      <w:r w:rsidRPr="00794125">
        <w:rPr>
          <w:rFonts w:cs="Segoe UI"/>
        </w:rPr>
        <w:t>Assisted dying</w:t>
      </w:r>
      <w:r w:rsidR="00886A54">
        <w:rPr>
          <w:rFonts w:cs="Segoe UI"/>
          <w:szCs w:val="22"/>
        </w:rPr>
        <w:t xml:space="preserve"> </w:t>
      </w:r>
      <w:r w:rsidR="00191E33" w:rsidRPr="002E17F9">
        <w:rPr>
          <w:rFonts w:ascii="Raavi" w:hAnsi="Raavi" w:cs="Raavi"/>
          <w:szCs w:val="22"/>
          <w:cs/>
          <w:lang w:bidi="pa-IN"/>
        </w:rPr>
        <w:t>ਬਾਰੇ</w:t>
      </w:r>
      <w:r w:rsidR="00191E33" w:rsidRPr="002E17F9">
        <w:rPr>
          <w:rFonts w:cs="Segoe UI"/>
          <w:szCs w:val="22"/>
        </w:rPr>
        <w:t xml:space="preserve"> </w:t>
      </w:r>
      <w:r w:rsidR="007C69FF" w:rsidRPr="00794125">
        <w:rPr>
          <w:rFonts w:cs="Raavi" w:hint="cs"/>
          <w:szCs w:val="22"/>
          <w:cs/>
        </w:rPr>
        <w:t>ਦਿੱਤੀ</w:t>
      </w:r>
      <w:r w:rsidR="007C69FF" w:rsidRPr="00794125">
        <w:rPr>
          <w:rFonts w:hint="cs"/>
          <w:szCs w:val="22"/>
          <w:cs/>
        </w:rPr>
        <w:t xml:space="preserve"> </w:t>
      </w:r>
      <w:r w:rsidR="007C69FF" w:rsidRPr="00794125">
        <w:rPr>
          <w:rFonts w:cs="Raavi" w:hint="cs"/>
          <w:szCs w:val="22"/>
          <w:cs/>
        </w:rPr>
        <w:t>ਗਈ</w:t>
      </w:r>
      <w:r w:rsidR="007C69FF" w:rsidRPr="00794125">
        <w:rPr>
          <w:rFonts w:hint="cs"/>
          <w:szCs w:val="22"/>
          <w:cs/>
        </w:rPr>
        <w:t xml:space="preserve"> </w:t>
      </w:r>
      <w:r w:rsidR="007C69FF" w:rsidRPr="00794125">
        <w:rPr>
          <w:rFonts w:cs="Raavi"/>
          <w:szCs w:val="22"/>
          <w:cs/>
          <w:lang w:bidi="pa-IN"/>
        </w:rPr>
        <w:t>ਸੂਚਨਾ</w:t>
      </w:r>
      <w:r w:rsidR="007C69FF" w:rsidRPr="00794125">
        <w:rPr>
          <w:rFonts w:hint="cs"/>
          <w:szCs w:val="22"/>
          <w:cs/>
        </w:rPr>
        <w:t xml:space="preserve"> </w:t>
      </w:r>
      <w:r w:rsidR="007C69FF" w:rsidRPr="00794125">
        <w:rPr>
          <w:rFonts w:cs="Raavi" w:hint="cs"/>
          <w:szCs w:val="22"/>
          <w:cs/>
        </w:rPr>
        <w:t>ਦੇ</w:t>
      </w:r>
      <w:r w:rsidR="007C69FF" w:rsidRPr="00794125">
        <w:rPr>
          <w:rFonts w:hint="cs"/>
          <w:szCs w:val="22"/>
          <w:cs/>
        </w:rPr>
        <w:t xml:space="preserve"> </w:t>
      </w:r>
      <w:r w:rsidR="007C69FF" w:rsidRPr="00794125">
        <w:rPr>
          <w:rFonts w:cs="Raavi" w:hint="cs"/>
          <w:szCs w:val="22"/>
          <w:cs/>
        </w:rPr>
        <w:t xml:space="preserve">ਆਧਾਰ </w:t>
      </w:r>
      <w:r w:rsidR="007C69FF" w:rsidRPr="00794125">
        <w:rPr>
          <w:rFonts w:cs="Raavi" w:hint="cs"/>
          <w:szCs w:val="22"/>
        </w:rPr>
        <w:t>'</w:t>
      </w:r>
      <w:r w:rsidR="007C69FF" w:rsidRPr="00794125">
        <w:rPr>
          <w:rFonts w:cs="Raavi" w:hint="cs"/>
          <w:szCs w:val="22"/>
          <w:cs/>
        </w:rPr>
        <w:t>ਤੇ</w:t>
      </w:r>
      <w:r w:rsidR="007C69FF" w:rsidRPr="00794125">
        <w:rPr>
          <w:rFonts w:cs="Raavi"/>
          <w:szCs w:val="22"/>
        </w:rPr>
        <w:t xml:space="preserve"> </w:t>
      </w:r>
      <w:r w:rsidR="007C69FF" w:rsidRPr="00794125">
        <w:rPr>
          <w:rFonts w:cs="Raavi" w:hint="cs"/>
          <w:szCs w:val="22"/>
          <w:cs/>
        </w:rPr>
        <w:t>ਫੈਸਲਾ</w:t>
      </w:r>
      <w:r w:rsidR="007C69FF" w:rsidRPr="00794125">
        <w:rPr>
          <w:rFonts w:hint="cs"/>
          <w:szCs w:val="22"/>
          <w:cs/>
        </w:rPr>
        <w:t xml:space="preserve"> </w:t>
      </w:r>
      <w:r w:rsidR="007C69FF" w:rsidRPr="00794125">
        <w:rPr>
          <w:rFonts w:cs="Raavi" w:hint="cs"/>
          <w:szCs w:val="22"/>
          <w:cs/>
        </w:rPr>
        <w:t>ਕਰਨ</w:t>
      </w:r>
      <w:r w:rsidR="007C69FF" w:rsidRPr="00794125">
        <w:rPr>
          <w:rFonts w:hint="cs"/>
          <w:szCs w:val="22"/>
          <w:cs/>
        </w:rPr>
        <w:t xml:space="preserve"> </w:t>
      </w:r>
      <w:r w:rsidR="007C69FF" w:rsidRPr="00794125">
        <w:rPr>
          <w:rFonts w:cs="Raavi" w:hint="cs"/>
          <w:szCs w:val="22"/>
          <w:cs/>
        </w:rPr>
        <w:t>ਦੇ</w:t>
      </w:r>
      <w:r w:rsidR="007C69FF" w:rsidRPr="00794125">
        <w:rPr>
          <w:rFonts w:hint="cs"/>
          <w:szCs w:val="22"/>
          <w:cs/>
        </w:rPr>
        <w:t xml:space="preserve"> </w:t>
      </w:r>
      <w:r w:rsidR="007C69FF" w:rsidRPr="00794125">
        <w:rPr>
          <w:rFonts w:ascii="Raavi" w:hAnsi="Raavi" w:cs="Raavi" w:hint="cs"/>
          <w:szCs w:val="22"/>
          <w:cs/>
        </w:rPr>
        <w:t>ਕਾਬਲ</w:t>
      </w:r>
      <w:r w:rsidR="007C69FF" w:rsidRPr="00794125">
        <w:rPr>
          <w:rFonts w:cs="Segoe UI"/>
          <w:szCs w:val="22"/>
        </w:rPr>
        <w:t xml:space="preserve"> </w:t>
      </w:r>
      <w:r w:rsidR="00191E33" w:rsidRPr="00794125">
        <w:rPr>
          <w:rFonts w:ascii="Raavi" w:hAnsi="Raavi" w:cs="Raavi"/>
          <w:szCs w:val="22"/>
          <w:cs/>
          <w:lang w:bidi="pa-IN"/>
        </w:rPr>
        <w:t>ਹੋਵੇ</w:t>
      </w:r>
      <w:r w:rsidRPr="00794125">
        <w:rPr>
          <w:rFonts w:cs="Mangal"/>
          <w:szCs w:val="22"/>
          <w:cs/>
          <w:lang w:bidi="hi-IN"/>
        </w:rPr>
        <w:t>।</w:t>
      </w:r>
    </w:p>
    <w:p w14:paraId="6DF03ECA" w14:textId="6D88F64B" w:rsidR="00AD6775" w:rsidRPr="002E17F9" w:rsidRDefault="006B342D" w:rsidP="007C4821">
      <w:pPr>
        <w:pStyle w:val="Bullet"/>
        <w:numPr>
          <w:ilvl w:val="0"/>
          <w:numId w:val="0"/>
        </w:numPr>
        <w:rPr>
          <w:rFonts w:cs="Segoe UI"/>
          <w:szCs w:val="22"/>
        </w:rPr>
      </w:pPr>
      <w:r w:rsidRPr="002E17F9">
        <w:rPr>
          <w:rFonts w:ascii="Raavi" w:hAnsi="Raavi" w:cs="Raavi"/>
          <w:szCs w:val="22"/>
          <w:cs/>
          <w:lang w:bidi="pa-IN"/>
        </w:rPr>
        <w:t>ਇੱਕ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ਅਪਾਹਿਜ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ਮਾਨਸਿਕ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ਬਿਮਾਰੀ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ਵਾਲਾ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ਵਿਅਕਤੀ</w:t>
      </w:r>
      <w:r w:rsidRPr="002E17F9">
        <w:rPr>
          <w:rFonts w:cs="Segoe UI"/>
          <w:szCs w:val="22"/>
        </w:rPr>
        <w:t xml:space="preserve"> </w:t>
      </w:r>
      <w:r w:rsidR="00794125">
        <w:rPr>
          <w:rFonts w:cs="Segoe UI"/>
          <w:szCs w:val="22"/>
        </w:rPr>
        <w:t>a</w:t>
      </w:r>
      <w:r w:rsidR="00E7590B" w:rsidRPr="002E17F9">
        <w:rPr>
          <w:rFonts w:cs="Segoe UI"/>
          <w:szCs w:val="22"/>
        </w:rPr>
        <w:t>ssisted dying</w:t>
      </w:r>
      <w:r w:rsidR="00886A54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ਤਕ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ਪਹੁੰਚ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ਸਕਦਾ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ਜੇਕਰ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ਉਹ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ਉੱਪਰ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ਦੱਸੇ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ਮਾਪਦੰਡ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ਪੂਰਾ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ਕਰਦੇ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ਹੋਣ</w:t>
      </w:r>
      <w:r w:rsidR="00E7590B" w:rsidRPr="002E17F9">
        <w:rPr>
          <w:rFonts w:cs="Mangal"/>
          <w:szCs w:val="22"/>
          <w:cs/>
          <w:lang w:bidi="hi-IN"/>
        </w:rPr>
        <w:t>।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ਇੱਕ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ਵਿਅਕਤੀ</w:t>
      </w:r>
      <w:r w:rsidRPr="002E17F9">
        <w:rPr>
          <w:rFonts w:cs="Segoe UI"/>
          <w:szCs w:val="22"/>
        </w:rPr>
        <w:t xml:space="preserve"> </w:t>
      </w:r>
      <w:r w:rsidR="00794125">
        <w:rPr>
          <w:rFonts w:cs="Segoe UI"/>
          <w:szCs w:val="22"/>
        </w:rPr>
        <w:t>a</w:t>
      </w:r>
      <w:r w:rsidR="00E7590B" w:rsidRPr="002E17F9">
        <w:rPr>
          <w:rFonts w:cs="Segoe UI"/>
          <w:szCs w:val="22"/>
        </w:rPr>
        <w:t>ssisted dying</w:t>
      </w:r>
      <w:r w:rsidR="00886A54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ਤਕ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ਸਿਰਫ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ਇਸ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ਆਧਾਰ</w:t>
      </w:r>
      <w:r w:rsidRPr="002E17F9">
        <w:rPr>
          <w:rFonts w:cs="Segoe UI"/>
          <w:szCs w:val="22"/>
        </w:rPr>
        <w:t xml:space="preserve"> '</w:t>
      </w:r>
      <w:r w:rsidRPr="002E17F9">
        <w:rPr>
          <w:rFonts w:ascii="Raavi" w:hAnsi="Raavi" w:cs="Raavi"/>
          <w:szCs w:val="22"/>
          <w:cs/>
          <w:lang w:bidi="pa-IN"/>
        </w:rPr>
        <w:t>ਤੇ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ਪਹੁੰਚ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ਨਹੀਂ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ਸਕਦਾ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ਕਿ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ਉਸ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ਨੂੰ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ਮਾਨਸਿਕ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ਵਿਕਾਰ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ਮਾਨਸਿਕ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ਰੋਗ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Pr="002E17F9">
        <w:rPr>
          <w:rFonts w:cs="Segoe UI"/>
          <w:szCs w:val="22"/>
        </w:rPr>
        <w:t xml:space="preserve">, </w:t>
      </w:r>
      <w:r w:rsidRPr="002E17F9">
        <w:rPr>
          <w:rFonts w:ascii="Raavi" w:hAnsi="Raavi" w:cs="Raavi"/>
          <w:szCs w:val="22"/>
          <w:cs/>
          <w:lang w:bidi="pa-IN"/>
        </w:rPr>
        <w:t>ਇੱਕ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ਅਪਾਹਿਜਤਾ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ਵਧ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ਉਮਰ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="00E7590B" w:rsidRPr="002E17F9">
        <w:rPr>
          <w:rFonts w:cs="Mangal"/>
          <w:szCs w:val="22"/>
          <w:cs/>
          <w:lang w:bidi="hi-IN"/>
        </w:rPr>
        <w:t>।</w:t>
      </w:r>
    </w:p>
    <w:p w14:paraId="0AA033A6" w14:textId="77777777" w:rsidR="007711AA" w:rsidRDefault="007711AA" w:rsidP="00B51255">
      <w:pPr>
        <w:rPr>
          <w:rFonts w:cs="Segoe UI"/>
        </w:rPr>
      </w:pPr>
    </w:p>
    <w:p w14:paraId="34A5C644" w14:textId="0CC7F88C" w:rsidR="00FC5518" w:rsidRPr="00380F3E" w:rsidRDefault="00E7590B" w:rsidP="00794125">
      <w:pPr>
        <w:rPr>
          <w:rFonts w:ascii="Raavi" w:hAnsi="Raavi" w:cs="Raavi"/>
          <w:color w:val="4BACC6"/>
          <w:sz w:val="28"/>
          <w:szCs w:val="28"/>
          <w:lang w:bidi="pa-IN"/>
        </w:rPr>
      </w:pPr>
      <w:r w:rsidRPr="00380F3E">
        <w:rPr>
          <w:color w:val="4BACC6" w:themeColor="accent5"/>
          <w:sz w:val="28"/>
        </w:rPr>
        <w:t>Assisted dying</w:t>
      </w:r>
      <w:r w:rsidR="00886A54" w:rsidRPr="00380F3E">
        <w:rPr>
          <w:color w:val="4BACC6" w:themeColor="accent5"/>
          <w:sz w:val="28"/>
        </w:rPr>
        <w:t xml:space="preserve"> </w:t>
      </w:r>
      <w:r w:rsidR="00E2082D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ਬਾਰੇ</w:t>
      </w:r>
      <w:r w:rsidR="00E2082D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ਦਿੱਤੀ</w:t>
      </w:r>
      <w:r w:rsidR="007C69FF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ਗਈ</w:t>
      </w:r>
      <w:r w:rsidR="007C69FF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ਸੂਚਨਾ</w:t>
      </w:r>
      <w:r w:rsidR="007C69FF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ਦੇ</w:t>
      </w:r>
      <w:r w:rsidR="007C69FF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ਆਧਾਰ</w:t>
      </w:r>
      <w:r w:rsidR="007C69FF" w:rsidRPr="00380F3E">
        <w:rPr>
          <w:rFonts w:ascii="Raavi" w:hAnsi="Raavi" w:cs="Raavi"/>
          <w:color w:val="4BACC6"/>
          <w:sz w:val="28"/>
          <w:szCs w:val="28"/>
          <w:cs/>
          <w:lang w:bidi="pa-IN"/>
        </w:rPr>
        <w:t xml:space="preserve"> </w:t>
      </w:r>
      <w:r w:rsidR="007711AA" w:rsidRPr="00380F3E">
        <w:rPr>
          <w:rFonts w:ascii="Raavi" w:hAnsi="Raavi" w:cs="Raavi"/>
          <w:color w:val="4BACC6"/>
          <w:sz w:val="28"/>
          <w:szCs w:val="28"/>
          <w:lang w:bidi="pa-IN"/>
        </w:rPr>
        <w:t>‘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ਤੇ</w:t>
      </w:r>
      <w:r w:rsidR="007C69FF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ਫੈਸਲਾ</w:t>
      </w:r>
      <w:r w:rsidR="007C69FF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ਕਰਨ</w:t>
      </w:r>
      <w:r w:rsidR="007C69FF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ਦੇ</w:t>
      </w:r>
      <w:r w:rsidR="007C69FF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7C69FF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ਕਾਬਲ</w:t>
      </w:r>
      <w:r w:rsidR="00E2082D" w:rsidRPr="00380F3E">
        <w:rPr>
          <w:rFonts w:ascii="Raavi" w:hAnsi="Raavi" w:cs="Raavi"/>
          <w:color w:val="4BACC6"/>
          <w:sz w:val="28"/>
          <w:szCs w:val="28"/>
          <w:lang w:bidi="pa-IN"/>
        </w:rPr>
        <w:t xml:space="preserve"> </w:t>
      </w:r>
      <w:r w:rsidR="00E2082D" w:rsidRPr="00380F3E">
        <w:rPr>
          <w:rFonts w:ascii="Raavi" w:hAnsi="Raavi" w:cs="Raavi" w:hint="cs"/>
          <w:color w:val="4BACC6"/>
          <w:sz w:val="28"/>
          <w:szCs w:val="28"/>
          <w:cs/>
          <w:lang w:bidi="pa-IN"/>
        </w:rPr>
        <w:t>ਹੋਣਾ</w:t>
      </w:r>
    </w:p>
    <w:p w14:paraId="14EB7255" w14:textId="77777777" w:rsidR="007711AA" w:rsidRPr="00380F3E" w:rsidRDefault="007711AA" w:rsidP="00FC5518">
      <w:pPr>
        <w:rPr>
          <w:rFonts w:cs="Segoe UI"/>
        </w:rPr>
      </w:pPr>
    </w:p>
    <w:p w14:paraId="56B3F458" w14:textId="0D706107" w:rsidR="00E2082D" w:rsidRPr="002E17F9" w:rsidRDefault="00F93C7B" w:rsidP="00FC5518">
      <w:pPr>
        <w:rPr>
          <w:rFonts w:cs="Segoe UI"/>
          <w:szCs w:val="22"/>
        </w:rPr>
      </w:pPr>
      <w:r w:rsidRPr="00794125">
        <w:rPr>
          <w:rFonts w:ascii="Raavi" w:hAnsi="Raavi" w:cs="Raavi"/>
          <w:szCs w:val="22"/>
          <w:cs/>
          <w:lang w:bidi="pa-IN"/>
        </w:rPr>
        <w:t>ਵਿਅਕਤੀ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ਦਾ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ਮੁੱਲਾਂਕਣ</w:t>
      </w:r>
      <w:r w:rsidRPr="00794125">
        <w:rPr>
          <w:rFonts w:cs="Segoe UI"/>
          <w:szCs w:val="22"/>
        </w:rPr>
        <w:t xml:space="preserve"> </w:t>
      </w:r>
      <w:r w:rsidR="00794125" w:rsidRPr="00794125">
        <w:rPr>
          <w:rFonts w:cs="Segoe UI"/>
          <w:szCs w:val="22"/>
        </w:rPr>
        <w:t>a</w:t>
      </w:r>
      <w:r w:rsidR="00E7590B" w:rsidRPr="00794125">
        <w:rPr>
          <w:rFonts w:cs="Segoe UI"/>
          <w:szCs w:val="22"/>
        </w:rPr>
        <w:t>ssisted dying</w:t>
      </w:r>
      <w:r w:rsidR="00886A54"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ਬਾਰੇ</w:t>
      </w:r>
      <w:r w:rsidRPr="00794125">
        <w:rPr>
          <w:rFonts w:cs="Segoe UI"/>
          <w:szCs w:val="22"/>
        </w:rPr>
        <w:t xml:space="preserve"> </w:t>
      </w:r>
      <w:r w:rsidR="007711AA" w:rsidRPr="00794125">
        <w:rPr>
          <w:rFonts w:cs="Raavi" w:hint="cs"/>
          <w:szCs w:val="22"/>
          <w:cs/>
        </w:rPr>
        <w:t>ਦਿੱਤੀ</w:t>
      </w:r>
      <w:r w:rsidR="007711AA" w:rsidRPr="00794125">
        <w:rPr>
          <w:rFonts w:hint="cs"/>
          <w:szCs w:val="22"/>
          <w:cs/>
        </w:rPr>
        <w:t xml:space="preserve"> </w:t>
      </w:r>
      <w:r w:rsidR="007711AA" w:rsidRPr="00794125">
        <w:rPr>
          <w:rFonts w:cs="Raavi" w:hint="cs"/>
          <w:szCs w:val="22"/>
          <w:cs/>
        </w:rPr>
        <w:t>ਗਈ</w:t>
      </w:r>
      <w:r w:rsidR="007711AA" w:rsidRPr="00794125">
        <w:rPr>
          <w:rFonts w:hint="cs"/>
          <w:szCs w:val="22"/>
          <w:cs/>
        </w:rPr>
        <w:t xml:space="preserve"> </w:t>
      </w:r>
      <w:r w:rsidR="007711AA" w:rsidRPr="00794125">
        <w:rPr>
          <w:rFonts w:cs="Raavi"/>
          <w:szCs w:val="22"/>
          <w:cs/>
          <w:lang w:bidi="pa-IN"/>
        </w:rPr>
        <w:t>ਸੂਚਨਾ</w:t>
      </w:r>
      <w:r w:rsidR="007711AA" w:rsidRPr="00794125">
        <w:rPr>
          <w:rFonts w:hint="cs"/>
          <w:szCs w:val="22"/>
          <w:cs/>
        </w:rPr>
        <w:t xml:space="preserve"> </w:t>
      </w:r>
      <w:r w:rsidR="007711AA" w:rsidRPr="00794125">
        <w:rPr>
          <w:rFonts w:cs="Raavi" w:hint="cs"/>
          <w:szCs w:val="22"/>
          <w:cs/>
        </w:rPr>
        <w:t>ਦੇ</w:t>
      </w:r>
      <w:r w:rsidR="007711AA" w:rsidRPr="00794125">
        <w:rPr>
          <w:rFonts w:hint="cs"/>
          <w:szCs w:val="22"/>
          <w:cs/>
        </w:rPr>
        <w:t xml:space="preserve"> </w:t>
      </w:r>
      <w:r w:rsidR="007711AA" w:rsidRPr="00794125">
        <w:rPr>
          <w:rFonts w:cs="Raavi" w:hint="cs"/>
          <w:szCs w:val="22"/>
          <w:cs/>
        </w:rPr>
        <w:t xml:space="preserve">ਆਧਾਰ </w:t>
      </w:r>
      <w:r w:rsidR="007711AA" w:rsidRPr="00794125">
        <w:rPr>
          <w:rFonts w:cs="Raavi" w:hint="cs"/>
          <w:szCs w:val="22"/>
        </w:rPr>
        <w:t>'</w:t>
      </w:r>
      <w:r w:rsidR="007711AA" w:rsidRPr="00794125">
        <w:rPr>
          <w:rFonts w:cs="Raavi" w:hint="cs"/>
          <w:szCs w:val="22"/>
          <w:cs/>
        </w:rPr>
        <w:t>ਤੇ</w:t>
      </w:r>
      <w:r w:rsidR="007711AA" w:rsidRPr="00794125">
        <w:rPr>
          <w:rFonts w:cs="Raavi"/>
          <w:szCs w:val="22"/>
        </w:rPr>
        <w:t xml:space="preserve"> </w:t>
      </w:r>
      <w:r w:rsidR="007711AA" w:rsidRPr="00794125">
        <w:rPr>
          <w:rFonts w:cs="Raavi" w:hint="cs"/>
          <w:szCs w:val="22"/>
          <w:cs/>
        </w:rPr>
        <w:t>ਫੈਸਲਾ</w:t>
      </w:r>
      <w:r w:rsidR="007711AA" w:rsidRPr="00794125">
        <w:rPr>
          <w:rFonts w:hint="cs"/>
          <w:szCs w:val="22"/>
          <w:cs/>
        </w:rPr>
        <w:t xml:space="preserve"> </w:t>
      </w:r>
      <w:r w:rsidR="007711AA" w:rsidRPr="00794125">
        <w:rPr>
          <w:rFonts w:cs="Raavi" w:hint="cs"/>
          <w:szCs w:val="22"/>
          <w:cs/>
        </w:rPr>
        <w:t>ਕਰਨ</w:t>
      </w:r>
      <w:r w:rsidR="007711AA" w:rsidRPr="00794125">
        <w:rPr>
          <w:rFonts w:hint="cs"/>
          <w:szCs w:val="22"/>
          <w:cs/>
        </w:rPr>
        <w:t xml:space="preserve"> </w:t>
      </w:r>
      <w:r w:rsidR="007711AA" w:rsidRPr="00794125">
        <w:rPr>
          <w:rFonts w:cs="Raavi" w:hint="cs"/>
          <w:szCs w:val="22"/>
          <w:cs/>
        </w:rPr>
        <w:t>ਦੇ</w:t>
      </w:r>
      <w:r w:rsidR="007711AA" w:rsidRPr="00794125">
        <w:rPr>
          <w:rFonts w:hint="cs"/>
          <w:szCs w:val="22"/>
          <w:cs/>
        </w:rPr>
        <w:t xml:space="preserve"> </w:t>
      </w:r>
      <w:r w:rsidR="007711AA" w:rsidRPr="00794125">
        <w:rPr>
          <w:rFonts w:ascii="Raavi" w:hAnsi="Raavi" w:cs="Raavi" w:hint="cs"/>
          <w:szCs w:val="22"/>
          <w:cs/>
        </w:rPr>
        <w:t>ਕਾਬਲ</w:t>
      </w:r>
      <w:r w:rsidR="007711AA"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ਹੋਣ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ਦੇ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ਰੂਪ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ਵਿੱਚ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ਹੋਣਾ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ਲਾਜ਼ਮੀ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ਹੈ</w:t>
      </w:r>
      <w:r w:rsidR="00E7590B" w:rsidRPr="00794125">
        <w:rPr>
          <w:rFonts w:cs="Mangal"/>
          <w:szCs w:val="22"/>
          <w:cs/>
          <w:lang w:bidi="hi-IN"/>
        </w:rPr>
        <w:t>।</w:t>
      </w:r>
      <w:r w:rsidRPr="00794125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ਇਸ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ਅਰਥ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ਕਿ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ਵਿਅਕਤੀ</w:t>
      </w:r>
      <w:r w:rsidRPr="002E17F9">
        <w:rPr>
          <w:rFonts w:cs="Segoe UI"/>
          <w:szCs w:val="22"/>
        </w:rPr>
        <w:t xml:space="preserve"> </w:t>
      </w:r>
      <w:r w:rsidR="00794125">
        <w:rPr>
          <w:rFonts w:cs="Segoe UI"/>
          <w:szCs w:val="22"/>
        </w:rPr>
        <w:t>a</w:t>
      </w:r>
      <w:r w:rsidR="00E7590B" w:rsidRPr="002E17F9">
        <w:rPr>
          <w:rFonts w:cs="Segoe UI"/>
          <w:szCs w:val="22"/>
        </w:rPr>
        <w:t>ssisted dying</w:t>
      </w:r>
      <w:r w:rsidR="00886A54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ਬਾਰੇ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ਸਬੰਧਤ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ਜਾਣਕਾਰੀ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ਨੂੰ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ਸਮਝਣ</w:t>
      </w:r>
      <w:r w:rsidRPr="002E17F9">
        <w:rPr>
          <w:rFonts w:cs="Segoe UI"/>
          <w:szCs w:val="22"/>
        </w:rPr>
        <w:t xml:space="preserve">, </w:t>
      </w:r>
      <w:r w:rsidRPr="002E17F9">
        <w:rPr>
          <w:rFonts w:ascii="Raavi" w:hAnsi="Raavi" w:cs="Raavi"/>
          <w:szCs w:val="22"/>
          <w:cs/>
          <w:lang w:bidi="pa-IN"/>
        </w:rPr>
        <w:t>ਯਾਦ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ਰੱਖਣ</w:t>
      </w:r>
      <w:r w:rsidRPr="002E17F9">
        <w:rPr>
          <w:rFonts w:cs="Segoe UI"/>
          <w:szCs w:val="22"/>
        </w:rPr>
        <w:t xml:space="preserve">, </w:t>
      </w:r>
      <w:r w:rsidRPr="002E17F9">
        <w:rPr>
          <w:rFonts w:ascii="Raavi" w:hAnsi="Raavi" w:cs="Raavi"/>
          <w:szCs w:val="22"/>
          <w:cs/>
          <w:lang w:bidi="pa-IN"/>
        </w:rPr>
        <w:t>ਵਰਤੋਂ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ਕਰਨ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ਅਤੇ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ਵਿਚਾਰਨ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ਯੋਗ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Pr="002E17F9">
        <w:rPr>
          <w:rFonts w:cs="Segoe UI"/>
          <w:szCs w:val="22"/>
        </w:rPr>
        <w:t xml:space="preserve">, </w:t>
      </w:r>
      <w:r w:rsidRPr="002E17F9">
        <w:rPr>
          <w:rFonts w:ascii="Raavi" w:hAnsi="Raavi" w:cs="Raavi"/>
          <w:szCs w:val="22"/>
          <w:cs/>
          <w:lang w:bidi="pa-IN"/>
        </w:rPr>
        <w:t>ਅਤੇ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ਕਿਸੇ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ਢੰਗ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ਨਾਲ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ਆਪਣੇ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ਫੈਸ</w:t>
      </w:r>
      <w:r w:rsidR="002E17F9">
        <w:rPr>
          <w:rFonts w:ascii="Raavi" w:hAnsi="Raavi" w:cs="Raavi" w:hint="cs"/>
          <w:szCs w:val="22"/>
          <w:cs/>
          <w:lang w:bidi="pa-IN"/>
        </w:rPr>
        <w:t>ਲੈ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ਨੂੰ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ਵਿਅਕਤ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ਸਕਦਾ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</w:t>
      </w:r>
      <w:r w:rsidR="00E7590B" w:rsidRPr="002E17F9">
        <w:rPr>
          <w:rFonts w:cs="Mangal"/>
          <w:szCs w:val="22"/>
          <w:cs/>
          <w:lang w:bidi="hi-IN"/>
        </w:rPr>
        <w:t>।</w:t>
      </w:r>
    </w:p>
    <w:p w14:paraId="50B1C569" w14:textId="77777777" w:rsidR="00FC5518" w:rsidRPr="00896DBA" w:rsidRDefault="00FC5518" w:rsidP="00FC5518">
      <w:pPr>
        <w:rPr>
          <w:rFonts w:cs="Segoe UI"/>
          <w:szCs w:val="22"/>
        </w:rPr>
      </w:pPr>
    </w:p>
    <w:p w14:paraId="4EEF2722" w14:textId="1E86EE0E" w:rsidR="00FC5518" w:rsidRPr="00794125" w:rsidRDefault="00E2082D" w:rsidP="00E2082D">
      <w:pPr>
        <w:rPr>
          <w:rFonts w:cs="Segoe UI"/>
          <w:szCs w:val="22"/>
        </w:rPr>
      </w:pPr>
      <w:r w:rsidRPr="00794125">
        <w:rPr>
          <w:rFonts w:ascii="Raavi" w:hAnsi="Raavi" w:cs="Raavi"/>
          <w:szCs w:val="22"/>
          <w:cs/>
          <w:lang w:bidi="pa-IN"/>
        </w:rPr>
        <w:t>ਪੂਰੀ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ਮੁੱਲਾਂਕਣ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ਪ੍ਰਕਿਰਿਆ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ਦੌਰਾਨ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ਵਿਅਕਤੀ</w:t>
      </w:r>
      <w:r w:rsidRPr="00794125">
        <w:rPr>
          <w:rFonts w:cs="Segoe UI"/>
          <w:szCs w:val="22"/>
        </w:rPr>
        <w:t xml:space="preserve"> </w:t>
      </w:r>
      <w:r w:rsidR="009107BD" w:rsidRPr="00794125">
        <w:rPr>
          <w:rFonts w:ascii="Raavi" w:hAnsi="Raavi" w:cs="Raavi"/>
          <w:szCs w:val="22"/>
          <w:cs/>
          <w:lang w:bidi="pa-IN"/>
        </w:rPr>
        <w:t>ਦਾ</w:t>
      </w:r>
      <w:r w:rsidR="009107BD" w:rsidRPr="00794125">
        <w:rPr>
          <w:rFonts w:cs="Segoe UI"/>
          <w:szCs w:val="22"/>
        </w:rPr>
        <w:t xml:space="preserve"> </w:t>
      </w:r>
      <w:r w:rsidR="007711AA" w:rsidRPr="00794125">
        <w:rPr>
          <w:rFonts w:ascii="Raavi" w:hAnsi="Raavi" w:cs="Raavi" w:hint="cs"/>
          <w:szCs w:val="22"/>
          <w:cs/>
        </w:rPr>
        <w:t>ਕਾਬਲ</w:t>
      </w:r>
      <w:r w:rsidR="007711AA"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ਮੰਨਿਆ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ਜਾਣਾ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ਲਾਜ਼ਮੀ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ਹੈ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ਅਤੇ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ਸਹਾਇਤਾ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ਪ੍ਰਾਪਤ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ਮੌਤ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ਸਮੇਂ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ਵੀ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ਲਾਜ਼ਮੀ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ਤੌਰ</w:t>
      </w:r>
      <w:r w:rsidRPr="00794125">
        <w:rPr>
          <w:rFonts w:cs="Segoe UI"/>
          <w:szCs w:val="22"/>
        </w:rPr>
        <w:t xml:space="preserve"> '</w:t>
      </w:r>
      <w:r w:rsidRPr="00794125">
        <w:rPr>
          <w:rFonts w:ascii="Raavi" w:hAnsi="Raavi" w:cs="Raavi"/>
          <w:szCs w:val="22"/>
          <w:cs/>
          <w:lang w:bidi="pa-IN"/>
        </w:rPr>
        <w:t>ਤੇ</w:t>
      </w:r>
      <w:r w:rsidRPr="00794125">
        <w:rPr>
          <w:rFonts w:cs="Segoe UI"/>
          <w:szCs w:val="22"/>
        </w:rPr>
        <w:t xml:space="preserve"> </w:t>
      </w:r>
      <w:r w:rsidR="007711AA" w:rsidRPr="00794125">
        <w:rPr>
          <w:rFonts w:ascii="Raavi" w:hAnsi="Raavi" w:cs="Raavi" w:hint="cs"/>
          <w:szCs w:val="22"/>
          <w:cs/>
        </w:rPr>
        <w:t>ਕਾਬਲ</w:t>
      </w:r>
      <w:r w:rsidR="007711AA" w:rsidRPr="00794125">
        <w:rPr>
          <w:rFonts w:ascii="Raavi" w:hAnsi="Raavi" w:cs="Raavi"/>
          <w:szCs w:val="22"/>
          <w:lang w:bidi="pa-IN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ਹੋਵੇ</w:t>
      </w:r>
      <w:r w:rsidR="00E7590B" w:rsidRPr="00794125">
        <w:rPr>
          <w:rFonts w:cs="Mangal"/>
          <w:szCs w:val="22"/>
          <w:cs/>
          <w:lang w:bidi="hi-IN"/>
        </w:rPr>
        <w:t>।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ਇਸ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ਦਾ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ਅਰਥ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ਹੈ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ਕਿ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ਜੇਕਰ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ਵਿਅਕਤੀ</w:t>
      </w:r>
      <w:r w:rsidRPr="00794125">
        <w:rPr>
          <w:rFonts w:cs="Segoe UI"/>
          <w:szCs w:val="22"/>
        </w:rPr>
        <w:t xml:space="preserve"> </w:t>
      </w:r>
      <w:r w:rsidR="00794125">
        <w:rPr>
          <w:rFonts w:cs="Segoe UI"/>
          <w:szCs w:val="22"/>
        </w:rPr>
        <w:t>a</w:t>
      </w:r>
      <w:r w:rsidR="00E7590B" w:rsidRPr="00794125">
        <w:rPr>
          <w:rFonts w:cs="Segoe UI"/>
          <w:szCs w:val="22"/>
        </w:rPr>
        <w:t>ssisted dying</w:t>
      </w:r>
      <w:r w:rsidR="00886A54"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ਲਈ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ਯੋਗ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ਮੰਨਿਆ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ਜਾਂਦਾ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ਹੈ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ਪਰ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ਫੇਰ</w:t>
      </w:r>
      <w:r w:rsidR="001B62D1" w:rsidRPr="00794125">
        <w:rPr>
          <w:rFonts w:cs="Segoe UI"/>
          <w:szCs w:val="22"/>
        </w:rPr>
        <w:t xml:space="preserve"> </w:t>
      </w:r>
      <w:r w:rsidR="001B62D1" w:rsidRPr="00794125">
        <w:rPr>
          <w:rFonts w:ascii="Raavi" w:hAnsi="Raavi" w:cs="Raavi" w:hint="cs"/>
          <w:szCs w:val="22"/>
          <w:cs/>
        </w:rPr>
        <w:t>ਕਾ</w:t>
      </w:r>
      <w:r w:rsidR="001B62D1" w:rsidRPr="00794125">
        <w:rPr>
          <w:rFonts w:cs="Raavi" w:hint="cs"/>
          <w:szCs w:val="22"/>
          <w:cs/>
        </w:rPr>
        <w:t>ਬ</w:t>
      </w:r>
      <w:r w:rsidR="001B62D1" w:rsidRPr="00794125">
        <w:rPr>
          <w:rFonts w:ascii="Raavi" w:hAnsi="Raavi" w:cs="Raavi" w:hint="cs"/>
          <w:szCs w:val="22"/>
          <w:cs/>
        </w:rPr>
        <w:t>ਲੀਅਤ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ਖੋ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ਦਿੰਦਾ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ਹੈ</w:t>
      </w:r>
      <w:r w:rsidR="002E17F9" w:rsidRPr="00794125">
        <w:rPr>
          <w:rFonts w:ascii="Raavi" w:hAnsi="Raavi" w:cs="Raavi" w:hint="cs"/>
          <w:szCs w:val="22"/>
          <w:cs/>
          <w:lang w:bidi="pa-IN"/>
        </w:rPr>
        <w:t>,</w:t>
      </w:r>
      <w:r w:rsidRPr="00794125">
        <w:rPr>
          <w:rFonts w:cs="Segoe UI"/>
          <w:szCs w:val="22"/>
        </w:rPr>
        <w:t xml:space="preserve"> </w:t>
      </w:r>
      <w:r w:rsidR="00EB25D4" w:rsidRPr="00794125">
        <w:rPr>
          <w:rFonts w:ascii="Raavi" w:hAnsi="Raavi" w:cs="Raavi" w:hint="cs"/>
          <w:szCs w:val="22"/>
          <w:cs/>
        </w:rPr>
        <w:t>ਤਾਂ</w:t>
      </w:r>
      <w:r w:rsidR="00EB25D4" w:rsidRPr="00794125">
        <w:rPr>
          <w:rFonts w:ascii="Raavi" w:hAnsi="Raavi" w:cs="Raavi"/>
          <w:szCs w:val="22"/>
        </w:rPr>
        <w:t xml:space="preserve"> </w:t>
      </w:r>
      <w:r w:rsidR="002E17F9" w:rsidRPr="00794125">
        <w:rPr>
          <w:rFonts w:cs="Raavi" w:hint="cs"/>
          <w:szCs w:val="22"/>
          <w:cs/>
          <w:lang w:bidi="pa-IN"/>
        </w:rPr>
        <w:t>ਉਸ</w:t>
      </w:r>
      <w:r w:rsidRPr="00794125">
        <w:rPr>
          <w:rFonts w:ascii="Raavi" w:hAnsi="Raavi" w:cs="Raavi"/>
          <w:szCs w:val="22"/>
          <w:cs/>
          <w:lang w:bidi="pa-IN"/>
        </w:rPr>
        <w:t>ਨੂੰ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ਇੱਕ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ਸਹਾਇਤਾ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ਪ੍ਰਾਪਤ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ਮੌਤ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ਨਹੀਂ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ਮਿਲ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ਸਕਦੀ</w:t>
      </w:r>
      <w:r w:rsidR="00E7590B" w:rsidRPr="00794125">
        <w:rPr>
          <w:rFonts w:cs="Mangal"/>
          <w:szCs w:val="22"/>
          <w:cs/>
          <w:lang w:bidi="hi-IN"/>
        </w:rPr>
        <w:t>।</w:t>
      </w:r>
      <w:r w:rsidRPr="00794125">
        <w:rPr>
          <w:rFonts w:cs="Segoe UI"/>
          <w:szCs w:val="22"/>
        </w:rPr>
        <w:t xml:space="preserve"> </w:t>
      </w:r>
    </w:p>
    <w:p w14:paraId="47BD22F6" w14:textId="77777777" w:rsidR="00FC5518" w:rsidRPr="002E17F9" w:rsidRDefault="00FC5518" w:rsidP="00E2082D">
      <w:pPr>
        <w:rPr>
          <w:rFonts w:cs="Segoe UI"/>
          <w:szCs w:val="22"/>
        </w:rPr>
      </w:pPr>
    </w:p>
    <w:p w14:paraId="3DF30884" w14:textId="2A80B530" w:rsidR="00E2082D" w:rsidRPr="00794125" w:rsidRDefault="00E2082D" w:rsidP="00E2082D">
      <w:pPr>
        <w:rPr>
          <w:rFonts w:cs="Raavi"/>
          <w:szCs w:val="22"/>
        </w:rPr>
      </w:pPr>
      <w:r w:rsidRPr="00794125">
        <w:rPr>
          <w:rFonts w:ascii="Raavi" w:hAnsi="Raavi" w:cs="Raavi"/>
          <w:szCs w:val="22"/>
          <w:cs/>
          <w:lang w:bidi="pa-IN"/>
        </w:rPr>
        <w:t>ਨਿਊ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ਜ਼ੀਲੈਂਡ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ਵਿੱਚ</w:t>
      </w:r>
      <w:r w:rsidRPr="00794125">
        <w:rPr>
          <w:rFonts w:cs="Segoe UI"/>
          <w:szCs w:val="22"/>
        </w:rPr>
        <w:t xml:space="preserve"> </w:t>
      </w:r>
      <w:r w:rsidR="00794125" w:rsidRPr="00794125">
        <w:rPr>
          <w:rFonts w:cs="Segoe UI"/>
          <w:szCs w:val="22"/>
        </w:rPr>
        <w:t>a</w:t>
      </w:r>
      <w:r w:rsidR="00E7590B" w:rsidRPr="00794125">
        <w:rPr>
          <w:rFonts w:cs="Segoe UI"/>
          <w:szCs w:val="22"/>
        </w:rPr>
        <w:t>ssisted dying</w:t>
      </w:r>
      <w:r w:rsidR="00886A54"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ਲਈ</w:t>
      </w:r>
      <w:r w:rsidRPr="00794125">
        <w:rPr>
          <w:rFonts w:cs="Segoe UI"/>
          <w:szCs w:val="22"/>
        </w:rPr>
        <w:t xml:space="preserve"> </w:t>
      </w:r>
      <w:r w:rsidR="00F80B41" w:rsidRPr="00794125">
        <w:rPr>
          <w:rFonts w:cs="Raavi" w:hint="cs"/>
          <w:szCs w:val="22"/>
          <w:cs/>
        </w:rPr>
        <w:t>ਭਵਿੱਖ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ਦੀ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ਮਿਤੀ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ਤੋਂ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ਲਾਗੂ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ਹੋਣ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ਵਾਲੇ</w:t>
      </w:r>
      <w:r w:rsidR="00F80B41" w:rsidRPr="00794125">
        <w:rPr>
          <w:rFonts w:cs="Raav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ਨਿਰਦੇਸ਼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ਨਹੀਂ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ਵਰਤੇ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ਜਾ</w:t>
      </w:r>
      <w:r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cs/>
          <w:lang w:bidi="pa-IN"/>
        </w:rPr>
        <w:t>ਸਕਦੇ</w:t>
      </w:r>
      <w:r w:rsidR="00E7590B" w:rsidRPr="00794125">
        <w:rPr>
          <w:rFonts w:cs="Mangal"/>
          <w:szCs w:val="22"/>
          <w:cs/>
          <w:lang w:bidi="hi-IN"/>
        </w:rPr>
        <w:t>।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="00F80B41" w:rsidRPr="00794125">
        <w:rPr>
          <w:rFonts w:cs="Raavi" w:hint="cs"/>
          <w:szCs w:val="22"/>
          <w:cs/>
        </w:rPr>
        <w:t>ਭਵਿੱਖ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ਦੀ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ਮਿਤੀ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ਤੋਂ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ਲਾਗੂ</w:t>
      </w:r>
      <w:r w:rsidR="00F80B41" w:rsidRPr="00794125">
        <w:rPr>
          <w:rFonts w:hint="cs"/>
          <w:szCs w:val="22"/>
          <w:cs/>
        </w:rPr>
        <w:t xml:space="preserve"> </w:t>
      </w:r>
      <w:r w:rsidR="00F80B41" w:rsidRPr="00794125">
        <w:rPr>
          <w:rFonts w:cs="Raavi" w:hint="cs"/>
          <w:szCs w:val="22"/>
          <w:cs/>
        </w:rPr>
        <w:t>ਹੋਣ</w:t>
      </w:r>
      <w:r w:rsidR="00F80B41" w:rsidRPr="00794125">
        <w:rPr>
          <w:rFonts w:hint="cs"/>
          <w:szCs w:val="22"/>
          <w:cs/>
        </w:rPr>
        <w:t xml:space="preserve"> </w:t>
      </w:r>
      <w:r w:rsidR="00EF1645" w:rsidRPr="00794125">
        <w:rPr>
          <w:rFonts w:cs="Raavi" w:hint="cs"/>
          <w:szCs w:val="22"/>
          <w:cs/>
        </w:rPr>
        <w:t>ਵਾ</w:t>
      </w:r>
      <w:r w:rsidR="00EF1645" w:rsidRPr="00794125">
        <w:rPr>
          <w:rFonts w:ascii="Raavi" w:hAnsi="Raavi" w:cs="Raavi" w:hint="cs"/>
          <w:szCs w:val="22"/>
          <w:cs/>
        </w:rPr>
        <w:t>ਲਾ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ਨਿਰਦੇਸ਼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ਇੱਕ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="00EF1645" w:rsidRPr="00794125">
        <w:rPr>
          <w:rFonts w:ascii="Raavi" w:hAnsi="Raavi" w:cs="Raavi" w:hint="cs"/>
          <w:szCs w:val="22"/>
          <w:cs/>
        </w:rPr>
        <w:t>ਬਿਆਨ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ਜੋ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ਨਿਰਧਾਰਤ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ਕਰਦਾ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ਕਿ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ਕਿਹੜਾ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ਇਲਾਜ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ਵਿਅਕਤੀ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ਭਵਿੱਖ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ਵਿੱਚ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ਲੈਣਾ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ਚਾਹੁੰਦਾ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Pr="00794125">
        <w:rPr>
          <w:rFonts w:cs="Segoe UI"/>
          <w:szCs w:val="22"/>
          <w:shd w:val="clear" w:color="auto" w:fill="FFFFFF"/>
        </w:rPr>
        <w:t xml:space="preserve">, </w:t>
      </w:r>
      <w:r w:rsidR="00331747" w:rsidRPr="00794125">
        <w:rPr>
          <w:rFonts w:ascii="Raavi" w:hAnsi="Raavi" w:cs="Raavi"/>
          <w:szCs w:val="22"/>
          <w:cs/>
          <w:lang w:bidi="pa-IN"/>
        </w:rPr>
        <w:t>ਜਾਂ</w:t>
      </w:r>
      <w:r w:rsidR="00331747" w:rsidRPr="00794125">
        <w:rPr>
          <w:rFonts w:cs="Segoe UI"/>
          <w:szCs w:val="22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ਨਹੀਂ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ਲੈਣਾ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ਚਾਹੁੰਦਾ</w:t>
      </w:r>
      <w:r w:rsidRPr="00794125">
        <w:rPr>
          <w:rFonts w:cs="Segoe UI"/>
          <w:szCs w:val="22"/>
          <w:shd w:val="clear" w:color="auto" w:fill="FFFFFF"/>
        </w:rPr>
        <w:t xml:space="preserve"> </w:t>
      </w:r>
      <w:r w:rsidRPr="00794125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="00E7590B" w:rsidRPr="00794125">
        <w:rPr>
          <w:rFonts w:cs="Mangal"/>
          <w:szCs w:val="22"/>
          <w:shd w:val="clear" w:color="auto" w:fill="FFFFFF"/>
          <w:cs/>
          <w:lang w:bidi="hi-IN"/>
        </w:rPr>
        <w:t>।</w:t>
      </w:r>
      <w:r w:rsidRPr="00794125">
        <w:rPr>
          <w:rFonts w:cs="Segoe UI"/>
          <w:shd w:val="clear" w:color="auto" w:fill="FFFFFF"/>
        </w:rPr>
        <w:t> </w:t>
      </w:r>
    </w:p>
    <w:p w14:paraId="2F9A7EEE" w14:textId="4CCE1E18" w:rsidR="00E2082D" w:rsidRPr="00896DBA" w:rsidRDefault="00E7590B" w:rsidP="00E2082D">
      <w:pPr>
        <w:pStyle w:val="Heading2"/>
        <w:rPr>
          <w:rFonts w:cs="Segoe UI"/>
        </w:rPr>
      </w:pPr>
      <w:r>
        <w:rPr>
          <w:rFonts w:cs="Segoe UI"/>
        </w:rPr>
        <w:lastRenderedPageBreak/>
        <w:t>Assisted dying</w:t>
      </w:r>
      <w:r w:rsidR="00886A54">
        <w:rPr>
          <w:rFonts w:cs="Segoe UI"/>
        </w:rPr>
        <w:t xml:space="preserve"> </w:t>
      </w:r>
      <w:r w:rsidR="00EE03D3" w:rsidRPr="00896DBA">
        <w:rPr>
          <w:rFonts w:ascii="Raavi" w:hAnsi="Raavi" w:cs="Raavi"/>
          <w:szCs w:val="40"/>
          <w:cs/>
          <w:lang w:bidi="pa-IN"/>
        </w:rPr>
        <w:t>ਤਕ</w:t>
      </w:r>
      <w:r w:rsidR="00EE03D3" w:rsidRPr="00896DBA">
        <w:rPr>
          <w:rFonts w:cs="Segoe UI"/>
        </w:rPr>
        <w:t xml:space="preserve"> </w:t>
      </w:r>
      <w:r w:rsidR="00EE03D3" w:rsidRPr="00896DBA">
        <w:rPr>
          <w:rFonts w:ascii="Raavi" w:hAnsi="Raavi" w:cs="Raavi"/>
          <w:szCs w:val="40"/>
          <w:cs/>
          <w:lang w:bidi="pa-IN"/>
        </w:rPr>
        <w:t>ਪਹੁੰਚ</w:t>
      </w:r>
      <w:r w:rsidR="00EE03D3" w:rsidRPr="00896DBA">
        <w:rPr>
          <w:rFonts w:cs="Segoe UI"/>
        </w:rPr>
        <w:t xml:space="preserve"> </w:t>
      </w:r>
      <w:r w:rsidR="00EE03D3" w:rsidRPr="00896DBA">
        <w:rPr>
          <w:rFonts w:ascii="Raavi" w:hAnsi="Raavi" w:cs="Raavi"/>
          <w:szCs w:val="40"/>
          <w:cs/>
          <w:lang w:bidi="pa-IN"/>
        </w:rPr>
        <w:t>ਕਰਨਾ</w:t>
      </w:r>
      <w:r w:rsidR="00EE03D3" w:rsidRPr="00896DBA">
        <w:rPr>
          <w:rFonts w:cs="Segoe UI"/>
        </w:rPr>
        <w:t xml:space="preserve"> </w:t>
      </w:r>
    </w:p>
    <w:p w14:paraId="5504352B" w14:textId="24909683" w:rsidR="00BE0A8F" w:rsidRPr="00896DBA" w:rsidRDefault="00380F3E" w:rsidP="00BE0A8F">
      <w:pPr>
        <w:pStyle w:val="Heading3"/>
        <w:rPr>
          <w:rFonts w:cs="Segoe UI"/>
        </w:rPr>
      </w:pPr>
      <w:proofErr w:type="spellStart"/>
      <w:r w:rsidRPr="0038795B">
        <w:rPr>
          <w:rFonts w:ascii="Raavi" w:hAnsi="Raavi" w:cs="Raavi"/>
          <w:szCs w:val="28"/>
          <w:lang w:bidi="pa-IN"/>
        </w:rPr>
        <w:t>Wh</w:t>
      </w:r>
      <w:r w:rsidRPr="0038795B">
        <w:rPr>
          <w:rFonts w:ascii="Cambria" w:hAnsi="Cambria" w:cs="Cambria"/>
          <w:szCs w:val="28"/>
          <w:lang w:bidi="pa-IN"/>
        </w:rPr>
        <w:t>ā</w:t>
      </w:r>
      <w:r w:rsidRPr="0038795B">
        <w:rPr>
          <w:rFonts w:ascii="Raavi" w:hAnsi="Raavi" w:cs="Raavi"/>
          <w:szCs w:val="28"/>
          <w:lang w:bidi="pa-IN"/>
        </w:rPr>
        <w:t>nau</w:t>
      </w:r>
      <w:proofErr w:type="spellEnd"/>
      <w:r w:rsidRPr="00380F3E">
        <w:rPr>
          <w:rFonts w:ascii="Raavi" w:hAnsi="Raavi" w:cs="Raavi"/>
          <w:szCs w:val="28"/>
          <w:lang w:bidi="pa-IN"/>
        </w:rPr>
        <w:t xml:space="preserve"> </w:t>
      </w:r>
      <w:r>
        <w:rPr>
          <w:rFonts w:ascii="Raavi" w:hAnsi="Raavi" w:cs="Raavi"/>
          <w:szCs w:val="28"/>
          <w:lang w:bidi="pa-IN"/>
        </w:rPr>
        <w:t>(</w:t>
      </w:r>
      <w:r w:rsidR="00331747" w:rsidRPr="0038795B">
        <w:rPr>
          <w:rFonts w:ascii="Raavi" w:hAnsi="Raavi" w:cs="Raavi"/>
          <w:szCs w:val="28"/>
          <w:cs/>
          <w:lang w:bidi="pa-IN"/>
        </w:rPr>
        <w:t>ਫਾਨਾਓ</w:t>
      </w:r>
      <w:r>
        <w:rPr>
          <w:rFonts w:ascii="Raavi" w:hAnsi="Raavi" w:cs="Raavi"/>
          <w:szCs w:val="28"/>
          <w:lang w:bidi="pa-IN"/>
        </w:rPr>
        <w:t>)</w:t>
      </w:r>
      <w:r w:rsidR="00331747" w:rsidRPr="0038795B">
        <w:rPr>
          <w:rFonts w:ascii="Raavi" w:hAnsi="Raavi" w:cs="Raavi"/>
          <w:szCs w:val="28"/>
          <w:lang w:bidi="pa-IN"/>
        </w:rPr>
        <w:t xml:space="preserve"> </w:t>
      </w:r>
      <w:r w:rsidR="00BE0A8F" w:rsidRPr="00896DBA">
        <w:rPr>
          <w:rFonts w:ascii="Raavi" w:hAnsi="Raavi" w:cs="Raavi"/>
          <w:szCs w:val="28"/>
          <w:cs/>
          <w:lang w:bidi="pa-IN"/>
        </w:rPr>
        <w:t>ਪ੍ਰਕਿਰਿਆ</w:t>
      </w:r>
      <w:r w:rsidR="00BE0A8F" w:rsidRPr="00896DBA">
        <w:rPr>
          <w:rFonts w:cs="Segoe UI"/>
        </w:rPr>
        <w:t xml:space="preserve"> </w:t>
      </w:r>
      <w:r w:rsidR="00BE0A8F" w:rsidRPr="00896DBA">
        <w:rPr>
          <w:rFonts w:ascii="Raavi" w:hAnsi="Raavi" w:cs="Raavi"/>
          <w:szCs w:val="28"/>
          <w:cs/>
          <w:lang w:bidi="pa-IN"/>
        </w:rPr>
        <w:t>ਵਿੱਚ</w:t>
      </w:r>
      <w:r w:rsidR="00BE0A8F" w:rsidRPr="00896DBA">
        <w:rPr>
          <w:rFonts w:cs="Segoe UI"/>
        </w:rPr>
        <w:t xml:space="preserve"> </w:t>
      </w:r>
      <w:r w:rsidR="00BE0A8F" w:rsidRPr="00896DBA">
        <w:rPr>
          <w:rFonts w:ascii="Raavi" w:hAnsi="Raavi" w:cs="Raavi"/>
          <w:szCs w:val="28"/>
          <w:cs/>
          <w:lang w:bidi="pa-IN"/>
        </w:rPr>
        <w:t>ਵਿਅਕਤੀ</w:t>
      </w:r>
      <w:r w:rsidR="00BE0A8F" w:rsidRPr="00896DBA">
        <w:rPr>
          <w:rFonts w:cs="Segoe UI"/>
        </w:rPr>
        <w:t xml:space="preserve"> </w:t>
      </w:r>
      <w:r w:rsidR="00BE0A8F" w:rsidRPr="00896DBA">
        <w:rPr>
          <w:rFonts w:ascii="Raavi" w:hAnsi="Raavi" w:cs="Raavi"/>
          <w:szCs w:val="28"/>
          <w:cs/>
          <w:lang w:bidi="pa-IN"/>
        </w:rPr>
        <w:t>ਦੀ</w:t>
      </w:r>
      <w:r w:rsidR="00BE0A8F" w:rsidRPr="00896DBA">
        <w:rPr>
          <w:rFonts w:cs="Segoe UI"/>
        </w:rPr>
        <w:t xml:space="preserve"> </w:t>
      </w:r>
      <w:r w:rsidR="00BE0A8F" w:rsidRPr="00896DBA">
        <w:rPr>
          <w:rFonts w:ascii="Raavi" w:hAnsi="Raavi" w:cs="Raavi"/>
          <w:szCs w:val="28"/>
          <w:cs/>
          <w:lang w:bidi="pa-IN"/>
        </w:rPr>
        <w:t>ਸਹਾਇਤਾ</w:t>
      </w:r>
      <w:r w:rsidR="00BE0A8F" w:rsidRPr="00896DBA">
        <w:rPr>
          <w:rFonts w:cs="Segoe UI"/>
        </w:rPr>
        <w:t xml:space="preserve"> </w:t>
      </w:r>
      <w:r w:rsidR="00BE0A8F" w:rsidRPr="00896DBA">
        <w:rPr>
          <w:rFonts w:ascii="Raavi" w:hAnsi="Raavi" w:cs="Raavi"/>
          <w:szCs w:val="28"/>
          <w:cs/>
          <w:lang w:bidi="pa-IN"/>
        </w:rPr>
        <w:t>ਕਰ</w:t>
      </w:r>
      <w:r w:rsidR="00BE0A8F" w:rsidRPr="00896DBA">
        <w:rPr>
          <w:rFonts w:cs="Segoe UI"/>
        </w:rPr>
        <w:t xml:space="preserve"> </w:t>
      </w:r>
      <w:r w:rsidR="00BE0A8F" w:rsidRPr="00896DBA">
        <w:rPr>
          <w:rFonts w:ascii="Raavi" w:hAnsi="Raavi" w:cs="Raavi"/>
          <w:szCs w:val="28"/>
          <w:cs/>
          <w:lang w:bidi="pa-IN"/>
        </w:rPr>
        <w:t>ਸਕਦਾ</w:t>
      </w:r>
      <w:r w:rsidR="00BE0A8F" w:rsidRPr="00896DBA">
        <w:rPr>
          <w:rFonts w:cs="Segoe UI"/>
        </w:rPr>
        <w:t xml:space="preserve"> </w:t>
      </w:r>
      <w:r w:rsidR="00BE0A8F" w:rsidRPr="00896DBA">
        <w:rPr>
          <w:rFonts w:ascii="Raavi" w:hAnsi="Raavi" w:cs="Raavi"/>
          <w:szCs w:val="28"/>
          <w:cs/>
          <w:lang w:bidi="pa-IN"/>
        </w:rPr>
        <w:t>ਹੈ</w:t>
      </w:r>
    </w:p>
    <w:p w14:paraId="1D78A21E" w14:textId="033E258C" w:rsidR="007C4821" w:rsidRDefault="0050019A" w:rsidP="007C4821">
      <w:pPr>
        <w:rPr>
          <w:rFonts w:cs="Segoe UI"/>
          <w:szCs w:val="22"/>
        </w:rPr>
      </w:pPr>
      <w:proofErr w:type="spellStart"/>
      <w:r w:rsidRPr="0050019A">
        <w:rPr>
          <w:rFonts w:cs="Segoe UI"/>
          <w:szCs w:val="22"/>
        </w:rPr>
        <w:t>Whānau</w:t>
      </w:r>
      <w:proofErr w:type="spellEnd"/>
      <w:r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ਅਤੇ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ਸੰਭਾਲ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ਕਰਤਾ</w:t>
      </w:r>
      <w:r w:rsidR="00BE0A8F" w:rsidRPr="0038795B">
        <w:rPr>
          <w:rFonts w:cs="Segoe UI"/>
          <w:szCs w:val="22"/>
        </w:rPr>
        <w:t xml:space="preserve"> </w:t>
      </w:r>
      <w:r w:rsidR="00790246" w:rsidRPr="0038795B">
        <w:rPr>
          <w:rFonts w:ascii="Raavi" w:hAnsi="Raavi" w:cs="Raavi" w:hint="cs"/>
          <w:szCs w:val="22"/>
          <w:cs/>
        </w:rPr>
        <w:t>ਇਸ</w:t>
      </w:r>
      <w:r w:rsidR="00790246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ਪ੍ਰਕਿਰਿਆ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ਦੌਰਾਨ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ਇੱਕ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ਵਿਅਕਤੀ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ਦੀ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ਸਹਾਇਤਾ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ਵਿੱਚ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ਮਹੱਤਵਪੂਰਣ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ਭੂਮਿਕਾ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ਅਦਾ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ਕਰ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ਸਕਦੇ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ਹਨ</w:t>
      </w:r>
      <w:r w:rsidR="00BE0A8F" w:rsidRPr="0038795B">
        <w:rPr>
          <w:rFonts w:cs="Segoe UI"/>
          <w:szCs w:val="22"/>
        </w:rPr>
        <w:t xml:space="preserve">, </w:t>
      </w:r>
      <w:r w:rsidR="00BE0A8F" w:rsidRPr="0038795B">
        <w:rPr>
          <w:rFonts w:ascii="Raavi" w:hAnsi="Raavi" w:cs="Raavi"/>
          <w:szCs w:val="22"/>
          <w:cs/>
          <w:lang w:bidi="pa-IN"/>
        </w:rPr>
        <w:t>ਜੇਕਰ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ਵਿਅਕਤੀ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ਚਾਹੇ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ਕਿ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ਉਹ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ਅਜਿਹਾ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ਕਰਨ</w:t>
      </w:r>
      <w:r w:rsidR="00E7590B" w:rsidRPr="0038795B">
        <w:rPr>
          <w:rFonts w:cs="Mangal"/>
          <w:szCs w:val="22"/>
          <w:cs/>
          <w:lang w:bidi="hi-IN"/>
        </w:rPr>
        <w:t>।</w:t>
      </w:r>
      <w:r w:rsidR="00BE0A8F" w:rsidRPr="0038795B">
        <w:rPr>
          <w:rFonts w:cs="Segoe UI"/>
          <w:szCs w:val="22"/>
        </w:rPr>
        <w:t xml:space="preserve"> </w:t>
      </w:r>
      <w:r w:rsidR="002E17F9" w:rsidRPr="0038795B">
        <w:rPr>
          <w:rFonts w:cs="Raavi" w:hint="cs"/>
          <w:szCs w:val="22"/>
          <w:cs/>
          <w:lang w:bidi="pa-IN"/>
        </w:rPr>
        <w:t xml:space="preserve">ਜੇਕਰ </w:t>
      </w:r>
      <w:r w:rsidR="00BE0A8F" w:rsidRPr="0038795B">
        <w:rPr>
          <w:rFonts w:ascii="Raavi" w:hAnsi="Raavi" w:cs="Raavi"/>
          <w:szCs w:val="22"/>
          <w:cs/>
          <w:lang w:bidi="pa-IN"/>
        </w:rPr>
        <w:t>ਵਿਅਕਤੀ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ਨਹੀਂ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ਚਾਹੁੰਦਾ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ਕਿ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ਉਹਨਾਂ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ਦੇ</w:t>
      </w:r>
      <w:r w:rsidR="00BE0A8F" w:rsidRPr="0038795B">
        <w:rPr>
          <w:rFonts w:cs="Segoe UI"/>
          <w:szCs w:val="22"/>
        </w:rPr>
        <w:t xml:space="preserve"> </w:t>
      </w:r>
      <w:proofErr w:type="spellStart"/>
      <w:r>
        <w:rPr>
          <w:rFonts w:cs="Segoe UI"/>
          <w:szCs w:val="22"/>
        </w:rPr>
        <w:t>w</w:t>
      </w:r>
      <w:r w:rsidRPr="0050019A">
        <w:rPr>
          <w:rFonts w:cs="Segoe UI"/>
          <w:szCs w:val="22"/>
        </w:rPr>
        <w:t>hānau</w:t>
      </w:r>
      <w:proofErr w:type="spellEnd"/>
      <w:r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ਨਾਲ</w:t>
      </w:r>
      <w:r w:rsidR="00BE0A8F" w:rsidRPr="0038795B">
        <w:rPr>
          <w:rFonts w:cs="Segoe UI"/>
          <w:szCs w:val="22"/>
        </w:rPr>
        <w:t xml:space="preserve"> </w:t>
      </w:r>
      <w:r w:rsidR="0038795B" w:rsidRPr="0038795B">
        <w:rPr>
          <w:rFonts w:cs="Segoe UI"/>
          <w:szCs w:val="22"/>
        </w:rPr>
        <w:t>a</w:t>
      </w:r>
      <w:r w:rsidR="00E7590B" w:rsidRPr="0038795B">
        <w:rPr>
          <w:rFonts w:cs="Segoe UI"/>
          <w:szCs w:val="22"/>
        </w:rPr>
        <w:t>ssisted dying</w:t>
      </w:r>
      <w:r w:rsidR="00E7590B" w:rsidRPr="0038795B">
        <w:rPr>
          <w:rFonts w:cs="Raavi"/>
          <w:szCs w:val="22"/>
          <w:cs/>
          <w:lang w:bidi="pa-IN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ਦੀ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ਚਰਚਾ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ਕੀਤੀ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ਜਾਵੇ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ਤਾਂ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ਉਸ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ਨੂੰ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ਇਹ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ਕਰਨ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ਦੀ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ਲੋੜ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ਨਹੀਂ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ਹੈ</w:t>
      </w:r>
      <w:r w:rsidR="00E7590B" w:rsidRPr="0038795B">
        <w:rPr>
          <w:rFonts w:cs="Mangal"/>
          <w:szCs w:val="22"/>
          <w:cs/>
          <w:lang w:bidi="hi-IN"/>
        </w:rPr>
        <w:t>।</w:t>
      </w:r>
      <w:r w:rsidR="00BE0A8F" w:rsidRPr="0038795B">
        <w:rPr>
          <w:rFonts w:cs="Segoe UI"/>
          <w:szCs w:val="22"/>
        </w:rPr>
        <w:t> </w:t>
      </w:r>
      <w:r w:rsidR="00BE0A8F" w:rsidRPr="0038795B">
        <w:rPr>
          <w:rFonts w:ascii="Raavi" w:hAnsi="Raavi" w:cs="Raavi"/>
          <w:szCs w:val="22"/>
          <w:cs/>
          <w:lang w:bidi="pa-IN"/>
        </w:rPr>
        <w:t>ਹਾਲਾਂਕਿ</w:t>
      </w:r>
      <w:r w:rsidR="00BE0A8F" w:rsidRPr="0038795B">
        <w:rPr>
          <w:rFonts w:cs="Segoe UI"/>
          <w:szCs w:val="22"/>
        </w:rPr>
        <w:t xml:space="preserve">, </w:t>
      </w:r>
      <w:r w:rsidR="00BE0A8F" w:rsidRPr="0038795B">
        <w:rPr>
          <w:rFonts w:ascii="Raavi" w:hAnsi="Raavi" w:cs="Raavi"/>
          <w:szCs w:val="22"/>
          <w:cs/>
          <w:lang w:bidi="pa-IN"/>
        </w:rPr>
        <w:t>ਵਿਅਕਤੀ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ਨੂੰ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ਆਪਣੇ</w:t>
      </w:r>
      <w:r w:rsidR="00BE0A8F" w:rsidRPr="0038795B">
        <w:rPr>
          <w:rFonts w:cs="Segoe UI"/>
          <w:szCs w:val="22"/>
        </w:rPr>
        <w:t xml:space="preserve"> </w:t>
      </w:r>
      <w:proofErr w:type="spellStart"/>
      <w:r w:rsidRPr="0050019A">
        <w:rPr>
          <w:rFonts w:cs="Segoe UI"/>
          <w:szCs w:val="22"/>
        </w:rPr>
        <w:t>whānau</w:t>
      </w:r>
      <w:proofErr w:type="spellEnd"/>
      <w:r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ਜਾਂ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ਹੋਰ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ਸਹਾਇਤਾ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ਕਰਨ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ਵਾਲੇ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ਲੋਕਾਂ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ਨਾਲ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ਗੱਲ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ਕਰਨ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ਲਈ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ਉਤਸ਼ਾਹਿਤ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ਕੀਤਾ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ਜਾਂਦਾ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ਹੈ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ਜੋ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ਉਹਨਾਂ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ਲਈ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ਮਹੱਤਵਪੂਰਣ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ਹਨ</w:t>
      </w:r>
      <w:r w:rsidR="00BE0A8F" w:rsidRPr="0038795B">
        <w:rPr>
          <w:rFonts w:cs="Segoe UI"/>
          <w:szCs w:val="22"/>
        </w:rPr>
        <w:t>,</w:t>
      </w:r>
      <w:r w:rsidR="00DE034E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ਅਤੇ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ਉਹਨਾਂ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ਲਈ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ਅਜਿਹਾ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ਕਰਨ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ਦਾ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ਇੱਕ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ਮੌਕਾ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ਹੋਣਾ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ਚਾਹੀਦਾ</w:t>
      </w:r>
      <w:r w:rsidR="00BE0A8F" w:rsidRPr="0038795B">
        <w:rPr>
          <w:rFonts w:cs="Segoe UI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ਹੈ</w:t>
      </w:r>
      <w:r w:rsidR="00E7590B" w:rsidRPr="0038795B">
        <w:rPr>
          <w:rFonts w:cs="Mangal"/>
          <w:szCs w:val="22"/>
          <w:cs/>
          <w:lang w:bidi="hi-IN"/>
        </w:rPr>
        <w:t>।</w:t>
      </w:r>
      <w:r w:rsidR="00BE0A8F" w:rsidRPr="0038795B">
        <w:rPr>
          <w:rFonts w:cs="Segoe UI"/>
          <w:szCs w:val="22"/>
        </w:rPr>
        <w:t xml:space="preserve"> </w:t>
      </w:r>
    </w:p>
    <w:p w14:paraId="02330B69" w14:textId="77777777" w:rsidR="00646C09" w:rsidRDefault="00646C09" w:rsidP="007C4821">
      <w:pPr>
        <w:rPr>
          <w:rFonts w:cs="Segoe UI"/>
          <w:szCs w:val="22"/>
        </w:rPr>
      </w:pPr>
    </w:p>
    <w:p w14:paraId="10B57DED" w14:textId="68D7D8D2" w:rsidR="00BE0A8F" w:rsidRPr="00646C09" w:rsidRDefault="00646C09" w:rsidP="00BE0A8F">
      <w:pPr>
        <w:pStyle w:val="paragraph"/>
        <w:spacing w:before="0" w:beforeAutospacing="0" w:after="0" w:afterAutospacing="0"/>
        <w:textAlignment w:val="baseline"/>
        <w:rPr>
          <w:rFonts w:ascii="Raavi" w:hAnsi="Raavi" w:cs="Raavi"/>
          <w:sz w:val="22"/>
          <w:szCs w:val="22"/>
          <w:lang w:eastAsia="en-GB" w:bidi="pa-IN"/>
        </w:rPr>
      </w:pPr>
      <w:proofErr w:type="spellStart"/>
      <w:r w:rsidRPr="00646C09">
        <w:rPr>
          <w:rFonts w:ascii="Segoe UI" w:hAnsi="Segoe UI" w:cs="Segoe UI"/>
          <w:sz w:val="22"/>
          <w:szCs w:val="22"/>
          <w:lang w:eastAsia="en-GB" w:bidi="pa-IN"/>
        </w:rPr>
        <w:t>Whānau</w:t>
      </w:r>
      <w:proofErr w:type="spellEnd"/>
      <w:r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ਦਾ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ਅਰਥ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> 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ਵੱਖਰੇ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ਲੋਕਾਂ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ਲਈ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ਵੱਖਰੀਆਂ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ਚੀਜ਼ਾਂ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ਹੋ</w:t>
      </w:r>
      <w:r w:rsidR="00BE0A8F" w:rsidRPr="00646C09">
        <w:rPr>
          <w:rFonts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ਸਕਦਾ</w:t>
      </w:r>
      <w:r w:rsidR="00BE0A8F" w:rsidRPr="00646C09">
        <w:rPr>
          <w:rFonts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ਹੈ</w:t>
      </w:r>
      <w:r w:rsidR="00E7590B" w:rsidRPr="00646C09">
        <w:rPr>
          <w:rFonts w:ascii="Raavi" w:hAnsi="Raavi" w:cs="Raavi"/>
          <w:sz w:val="22"/>
          <w:szCs w:val="22"/>
          <w:cs/>
          <w:lang w:eastAsia="en-GB"/>
        </w:rPr>
        <w:t>।</w:t>
      </w:r>
      <w:r w:rsidR="0050019A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proofErr w:type="spellStart"/>
      <w:r w:rsidR="0050019A" w:rsidRPr="00646C09">
        <w:rPr>
          <w:rFonts w:ascii="Segoe UI" w:hAnsi="Segoe UI" w:cs="Segoe UI"/>
          <w:sz w:val="22"/>
          <w:szCs w:val="22"/>
          <w:lang w:eastAsia="en-GB" w:bidi="pa-IN"/>
        </w:rPr>
        <w:t>Whānau</w:t>
      </w:r>
      <w:proofErr w:type="spellEnd"/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ਵਿਅਕਤੀ</w:t>
      </w:r>
      <w:r w:rsidR="00BE0A8F" w:rsidRPr="00646C09">
        <w:rPr>
          <w:rFonts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ਦੇ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ਨਜ਼ਦੀਕੀ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ਪਰਿਵਾਰ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ਵਿੱਚੋਂ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ਹੋ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ਸਕਦਾ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ਹੈ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ਅਤੇ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ਉਸ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ਵਿੱਚ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ਉਹਨਾਂ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ਦੇ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ਵਧੇ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ਹੋਏ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ਪਰਿਵਾਰ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,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ਸਾਥੀ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,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ਦੋਸਤ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ਜਾਂ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ਹੋਰ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ਨੁਮਾਇੰਦੇ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ਵੀ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ਸ਼ਾਮਲ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ਹੋ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ਸਕਦੇ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ਹਨ।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ਸ਼ਾਮਲ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proofErr w:type="spellStart"/>
      <w:r w:rsidR="0050019A" w:rsidRPr="00646C09">
        <w:rPr>
          <w:rFonts w:ascii="Segoe UI" w:hAnsi="Segoe UI" w:cs="Segoe UI"/>
          <w:sz w:val="22"/>
          <w:szCs w:val="22"/>
          <w:lang w:eastAsia="en-GB" w:bidi="pa-IN"/>
        </w:rPr>
        <w:t>whānau</w:t>
      </w:r>
      <w:proofErr w:type="spellEnd"/>
      <w:r w:rsidR="0050019A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ਇੱਕ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ਵਿਅਕਤੀ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ਜਾਂ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ਕਈ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ਲੋਕ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ਹੋ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ਸਕਦੇ</w:t>
      </w:r>
      <w:r w:rsidR="00BE0A8F" w:rsidRPr="00646C09">
        <w:rPr>
          <w:rFonts w:ascii="Raavi" w:hAnsi="Raavi" w:cs="Raavi"/>
          <w:sz w:val="22"/>
          <w:szCs w:val="22"/>
          <w:lang w:eastAsia="en-GB" w:bidi="pa-IN"/>
        </w:rPr>
        <w:t xml:space="preserve"> </w:t>
      </w:r>
      <w:r w:rsidR="00BE0A8F" w:rsidRPr="00646C09">
        <w:rPr>
          <w:rFonts w:cs="Raavi" w:hint="cs"/>
          <w:sz w:val="22"/>
          <w:szCs w:val="22"/>
          <w:cs/>
          <w:lang w:eastAsia="en-GB"/>
        </w:rPr>
        <w:t>ਹਨ।</w:t>
      </w:r>
    </w:p>
    <w:p w14:paraId="1DACB482" w14:textId="5E729AB6" w:rsidR="00BE0A8F" w:rsidRPr="002E17F9" w:rsidRDefault="0050019A" w:rsidP="00BE0A8F">
      <w:pPr>
        <w:pStyle w:val="Bullet"/>
        <w:numPr>
          <w:ilvl w:val="0"/>
          <w:numId w:val="0"/>
        </w:numPr>
        <w:spacing w:line="264" w:lineRule="auto"/>
        <w:ind w:left="284" w:hanging="284"/>
        <w:rPr>
          <w:rFonts w:cs="Segoe UI"/>
          <w:szCs w:val="22"/>
        </w:rPr>
      </w:pPr>
      <w:proofErr w:type="spellStart"/>
      <w:r w:rsidRPr="0050019A">
        <w:rPr>
          <w:rFonts w:cs="Segoe UI"/>
          <w:szCs w:val="22"/>
        </w:rPr>
        <w:t>Whānau</w:t>
      </w:r>
      <w:proofErr w:type="spellEnd"/>
      <w:r w:rsidRPr="0038795B">
        <w:rPr>
          <w:rStyle w:val="normaltextrun"/>
          <w:rFonts w:cs="Segoe UI"/>
          <w:position w:val="5"/>
          <w:szCs w:val="22"/>
        </w:rPr>
        <w:t xml:space="preserve"> </w:t>
      </w:r>
      <w:r w:rsidR="00BE0A8F" w:rsidRPr="0038795B">
        <w:rPr>
          <w:rFonts w:ascii="Raavi" w:hAnsi="Raavi" w:cs="Raavi"/>
          <w:szCs w:val="22"/>
          <w:cs/>
          <w:lang w:bidi="pa-IN"/>
        </w:rPr>
        <w:t>ਇੱਕ</w:t>
      </w:r>
      <w:r w:rsidR="00BE0A8F" w:rsidRPr="0038795B">
        <w:rPr>
          <w:rFonts w:cs="Segoe UI"/>
          <w:szCs w:val="22"/>
        </w:rPr>
        <w:t xml:space="preserve"> </w:t>
      </w:r>
      <w:r w:rsidR="00BE0A8F" w:rsidRPr="002E17F9">
        <w:rPr>
          <w:rFonts w:ascii="Raavi" w:hAnsi="Raavi" w:cs="Raavi"/>
          <w:szCs w:val="22"/>
          <w:cs/>
          <w:lang w:bidi="pa-IN"/>
        </w:rPr>
        <w:t>ਵਿਅਕਤੀ</w:t>
      </w:r>
      <w:r w:rsidR="00BE0A8F" w:rsidRPr="002E17F9">
        <w:rPr>
          <w:rFonts w:cs="Segoe UI"/>
          <w:szCs w:val="22"/>
        </w:rPr>
        <w:t xml:space="preserve"> </w:t>
      </w:r>
      <w:r w:rsidR="00BE0A8F" w:rsidRPr="002E17F9">
        <w:rPr>
          <w:rFonts w:ascii="Raavi" w:hAnsi="Raavi" w:cs="Raavi"/>
          <w:szCs w:val="22"/>
          <w:cs/>
          <w:lang w:bidi="pa-IN"/>
        </w:rPr>
        <w:t>ਦੀ</w:t>
      </w:r>
      <w:r w:rsidR="00BE0A8F" w:rsidRPr="002E17F9">
        <w:rPr>
          <w:rFonts w:cs="Segoe UI"/>
          <w:szCs w:val="22"/>
        </w:rPr>
        <w:t xml:space="preserve"> </w:t>
      </w:r>
      <w:r w:rsidR="00BE0A8F" w:rsidRPr="002E17F9">
        <w:rPr>
          <w:rFonts w:ascii="Raavi" w:hAnsi="Raavi" w:cs="Raavi"/>
          <w:szCs w:val="22"/>
          <w:cs/>
          <w:lang w:bidi="pa-IN"/>
        </w:rPr>
        <w:t>ਸਹਾਇਤਾ</w:t>
      </w:r>
      <w:r w:rsidR="00BE0A8F" w:rsidRPr="002E17F9">
        <w:rPr>
          <w:rFonts w:cs="Segoe UI"/>
          <w:szCs w:val="22"/>
        </w:rPr>
        <w:t xml:space="preserve"> </w:t>
      </w:r>
      <w:r w:rsidR="00BE0A8F" w:rsidRPr="002E17F9">
        <w:rPr>
          <w:rFonts w:ascii="Raavi" w:hAnsi="Raavi" w:cs="Raavi"/>
          <w:szCs w:val="22"/>
          <w:cs/>
          <w:lang w:bidi="pa-IN"/>
        </w:rPr>
        <w:t>ਇੰਝ</w:t>
      </w:r>
      <w:r w:rsidR="00BE0A8F" w:rsidRPr="002E17F9">
        <w:rPr>
          <w:rFonts w:cs="Segoe UI"/>
          <w:szCs w:val="22"/>
        </w:rPr>
        <w:t xml:space="preserve"> </w:t>
      </w:r>
      <w:r w:rsidR="00BE0A8F" w:rsidRPr="002E17F9">
        <w:rPr>
          <w:rFonts w:ascii="Raavi" w:hAnsi="Raavi" w:cs="Raavi"/>
          <w:szCs w:val="22"/>
          <w:cs/>
          <w:lang w:bidi="pa-IN"/>
        </w:rPr>
        <w:t>ਕਰ</w:t>
      </w:r>
      <w:r w:rsidR="00BE0A8F" w:rsidRPr="002E17F9">
        <w:rPr>
          <w:rFonts w:cs="Segoe UI"/>
          <w:szCs w:val="22"/>
        </w:rPr>
        <w:t xml:space="preserve"> </w:t>
      </w:r>
      <w:r w:rsidR="00BE0A8F" w:rsidRPr="002E17F9">
        <w:rPr>
          <w:rFonts w:ascii="Raavi" w:hAnsi="Raavi" w:cs="Raavi"/>
          <w:szCs w:val="22"/>
          <w:cs/>
          <w:lang w:bidi="pa-IN"/>
        </w:rPr>
        <w:t>ਸਕਦਾ</w:t>
      </w:r>
      <w:r w:rsidR="00BE0A8F" w:rsidRPr="002E17F9">
        <w:rPr>
          <w:rFonts w:cs="Segoe UI"/>
          <w:szCs w:val="22"/>
        </w:rPr>
        <w:t xml:space="preserve"> </w:t>
      </w:r>
      <w:r w:rsidR="00BE0A8F" w:rsidRPr="002E17F9">
        <w:rPr>
          <w:rFonts w:ascii="Raavi" w:hAnsi="Raavi" w:cs="Raavi"/>
          <w:szCs w:val="22"/>
          <w:cs/>
          <w:lang w:bidi="pa-IN"/>
        </w:rPr>
        <w:t>ਹੈ</w:t>
      </w:r>
      <w:r w:rsidR="00BE0A8F" w:rsidRPr="002E17F9">
        <w:rPr>
          <w:rFonts w:cs="Segoe UI"/>
          <w:szCs w:val="22"/>
        </w:rPr>
        <w:t>:</w:t>
      </w:r>
    </w:p>
    <w:p w14:paraId="059596AD" w14:textId="77777777" w:rsidR="00BE0A8F" w:rsidRPr="002E17F9" w:rsidRDefault="00BE0A8F" w:rsidP="00BE0A8F">
      <w:pPr>
        <w:pStyle w:val="Bullet"/>
        <w:numPr>
          <w:ilvl w:val="0"/>
          <w:numId w:val="43"/>
        </w:numPr>
        <w:ind w:left="567" w:hanging="567"/>
        <w:rPr>
          <w:rFonts w:cs="Segoe UI"/>
          <w:szCs w:val="22"/>
        </w:rPr>
      </w:pPr>
      <w:r w:rsidRPr="002E17F9">
        <w:rPr>
          <w:rFonts w:ascii="Raavi" w:hAnsi="Raavi" w:cs="Raavi"/>
          <w:szCs w:val="22"/>
          <w:cs/>
          <w:lang w:bidi="pa-IN"/>
        </w:rPr>
        <w:t>ਉਹਨਾਂ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ਆਪਣੇ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ਜੀਵਨ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ਸਮਾਪਤੀ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ਵਿਕਲਪਾਂ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ਨੂੰ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ਸਮਝਣ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ਅਤੇ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ਵਿਚਾਰਨ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ਵਿੱਚ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ਸਹਾਇਤਾ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ਦੁਆਰਾ</w:t>
      </w:r>
    </w:p>
    <w:p w14:paraId="56C22E35" w14:textId="77777777" w:rsidR="00BE0A8F" w:rsidRPr="002E17F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Segoe UI"/>
          <w:szCs w:val="22"/>
        </w:rPr>
      </w:pPr>
      <w:r w:rsidRPr="002E17F9">
        <w:rPr>
          <w:rFonts w:ascii="Raavi" w:hAnsi="Raavi" w:cs="Raavi"/>
          <w:szCs w:val="22"/>
          <w:cs/>
          <w:lang w:bidi="pa-IN"/>
        </w:rPr>
        <w:t>ਉਹਨਾਂ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ਨਾਲ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ਡਾਕਟਰੀ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ਮੁਲਾਕਾਤਾਂ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ਵਿੱਚ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ਸ਼ਾਮਲ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ਹੋਕੇ</w:t>
      </w:r>
      <w:r w:rsidR="00DE034E" w:rsidRPr="002E17F9">
        <w:rPr>
          <w:rFonts w:ascii="Raavi" w:hAnsi="Raavi" w:cs="Raavi"/>
          <w:szCs w:val="22"/>
        </w:rPr>
        <w:t xml:space="preserve"> </w:t>
      </w:r>
      <w:r w:rsidRPr="002E17F9">
        <w:rPr>
          <w:rFonts w:cs="Segoe UI"/>
          <w:szCs w:val="22"/>
        </w:rPr>
        <w:t>(</w:t>
      </w:r>
      <w:r w:rsidRPr="002E17F9">
        <w:rPr>
          <w:rFonts w:ascii="Raavi" w:hAnsi="Raavi" w:cs="Raavi"/>
          <w:szCs w:val="22"/>
          <w:cs/>
          <w:lang w:bidi="pa-IN"/>
        </w:rPr>
        <w:t>ਸ਼ਾਮਲ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ਡਾਕਟਰ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ਪ੍ਰਕਿਰਿਆ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ਵਿੱਚ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ਕੁਝ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ਨੁਕਤਿਆਂ</w:t>
      </w:r>
      <w:r w:rsidRPr="002E17F9">
        <w:rPr>
          <w:rFonts w:cs="Segoe UI"/>
          <w:szCs w:val="22"/>
        </w:rPr>
        <w:t xml:space="preserve"> '</w:t>
      </w:r>
      <w:r w:rsidRPr="002E17F9">
        <w:rPr>
          <w:rFonts w:ascii="Raavi" w:hAnsi="Raavi" w:cs="Raavi"/>
          <w:szCs w:val="22"/>
          <w:cs/>
          <w:lang w:bidi="pa-IN"/>
        </w:rPr>
        <w:t>ਤੇ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ਆਪਣੇ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ਆਪ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ਵਿਅਕਤੀ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ਨਾਲ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ਗੱਲ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ਕਰਨਾ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ਚਾਹ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ਸਕਦੇ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ਹਨ</w:t>
      </w:r>
      <w:r w:rsidRPr="002E17F9">
        <w:rPr>
          <w:rFonts w:cs="Segoe UI"/>
          <w:szCs w:val="22"/>
        </w:rPr>
        <w:t>)</w:t>
      </w:r>
    </w:p>
    <w:p w14:paraId="72738C68" w14:textId="77777777" w:rsidR="00BE0A8F" w:rsidRPr="002E17F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Segoe UI"/>
          <w:szCs w:val="22"/>
        </w:rPr>
      </w:pPr>
      <w:r w:rsidRPr="002E17F9">
        <w:rPr>
          <w:rFonts w:ascii="Raavi" w:hAnsi="Raavi" w:cs="Raavi"/>
          <w:szCs w:val="22"/>
          <w:cs/>
          <w:lang w:bidi="pa-IN"/>
        </w:rPr>
        <w:t>ਨਿਜੀ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ਸੰਭਾਲ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ਕਰਨਾ</w:t>
      </w:r>
      <w:r w:rsidRPr="002E17F9">
        <w:rPr>
          <w:rFonts w:cs="Segoe UI"/>
          <w:szCs w:val="22"/>
        </w:rPr>
        <w:t xml:space="preserve">, </w:t>
      </w:r>
      <w:r w:rsidRPr="002E17F9">
        <w:rPr>
          <w:rFonts w:ascii="Raavi" w:hAnsi="Raavi" w:cs="Raavi"/>
          <w:szCs w:val="22"/>
          <w:cs/>
          <w:lang w:bidi="pa-IN"/>
        </w:rPr>
        <w:t>ਜਿਵੇਂ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ਕਿ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ਨਹਿਲਾਉਣਾ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ਅਤੇ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ਖਾਣਾ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ਖੁਆਉਣਾ</w:t>
      </w:r>
    </w:p>
    <w:p w14:paraId="55DE53DD" w14:textId="77777777" w:rsidR="00BE0A8F" w:rsidRPr="002E17F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Segoe UI"/>
          <w:szCs w:val="22"/>
        </w:rPr>
      </w:pPr>
      <w:r w:rsidRPr="002E17F9">
        <w:rPr>
          <w:rFonts w:cs="Segoe UI"/>
          <w:szCs w:val="22"/>
        </w:rPr>
        <w:t>assisted death</w:t>
      </w:r>
      <w:r w:rsidR="00886A54">
        <w:rPr>
          <w:rFonts w:cs="Segoe UI"/>
          <w:szCs w:val="22"/>
        </w:rPr>
        <w:t xml:space="preserve"> </w:t>
      </w:r>
      <w:r w:rsidR="002E17F9">
        <w:rPr>
          <w:rFonts w:cs="Raavi" w:hint="cs"/>
          <w:szCs w:val="22"/>
          <w:cs/>
          <w:lang w:bidi="pa-IN"/>
        </w:rPr>
        <w:t>(ਸਹਾਇਤਾ ਪ੍ਰਾਪਤ ਮੌਤ)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ਲਈ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ਯੋਜਨਾਬੰਦੀ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ਵਿੱਚ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ਸਹਾਇਤਾ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ਕਰਨਾ</w:t>
      </w:r>
    </w:p>
    <w:p w14:paraId="4D441648" w14:textId="641B1757" w:rsidR="00BE0A8F" w:rsidRPr="005A100C" w:rsidRDefault="00A409AD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Segoe UI"/>
          <w:szCs w:val="22"/>
        </w:rPr>
      </w:pPr>
      <w:bookmarkStart w:id="9" w:name="_Hlk87028680"/>
      <w:r w:rsidRPr="005A100C">
        <w:rPr>
          <w:rFonts w:cs="Raavi" w:hint="cs"/>
          <w:szCs w:val="22"/>
          <w:cs/>
        </w:rPr>
        <w:t>ਆਰਾ</w:t>
      </w:r>
      <w:bookmarkEnd w:id="9"/>
      <w:r w:rsidRPr="005A100C">
        <w:rPr>
          <w:rFonts w:ascii="Raavi" w:hAnsi="Raavi" w:cs="Raavi"/>
          <w:szCs w:val="22"/>
          <w:cs/>
          <w:lang w:bidi="pa-IN"/>
        </w:rPr>
        <w:t>ਮ</w:t>
      </w:r>
      <w:r w:rsidRPr="005A100C">
        <w:rPr>
          <w:rFonts w:ascii="Raavi" w:hAnsi="Raavi" w:cs="Raavi"/>
          <w:szCs w:val="22"/>
          <w:lang w:bidi="pa-IN"/>
        </w:rPr>
        <w:t xml:space="preserve"> </w:t>
      </w:r>
      <w:r w:rsidR="00BE0A8F" w:rsidRPr="005A100C">
        <w:rPr>
          <w:rFonts w:ascii="Raavi" w:hAnsi="Raavi" w:cs="Raavi"/>
          <w:szCs w:val="22"/>
          <w:cs/>
          <w:lang w:bidi="pa-IN"/>
        </w:rPr>
        <w:t>ਅਤੇ</w:t>
      </w:r>
      <w:r w:rsidR="00BE0A8F" w:rsidRPr="005A100C">
        <w:rPr>
          <w:rFonts w:cs="Segoe UI"/>
          <w:szCs w:val="22"/>
        </w:rPr>
        <w:t xml:space="preserve"> </w:t>
      </w:r>
      <w:r w:rsidR="00B51255" w:rsidRPr="005A100C">
        <w:rPr>
          <w:rFonts w:ascii="Raavi" w:hAnsi="Raavi" w:cs="Raavi" w:hint="cs"/>
          <w:szCs w:val="22"/>
          <w:cs/>
        </w:rPr>
        <w:t>ਧਰਮ</w:t>
      </w:r>
      <w:r w:rsidR="00B51255" w:rsidRPr="005A100C">
        <w:rPr>
          <w:rFonts w:hint="cs"/>
          <w:szCs w:val="22"/>
          <w:cs/>
        </w:rPr>
        <w:t xml:space="preserve"> </w:t>
      </w:r>
      <w:r w:rsidR="00B51255" w:rsidRPr="005A100C">
        <w:rPr>
          <w:rFonts w:ascii="Raavi" w:hAnsi="Raavi" w:cs="Raavi" w:hint="cs"/>
          <w:szCs w:val="22"/>
          <w:cs/>
        </w:rPr>
        <w:t>ਦੇ</w:t>
      </w:r>
      <w:r w:rsidR="00B51255" w:rsidRPr="005A100C">
        <w:rPr>
          <w:rFonts w:hint="cs"/>
          <w:szCs w:val="22"/>
          <w:cs/>
        </w:rPr>
        <w:t xml:space="preserve"> </w:t>
      </w:r>
      <w:r w:rsidR="00B51255" w:rsidRPr="005A100C">
        <w:rPr>
          <w:rFonts w:ascii="Raavi" w:hAnsi="Raavi" w:cs="Raavi" w:hint="cs"/>
          <w:szCs w:val="22"/>
          <w:cs/>
        </w:rPr>
        <w:t>ਅਨੁਸਾਰ</w:t>
      </w:r>
      <w:r w:rsidR="00B51255" w:rsidRPr="005A100C" w:rsidDel="00A409AD">
        <w:rPr>
          <w:rFonts w:ascii="Raavi" w:hAnsi="Raavi" w:cs="Raavi"/>
          <w:szCs w:val="22"/>
          <w:cs/>
          <w:lang w:bidi="pa-IN"/>
        </w:rPr>
        <w:t xml:space="preserve"> </w:t>
      </w:r>
      <w:r w:rsidR="00BE0A8F" w:rsidRPr="005A100C">
        <w:rPr>
          <w:rFonts w:ascii="Raavi" w:hAnsi="Raavi" w:cs="Raavi"/>
          <w:szCs w:val="22"/>
          <w:cs/>
          <w:lang w:bidi="pa-IN"/>
        </w:rPr>
        <w:t>ਸੰਭਾਲ</w:t>
      </w:r>
      <w:r w:rsidR="00BE0A8F" w:rsidRPr="005A100C">
        <w:rPr>
          <w:rFonts w:cs="Segoe UI"/>
          <w:szCs w:val="22"/>
        </w:rPr>
        <w:t xml:space="preserve"> </w:t>
      </w:r>
      <w:r w:rsidR="00BE0A8F" w:rsidRPr="005A100C">
        <w:rPr>
          <w:rFonts w:ascii="Raavi" w:hAnsi="Raavi" w:cs="Raavi"/>
          <w:szCs w:val="22"/>
          <w:cs/>
          <w:lang w:bidi="pa-IN"/>
        </w:rPr>
        <w:t>ਪ੍ਰਦਾਨ</w:t>
      </w:r>
      <w:r w:rsidR="00BE0A8F" w:rsidRPr="005A100C">
        <w:rPr>
          <w:rFonts w:cs="Segoe UI"/>
          <w:szCs w:val="22"/>
        </w:rPr>
        <w:t xml:space="preserve"> </w:t>
      </w:r>
      <w:r w:rsidR="00BE0A8F" w:rsidRPr="005A100C">
        <w:rPr>
          <w:rFonts w:ascii="Raavi" w:hAnsi="Raavi" w:cs="Raavi"/>
          <w:szCs w:val="22"/>
          <w:cs/>
          <w:lang w:bidi="pa-IN"/>
        </w:rPr>
        <w:t>ਕਰਨਾ</w:t>
      </w:r>
    </w:p>
    <w:p w14:paraId="4817AF8F" w14:textId="77777777" w:rsidR="00D25C07" w:rsidRPr="00896DBA" w:rsidRDefault="00BE0A8F" w:rsidP="00D25C07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Segoe UI"/>
          <w:szCs w:val="22"/>
        </w:rPr>
      </w:pPr>
      <w:r w:rsidRPr="002E17F9">
        <w:rPr>
          <w:rFonts w:ascii="Raavi" w:hAnsi="Raavi" w:cs="Raavi"/>
          <w:szCs w:val="22"/>
          <w:cs/>
          <w:lang w:bidi="pa-IN"/>
        </w:rPr>
        <w:t>ਸੰਭਾਲ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ਅਤੇ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ਸਹਾਇਤਾ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ਪੇਸ਼ਕਸ਼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ਕਰਨਾ</w:t>
      </w:r>
      <w:r w:rsidRPr="002E17F9">
        <w:rPr>
          <w:rFonts w:cs="Segoe UI"/>
          <w:szCs w:val="22"/>
        </w:rPr>
        <w:t xml:space="preserve"> </w:t>
      </w:r>
      <w:r w:rsidR="00FA45B3">
        <w:rPr>
          <w:rFonts w:ascii="Raavi" w:hAnsi="Raavi" w:cs="Raavi"/>
          <w:szCs w:val="22"/>
          <w:cs/>
          <w:lang w:bidi="pa-IN"/>
        </w:rPr>
        <w:t xml:space="preserve">ਜਦੋਂ </w:t>
      </w:r>
      <w:r w:rsidRPr="002E17F9">
        <w:rPr>
          <w:rFonts w:ascii="Raavi" w:hAnsi="Raavi" w:cs="Raavi"/>
          <w:szCs w:val="22"/>
          <w:cs/>
          <w:lang w:bidi="pa-IN"/>
        </w:rPr>
        <w:t>ਦਵਾਈ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ਦਿੱਤੀ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ਜਾਂਦੀ</w:t>
      </w:r>
      <w:r w:rsidRPr="002E17F9">
        <w:rPr>
          <w:rFonts w:cs="Segoe UI"/>
          <w:szCs w:val="22"/>
        </w:rPr>
        <w:t xml:space="preserve"> </w:t>
      </w:r>
      <w:r w:rsidRPr="002E17F9">
        <w:rPr>
          <w:rFonts w:ascii="Raavi" w:hAnsi="Raavi" w:cs="Raavi"/>
          <w:szCs w:val="22"/>
          <w:cs/>
          <w:lang w:bidi="pa-IN"/>
        </w:rPr>
        <w:t>ਹੈ।</w:t>
      </w:r>
    </w:p>
    <w:p w14:paraId="4FB6CDE6" w14:textId="54CE0A9B" w:rsidR="00E2082D" w:rsidRPr="00FA45B3" w:rsidRDefault="00F93C7B" w:rsidP="00E2082D">
      <w:pPr>
        <w:pStyle w:val="Heading3"/>
        <w:rPr>
          <w:rFonts w:cs="Segoe UI"/>
          <w:szCs w:val="28"/>
        </w:rPr>
      </w:pPr>
      <w:r w:rsidRPr="00FA45B3">
        <w:rPr>
          <w:rFonts w:ascii="Raavi" w:hAnsi="Raavi" w:cs="Raavi"/>
          <w:szCs w:val="28"/>
          <w:cs/>
          <w:lang w:bidi="pa-IN"/>
        </w:rPr>
        <w:t>ਵਿਅਕਤੀ</w:t>
      </w:r>
      <w:r w:rsidRPr="00FA45B3">
        <w:rPr>
          <w:rFonts w:cs="Segoe UI"/>
          <w:szCs w:val="28"/>
        </w:rPr>
        <w:t xml:space="preserve"> </w:t>
      </w:r>
      <w:r w:rsidRPr="00FA45B3">
        <w:rPr>
          <w:rFonts w:ascii="Raavi" w:hAnsi="Raavi" w:cs="Raavi"/>
          <w:szCs w:val="28"/>
          <w:cs/>
          <w:lang w:bidi="pa-IN"/>
        </w:rPr>
        <w:t>ਨੂੰ</w:t>
      </w:r>
      <w:r w:rsidRPr="00FA45B3">
        <w:rPr>
          <w:rFonts w:cs="Segoe UI"/>
          <w:szCs w:val="28"/>
        </w:rPr>
        <w:t xml:space="preserve"> </w:t>
      </w:r>
      <w:r w:rsidRPr="00FA45B3">
        <w:rPr>
          <w:rFonts w:ascii="Raavi" w:hAnsi="Raavi" w:cs="Raavi"/>
          <w:szCs w:val="28"/>
          <w:cs/>
          <w:lang w:bidi="pa-IN"/>
        </w:rPr>
        <w:t>ਆਪਣੇ</w:t>
      </w:r>
      <w:r w:rsidRPr="00FA45B3">
        <w:rPr>
          <w:rFonts w:cs="Segoe UI"/>
          <w:szCs w:val="28"/>
        </w:rPr>
        <w:t xml:space="preserve"> </w:t>
      </w:r>
      <w:r w:rsidRPr="00FA45B3">
        <w:rPr>
          <w:rFonts w:ascii="Raavi" w:hAnsi="Raavi" w:cs="Raavi"/>
          <w:szCs w:val="28"/>
          <w:cs/>
          <w:lang w:bidi="pa-IN"/>
        </w:rPr>
        <w:t>ਆਪ</w:t>
      </w:r>
      <w:r w:rsidRPr="00FA45B3">
        <w:rPr>
          <w:rFonts w:cs="Segoe UI"/>
          <w:szCs w:val="28"/>
        </w:rPr>
        <w:t xml:space="preserve"> </w:t>
      </w:r>
      <w:r w:rsidRPr="00FA45B3">
        <w:rPr>
          <w:rFonts w:ascii="Raavi" w:hAnsi="Raavi" w:cs="Raavi"/>
          <w:szCs w:val="28"/>
          <w:cs/>
          <w:lang w:bidi="pa-IN"/>
        </w:rPr>
        <w:t>ਹੀ</w:t>
      </w:r>
      <w:r w:rsidRPr="00FA45B3">
        <w:rPr>
          <w:rFonts w:cs="Segoe UI"/>
          <w:szCs w:val="28"/>
        </w:rPr>
        <w:t xml:space="preserve"> </w:t>
      </w:r>
      <w:r w:rsidR="005A100C">
        <w:rPr>
          <w:rFonts w:cs="Segoe UI"/>
          <w:szCs w:val="28"/>
        </w:rPr>
        <w:t>a</w:t>
      </w:r>
      <w:r w:rsidR="00E7590B" w:rsidRPr="00FA45B3">
        <w:rPr>
          <w:rFonts w:cs="Segoe UI"/>
          <w:szCs w:val="28"/>
        </w:rPr>
        <w:t>ssisted dying</w:t>
      </w:r>
      <w:r w:rsidR="00886A54">
        <w:rPr>
          <w:rFonts w:cs="Segoe UI"/>
          <w:szCs w:val="28"/>
        </w:rPr>
        <w:t xml:space="preserve"> </w:t>
      </w:r>
      <w:r w:rsidRPr="00FA45B3">
        <w:rPr>
          <w:rFonts w:ascii="Raavi" w:hAnsi="Raavi" w:cs="Raavi"/>
          <w:szCs w:val="28"/>
          <w:cs/>
          <w:lang w:bidi="pa-IN"/>
        </w:rPr>
        <w:t>ਨੂੰ</w:t>
      </w:r>
      <w:r w:rsidRPr="00FA45B3">
        <w:rPr>
          <w:rFonts w:cs="Segoe UI"/>
          <w:szCs w:val="28"/>
        </w:rPr>
        <w:t xml:space="preserve"> </w:t>
      </w:r>
      <w:r w:rsidR="007B0065" w:rsidRPr="005A100C">
        <w:rPr>
          <w:rFonts w:ascii="Raavi" w:hAnsi="Raavi" w:cs="Raavi"/>
          <w:szCs w:val="28"/>
          <w:cs/>
          <w:lang w:bidi="pa-IN"/>
        </w:rPr>
        <w:t>ਸ਼ੁਰੂ</w:t>
      </w:r>
      <w:r w:rsidR="007B0065" w:rsidRPr="005A100C">
        <w:rPr>
          <w:rFonts w:ascii="Raavi" w:hAnsi="Raavi" w:cs="Raavi"/>
          <w:szCs w:val="28"/>
          <w:lang w:bidi="pa-IN"/>
        </w:rPr>
        <w:t xml:space="preserve"> </w:t>
      </w:r>
      <w:r w:rsidR="007B0065" w:rsidRPr="005A100C">
        <w:rPr>
          <w:rFonts w:ascii="Raavi" w:hAnsi="Raavi" w:cs="Raavi"/>
          <w:szCs w:val="28"/>
          <w:cs/>
          <w:lang w:bidi="pa-IN"/>
        </w:rPr>
        <w:t>ਕਰਨਾ</w:t>
      </w:r>
      <w:r w:rsidRPr="005A100C">
        <w:rPr>
          <w:rFonts w:ascii="Raavi" w:hAnsi="Raavi" w:cs="Raavi"/>
          <w:szCs w:val="28"/>
          <w:lang w:bidi="pa-IN"/>
        </w:rPr>
        <w:t xml:space="preserve"> </w:t>
      </w:r>
      <w:r w:rsidRPr="00FA45B3">
        <w:rPr>
          <w:rFonts w:ascii="Raavi" w:hAnsi="Raavi" w:cs="Raavi"/>
          <w:szCs w:val="28"/>
          <w:cs/>
          <w:lang w:bidi="pa-IN"/>
        </w:rPr>
        <w:t>ਚਾਹੀਦਾ</w:t>
      </w:r>
      <w:r w:rsidRPr="00FA45B3">
        <w:rPr>
          <w:rFonts w:cs="Segoe UI"/>
          <w:szCs w:val="28"/>
        </w:rPr>
        <w:t xml:space="preserve"> </w:t>
      </w:r>
      <w:r w:rsidRPr="00FA45B3">
        <w:rPr>
          <w:rFonts w:ascii="Raavi" w:hAnsi="Raavi" w:cs="Raavi"/>
          <w:szCs w:val="28"/>
          <w:cs/>
          <w:lang w:bidi="pa-IN"/>
        </w:rPr>
        <w:t>ਹੈ</w:t>
      </w:r>
      <w:r w:rsidRPr="00FA45B3">
        <w:rPr>
          <w:rFonts w:cs="Segoe UI"/>
          <w:szCs w:val="28"/>
        </w:rPr>
        <w:t xml:space="preserve"> </w:t>
      </w:r>
    </w:p>
    <w:p w14:paraId="3305DF4D" w14:textId="13770BBA" w:rsidR="00E2082D" w:rsidRPr="005A100C" w:rsidRDefault="00F93C7B" w:rsidP="00E2082D">
      <w:pPr>
        <w:rPr>
          <w:rFonts w:cs="Segoe UI"/>
          <w:szCs w:val="22"/>
        </w:rPr>
      </w:pPr>
      <w:r w:rsidRPr="005A100C">
        <w:rPr>
          <w:rFonts w:ascii="Raavi" w:hAnsi="Raavi" w:cs="Raavi"/>
          <w:szCs w:val="22"/>
          <w:cs/>
          <w:lang w:bidi="pa-IN"/>
        </w:rPr>
        <w:t>ਇਹ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ਵਿਅਕਤੀ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ਹੋਣਾ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ਚਾਹੀਦਾ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ਹੈ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ਜੋ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ਆਪਣੀ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ਸਿਹਤ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ਸੰਭਾਲ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ਟੀਮ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ਵਿੱਚ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ਕਿਸੇ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ਨਾਲ</w:t>
      </w:r>
      <w:r w:rsidRPr="005A100C">
        <w:rPr>
          <w:rFonts w:cs="Segoe UI"/>
          <w:szCs w:val="22"/>
        </w:rPr>
        <w:t xml:space="preserve"> </w:t>
      </w:r>
      <w:r w:rsidR="005A100C" w:rsidRPr="005A100C">
        <w:rPr>
          <w:rFonts w:cs="Segoe UI"/>
          <w:szCs w:val="22"/>
        </w:rPr>
        <w:t>a</w:t>
      </w:r>
      <w:r w:rsidR="00FA45B3" w:rsidRPr="005A100C">
        <w:rPr>
          <w:rFonts w:cs="Segoe UI"/>
          <w:szCs w:val="22"/>
        </w:rPr>
        <w:t>ssisted dying</w:t>
      </w:r>
      <w:r w:rsidR="00726D0C"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ਨੂੰ</w:t>
      </w:r>
      <w:r w:rsidRPr="005A100C">
        <w:rPr>
          <w:rFonts w:cs="Segoe UI"/>
          <w:szCs w:val="22"/>
        </w:rPr>
        <w:t xml:space="preserve"> </w:t>
      </w:r>
      <w:r w:rsidR="007B0065" w:rsidRPr="005A100C">
        <w:rPr>
          <w:rFonts w:ascii="Raavi" w:hAnsi="Raavi" w:cs="Raavi" w:hint="cs"/>
          <w:szCs w:val="22"/>
          <w:cs/>
        </w:rPr>
        <w:t>ਸ਼ੁਰੂ</w:t>
      </w:r>
      <w:r w:rsidR="007B0065" w:rsidRPr="005A100C">
        <w:rPr>
          <w:rFonts w:ascii="Raavi" w:hAnsi="Raavi" w:cs="Raavi"/>
          <w:szCs w:val="22"/>
          <w:lang w:bidi="pa-IN"/>
        </w:rPr>
        <w:t xml:space="preserve"> </w:t>
      </w:r>
      <w:r w:rsidR="007B0065" w:rsidRPr="005A100C">
        <w:rPr>
          <w:rFonts w:ascii="Raavi" w:hAnsi="Raavi" w:cs="Raavi" w:hint="cs"/>
          <w:szCs w:val="22"/>
          <w:cs/>
        </w:rPr>
        <w:t>ਕਰੇ</w:t>
      </w:r>
      <w:r w:rsidRPr="005A100C">
        <w:rPr>
          <w:rFonts w:ascii="Raavi" w:hAnsi="Raavi" w:cs="Raavi"/>
          <w:szCs w:val="22"/>
          <w:cs/>
          <w:lang w:bidi="pa-IN"/>
        </w:rPr>
        <w:t>।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ਇੱਕ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ਸਿਹਤ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ਪੇਸ਼ੇਵਰ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ਇਸ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ਦੀ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ਇੱਕ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ਵਿਕਲਪ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ਦੇ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ਤੌਰ</w:t>
      </w:r>
      <w:r w:rsidRPr="005A100C">
        <w:rPr>
          <w:rFonts w:cs="Segoe UI"/>
          <w:szCs w:val="22"/>
        </w:rPr>
        <w:t xml:space="preserve"> '</w:t>
      </w:r>
      <w:r w:rsidRPr="005A100C">
        <w:rPr>
          <w:rFonts w:ascii="Raavi" w:hAnsi="Raavi" w:cs="Raavi"/>
          <w:szCs w:val="22"/>
          <w:cs/>
          <w:lang w:bidi="pa-IN"/>
        </w:rPr>
        <w:t>ਤੇ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ਸਲਾਹ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ਨਹੀਂ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ਦੇ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ਸਕਦਾ।</w:t>
      </w:r>
    </w:p>
    <w:p w14:paraId="03545249" w14:textId="77777777" w:rsidR="00FC5518" w:rsidRPr="005A100C" w:rsidRDefault="00FC5518" w:rsidP="00E2082D">
      <w:pPr>
        <w:rPr>
          <w:rFonts w:cs="Segoe UI"/>
          <w:szCs w:val="22"/>
        </w:rPr>
      </w:pPr>
    </w:p>
    <w:p w14:paraId="54E56EAB" w14:textId="3B5D0C99" w:rsidR="00545116" w:rsidRPr="005A100C" w:rsidRDefault="00F93C7B" w:rsidP="00E2082D">
      <w:pPr>
        <w:rPr>
          <w:rFonts w:cs="Segoe UI"/>
          <w:szCs w:val="22"/>
        </w:rPr>
      </w:pPr>
      <w:r w:rsidRPr="005A100C">
        <w:rPr>
          <w:rFonts w:ascii="Raavi" w:hAnsi="Raavi" w:cs="Raavi"/>
          <w:szCs w:val="22"/>
          <w:cs/>
          <w:lang w:bidi="pa-IN"/>
        </w:rPr>
        <w:t>ਵਿਅਕਤੀ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ਆਪਣੀ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ਸਿਹਤ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ਟੀਮ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ਵਿੱਚ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ਕਿਸੇ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ਨਾਲ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ਵੀ</w:t>
      </w:r>
      <w:r w:rsidRPr="005A100C">
        <w:rPr>
          <w:rFonts w:cs="Segoe UI"/>
          <w:szCs w:val="22"/>
        </w:rPr>
        <w:t xml:space="preserve"> </w:t>
      </w:r>
      <w:r w:rsidR="005A100C" w:rsidRPr="005A100C">
        <w:rPr>
          <w:rFonts w:cs="Segoe UI"/>
          <w:szCs w:val="22"/>
        </w:rPr>
        <w:t>a</w:t>
      </w:r>
      <w:r w:rsidR="00E7590B" w:rsidRPr="005A100C">
        <w:rPr>
          <w:rFonts w:cs="Segoe UI"/>
          <w:szCs w:val="22"/>
        </w:rPr>
        <w:t>ssisted dying</w:t>
      </w:r>
      <w:r w:rsidR="00E7590B" w:rsidRPr="005A100C">
        <w:rPr>
          <w:rFonts w:cs="Raavi"/>
          <w:szCs w:val="22"/>
          <w:cs/>
          <w:lang w:bidi="pa-IN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ਨੂੰ</w:t>
      </w:r>
      <w:r w:rsidRPr="005A100C">
        <w:rPr>
          <w:rFonts w:cs="Segoe UI"/>
          <w:szCs w:val="22"/>
        </w:rPr>
        <w:t xml:space="preserve"> </w:t>
      </w:r>
      <w:bookmarkStart w:id="10" w:name="_Hlk87035033"/>
      <w:r w:rsidR="007B0065" w:rsidRPr="005A100C">
        <w:rPr>
          <w:rFonts w:ascii="Raavi" w:hAnsi="Raavi" w:cs="Raavi" w:hint="cs"/>
          <w:szCs w:val="22"/>
          <w:cs/>
        </w:rPr>
        <w:t>ਸ਼ੁਰੂ</w:t>
      </w:r>
      <w:bookmarkEnd w:id="10"/>
      <w:r w:rsidR="007B0065" w:rsidRPr="005A100C">
        <w:rPr>
          <w:rFonts w:ascii="Raavi" w:hAnsi="Raavi" w:cs="Raavi" w:hint="cs"/>
          <w:szCs w:val="22"/>
          <w:cs/>
        </w:rPr>
        <w:t xml:space="preserve"> ਕਰ</w:t>
      </w:r>
      <w:r w:rsidR="007B0065" w:rsidRPr="005A100C">
        <w:rPr>
          <w:rFonts w:ascii="Raavi" w:hAnsi="Raavi" w:cs="Raav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ਸਕਦਾ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ਹੈ</w:t>
      </w:r>
      <w:r w:rsidRPr="005A100C">
        <w:rPr>
          <w:rFonts w:cs="Segoe UI"/>
          <w:szCs w:val="22"/>
        </w:rPr>
        <w:t xml:space="preserve">, </w:t>
      </w:r>
      <w:r w:rsidRPr="005A100C">
        <w:rPr>
          <w:rFonts w:ascii="Raavi" w:hAnsi="Raavi" w:cs="Raavi"/>
          <w:szCs w:val="22"/>
          <w:cs/>
          <w:lang w:bidi="pa-IN"/>
        </w:rPr>
        <w:t>ਪਰ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ਇੱਕ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ਡਾਕਟਰ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ਨਾਲ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ਗੱਲ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ਕਰਨਾ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ਸਭ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ਤੋਂ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ਵਧੀਆ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ਹੈ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ਕਿਉਂਕਿ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ਸਿਰਫ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ਡਾਕਟਰ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ਕਾਨੂੰਨ</w:t>
      </w:r>
      <w:r w:rsidRPr="005A100C">
        <w:rPr>
          <w:rFonts w:cs="Segoe UI"/>
          <w:szCs w:val="22"/>
        </w:rPr>
        <w:t xml:space="preserve"> </w:t>
      </w:r>
      <w:r w:rsidR="007B0065" w:rsidRPr="001068C1">
        <w:rPr>
          <w:rFonts w:cs="Segoe UI"/>
          <w:szCs w:val="22"/>
        </w:rPr>
        <w:t>(The Act)</w:t>
      </w:r>
      <w:r w:rsidR="007B0065" w:rsidRPr="005A100C">
        <w:rPr>
          <w:rFonts w:ascii="Raavi" w:hAnsi="Raavi" w:cs="Raavi"/>
          <w:szCs w:val="22"/>
          <w:lang w:val="en-US" w:bidi="pa-IN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ਵਿੱਚ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ਨਿਰਧਾਰਤ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ਮੁੱਲਾਂਕਣ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ਪ੍ਰਕਿਰਿਆ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ਨੂੰ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ਸ਼ੁਰੂ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ਸਕਦੇ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ਹਨ।</w:t>
      </w:r>
      <w:r w:rsidRPr="005A100C">
        <w:rPr>
          <w:rFonts w:cs="Segoe UI"/>
          <w:szCs w:val="22"/>
        </w:rPr>
        <w:t xml:space="preserve"> </w:t>
      </w:r>
    </w:p>
    <w:p w14:paraId="00D38027" w14:textId="77777777" w:rsidR="00545116" w:rsidRPr="005A100C" w:rsidRDefault="00545116" w:rsidP="00E2082D">
      <w:pPr>
        <w:rPr>
          <w:rFonts w:cs="Segoe UI"/>
          <w:szCs w:val="22"/>
        </w:rPr>
      </w:pPr>
    </w:p>
    <w:p w14:paraId="4CE7FD1B" w14:textId="2FE18048" w:rsidR="00FC5518" w:rsidRPr="005A100C" w:rsidRDefault="00F93C7B" w:rsidP="00E2082D">
      <w:pPr>
        <w:rPr>
          <w:rFonts w:cs="Segoe UI"/>
          <w:szCs w:val="22"/>
        </w:rPr>
      </w:pPr>
      <w:r w:rsidRPr="005A100C">
        <w:rPr>
          <w:rFonts w:ascii="Raavi" w:hAnsi="Raavi" w:cs="Raavi"/>
          <w:szCs w:val="22"/>
          <w:cs/>
          <w:lang w:bidi="pa-IN"/>
        </w:rPr>
        <w:lastRenderedPageBreak/>
        <w:t>ਵਿਅਕਤੀ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ਨੂੰ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ਇਹ</w:t>
      </w:r>
      <w:r w:rsidRPr="005A100C">
        <w:rPr>
          <w:rFonts w:cs="Segoe UI"/>
          <w:szCs w:val="22"/>
        </w:rPr>
        <w:t xml:space="preserve"> </w:t>
      </w:r>
      <w:r w:rsidR="007B0065" w:rsidRPr="005A100C">
        <w:rPr>
          <w:rFonts w:ascii="Raavi" w:hAnsi="Raavi" w:cs="Raavi" w:hint="cs"/>
          <w:szCs w:val="22"/>
          <w:cs/>
        </w:rPr>
        <w:t>ਸਪੱਸ਼ਟ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ਹੋਵੇ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ਕਿ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ਉਹਨਾਂ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ਨੂੰ</w:t>
      </w:r>
      <w:r w:rsidRPr="005A100C">
        <w:rPr>
          <w:rFonts w:cs="Segoe UI"/>
          <w:szCs w:val="22"/>
        </w:rPr>
        <w:t xml:space="preserve"> </w:t>
      </w:r>
      <w:r w:rsidR="005A100C" w:rsidRPr="005A100C">
        <w:rPr>
          <w:rFonts w:cs="Segoe UI"/>
          <w:szCs w:val="22"/>
        </w:rPr>
        <w:t>a</w:t>
      </w:r>
      <w:r w:rsidR="00E7590B" w:rsidRPr="005A100C">
        <w:rPr>
          <w:rFonts w:cs="Segoe UI"/>
          <w:szCs w:val="22"/>
        </w:rPr>
        <w:t>ssisted dying</w:t>
      </w:r>
      <w:r w:rsidR="00E7590B" w:rsidRPr="005A100C">
        <w:rPr>
          <w:rFonts w:cs="Raavi"/>
          <w:szCs w:val="22"/>
          <w:cs/>
          <w:lang w:bidi="pa-IN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ਬਾਰੇ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ਜਾਣਕਾਰੀ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ਚਾਹੀਦੀ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ਹੈ।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ਉਮੀਦ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ਹੈ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ਕਿ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ਸਿਹਤ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ਪੇਸ਼ੇਵਰ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ਵਿਅਕਤੀ</w:t>
      </w:r>
      <w:r w:rsidRPr="005A100C">
        <w:rPr>
          <w:rFonts w:cs="Segoe UI"/>
          <w:szCs w:val="22"/>
        </w:rPr>
        <w:t xml:space="preserve"> </w:t>
      </w:r>
      <w:r w:rsidR="00FA45B3" w:rsidRPr="005A100C">
        <w:rPr>
          <w:rFonts w:ascii="Raavi" w:hAnsi="Raavi" w:cs="Raavi" w:hint="cs"/>
          <w:szCs w:val="22"/>
          <w:cs/>
          <w:lang w:bidi="pa-IN"/>
        </w:rPr>
        <w:t>ਤੋਂ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ਕੁਝ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ਸੁਆਲ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ਪੁੱਛਣਗੇ</w:t>
      </w:r>
      <w:r w:rsidRPr="005A100C">
        <w:rPr>
          <w:rFonts w:cs="Segoe UI"/>
          <w:szCs w:val="22"/>
        </w:rPr>
        <w:t xml:space="preserve">, </w:t>
      </w:r>
      <w:r w:rsidRPr="005A100C">
        <w:rPr>
          <w:rFonts w:ascii="Raavi" w:hAnsi="Raavi" w:cs="Raavi"/>
          <w:szCs w:val="22"/>
          <w:cs/>
          <w:lang w:bidi="pa-IN"/>
        </w:rPr>
        <w:t>ਇਹ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ਜਾਂਚ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ਕਰਨ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ਲਈ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ਕਿ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ਵਿਅਕਤੀ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ਕਿਸ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ਬਾਰੇ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ਪੁੱਛ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ਰਿਹਾ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ਹੈ</w:t>
      </w:r>
      <w:r w:rsidRPr="005A100C">
        <w:rPr>
          <w:rFonts w:cs="Segoe UI"/>
          <w:szCs w:val="22"/>
        </w:rPr>
        <w:t xml:space="preserve">, </w:t>
      </w:r>
      <w:r w:rsidRPr="005A100C">
        <w:rPr>
          <w:rFonts w:ascii="Raavi" w:hAnsi="Raavi" w:cs="Raavi"/>
          <w:szCs w:val="22"/>
          <w:cs/>
          <w:lang w:bidi="pa-IN"/>
        </w:rPr>
        <w:t>ਅਤੇ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ਸਹਾਇਤਾ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ਪ੍ਰਾਪਤ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ਬਾਰੇ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ਉਹ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ਕਿਉਂ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ਜਾਣਨਾ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ਚਾਹੁੰਦੇ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ਹਨ।</w:t>
      </w:r>
    </w:p>
    <w:p w14:paraId="7AE5E3B3" w14:textId="7221774F" w:rsidR="00E2082D" w:rsidRPr="00896DBA" w:rsidRDefault="000D4F49" w:rsidP="00E2082D">
      <w:pPr>
        <w:pStyle w:val="Heading3"/>
        <w:rPr>
          <w:rFonts w:cs="Segoe UI"/>
        </w:rPr>
      </w:pPr>
      <w:bookmarkStart w:id="11" w:name="whanausupport"/>
      <w:bookmarkEnd w:id="11"/>
      <w:r w:rsidRPr="00896DBA">
        <w:rPr>
          <w:rFonts w:ascii="Raavi" w:hAnsi="Raavi" w:cs="Raavi"/>
          <w:szCs w:val="28"/>
          <w:cs/>
          <w:lang w:bidi="pa-IN"/>
        </w:rPr>
        <w:t>ਇੱਕ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ਡਾਕਟਰ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ਵਿਅਕਤੀ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ਨੂੰ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ਪੂਰੀ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ਪ੍ਰਕਿਰਿਆ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ਦੌਰਾਨ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ਸੰਭਾਲ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ਪ੍ਰਦਾਨ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ਕਰੇਗਾ</w:t>
      </w:r>
    </w:p>
    <w:p w14:paraId="605D4F19" w14:textId="6FF943A0" w:rsidR="00EE03D3" w:rsidRPr="008A4C05" w:rsidRDefault="009D77DB" w:rsidP="00E2082D">
      <w:pPr>
        <w:keepNext/>
        <w:rPr>
          <w:rFonts w:cs="Segoe UI"/>
          <w:szCs w:val="22"/>
          <w:shd w:val="clear" w:color="auto" w:fill="FFFFFF"/>
        </w:rPr>
      </w:pP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ਇੱਕ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ਡਾਕਟਰ</w:t>
      </w:r>
      <w:r w:rsidRPr="008A4C05">
        <w:rPr>
          <w:rFonts w:cs="Segoe UI"/>
          <w:szCs w:val="22"/>
          <w:shd w:val="clear" w:color="auto" w:fill="FFFFFF"/>
        </w:rPr>
        <w:t xml:space="preserve"> (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ਜਿਸ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ਨੂੰ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ਅਟੈਂਡ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ਕਰਨ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ਵਾਲਾ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ਡਾਕਟਰੀ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ਪੇਸ਼ੇਵਰ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ਕਿਹਾ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ਜਾਂਦਾ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Pr="008A4C05">
        <w:rPr>
          <w:rFonts w:cs="Segoe UI"/>
          <w:szCs w:val="22"/>
          <w:shd w:val="clear" w:color="auto" w:fill="FFFFFF"/>
        </w:rPr>
        <w:t xml:space="preserve">)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ਪੂਰੀ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="005A100C">
        <w:rPr>
          <w:rFonts w:cs="Segoe UI"/>
          <w:szCs w:val="22"/>
          <w:shd w:val="clear" w:color="auto" w:fill="FFFFFF"/>
        </w:rPr>
        <w:t>a</w:t>
      </w:r>
      <w:r w:rsidR="00E7590B" w:rsidRPr="008A4C05">
        <w:rPr>
          <w:rFonts w:cs="Segoe UI"/>
          <w:szCs w:val="22"/>
          <w:shd w:val="clear" w:color="auto" w:fill="FFFFFF"/>
        </w:rPr>
        <w:t>ssisted dying</w:t>
      </w:r>
      <w:r w:rsidR="00726D0C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ਪ੍ਰਕਿਰਿਆ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ਵਿੱਚ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ਸਹਾਇਤਾ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ਕਰੇਗਾ।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ਅਟੈਂਡ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ਕ</w:t>
      </w:r>
      <w:r w:rsidRPr="005A100C">
        <w:rPr>
          <w:rFonts w:ascii="Raavi" w:hAnsi="Raavi" w:cs="Raavi"/>
          <w:szCs w:val="22"/>
          <w:cs/>
          <w:lang w:bidi="pa-IN"/>
        </w:rPr>
        <w:t>ਰਨ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ਵਾਲਾ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ਡਾਕਟਰੀ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ਪੇਸ਼ੇਵਰ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ਮੁੱਲਾਂਕਣ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ਪ੍ਰਕਿਰਿਆ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ਦੀ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ਅਗੁਆਈ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ਕਰੇਗਾ</w:t>
      </w:r>
      <w:r w:rsidRPr="005A100C">
        <w:rPr>
          <w:rFonts w:cs="Segoe UI"/>
          <w:szCs w:val="22"/>
        </w:rPr>
        <w:t xml:space="preserve">, </w:t>
      </w:r>
      <w:r w:rsidRPr="005A100C">
        <w:rPr>
          <w:rFonts w:ascii="Raavi" w:hAnsi="Raavi" w:cs="Raavi"/>
          <w:szCs w:val="22"/>
          <w:cs/>
          <w:lang w:bidi="pa-IN"/>
        </w:rPr>
        <w:t>ਅਤੇ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ਜੇਕਰ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ਵਿਅਕਤੀ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ਯੋਗ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ਹੈ</w:t>
      </w:r>
      <w:r w:rsidRPr="005A100C">
        <w:rPr>
          <w:rFonts w:cs="Segoe UI"/>
          <w:szCs w:val="22"/>
        </w:rPr>
        <w:t xml:space="preserve">, </w:t>
      </w:r>
      <w:r w:rsidRPr="005A100C">
        <w:rPr>
          <w:rFonts w:ascii="Raavi" w:hAnsi="Raavi" w:cs="Raavi"/>
          <w:szCs w:val="22"/>
          <w:cs/>
          <w:lang w:bidi="pa-IN"/>
        </w:rPr>
        <w:t>ਉਹ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ਵਿਅਕਤੀ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ਅਤੇ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ਉਹਨਾਂ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ਦੇ</w:t>
      </w:r>
      <w:r w:rsidRPr="005A100C">
        <w:rPr>
          <w:rFonts w:cs="Segoe UI"/>
          <w:szCs w:val="22"/>
        </w:rPr>
        <w:t xml:space="preserve"> </w:t>
      </w:r>
      <w:proofErr w:type="spellStart"/>
      <w:r w:rsidR="001068C1">
        <w:rPr>
          <w:rFonts w:ascii="Calibri" w:hAnsi="Calibri" w:cs="Calibri"/>
          <w:szCs w:val="22"/>
        </w:rPr>
        <w:t>w</w:t>
      </w:r>
      <w:r w:rsidR="00095145" w:rsidRPr="005A100C">
        <w:rPr>
          <w:rFonts w:ascii="Raavi" w:hAnsi="Raavi" w:cs="Raavi"/>
          <w:szCs w:val="22"/>
        </w:rPr>
        <w:t>h</w:t>
      </w:r>
      <w:r w:rsidR="005A100C" w:rsidRPr="005A100C">
        <w:rPr>
          <w:rFonts w:ascii="Calibri" w:hAnsi="Calibri" w:cs="Calibri"/>
          <w:szCs w:val="22"/>
        </w:rPr>
        <w:t>ā</w:t>
      </w:r>
      <w:r w:rsidR="00095145" w:rsidRPr="005A100C">
        <w:rPr>
          <w:rFonts w:ascii="Raavi" w:hAnsi="Raavi" w:cs="Raavi"/>
          <w:szCs w:val="22"/>
        </w:rPr>
        <w:t>nau</w:t>
      </w:r>
      <w:proofErr w:type="spellEnd"/>
      <w:r w:rsidR="00095145" w:rsidRPr="005A100C">
        <w:rPr>
          <w:rFonts w:ascii="Raavi" w:hAnsi="Raavi" w:cs="Raav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ਦੀ</w:t>
      </w:r>
      <w:r w:rsidRPr="005A100C">
        <w:rPr>
          <w:rFonts w:cs="Segoe UI"/>
          <w:szCs w:val="22"/>
        </w:rPr>
        <w:t xml:space="preserve"> </w:t>
      </w:r>
      <w:r w:rsidR="002E17F9" w:rsidRPr="005A100C">
        <w:rPr>
          <w:rFonts w:cs="Segoe UI"/>
          <w:szCs w:val="22"/>
        </w:rPr>
        <w:t>assisted death</w:t>
      </w:r>
      <w:r w:rsidR="00726D0C" w:rsidRPr="005A100C">
        <w:rPr>
          <w:rFonts w:cs="Segoe UI"/>
          <w:szCs w:val="22"/>
        </w:rPr>
        <w:t xml:space="preserve"> </w:t>
      </w:r>
      <w:r w:rsidR="002E17F9" w:rsidRPr="005A100C">
        <w:rPr>
          <w:rFonts w:cs="Segoe UI"/>
          <w:szCs w:val="22"/>
        </w:rPr>
        <w:t>(</w:t>
      </w:r>
      <w:r w:rsidR="002E17F9" w:rsidRPr="005A100C">
        <w:rPr>
          <w:rFonts w:cs="Raavi"/>
          <w:szCs w:val="22"/>
          <w:cs/>
          <w:lang w:bidi="pa-IN"/>
        </w:rPr>
        <w:t>ਸਹਾਇਤਾ ਪ੍ਰਾਪਤ ਮੌਤ)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ਯੋਜਨਾਬੰਦੀ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ਵਿੱਚ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ਸਹਾਇਤਾ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ਕਰਨਗੇ</w:t>
      </w:r>
      <w:r w:rsidRPr="005A100C">
        <w:rPr>
          <w:rFonts w:cs="Segoe UI"/>
          <w:szCs w:val="22"/>
        </w:rPr>
        <w:t xml:space="preserve">, </w:t>
      </w:r>
      <w:r w:rsidRPr="005A100C">
        <w:rPr>
          <w:rFonts w:ascii="Raavi" w:hAnsi="Raavi" w:cs="Raavi"/>
          <w:szCs w:val="22"/>
          <w:cs/>
          <w:lang w:bidi="pa-IN"/>
        </w:rPr>
        <w:t>ਅਤੇ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ਦਵਾਈ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ਵੀ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ਦੇ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ਸਕਦੇ</w:t>
      </w:r>
      <w:r w:rsidRPr="005A100C">
        <w:rPr>
          <w:rFonts w:cs="Segoe UI"/>
          <w:szCs w:val="22"/>
        </w:rPr>
        <w:t xml:space="preserve"> </w:t>
      </w:r>
      <w:r w:rsidRPr="005A100C">
        <w:rPr>
          <w:rFonts w:ascii="Raavi" w:hAnsi="Raavi" w:cs="Raavi"/>
          <w:szCs w:val="22"/>
          <w:cs/>
          <w:lang w:bidi="pa-IN"/>
        </w:rPr>
        <w:t>ਹਨ।</w:t>
      </w:r>
    </w:p>
    <w:p w14:paraId="76B062B2" w14:textId="77777777" w:rsidR="006A6E85" w:rsidRPr="008A4C05" w:rsidRDefault="006A6E85" w:rsidP="00E2082D">
      <w:pPr>
        <w:keepNext/>
        <w:rPr>
          <w:rFonts w:cs="Segoe UI"/>
          <w:szCs w:val="22"/>
          <w:shd w:val="clear" w:color="auto" w:fill="FFFFFF"/>
          <w:lang w:bidi="pa-IN"/>
        </w:rPr>
      </w:pPr>
    </w:p>
    <w:p w14:paraId="67C74717" w14:textId="36D43A8E" w:rsidR="006A6E85" w:rsidRPr="008A4C05" w:rsidRDefault="006A6E85" w:rsidP="00E2082D">
      <w:pPr>
        <w:keepNext/>
        <w:rPr>
          <w:rFonts w:cs="Segoe UI"/>
          <w:szCs w:val="22"/>
          <w:shd w:val="clear" w:color="auto" w:fill="FFFFFF"/>
        </w:rPr>
      </w:pP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ਕਦੇ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ਕਦਾਈਂ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ਵਿਅਕਤੀ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ਨੂੰ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ਅਟੈਂਡ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ਕਰਨਾ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ਵਾਲਾ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ਡਾਕਟਰੀ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ਪੇਸ਼ੇਵਰ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ਉਹਨਾਂ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ਦਾ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ਮੌਜੂਦਾ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ਡਾਕਟਰ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ਹੋਵੇਗਾ</w:t>
      </w:r>
      <w:r w:rsidRPr="008A4C05">
        <w:rPr>
          <w:rFonts w:cs="Segoe UI"/>
          <w:szCs w:val="22"/>
          <w:shd w:val="clear" w:color="auto" w:fill="FFFFFF"/>
        </w:rPr>
        <w:t xml:space="preserve">,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ਜਿਵੇਂ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ਕਿ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ਉਹਨਾਂ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ਦਾ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ਆਮ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ਪੇਸ਼ੇਵਰ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ਜਾਂ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ਸਪੈਸ਼ਲਿਸਟ।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ਹਾਲਾਂਕਿ</w:t>
      </w:r>
      <w:r w:rsidRPr="008A4C05">
        <w:rPr>
          <w:rFonts w:cs="Segoe UI"/>
          <w:szCs w:val="22"/>
          <w:shd w:val="clear" w:color="auto" w:fill="FFFFFF"/>
        </w:rPr>
        <w:t>,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ਸਾਰੇ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="00E7590B" w:rsidRPr="00DC3692">
        <w:rPr>
          <w:rFonts w:cs="Segoe UI"/>
          <w:szCs w:val="22"/>
          <w:shd w:val="clear" w:color="auto" w:fill="FFFFFF"/>
        </w:rPr>
        <w:t>assisted dying service</w:t>
      </w:r>
      <w:r w:rsidR="00757575" w:rsidRPr="00DC3692">
        <w:rPr>
          <w:rFonts w:cs="Raavi" w:hint="cs"/>
          <w:szCs w:val="22"/>
          <w:shd w:val="clear" w:color="auto" w:fill="FFFFFF"/>
          <w:cs/>
          <w:lang w:bidi="pa-IN"/>
        </w:rPr>
        <w:t>s</w:t>
      </w:r>
      <w:r w:rsidR="00726D0C" w:rsidRPr="00DC3692">
        <w:rPr>
          <w:rFonts w:cs="Raavi"/>
          <w:szCs w:val="22"/>
          <w:shd w:val="clear" w:color="auto" w:fill="FFFFFF"/>
          <w:lang w:bidi="pa-IN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ਪ੍ਰਦਾਨ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ਨਹੀਂ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ਕਰਨਗੇ।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ਇਹ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="001A230C" w:rsidRPr="00DC3692">
        <w:rPr>
          <w:rFonts w:cs="Raavi"/>
          <w:cs/>
          <w:lang w:bidi="pa-IN"/>
        </w:rPr>
        <w:t>ਨਿੱਜੀ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ਵਿਸ਼ਵਾਸਾਂ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ਕਰਕੇ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ਹੋ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ਸਕਦਾ</w:t>
      </w:r>
      <w:r w:rsidRPr="00DC3692">
        <w:rPr>
          <w:rFonts w:cs="Segoe UI"/>
          <w:szCs w:val="22"/>
          <w:shd w:val="clear" w:color="auto" w:fill="FFFFFF"/>
        </w:rPr>
        <w:t xml:space="preserve"> </w:t>
      </w:r>
      <w:r w:rsidRPr="00DC3692">
        <w:rPr>
          <w:rFonts w:ascii="Raavi" w:hAnsi="Raavi" w:cs="Raavi"/>
          <w:szCs w:val="22"/>
          <w:shd w:val="clear" w:color="auto" w:fill="FFFFFF"/>
          <w:cs/>
          <w:lang w:bidi="pa-IN"/>
        </w:rPr>
        <w:t>ਹੈ</w:t>
      </w:r>
      <w:r w:rsidRPr="00DC3692">
        <w:rPr>
          <w:rFonts w:cs="Segoe UI"/>
          <w:szCs w:val="22"/>
          <w:shd w:val="clear" w:color="auto" w:fill="FFFFFF"/>
        </w:rPr>
        <w:t>,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ਜਾਂ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ਕਿਉਂਕਿ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ਉਹਨਾਂ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ਕੋਲ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ਉਚਿਤ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ਮੁਹਾਰਤਾਂ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ਜਾਂ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ਤਜੁਰਬੇ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ਨਹੀਂ</w:t>
      </w:r>
      <w:r w:rsidRPr="008A4C05">
        <w:rPr>
          <w:rFonts w:cs="Segoe UI"/>
          <w:szCs w:val="22"/>
          <w:shd w:val="clear" w:color="auto" w:fill="FFFFFF"/>
        </w:rPr>
        <w:t xml:space="preserve"> </w:t>
      </w:r>
      <w:r w:rsidRPr="008A4C05">
        <w:rPr>
          <w:rFonts w:ascii="Raavi" w:hAnsi="Raavi" w:cs="Raavi"/>
          <w:szCs w:val="22"/>
          <w:shd w:val="clear" w:color="auto" w:fill="FFFFFF"/>
          <w:cs/>
          <w:lang w:bidi="pa-IN"/>
        </w:rPr>
        <w:t>ਹਨ।</w:t>
      </w:r>
      <w:r w:rsidRPr="008A4C05">
        <w:rPr>
          <w:rFonts w:cs="Segoe UI"/>
          <w:szCs w:val="22"/>
          <w:shd w:val="clear" w:color="auto" w:fill="FFFFFF"/>
        </w:rPr>
        <w:t xml:space="preserve"> </w:t>
      </w:r>
    </w:p>
    <w:p w14:paraId="62FF2415" w14:textId="77777777" w:rsidR="006A6E85" w:rsidRPr="008A4C05" w:rsidRDefault="006A6E85" w:rsidP="006A6E85">
      <w:pPr>
        <w:rPr>
          <w:rFonts w:cs="Segoe UI"/>
          <w:szCs w:val="22"/>
        </w:rPr>
      </w:pPr>
    </w:p>
    <w:p w14:paraId="71181497" w14:textId="3DCF8051" w:rsidR="005B083F" w:rsidRPr="008A4C05" w:rsidRDefault="006A6E85" w:rsidP="00F70326">
      <w:pPr>
        <w:rPr>
          <w:rFonts w:cs="Segoe UI"/>
          <w:szCs w:val="22"/>
        </w:rPr>
      </w:pPr>
      <w:r w:rsidRPr="008A4C05">
        <w:rPr>
          <w:rFonts w:ascii="Raavi" w:hAnsi="Raavi" w:cs="Raavi"/>
          <w:szCs w:val="22"/>
          <w:cs/>
          <w:lang w:bidi="pa-IN"/>
        </w:rPr>
        <w:t>ਜੇਕਰ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ਕਿਸੇ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ਵਿਅਕਤੀ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ਦਾ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ਡਾਕਟਰ</w:t>
      </w:r>
      <w:r w:rsidRPr="008A4C05">
        <w:rPr>
          <w:rFonts w:cs="Segoe UI"/>
          <w:szCs w:val="22"/>
        </w:rPr>
        <w:t xml:space="preserve"> </w:t>
      </w:r>
      <w:r w:rsidR="00E7590B" w:rsidRPr="008A4C05">
        <w:rPr>
          <w:rFonts w:cs="Segoe UI"/>
          <w:szCs w:val="22"/>
        </w:rPr>
        <w:t>assisted dying service</w:t>
      </w:r>
      <w:r w:rsidR="00757575">
        <w:rPr>
          <w:rFonts w:cs="Raavi" w:hint="cs"/>
          <w:szCs w:val="22"/>
          <w:cs/>
          <w:lang w:bidi="pa-IN"/>
        </w:rPr>
        <w:t>s</w:t>
      </w:r>
      <w:r w:rsidR="00726D0C">
        <w:rPr>
          <w:rFonts w:cs="Raavi"/>
          <w:szCs w:val="22"/>
          <w:lang w:bidi="pa-IN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ਪ੍ਰਦਾਨ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ਨਹੀਂ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ਕਰਦਾ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ਹੈ</w:t>
      </w:r>
      <w:r w:rsidRPr="008A4C05">
        <w:rPr>
          <w:rFonts w:cs="Segoe UI"/>
          <w:szCs w:val="22"/>
        </w:rPr>
        <w:t xml:space="preserve">, </w:t>
      </w:r>
      <w:r w:rsidRPr="008A4C05">
        <w:rPr>
          <w:rFonts w:ascii="Raavi" w:hAnsi="Raavi" w:cs="Raavi"/>
          <w:szCs w:val="22"/>
          <w:cs/>
          <w:lang w:bidi="pa-IN"/>
        </w:rPr>
        <w:t>ਤਾਂ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ਡਾਕਟਰ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ਨੂੰ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ਚਾਹੀਦਾ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ਹੈ</w:t>
      </w:r>
      <w:r w:rsidRPr="008A4C05">
        <w:rPr>
          <w:rFonts w:cs="Segoe UI"/>
          <w:szCs w:val="22"/>
        </w:rPr>
        <w:t xml:space="preserve">: </w:t>
      </w:r>
    </w:p>
    <w:p w14:paraId="43DAD253" w14:textId="77777777" w:rsidR="00F03AB2" w:rsidRPr="008A4C05" w:rsidRDefault="009D77DB" w:rsidP="00F03AB2">
      <w:pPr>
        <w:pStyle w:val="Bullet"/>
        <w:rPr>
          <w:rFonts w:cs="Segoe UI"/>
          <w:szCs w:val="22"/>
        </w:rPr>
      </w:pPr>
      <w:r w:rsidRPr="008A4C05">
        <w:rPr>
          <w:rFonts w:ascii="Raavi" w:hAnsi="Raavi" w:cs="Raavi"/>
          <w:szCs w:val="22"/>
          <w:cs/>
          <w:lang w:bidi="pa-IN"/>
        </w:rPr>
        <w:t>ਵਿਆਖਿਆ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ਕਰਨਾ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ਕਿ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ਉਹ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ਸੇਵਾ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ਪ੍ਰਦਾਨ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ਕਿਉਂ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ਨਹੀਂ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ਕਰਦਾ</w:t>
      </w:r>
    </w:p>
    <w:p w14:paraId="3CC3A287" w14:textId="6D562144" w:rsidR="009F2BA7" w:rsidRPr="008A4C05" w:rsidRDefault="00490E90" w:rsidP="00F03AB2">
      <w:pPr>
        <w:pStyle w:val="Bullet"/>
        <w:rPr>
          <w:rFonts w:cs="Segoe UI"/>
          <w:szCs w:val="22"/>
        </w:rPr>
      </w:pP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ਕਿਸੇ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ਅਜਿਹੇ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ਨਾਲ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ਸੰਪਰਕ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ਕਰਵਾਏ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ਜੋ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ਉਹਨਾਂ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ਨੂੰ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ਅਟੈਂਡ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ਵਾਲਾ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ਹੋ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ਸਕਦਾ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</w:t>
      </w:r>
      <w:r w:rsidRPr="00DC3692">
        <w:rPr>
          <w:rFonts w:cs="Segoe UI"/>
          <w:szCs w:val="22"/>
        </w:rPr>
        <w:t xml:space="preserve">, </w:t>
      </w:r>
      <w:r w:rsidRPr="00DC3692">
        <w:rPr>
          <w:rFonts w:ascii="Raavi" w:hAnsi="Raavi" w:cs="Raavi"/>
          <w:szCs w:val="22"/>
          <w:cs/>
          <w:lang w:bidi="pa-IN"/>
        </w:rPr>
        <w:t>ਜਾਂ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ਨੂੰ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ਦੱਸੇ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ਕਿ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ਉਹ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ਐਸ</w:t>
      </w:r>
      <w:r w:rsidR="000A2C8C" w:rsidRPr="00DC3692">
        <w:rPr>
          <w:rFonts w:ascii="Raavi" w:hAnsi="Raavi" w:cs="Raavi"/>
          <w:szCs w:val="22"/>
          <w:lang w:val="en-US"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ਸੀ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ਈ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ਐਨ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ਜ਼ੈੱਡ</w:t>
      </w:r>
      <w:r w:rsidR="000A2C8C" w:rsidRPr="00DC3692">
        <w:rPr>
          <w:rFonts w:ascii="Raavi" w:hAnsi="Raavi" w:cs="Raavi"/>
          <w:szCs w:val="22"/>
          <w:lang w:bidi="pa-IN"/>
        </w:rPr>
        <w:t>. (SCENZ)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ਗਰੁੱਪ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ਤੋਂ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ਨਾਮ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ਅਤੇ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ਸੰਪਰਕ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ਵੇਰਵੇ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ਪੁੱਛ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ਸਕਦੇ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ਜੋ</w:t>
      </w:r>
      <w:r w:rsidRPr="00DC3692">
        <w:rPr>
          <w:rFonts w:cs="Segoe UI"/>
          <w:szCs w:val="22"/>
        </w:rPr>
        <w:t xml:space="preserve"> </w:t>
      </w:r>
      <w:r w:rsidR="00E7590B" w:rsidRPr="00DC3692">
        <w:rPr>
          <w:rFonts w:cs="Segoe UI"/>
          <w:szCs w:val="22"/>
        </w:rPr>
        <w:t>assisted dying service</w:t>
      </w:r>
      <w:r w:rsidR="00757575" w:rsidRPr="00DC3692">
        <w:rPr>
          <w:rFonts w:cs="Raavi" w:hint="cs"/>
          <w:szCs w:val="22"/>
          <w:cs/>
          <w:lang w:bidi="pa-IN"/>
        </w:rPr>
        <w:t>s</w:t>
      </w:r>
      <w:r w:rsidR="00726D0C" w:rsidRPr="00DC3692">
        <w:rPr>
          <w:rFonts w:cs="Raavi"/>
          <w:szCs w:val="22"/>
          <w:lang w:bidi="pa-IN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ਪ੍ਰਦਾਨ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</w:t>
      </w:r>
      <w:r w:rsidR="00A8379E" w:rsidRPr="00DC3692">
        <w:rPr>
          <w:rFonts w:ascii="Raavi" w:hAnsi="Raavi" w:cs="Raavi" w:hint="cs"/>
          <w:szCs w:val="22"/>
          <w:cs/>
          <w:lang w:bidi="pa-IN"/>
        </w:rPr>
        <w:t>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ਇਛੁੱਕ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ਹੈ।</w:t>
      </w:r>
      <w:r w:rsidR="00F03AB2" w:rsidRPr="008A4C05">
        <w:rPr>
          <w:rFonts w:cs="Segoe UI"/>
          <w:szCs w:val="22"/>
        </w:rPr>
        <w:br/>
      </w:r>
    </w:p>
    <w:p w14:paraId="383EEFDB" w14:textId="3244DE89" w:rsidR="009D77DB" w:rsidRPr="008A4C05" w:rsidRDefault="00F93C7B" w:rsidP="00D931A0">
      <w:pPr>
        <w:rPr>
          <w:rFonts w:cs="Segoe UI"/>
          <w:szCs w:val="22"/>
        </w:rPr>
      </w:pPr>
      <w:r w:rsidRPr="008A4C05">
        <w:rPr>
          <w:rFonts w:ascii="Raavi" w:hAnsi="Raavi" w:cs="Raavi"/>
          <w:szCs w:val="22"/>
          <w:cs/>
          <w:lang w:bidi="pa-IN"/>
        </w:rPr>
        <w:t>ਵਿਅਕਤੀ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ਇੱਕ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ਅਜਿਹੇ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ਡਾਕਟਰੀ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ਪੇਸ਼ੇਵਰ</w:t>
      </w:r>
      <w:r w:rsidRPr="008A4C05">
        <w:rPr>
          <w:rFonts w:cs="Segoe UI"/>
          <w:szCs w:val="22"/>
        </w:rPr>
        <w:t xml:space="preserve"> </w:t>
      </w:r>
      <w:r w:rsidRPr="008A4C05">
        <w:rPr>
          <w:rFonts w:ascii="Raavi" w:hAnsi="Raavi" w:cs="Raavi"/>
          <w:szCs w:val="22"/>
          <w:cs/>
          <w:lang w:bidi="pa-IN"/>
        </w:rPr>
        <w:t>ਦਾ</w:t>
      </w:r>
      <w:r w:rsidRPr="008A4C05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ਪਤਾ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ਲਗਾਉਣ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ਵਿੱਚ</w:t>
      </w:r>
      <w:r w:rsidRPr="00DC3692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ਸਹਾਇਤਾ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ਲਈ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ਐਸ</w:t>
      </w:r>
      <w:r w:rsidR="000A2C8C" w:rsidRPr="0097236D">
        <w:rPr>
          <w:rFonts w:ascii="Raavi" w:hAnsi="Raavi" w:cs="Raavi"/>
          <w:szCs w:val="22"/>
          <w:lang w:val="en-US" w:bidi="pa-IN"/>
        </w:rPr>
        <w:t>.</w:t>
      </w:r>
      <w:r w:rsidRPr="0097236D">
        <w:rPr>
          <w:rFonts w:ascii="Raavi" w:hAnsi="Raavi" w:cs="Raavi"/>
          <w:szCs w:val="22"/>
          <w:cs/>
          <w:lang w:bidi="pa-IN"/>
        </w:rPr>
        <w:t>ਸੀ</w:t>
      </w:r>
      <w:r w:rsidR="000A2C8C" w:rsidRPr="0097236D">
        <w:rPr>
          <w:rFonts w:ascii="Raavi" w:hAnsi="Raavi" w:cs="Raavi"/>
          <w:szCs w:val="22"/>
          <w:lang w:bidi="pa-IN"/>
        </w:rPr>
        <w:t>.</w:t>
      </w:r>
      <w:r w:rsidRPr="0097236D">
        <w:rPr>
          <w:rFonts w:ascii="Raavi" w:hAnsi="Raavi" w:cs="Raavi"/>
          <w:szCs w:val="22"/>
          <w:cs/>
          <w:lang w:bidi="pa-IN"/>
        </w:rPr>
        <w:t>ਈ</w:t>
      </w:r>
      <w:r w:rsidR="000A2C8C" w:rsidRPr="0097236D">
        <w:rPr>
          <w:rFonts w:ascii="Raavi" w:hAnsi="Raavi" w:cs="Raavi"/>
          <w:szCs w:val="22"/>
          <w:lang w:bidi="pa-IN"/>
        </w:rPr>
        <w:t>.</w:t>
      </w:r>
      <w:r w:rsidRPr="0097236D">
        <w:rPr>
          <w:rFonts w:ascii="Raavi" w:hAnsi="Raavi" w:cs="Raavi"/>
          <w:szCs w:val="22"/>
          <w:cs/>
          <w:lang w:bidi="pa-IN"/>
        </w:rPr>
        <w:t>ਐਨ</w:t>
      </w:r>
      <w:r w:rsidR="000A2C8C" w:rsidRPr="0097236D">
        <w:rPr>
          <w:rFonts w:ascii="Raavi" w:hAnsi="Raavi" w:cs="Raavi"/>
          <w:szCs w:val="22"/>
          <w:lang w:bidi="pa-IN"/>
        </w:rPr>
        <w:t>.</w:t>
      </w:r>
      <w:r w:rsidRPr="0097236D">
        <w:rPr>
          <w:rFonts w:ascii="Raavi" w:hAnsi="Raavi" w:cs="Raavi"/>
          <w:szCs w:val="22"/>
          <w:cs/>
          <w:lang w:bidi="pa-IN"/>
        </w:rPr>
        <w:t>ਜ਼ੈੱਡ</w:t>
      </w:r>
      <w:r w:rsidR="000A2C8C" w:rsidRPr="0097236D">
        <w:rPr>
          <w:rFonts w:ascii="Raavi" w:hAnsi="Raavi" w:cs="Raavi"/>
          <w:szCs w:val="22"/>
          <w:lang w:bidi="pa-IN"/>
        </w:rPr>
        <w:t xml:space="preserve">. (SCENZ) </w:t>
      </w:r>
      <w:r w:rsidRPr="0097236D">
        <w:rPr>
          <w:rFonts w:ascii="Raavi" w:hAnsi="Raavi" w:cs="Raavi"/>
          <w:szCs w:val="22"/>
          <w:cs/>
          <w:lang w:bidi="pa-IN"/>
        </w:rPr>
        <w:t>ਗਰੁੱਪ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ਨਾਲ</w:t>
      </w:r>
      <w:r w:rsidRPr="0097236D">
        <w:rPr>
          <w:rFonts w:cs="Segoe UI"/>
          <w:szCs w:val="22"/>
        </w:rPr>
        <w:t xml:space="preserve"> 0800 223 852 '</w:t>
      </w:r>
      <w:r w:rsidRPr="0097236D">
        <w:rPr>
          <w:rFonts w:ascii="Raavi" w:hAnsi="Raavi" w:cs="Raavi"/>
          <w:szCs w:val="22"/>
          <w:cs/>
          <w:lang w:bidi="pa-IN"/>
        </w:rPr>
        <w:t>ਤੇ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ਸੰਪਰਕ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ਕਰ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ਸਕਦਾ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ਹੈ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ਜੋ</w:t>
      </w:r>
      <w:r w:rsidRPr="0097236D">
        <w:rPr>
          <w:rFonts w:cs="Segoe UI"/>
          <w:szCs w:val="22"/>
        </w:rPr>
        <w:t xml:space="preserve"> </w:t>
      </w:r>
      <w:r w:rsidR="00E7590B" w:rsidRPr="0097236D">
        <w:rPr>
          <w:rFonts w:cs="Segoe UI"/>
          <w:szCs w:val="22"/>
        </w:rPr>
        <w:t>assisted dying service</w:t>
      </w:r>
      <w:r w:rsidR="00757575" w:rsidRPr="0097236D">
        <w:rPr>
          <w:rFonts w:cs="Raavi" w:hint="cs"/>
          <w:szCs w:val="22"/>
          <w:cs/>
          <w:lang w:bidi="pa-IN"/>
        </w:rPr>
        <w:t>s</w:t>
      </w:r>
      <w:r w:rsidR="00726D0C" w:rsidRPr="0097236D">
        <w:rPr>
          <w:rFonts w:cs="Raavi"/>
          <w:szCs w:val="22"/>
          <w:lang w:bidi="pa-IN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ਪ੍ਰਦਾਨ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ਕਰਦਾ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ਹੈ।</w:t>
      </w:r>
      <w:r w:rsidRPr="0097236D">
        <w:rPr>
          <w:rFonts w:cs="Segoe UI"/>
          <w:szCs w:val="22"/>
        </w:rPr>
        <w:t xml:space="preserve"> </w:t>
      </w:r>
      <w:r w:rsidR="00A04F01" w:rsidRPr="0097236D">
        <w:rPr>
          <w:rFonts w:cs="Segoe UI"/>
          <w:szCs w:val="22"/>
        </w:rPr>
        <w:t>‘</w:t>
      </w:r>
      <w:r w:rsidRPr="0097236D">
        <w:rPr>
          <w:rFonts w:ascii="Raavi" w:hAnsi="Raavi" w:cs="Raavi"/>
          <w:szCs w:val="22"/>
          <w:cs/>
          <w:lang w:bidi="pa-IN"/>
        </w:rPr>
        <w:t>ਮਿਨਿਸਟਰੀ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ਆਫ਼</w:t>
      </w:r>
      <w:r w:rsidRPr="0097236D">
        <w:rPr>
          <w:rFonts w:cs="Segoe UI"/>
          <w:szCs w:val="22"/>
        </w:rPr>
        <w:t xml:space="preserve"> </w:t>
      </w:r>
      <w:r w:rsidRPr="0097236D">
        <w:rPr>
          <w:rFonts w:ascii="Raavi" w:hAnsi="Raavi" w:cs="Raavi"/>
          <w:szCs w:val="22"/>
          <w:cs/>
          <w:lang w:bidi="pa-IN"/>
        </w:rPr>
        <w:t>ਹੈਲਥ</w:t>
      </w:r>
      <w:r w:rsidR="00A04F01" w:rsidRPr="0097236D">
        <w:rPr>
          <w:rFonts w:ascii="Raavi" w:hAnsi="Raavi" w:cs="Raavi"/>
          <w:szCs w:val="22"/>
          <w:lang w:bidi="pa-IN"/>
        </w:rPr>
        <w:t>’</w:t>
      </w:r>
      <w:r w:rsidRPr="0097236D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ਐਸ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ਸੀ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ਈ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proofErr w:type="gramStart"/>
      <w:r w:rsidRPr="00DC3692">
        <w:rPr>
          <w:rFonts w:ascii="Raavi" w:hAnsi="Raavi" w:cs="Raavi"/>
          <w:szCs w:val="22"/>
          <w:cs/>
          <w:lang w:bidi="pa-IN"/>
        </w:rPr>
        <w:t>ਐਨ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ਜ਼ੈੱਡ</w:t>
      </w:r>
      <w:proofErr w:type="gramEnd"/>
      <w:r w:rsidR="000A2C8C" w:rsidRPr="00DC3692">
        <w:rPr>
          <w:rFonts w:ascii="Raavi" w:hAnsi="Raavi" w:cs="Raavi"/>
          <w:szCs w:val="22"/>
          <w:lang w:bidi="pa-IN"/>
        </w:rPr>
        <w:t xml:space="preserve">. (SCENZ) </w:t>
      </w:r>
      <w:r w:rsidRPr="00DC3692">
        <w:rPr>
          <w:rFonts w:ascii="Raavi" w:hAnsi="Raavi" w:cs="Raavi"/>
          <w:szCs w:val="22"/>
          <w:cs/>
          <w:lang w:bidi="pa-IN"/>
        </w:rPr>
        <w:t>ਗਰੁੱਪ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ਨਾਲ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ਸੰਪਰਕ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ਉਚਿਤ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ਅਟੈਂਡ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ਵਾਲੇ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ਨਾਲ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ਕਰਵਾਉਣ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ਵਿੱਚ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ਸਹਾਇਤਾ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ਲਈ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ਕੰਮ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ਕਰੇਗੀ।</w:t>
      </w:r>
    </w:p>
    <w:p w14:paraId="61848417" w14:textId="77777777" w:rsidR="009D77DB" w:rsidRPr="008A4C05" w:rsidRDefault="009D77DB" w:rsidP="00D931A0">
      <w:pPr>
        <w:rPr>
          <w:rFonts w:cs="Segoe UI"/>
          <w:szCs w:val="22"/>
        </w:rPr>
      </w:pPr>
    </w:p>
    <w:p w14:paraId="33CC56E6" w14:textId="262289FE" w:rsidR="007C4821" w:rsidRPr="00DC3692" w:rsidRDefault="00F03AB2" w:rsidP="00F70326">
      <w:pPr>
        <w:rPr>
          <w:rFonts w:cs="Segoe UI"/>
          <w:szCs w:val="22"/>
        </w:rPr>
      </w:pP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ਸਿਧੇ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ਐਸ</w:t>
      </w:r>
      <w:r w:rsidR="000A2C8C" w:rsidRPr="00DC3692">
        <w:rPr>
          <w:rFonts w:ascii="Raavi" w:hAnsi="Raavi" w:cs="Raavi"/>
          <w:szCs w:val="22"/>
          <w:lang w:val="en-US"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ਸੀ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ਈ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ਐਨ</w:t>
      </w:r>
      <w:r w:rsidR="000A2C8C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ਜ਼ੈੱਡ</w:t>
      </w:r>
      <w:r w:rsidR="000A2C8C" w:rsidRPr="00DC3692">
        <w:rPr>
          <w:rFonts w:ascii="Raavi" w:hAnsi="Raavi" w:cs="Raavi"/>
          <w:szCs w:val="22"/>
          <w:lang w:bidi="pa-IN"/>
        </w:rPr>
        <w:t>. (SCENZ)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ਗਰੁੱਪ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ਨਾਲ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ਬਿਨਾਂ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ਆਪਣੀ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ਸਿਹਤ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ਸੰਭਾਲ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ਟੀਮ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ਨਾਲ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ਗੱਲ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ਕੀਤੇ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ਸੰਪਰਕ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ਨੂੰ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ਚੁਣ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ਸਕਦਾ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ਹੈ।</w:t>
      </w:r>
    </w:p>
    <w:p w14:paraId="412E88A7" w14:textId="77777777" w:rsidR="007C4821" w:rsidRPr="00896DBA" w:rsidRDefault="007C4821" w:rsidP="00F70326">
      <w:pPr>
        <w:rPr>
          <w:rFonts w:cs="Segoe UI"/>
        </w:rPr>
      </w:pPr>
    </w:p>
    <w:p w14:paraId="313D3301" w14:textId="74C7F9AD" w:rsidR="00490E90" w:rsidRPr="00A8379E" w:rsidRDefault="006A6E85" w:rsidP="00F70326">
      <w:pPr>
        <w:rPr>
          <w:rFonts w:cs="Segoe UI"/>
          <w:sz w:val="28"/>
          <w:szCs w:val="28"/>
        </w:rPr>
      </w:pPr>
      <w:r w:rsidRPr="00A8379E">
        <w:rPr>
          <w:rStyle w:val="Heading3Char"/>
          <w:rFonts w:ascii="Raavi" w:hAnsi="Raavi" w:cs="Raavi"/>
          <w:szCs w:val="28"/>
          <w:cs/>
          <w:lang w:bidi="pa-IN"/>
        </w:rPr>
        <w:t>ਹੋਰ</w:t>
      </w:r>
      <w:r w:rsidRPr="00A8379E">
        <w:rPr>
          <w:rStyle w:val="Heading3Char"/>
          <w:rFonts w:cs="Segoe UI"/>
          <w:szCs w:val="28"/>
        </w:rPr>
        <w:t xml:space="preserve"> </w:t>
      </w:r>
      <w:r w:rsidRPr="00A8379E">
        <w:rPr>
          <w:rStyle w:val="Heading3Char"/>
          <w:rFonts w:ascii="Raavi" w:hAnsi="Raavi" w:cs="Raavi"/>
          <w:szCs w:val="28"/>
          <w:cs/>
          <w:lang w:bidi="pa-IN"/>
        </w:rPr>
        <w:t>ਸਿਹਤ</w:t>
      </w:r>
      <w:r w:rsidRPr="00A8379E">
        <w:rPr>
          <w:rStyle w:val="Heading3Char"/>
          <w:rFonts w:cs="Segoe UI"/>
          <w:szCs w:val="28"/>
        </w:rPr>
        <w:t xml:space="preserve"> </w:t>
      </w:r>
      <w:r w:rsidRPr="00A8379E">
        <w:rPr>
          <w:rStyle w:val="Heading3Char"/>
          <w:rFonts w:ascii="Raavi" w:hAnsi="Raavi" w:cs="Raavi"/>
          <w:szCs w:val="28"/>
          <w:cs/>
          <w:lang w:bidi="pa-IN"/>
        </w:rPr>
        <w:t>ਪੇਸ਼ੇਵਰ</w:t>
      </w:r>
      <w:r w:rsidRPr="00A8379E">
        <w:rPr>
          <w:rStyle w:val="Heading3Char"/>
          <w:rFonts w:cs="Segoe UI"/>
          <w:szCs w:val="28"/>
        </w:rPr>
        <w:t xml:space="preserve"> </w:t>
      </w:r>
      <w:r w:rsidR="00E7590B" w:rsidRPr="00A8379E">
        <w:rPr>
          <w:rStyle w:val="Heading3Char"/>
          <w:rFonts w:cs="Segoe UI"/>
          <w:szCs w:val="28"/>
        </w:rPr>
        <w:t>assisted dying service</w:t>
      </w:r>
      <w:r w:rsidR="00726D0C">
        <w:rPr>
          <w:rStyle w:val="Heading3Char"/>
          <w:rFonts w:cs="Segoe UI"/>
          <w:szCs w:val="28"/>
        </w:rPr>
        <w:t xml:space="preserve"> </w:t>
      </w:r>
      <w:r w:rsidRPr="00A8379E">
        <w:rPr>
          <w:rStyle w:val="Heading3Char"/>
          <w:rFonts w:ascii="Raavi" w:hAnsi="Raavi" w:cs="Raavi"/>
          <w:szCs w:val="28"/>
          <w:cs/>
          <w:lang w:bidi="pa-IN"/>
        </w:rPr>
        <w:t>ਵਿੱਚ</w:t>
      </w:r>
      <w:r w:rsidRPr="00A8379E">
        <w:rPr>
          <w:rStyle w:val="Heading3Char"/>
          <w:rFonts w:cs="Segoe UI"/>
          <w:szCs w:val="28"/>
        </w:rPr>
        <w:t xml:space="preserve"> </w:t>
      </w:r>
      <w:r w:rsidRPr="00A8379E">
        <w:rPr>
          <w:rStyle w:val="Heading3Char"/>
          <w:rFonts w:ascii="Raavi" w:hAnsi="Raavi" w:cs="Raavi"/>
          <w:szCs w:val="28"/>
          <w:cs/>
          <w:lang w:bidi="pa-IN"/>
        </w:rPr>
        <w:t>ਸ਼ਾਮਲ</w:t>
      </w:r>
      <w:r w:rsidRPr="00A8379E">
        <w:rPr>
          <w:rStyle w:val="Heading3Char"/>
          <w:rFonts w:cs="Segoe UI"/>
          <w:szCs w:val="28"/>
        </w:rPr>
        <w:t xml:space="preserve"> </w:t>
      </w:r>
      <w:r w:rsidRPr="00A8379E">
        <w:rPr>
          <w:rStyle w:val="Heading3Char"/>
          <w:rFonts w:ascii="Raavi" w:hAnsi="Raavi" w:cs="Raavi"/>
          <w:szCs w:val="28"/>
          <w:cs/>
          <w:lang w:bidi="pa-IN"/>
        </w:rPr>
        <w:t>ਹਨ</w:t>
      </w:r>
      <w:r w:rsidR="00F70326" w:rsidRPr="00A8379E">
        <w:rPr>
          <w:rFonts w:cs="Segoe UI"/>
          <w:sz w:val="28"/>
          <w:szCs w:val="28"/>
        </w:rPr>
        <w:br/>
      </w:r>
    </w:p>
    <w:p w14:paraId="13DA7A05" w14:textId="7476E0E8" w:rsidR="00D25241" w:rsidRPr="00A8379E" w:rsidRDefault="00C4211E" w:rsidP="00F70326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ਮੁੱਲਾਂਕਣ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ਸਹਾਇਤਾ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ਸਿਹਤ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ਦੁਆਰਾ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ਕੀਤਾ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ਜਾਵੇਗਾ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ਜਿਵੇਂ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ਜਿਵੇਂ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ਪ੍ਰਕਿਰਿਆ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ਰਾਹੀਂ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ਜਾਣਗੇ।</w:t>
      </w:r>
      <w:r w:rsidRPr="00A8379E">
        <w:rPr>
          <w:rFonts w:cs="Segoe UI"/>
          <w:szCs w:val="22"/>
        </w:rPr>
        <w:t xml:space="preserve"> </w:t>
      </w:r>
      <w:r w:rsidR="00F70326" w:rsidRPr="00A8379E">
        <w:rPr>
          <w:rFonts w:cs="Segoe UI"/>
          <w:szCs w:val="22"/>
        </w:rPr>
        <w:br/>
      </w:r>
      <w:r w:rsidR="00F70326" w:rsidRPr="00A8379E">
        <w:rPr>
          <w:rFonts w:cs="Segoe UI"/>
          <w:szCs w:val="22"/>
        </w:rPr>
        <w:br/>
      </w:r>
      <w:r w:rsidRPr="00DC3692">
        <w:rPr>
          <w:rFonts w:ascii="Raavi" w:hAnsi="Raavi" w:cs="Raavi"/>
          <w:szCs w:val="22"/>
          <w:cs/>
          <w:lang w:bidi="pa-IN"/>
        </w:rPr>
        <w:lastRenderedPageBreak/>
        <w:t>ਜੇਕਰ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ਅਟੈਂਡ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ਵਾਲਾ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ਸਮਝਦਾ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ਕਿ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ਯੋਗ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</w:t>
      </w:r>
      <w:r w:rsidRPr="00DC3692">
        <w:rPr>
          <w:rFonts w:cs="Segoe UI"/>
          <w:szCs w:val="22"/>
        </w:rPr>
        <w:t xml:space="preserve">, </w:t>
      </w:r>
      <w:r w:rsidRPr="00DC3692">
        <w:rPr>
          <w:rFonts w:ascii="Raavi" w:hAnsi="Raavi" w:cs="Raavi"/>
          <w:szCs w:val="22"/>
          <w:cs/>
          <w:lang w:bidi="pa-IN"/>
        </w:rPr>
        <w:t>ਤਾਂ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ਫੇਰ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ਦੂਜਾ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ਸੁਤੰਤਰ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(</w:t>
      </w:r>
      <w:r w:rsidRPr="00DC3692">
        <w:rPr>
          <w:rFonts w:ascii="Raavi" w:hAnsi="Raavi" w:cs="Raavi"/>
          <w:szCs w:val="22"/>
          <w:cs/>
          <w:lang w:bidi="pa-IN"/>
        </w:rPr>
        <w:t>ਜਿਸ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ਨੂੰ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ਸੁਤੰਤਰ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ਕਿਹਾ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ਜਾਂਦਾ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</w:t>
      </w:r>
      <w:r w:rsidRPr="00DC3692">
        <w:rPr>
          <w:rFonts w:cs="Segoe UI"/>
          <w:szCs w:val="22"/>
        </w:rPr>
        <w:t xml:space="preserve">) </w:t>
      </w: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ਮੁੱਲਾਂਕਣ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ਕਰੇਗਾ।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ਜੇਕਰ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ਇਹਨਾਂ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ਡਾਕਟਰਾਂ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ਵਿੱਚੋਂ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ਜਾਂ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ਦੋਵੇਂ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ਇਹ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ਸੋਚਦੇ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ਕਿ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ਫੈਸਲਾ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ਲੈਣ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ਦੇ</w:t>
      </w:r>
      <w:r w:rsidRPr="00DC3692">
        <w:rPr>
          <w:rFonts w:cs="Segoe UI"/>
          <w:szCs w:val="22"/>
        </w:rPr>
        <w:t xml:space="preserve"> </w:t>
      </w:r>
      <w:r w:rsidR="00A04F01" w:rsidRPr="00DC3692">
        <w:rPr>
          <w:rFonts w:ascii="Raavi" w:hAnsi="Raavi" w:cs="Raavi" w:hint="cs"/>
          <w:szCs w:val="22"/>
          <w:cs/>
        </w:rPr>
        <w:t>ਕਾਬਲ</w:t>
      </w:r>
      <w:r w:rsidR="00A04F01" w:rsidRPr="00DC3692" w:rsidDel="00A04F01">
        <w:rPr>
          <w:rFonts w:ascii="Raavi" w:hAnsi="Raavi" w:cs="Raavi"/>
          <w:szCs w:val="22"/>
          <w:cs/>
          <w:lang w:bidi="pa-IN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ਨਹੀਂ</w:t>
      </w:r>
      <w:r w:rsidR="00167613" w:rsidRPr="00DC3692">
        <w:rPr>
          <w:rFonts w:cs="Segoe UI"/>
          <w:szCs w:val="22"/>
        </w:rPr>
        <w:t xml:space="preserve"> </w:t>
      </w:r>
      <w:r w:rsidR="00167613" w:rsidRPr="00DC3692">
        <w:rPr>
          <w:rFonts w:ascii="Raavi" w:hAnsi="Raavi" w:cs="Raavi"/>
          <w:szCs w:val="22"/>
          <w:cs/>
          <w:lang w:bidi="pa-IN"/>
        </w:rPr>
        <w:t>ਹੈ</w:t>
      </w:r>
      <w:r w:rsidR="00167613" w:rsidRPr="00DC3692">
        <w:rPr>
          <w:rFonts w:cs="Segoe UI"/>
          <w:szCs w:val="22"/>
        </w:rPr>
        <w:t xml:space="preserve"> </w:t>
      </w:r>
      <w:r w:rsidR="00167613" w:rsidRPr="00DC3692">
        <w:rPr>
          <w:rFonts w:ascii="Raavi" w:hAnsi="Raavi" w:cs="Raavi"/>
          <w:szCs w:val="22"/>
          <w:cs/>
          <w:lang w:bidi="pa-IN"/>
        </w:rPr>
        <w:t>ਤਾਂ</w:t>
      </w:r>
      <w:r w:rsidRPr="00DC3692">
        <w:rPr>
          <w:rFonts w:cs="Segoe UI"/>
          <w:szCs w:val="22"/>
        </w:rPr>
        <w:t xml:space="preserve">, </w:t>
      </w: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="00167613" w:rsidRPr="00DC3692">
        <w:rPr>
          <w:rFonts w:cs="Raavi" w:hint="cs"/>
          <w:szCs w:val="22"/>
          <w:cs/>
        </w:rPr>
        <w:t>ਮਨੋਵਿਗਿਆਨੀ</w:t>
      </w:r>
      <w:r w:rsidR="00167613"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ਤੀਜਾ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ਮੁੱਲਾਂਕਣ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ਸਕਦਾ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ਹੈ।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="00167613" w:rsidRPr="00DC3692">
        <w:rPr>
          <w:rFonts w:cs="Raavi" w:hint="cs"/>
          <w:szCs w:val="22"/>
          <w:cs/>
        </w:rPr>
        <w:t>ਮਨੋਵਿਗਿਆਨੀ</w:t>
      </w:r>
      <w:r w:rsidR="00167613"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ਉਹ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ਹੁੰਦਾ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ਜੋ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ਮਾਨਸਿਕ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ਸਿਹਤ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ਵਿੱਚ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ਮਾਹਰ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ਹੁੰਦਾ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ਹੈ।</w:t>
      </w:r>
      <w:r w:rsidRPr="00DC3692">
        <w:rPr>
          <w:rFonts w:cs="Segoe UI"/>
          <w:szCs w:val="22"/>
        </w:rPr>
        <w:t xml:space="preserve"> </w:t>
      </w:r>
    </w:p>
    <w:p w14:paraId="3F87BE53" w14:textId="77777777" w:rsidR="00D25241" w:rsidRPr="00A8379E" w:rsidRDefault="00D25241" w:rsidP="00F70326">
      <w:pPr>
        <w:rPr>
          <w:rFonts w:cs="Segoe UI"/>
          <w:szCs w:val="22"/>
        </w:rPr>
      </w:pPr>
    </w:p>
    <w:p w14:paraId="559D4BF2" w14:textId="1355B682" w:rsidR="00F70326" w:rsidRPr="00DC3692" w:rsidRDefault="00953B71" w:rsidP="00F70326">
      <w:pPr>
        <w:rPr>
          <w:rFonts w:cs="Segoe UI"/>
          <w:szCs w:val="22"/>
        </w:rPr>
      </w:pPr>
      <w:r w:rsidRPr="00DC3692">
        <w:rPr>
          <w:rFonts w:ascii="Raavi" w:hAnsi="Raavi" w:cs="Raavi"/>
          <w:szCs w:val="22"/>
          <w:cs/>
          <w:lang w:bidi="pa-IN"/>
        </w:rPr>
        <w:t>ਸੁਤੰਤਰ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ਅਤੇ</w:t>
      </w:r>
      <w:r w:rsidRPr="00DC3692">
        <w:rPr>
          <w:rFonts w:cs="Segoe UI"/>
          <w:szCs w:val="22"/>
        </w:rPr>
        <w:t xml:space="preserve"> </w:t>
      </w:r>
      <w:r w:rsidR="00167613" w:rsidRPr="00DC3692">
        <w:rPr>
          <w:rFonts w:cs="Raavi" w:hint="cs"/>
          <w:szCs w:val="22"/>
          <w:cs/>
        </w:rPr>
        <w:t>ਮਨੋਵਿਗਿਆਨੀ</w:t>
      </w:r>
      <w:r w:rsidR="00167613"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ਜੇਕਰ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ਲੋੜ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ਹੋਵੇ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ਤਾਂ</w:t>
      </w:r>
      <w:r w:rsidRPr="00DC3692">
        <w:rPr>
          <w:rFonts w:cs="Segoe UI"/>
          <w:szCs w:val="22"/>
        </w:rPr>
        <w:t xml:space="preserve">, </w:t>
      </w:r>
      <w:r w:rsidRPr="00DC3692">
        <w:rPr>
          <w:rFonts w:ascii="Raavi" w:hAnsi="Raavi" w:cs="Raavi"/>
          <w:szCs w:val="22"/>
          <w:cs/>
          <w:lang w:bidi="pa-IN"/>
        </w:rPr>
        <w:t>ਐਸ</w:t>
      </w:r>
      <w:r w:rsidR="00167613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ਸੀ</w:t>
      </w:r>
      <w:r w:rsidR="00167613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ਈ</w:t>
      </w:r>
      <w:r w:rsidR="00167613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ਐਨ</w:t>
      </w:r>
      <w:r w:rsidR="00167613" w:rsidRPr="00DC3692">
        <w:rPr>
          <w:rFonts w:ascii="Raavi" w:hAnsi="Raavi" w:cs="Raavi"/>
          <w:szCs w:val="22"/>
          <w:lang w:bidi="pa-IN"/>
        </w:rPr>
        <w:t>.</w:t>
      </w:r>
      <w:r w:rsidRPr="00DC3692">
        <w:rPr>
          <w:rFonts w:ascii="Raavi" w:hAnsi="Raavi" w:cs="Raavi"/>
          <w:szCs w:val="22"/>
          <w:cs/>
          <w:lang w:bidi="pa-IN"/>
        </w:rPr>
        <w:t>ਜ਼ੈੱਡ</w:t>
      </w:r>
      <w:r w:rsidR="00167613" w:rsidRPr="00DC3692">
        <w:rPr>
          <w:rFonts w:ascii="Raavi" w:hAnsi="Raavi" w:cs="Raavi"/>
          <w:szCs w:val="22"/>
          <w:lang w:bidi="pa-IN"/>
        </w:rPr>
        <w:t>.(SCENZ)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ਗਰੁੱਪ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ਦੁਆਰਾ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ਰੱਖੀ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ਗਈ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ਸੂਚੀ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ਵਿੱਚੋਂ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ਹੋਣਗੇ।</w:t>
      </w:r>
      <w:r w:rsidRPr="00DC3692">
        <w:rPr>
          <w:rFonts w:cs="Segoe UI"/>
          <w:szCs w:val="22"/>
        </w:rPr>
        <w:t xml:space="preserve"> </w:t>
      </w:r>
    </w:p>
    <w:p w14:paraId="0E775BEF" w14:textId="77777777" w:rsidR="00F70326" w:rsidRPr="00A8379E" w:rsidRDefault="00F70326" w:rsidP="00F70326">
      <w:pPr>
        <w:rPr>
          <w:rFonts w:cs="Segoe UI"/>
          <w:szCs w:val="22"/>
        </w:rPr>
      </w:pPr>
    </w:p>
    <w:p w14:paraId="140E8B36" w14:textId="6388CCFC" w:rsidR="00F70326" w:rsidRPr="00DC3692" w:rsidRDefault="00F93C7B" w:rsidP="00F70326">
      <w:pPr>
        <w:rPr>
          <w:rFonts w:cs="Segoe UI"/>
          <w:szCs w:val="22"/>
        </w:rPr>
      </w:pP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ਕੋਲ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ਉਸ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ਸੰਭਾਲ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ਲਈ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ਨਰਸ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="00DE034E" w:rsidRPr="00DC3692">
        <w:rPr>
          <w:rFonts w:ascii="Raavi" w:hAnsi="Raavi" w:cs="Raavi"/>
          <w:szCs w:val="22"/>
        </w:rPr>
        <w:t xml:space="preserve"> </w:t>
      </w:r>
      <w:r w:rsidRPr="00DC3692">
        <w:rPr>
          <w:rFonts w:cs="Segoe UI"/>
          <w:szCs w:val="22"/>
        </w:rPr>
        <w:t>(</w:t>
      </w:r>
      <w:r w:rsidRPr="00DC3692">
        <w:rPr>
          <w:rFonts w:ascii="Raavi" w:hAnsi="Raavi" w:cs="Raavi"/>
          <w:szCs w:val="22"/>
          <w:cs/>
          <w:lang w:bidi="pa-IN"/>
        </w:rPr>
        <w:t>ਜਿਸ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ਨੂੰ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ਅਟੈਂਡ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ਵਾਲਾ</w:t>
      </w:r>
      <w:r w:rsidRPr="00DC3692">
        <w:rPr>
          <w:rFonts w:cs="Segoe UI"/>
          <w:szCs w:val="22"/>
        </w:rPr>
        <w:t>/</w:t>
      </w:r>
      <w:r w:rsidRPr="00DC3692">
        <w:rPr>
          <w:rFonts w:ascii="Raavi" w:hAnsi="Raavi" w:cs="Raavi"/>
          <w:szCs w:val="22"/>
          <w:cs/>
          <w:lang w:bidi="pa-IN"/>
        </w:rPr>
        <w:t>ਵਾਲੀ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ਨਰਸ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ਕਿਹਾ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ਜਾਂਦਾ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</w:t>
      </w:r>
      <w:r w:rsidRPr="00DC3692">
        <w:rPr>
          <w:rFonts w:cs="Segoe UI"/>
          <w:szCs w:val="22"/>
        </w:rPr>
        <w:t xml:space="preserve">) </w:t>
      </w:r>
      <w:r w:rsidRPr="00DC3692">
        <w:rPr>
          <w:rFonts w:ascii="Raavi" w:hAnsi="Raavi" w:cs="Raavi"/>
          <w:szCs w:val="22"/>
          <w:cs/>
          <w:lang w:bidi="pa-IN"/>
        </w:rPr>
        <w:t>ਵੀ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ਹੋ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ਸਕਦਾ</w:t>
      </w:r>
      <w:r w:rsidRPr="00DC3692">
        <w:rPr>
          <w:rFonts w:cs="Segoe UI"/>
          <w:szCs w:val="22"/>
        </w:rPr>
        <w:t>/</w:t>
      </w:r>
      <w:r w:rsidRPr="00DC3692">
        <w:rPr>
          <w:rFonts w:ascii="Raavi" w:hAnsi="Raavi" w:cs="Raavi"/>
          <w:szCs w:val="22"/>
          <w:cs/>
          <w:lang w:bidi="pa-IN"/>
        </w:rPr>
        <w:t>ਸਕਦੀ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ਹੈ।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ਇੱਕ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ਅਟੈਂਡ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ਵਾਲੀ</w:t>
      </w:r>
      <w:r w:rsidRPr="00DC3692">
        <w:rPr>
          <w:rFonts w:cs="Segoe UI"/>
          <w:szCs w:val="22"/>
        </w:rPr>
        <w:t>/</w:t>
      </w:r>
      <w:r w:rsidRPr="00DC3692">
        <w:rPr>
          <w:rFonts w:ascii="Raavi" w:hAnsi="Raavi" w:cs="Raavi"/>
          <w:szCs w:val="22"/>
          <w:cs/>
          <w:lang w:bidi="pa-IN"/>
        </w:rPr>
        <w:t>ਵਾਲਾ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ਨਰਸ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, </w:t>
      </w: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ਨੂੰ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ਅਟੈਂਡ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ਕਰਨ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ਵਾਲੇ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ਡਾਕਟਰੀ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ਪੇਸ਼ੇਵਰ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ਨਾਲ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ਕੰਮ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ਕਰੇਗਾ</w:t>
      </w:r>
      <w:r w:rsidR="00BF488B" w:rsidRPr="00DC3692">
        <w:rPr>
          <w:rFonts w:cs="Segoe UI"/>
          <w:szCs w:val="22"/>
        </w:rPr>
        <w:t>/</w:t>
      </w:r>
      <w:r w:rsidR="00BF488B" w:rsidRPr="00DC3692">
        <w:rPr>
          <w:rFonts w:ascii="Raavi" w:hAnsi="Raavi" w:cs="Raavi" w:hint="cs"/>
          <w:szCs w:val="22"/>
          <w:cs/>
        </w:rPr>
        <w:t>ਕਰੇਗੀ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ਅਤੇ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ਅਤੇ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ਉਸ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ਦੇ</w:t>
      </w:r>
      <w:r w:rsidRPr="00DC3692">
        <w:rPr>
          <w:rFonts w:cs="Segoe UI"/>
          <w:szCs w:val="22"/>
        </w:rPr>
        <w:t xml:space="preserve"> </w:t>
      </w:r>
      <w:proofErr w:type="spellStart"/>
      <w:r w:rsidR="0097236D">
        <w:rPr>
          <w:rFonts w:ascii="Calibri" w:hAnsi="Calibri" w:cs="Calibri"/>
          <w:szCs w:val="22"/>
        </w:rPr>
        <w:t>w</w:t>
      </w:r>
      <w:r w:rsidR="00BF488B" w:rsidRPr="00DC3692">
        <w:rPr>
          <w:rFonts w:ascii="Raavi" w:hAnsi="Raavi" w:cs="Raavi"/>
          <w:szCs w:val="22"/>
        </w:rPr>
        <w:t>h</w:t>
      </w:r>
      <w:r w:rsidR="00DC3692" w:rsidRPr="00DC3692">
        <w:rPr>
          <w:rFonts w:ascii="Calibri" w:hAnsi="Calibri" w:cs="Calibri"/>
          <w:szCs w:val="22"/>
        </w:rPr>
        <w:t>ā</w:t>
      </w:r>
      <w:r w:rsidR="00BF488B" w:rsidRPr="00DC3692">
        <w:rPr>
          <w:rFonts w:ascii="Raavi" w:hAnsi="Raavi" w:cs="Raavi"/>
          <w:szCs w:val="22"/>
        </w:rPr>
        <w:t>nau</w:t>
      </w:r>
      <w:proofErr w:type="spellEnd"/>
      <w:r w:rsidR="0097236D">
        <w:rPr>
          <w:rFonts w:ascii="Raavi" w:hAnsi="Raavi" w:cs="Raav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ਦੀ</w:t>
      </w:r>
      <w:r w:rsidRPr="00DC3692">
        <w:rPr>
          <w:rFonts w:cs="Segoe UI"/>
          <w:szCs w:val="22"/>
        </w:rPr>
        <w:t xml:space="preserve"> </w:t>
      </w:r>
      <w:r w:rsidR="002E17F9" w:rsidRPr="00DC3692">
        <w:rPr>
          <w:rFonts w:cs="Segoe UI"/>
          <w:szCs w:val="22"/>
        </w:rPr>
        <w:t>assisted death</w:t>
      </w:r>
      <w:r w:rsidR="00726D0C"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ਸਬੰਧਤ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ਯੋਜਨਾਬੰਦੀ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ਵਿੱਚ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ਸਹਾਇਤਾ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ਕਰ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ਸਕਦਾ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ਅਤੇ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ਜੇਕਰ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ਵਿਅਕਤੀ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ਇਸ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ਨੂੰ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ਚੁਣਦਾ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ਤਾਂ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ਦਵਾਈ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ਦੇ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ਸਕਦਾ</w:t>
      </w:r>
      <w:r w:rsidRPr="00DC3692">
        <w:rPr>
          <w:rFonts w:cs="Segoe UI"/>
          <w:szCs w:val="22"/>
        </w:rPr>
        <w:t xml:space="preserve"> </w:t>
      </w:r>
      <w:r w:rsidRPr="00DC3692">
        <w:rPr>
          <w:rFonts w:ascii="Raavi" w:hAnsi="Raavi" w:cs="Raavi"/>
          <w:szCs w:val="22"/>
          <w:cs/>
          <w:lang w:bidi="pa-IN"/>
        </w:rPr>
        <w:t>ਹੈ।</w:t>
      </w:r>
      <w:r w:rsidRPr="00DC3692">
        <w:rPr>
          <w:rFonts w:cs="Segoe UI"/>
          <w:szCs w:val="22"/>
        </w:rPr>
        <w:t xml:space="preserve"> </w:t>
      </w:r>
    </w:p>
    <w:p w14:paraId="0CFF509D" w14:textId="77777777" w:rsidR="00F70326" w:rsidRPr="00A8379E" w:rsidRDefault="00F70326" w:rsidP="00F70326">
      <w:pPr>
        <w:rPr>
          <w:rFonts w:cs="Segoe UI"/>
          <w:szCs w:val="22"/>
        </w:rPr>
      </w:pPr>
    </w:p>
    <w:p w14:paraId="39C46124" w14:textId="4FDF9CA4" w:rsidR="00EE03D3" w:rsidRPr="005D6E3E" w:rsidRDefault="00F93C7B" w:rsidP="00F70326">
      <w:pPr>
        <w:rPr>
          <w:rFonts w:cs="Segoe UI"/>
          <w:szCs w:val="22"/>
        </w:rPr>
      </w:pPr>
      <w:r w:rsidRPr="005D6E3E">
        <w:rPr>
          <w:rFonts w:ascii="Raavi" w:hAnsi="Raavi" w:cs="Raavi"/>
          <w:szCs w:val="22"/>
          <w:cs/>
          <w:lang w:bidi="pa-IN"/>
        </w:rPr>
        <w:t>ਵਿਅਕਤੀ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ਮੌਜੂਦਾ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ਸਿਹਤ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ਸੰਭਾਲ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ਟੀਮ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ਵੀ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ਵੱਖਰੀਆਂ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ਅਵਸਥਾਵਾਂ</w:t>
      </w:r>
      <w:r w:rsidRPr="005D6E3E">
        <w:rPr>
          <w:rFonts w:cs="Segoe UI"/>
          <w:szCs w:val="22"/>
        </w:rPr>
        <w:t xml:space="preserve"> '</w:t>
      </w:r>
      <w:r w:rsidRPr="005D6E3E">
        <w:rPr>
          <w:rFonts w:ascii="Raavi" w:hAnsi="Raavi" w:cs="Raavi"/>
          <w:szCs w:val="22"/>
          <w:cs/>
          <w:lang w:bidi="pa-IN"/>
        </w:rPr>
        <w:t>ਤੇ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ਸਹਾਇਤਾ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ਪ੍ਰਦਾਨ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ਕਰ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ਸਕਦੀ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ਹੈ</w:t>
      </w:r>
      <w:r w:rsidRPr="005D6E3E">
        <w:rPr>
          <w:rFonts w:cs="Segoe UI"/>
          <w:szCs w:val="22"/>
        </w:rPr>
        <w:t xml:space="preserve">, </w:t>
      </w:r>
      <w:r w:rsidRPr="005D6E3E">
        <w:rPr>
          <w:rFonts w:ascii="Raavi" w:hAnsi="Raavi" w:cs="Raavi"/>
          <w:szCs w:val="22"/>
          <w:cs/>
          <w:lang w:bidi="pa-IN"/>
        </w:rPr>
        <w:t>ਜਿਵੇਂ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ਕਿ</w:t>
      </w:r>
      <w:r w:rsidRPr="005D6E3E">
        <w:rPr>
          <w:rFonts w:cs="Segoe UI"/>
          <w:szCs w:val="22"/>
        </w:rPr>
        <w:t xml:space="preserve"> </w:t>
      </w:r>
      <w:r w:rsidR="00FC13DD" w:rsidRPr="005D6E3E">
        <w:rPr>
          <w:rFonts w:ascii="Raavi" w:hAnsi="Raavi" w:cs="Raavi"/>
          <w:szCs w:val="22"/>
          <w:shd w:val="clear" w:color="auto" w:fill="FFFFFF"/>
          <w:cs/>
        </w:rPr>
        <w:t>ਸੂਚਨਾ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ਦੇਣਾ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ਜਾਂ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ਉਹਨਾਂ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ਨੂੰ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ਜਾਂ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ਉਹਨਾਂ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ਦੇ</w:t>
      </w:r>
      <w:r w:rsidRPr="005D6E3E">
        <w:rPr>
          <w:rFonts w:cs="Segoe UI"/>
          <w:szCs w:val="22"/>
        </w:rPr>
        <w:t xml:space="preserve"> </w:t>
      </w:r>
      <w:proofErr w:type="spellStart"/>
      <w:r w:rsidR="0097236D">
        <w:rPr>
          <w:rFonts w:ascii="Calibri" w:hAnsi="Calibri" w:cs="Calibri"/>
          <w:szCs w:val="22"/>
        </w:rPr>
        <w:t>w</w:t>
      </w:r>
      <w:r w:rsidR="00BF488B" w:rsidRPr="005D6E3E">
        <w:rPr>
          <w:rFonts w:ascii="Raavi" w:hAnsi="Raavi" w:cs="Raavi"/>
          <w:szCs w:val="22"/>
        </w:rPr>
        <w:t>h</w:t>
      </w:r>
      <w:r w:rsidR="005D6E3E">
        <w:rPr>
          <w:rFonts w:ascii="Calibri" w:hAnsi="Calibri" w:cs="Calibri"/>
          <w:szCs w:val="22"/>
        </w:rPr>
        <w:t>ā</w:t>
      </w:r>
      <w:r w:rsidR="00BF488B" w:rsidRPr="005D6E3E">
        <w:rPr>
          <w:rFonts w:ascii="Raavi" w:hAnsi="Raavi" w:cs="Raavi"/>
          <w:szCs w:val="22"/>
        </w:rPr>
        <w:t>nau</w:t>
      </w:r>
      <w:proofErr w:type="spellEnd"/>
      <w:r w:rsidR="00BF488B" w:rsidRPr="005D6E3E">
        <w:rPr>
          <w:rFonts w:ascii="Raavi" w:hAnsi="Raavi" w:cs="Raav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ਪ੍ਰਬੰਧਾਂ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ਯੋਜਨਾ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ਵਿੱਚ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ਸਹਾਇਤਾ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ਕਰਨਾ।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ਹਾਲਾਂਕਿ</w:t>
      </w:r>
      <w:r w:rsidRPr="005D6E3E">
        <w:rPr>
          <w:rFonts w:cs="Segoe UI"/>
          <w:szCs w:val="22"/>
        </w:rPr>
        <w:t xml:space="preserve">, </w:t>
      </w:r>
      <w:r w:rsidRPr="005D6E3E">
        <w:rPr>
          <w:rFonts w:ascii="Raavi" w:hAnsi="Raavi" w:cs="Raavi"/>
          <w:szCs w:val="22"/>
          <w:cs/>
          <w:lang w:bidi="pa-IN"/>
        </w:rPr>
        <w:t>ਇਸ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ਨੂੰ</w:t>
      </w:r>
      <w:r w:rsidRPr="005D6E3E">
        <w:rPr>
          <w:rFonts w:cs="Segoe UI"/>
          <w:szCs w:val="22"/>
        </w:rPr>
        <w:t xml:space="preserve"> </w:t>
      </w:r>
      <w:r w:rsidR="005D6E3E">
        <w:rPr>
          <w:rFonts w:cs="Segoe UI"/>
          <w:szCs w:val="22"/>
        </w:rPr>
        <w:t>a</w:t>
      </w:r>
      <w:r w:rsidR="00E7590B" w:rsidRPr="005D6E3E">
        <w:rPr>
          <w:rFonts w:cs="Segoe UI"/>
          <w:szCs w:val="22"/>
        </w:rPr>
        <w:t>ssisted dying</w:t>
      </w:r>
      <w:r w:rsidR="00726D0C"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ਲਈ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ਰਸਮੀ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ਪ੍ਰਕਿਰਿਆ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ਹਿੱਸਾ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ਨਹੀਂ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ਮੰਨਿਆ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ਜਾਂਦਾ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ਹੈ।</w:t>
      </w:r>
      <w:r w:rsidRPr="005D6E3E">
        <w:rPr>
          <w:rFonts w:cs="Segoe UI"/>
          <w:szCs w:val="22"/>
        </w:rPr>
        <w:t xml:space="preserve"> </w:t>
      </w:r>
    </w:p>
    <w:p w14:paraId="3DCF6E35" w14:textId="5EC2CCB8" w:rsidR="00EE03D3" w:rsidRPr="00A8379E" w:rsidRDefault="00E7590B" w:rsidP="00EE03D3">
      <w:pPr>
        <w:pStyle w:val="Heading3"/>
        <w:rPr>
          <w:rFonts w:cs="Segoe UI"/>
          <w:szCs w:val="28"/>
        </w:rPr>
      </w:pPr>
      <w:r w:rsidRPr="00A8379E">
        <w:rPr>
          <w:rFonts w:cs="Segoe UI"/>
          <w:szCs w:val="28"/>
        </w:rPr>
        <w:t>Assisted dying service</w:t>
      </w:r>
      <w:r w:rsidR="00726D0C">
        <w:rPr>
          <w:rFonts w:cs="Segoe UI"/>
          <w:szCs w:val="28"/>
        </w:rPr>
        <w:t xml:space="preserve"> </w:t>
      </w:r>
      <w:r w:rsidR="00C4211E" w:rsidRPr="00A8379E">
        <w:rPr>
          <w:rFonts w:ascii="Raavi" w:hAnsi="Raavi" w:cs="Raavi"/>
          <w:szCs w:val="28"/>
          <w:cs/>
          <w:lang w:bidi="pa-IN"/>
        </w:rPr>
        <w:t>ਮੁਫਤ</w:t>
      </w:r>
      <w:r w:rsidR="00C4211E" w:rsidRPr="00A8379E">
        <w:rPr>
          <w:rFonts w:cs="Segoe UI"/>
          <w:szCs w:val="28"/>
        </w:rPr>
        <w:t xml:space="preserve"> </w:t>
      </w:r>
      <w:r w:rsidR="00C4211E" w:rsidRPr="00A8379E">
        <w:rPr>
          <w:rFonts w:ascii="Raavi" w:hAnsi="Raavi" w:cs="Raavi"/>
          <w:szCs w:val="28"/>
          <w:cs/>
          <w:lang w:bidi="pa-IN"/>
        </w:rPr>
        <w:t>ਹੈ</w:t>
      </w:r>
    </w:p>
    <w:p w14:paraId="59C3AFB5" w14:textId="44966E60" w:rsidR="00EE03D3" w:rsidRPr="00A8379E" w:rsidRDefault="00534CB6" w:rsidP="00EE03D3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ਮੁਲਾਕਾਤਾਂ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ਦਵਾਈਆਂ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ਅਦਾਇਗੀ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ਲੋੜ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ਨਹੀਂ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ਜਿਹੜੀਆਂ</w:t>
      </w:r>
      <w:r w:rsidRPr="00A8379E">
        <w:rPr>
          <w:rFonts w:cs="Segoe UI"/>
          <w:szCs w:val="22"/>
        </w:rPr>
        <w:t xml:space="preserve"> </w:t>
      </w:r>
      <w:r w:rsidR="005D6E3E">
        <w:rPr>
          <w:rFonts w:cs="Segoe UI"/>
          <w:szCs w:val="22"/>
        </w:rPr>
        <w:t>a</w:t>
      </w:r>
      <w:r w:rsidR="00E7590B" w:rsidRPr="00A8379E">
        <w:rPr>
          <w:rFonts w:cs="Segoe UI"/>
          <w:szCs w:val="22"/>
        </w:rPr>
        <w:t>ssisted dying</w:t>
      </w:r>
      <w:r w:rsidR="00A8379E">
        <w:rPr>
          <w:rFonts w:cs="Raavi" w:hint="cs"/>
          <w:szCs w:val="22"/>
          <w:cs/>
          <w:lang w:bidi="pa-IN"/>
        </w:rPr>
        <w:t xml:space="preserve"> </w:t>
      </w:r>
      <w:r w:rsidR="00E7590B" w:rsidRPr="00A8379E">
        <w:rPr>
          <w:rFonts w:cs="Segoe UI"/>
          <w:szCs w:val="22"/>
        </w:rPr>
        <w:t>service</w:t>
      </w:r>
      <w:r w:rsidR="00726D0C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ਹਿੱਸਾ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ਫੇਰ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ਖਰਚਿਆਂ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ਅਦਾਇਗੀ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ਜਿਹੜੇ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ਜ਼ਿਆਦਾ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ਵੱਡੀ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ਸਿਹਤ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ਹਿੱਸਾ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ਸ਼ਾਮਲ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</w:t>
      </w:r>
      <w:r w:rsidRPr="00A8379E">
        <w:rPr>
          <w:rFonts w:cs="Segoe UI"/>
          <w:szCs w:val="22"/>
        </w:rPr>
        <w:t xml:space="preserve">: </w:t>
      </w:r>
    </w:p>
    <w:p w14:paraId="4338A565" w14:textId="31A20AC9" w:rsidR="00EE03D3" w:rsidRPr="00A8379E" w:rsidRDefault="00CD3051" w:rsidP="00EE03D3">
      <w:pPr>
        <w:pStyle w:val="Bullet"/>
        <w:numPr>
          <w:ilvl w:val="0"/>
          <w:numId w:val="33"/>
        </w:numPr>
        <w:spacing w:line="264" w:lineRule="auto"/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ਮੁਲਾਕਾਤ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ਖਰਚਾ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ਜਿੱਥੇ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ਪਹਿਲਾਂ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ਆਪਣੇ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ਆਮ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ਨਾਲ</w:t>
      </w:r>
      <w:r w:rsidRPr="00A8379E">
        <w:rPr>
          <w:rFonts w:cs="Segoe UI"/>
          <w:szCs w:val="22"/>
        </w:rPr>
        <w:t xml:space="preserve"> </w:t>
      </w:r>
      <w:r w:rsidR="005D6E3E">
        <w:rPr>
          <w:rFonts w:cs="Segoe UI"/>
          <w:szCs w:val="22"/>
        </w:rPr>
        <w:t>a</w:t>
      </w:r>
      <w:r w:rsidR="00E7590B" w:rsidRPr="00A8379E">
        <w:rPr>
          <w:rFonts w:cs="Segoe UI"/>
          <w:szCs w:val="22"/>
        </w:rPr>
        <w:t>ssisted dying</w:t>
      </w:r>
      <w:r w:rsidR="00726D0C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ਬਾਰੇ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ਗੱਲ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</w:t>
      </w:r>
      <w:r w:rsidRPr="00A8379E">
        <w:rPr>
          <w:rFonts w:cs="Segoe UI"/>
          <w:szCs w:val="22"/>
        </w:rPr>
        <w:t xml:space="preserve"> (</w:t>
      </w:r>
      <w:r w:rsidRPr="00A8379E">
        <w:rPr>
          <w:rFonts w:ascii="Raavi" w:hAnsi="Raavi" w:cs="Raavi"/>
          <w:szCs w:val="22"/>
          <w:cs/>
          <w:lang w:bidi="pa-IN"/>
        </w:rPr>
        <w:t>ਭਾਵੇਂ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ਆਮ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ਫੇਰ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ਜਾਵੇ</w:t>
      </w:r>
      <w:r w:rsidRPr="00A8379E">
        <w:rPr>
          <w:rFonts w:cs="Segoe UI"/>
          <w:szCs w:val="22"/>
        </w:rPr>
        <w:t>)</w:t>
      </w:r>
    </w:p>
    <w:p w14:paraId="6F2DEA15" w14:textId="1C36EA4C" w:rsidR="000B6C5D" w:rsidRPr="005D6E3E" w:rsidRDefault="00CD3051" w:rsidP="00D25C07">
      <w:pPr>
        <w:pStyle w:val="Bullet"/>
        <w:numPr>
          <w:ilvl w:val="0"/>
          <w:numId w:val="33"/>
        </w:numPr>
        <w:spacing w:line="264" w:lineRule="auto"/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ਆਮ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ਮੁਲਾਕਾਤਾਂ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ਖਰਚਾ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ਜੋ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ਖਾਸ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ਤੌਰ</w:t>
      </w:r>
      <w:r w:rsidRPr="00A8379E">
        <w:rPr>
          <w:rFonts w:cs="Segoe UI"/>
          <w:szCs w:val="22"/>
        </w:rPr>
        <w:t xml:space="preserve"> </w:t>
      </w:r>
      <w:r w:rsidR="00FC13DD">
        <w:rPr>
          <w:rFonts w:cs="Segoe UI"/>
          <w:szCs w:val="22"/>
        </w:rPr>
        <w:t>‘</w:t>
      </w:r>
      <w:r w:rsidRPr="00A8379E">
        <w:rPr>
          <w:rFonts w:ascii="Raavi" w:hAnsi="Raavi" w:cs="Raavi"/>
          <w:szCs w:val="22"/>
          <w:cs/>
          <w:lang w:bidi="pa-IN"/>
        </w:rPr>
        <w:t>ਤੇ</w:t>
      </w:r>
      <w:r w:rsidRPr="00A8379E">
        <w:rPr>
          <w:rFonts w:cs="Segoe UI"/>
          <w:szCs w:val="22"/>
        </w:rPr>
        <w:t xml:space="preserve"> </w:t>
      </w:r>
      <w:r w:rsidR="00E7590B" w:rsidRPr="00A8379E">
        <w:rPr>
          <w:rFonts w:cs="Segoe UI"/>
          <w:szCs w:val="22"/>
        </w:rPr>
        <w:t>assisted dying service</w:t>
      </w:r>
      <w:r w:rsidR="00726D0C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ਸਬੰਧਤ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ਨਹੀਂ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</w:t>
      </w:r>
      <w:r w:rsidRPr="00A8379E">
        <w:rPr>
          <w:rFonts w:cs="Segoe UI"/>
          <w:szCs w:val="22"/>
        </w:rPr>
        <w:t xml:space="preserve"> (</w:t>
      </w:r>
      <w:r w:rsidRPr="00A8379E">
        <w:rPr>
          <w:rFonts w:ascii="Raavi" w:hAnsi="Raavi" w:cs="Raavi"/>
          <w:szCs w:val="22"/>
          <w:cs/>
          <w:lang w:bidi="pa-IN"/>
        </w:rPr>
        <w:t>ਭਾਵੇਂ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ਆਮ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ਹੀ</w:t>
      </w:r>
      <w:r w:rsidRPr="00A8379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ਵਿਅਕਤੀ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ਨੂੰ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ਅਟੈਂਡ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ਕਰਨ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ਵਾਲਾ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ਡਾਕਟਰੀ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ਪੇਸ਼ੇਵਰ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ਹੈ</w:t>
      </w:r>
      <w:r w:rsidRPr="005D6E3E">
        <w:rPr>
          <w:rFonts w:cs="Segoe UI"/>
          <w:szCs w:val="22"/>
        </w:rPr>
        <w:t>)</w:t>
      </w:r>
    </w:p>
    <w:p w14:paraId="4F7A1207" w14:textId="44E19E0F" w:rsidR="00EE03D3" w:rsidRPr="005D6E3E" w:rsidRDefault="00CD3051" w:rsidP="00D25C07">
      <w:pPr>
        <w:pStyle w:val="Bullet"/>
        <w:numPr>
          <w:ilvl w:val="0"/>
          <w:numId w:val="33"/>
        </w:numPr>
        <w:spacing w:line="264" w:lineRule="auto"/>
        <w:rPr>
          <w:rFonts w:cs="Segoe UI"/>
          <w:szCs w:val="22"/>
        </w:rPr>
      </w:pPr>
      <w:r w:rsidRPr="005D6E3E">
        <w:rPr>
          <w:rFonts w:ascii="Raavi" w:hAnsi="Raavi" w:cs="Raavi"/>
          <w:szCs w:val="22"/>
          <w:cs/>
          <w:lang w:bidi="pa-IN"/>
        </w:rPr>
        <w:t>ਉਹਨਾਂ</w:t>
      </w:r>
      <w:r w:rsidRPr="005D6E3E">
        <w:rPr>
          <w:rFonts w:cs="Segoe UI"/>
          <w:szCs w:val="22"/>
        </w:rPr>
        <w:t xml:space="preserve"> </w:t>
      </w:r>
      <w:r w:rsidR="001B2BFA" w:rsidRPr="005D6E3E">
        <w:rPr>
          <w:rFonts w:ascii="Raavi" w:hAnsi="Raavi" w:cs="Raavi" w:hint="cs"/>
          <w:szCs w:val="22"/>
          <w:cs/>
        </w:rPr>
        <w:t>ਕਾਗਜ਼ਾਂ</w:t>
      </w:r>
      <w:r w:rsidR="001B2BFA" w:rsidRPr="005D6E3E">
        <w:rPr>
          <w:rFonts w:ascii="Raavi" w:hAnsi="Raavi" w:hint="cs"/>
          <w:szCs w:val="22"/>
          <w:cs/>
        </w:rPr>
        <w:t xml:space="preserve"> </w:t>
      </w:r>
      <w:r w:rsidR="00FC13DD" w:rsidRPr="005D6E3E">
        <w:rPr>
          <w:rFonts w:ascii="Raavi" w:hAnsi="Raavi" w:cs="Raavi"/>
          <w:szCs w:val="22"/>
        </w:rPr>
        <w:t>‘</w:t>
      </w:r>
      <w:r w:rsidR="001B2BFA" w:rsidRPr="005D6E3E">
        <w:rPr>
          <w:rFonts w:ascii="Raavi" w:hAnsi="Raavi" w:cs="Raavi" w:hint="cs"/>
          <w:szCs w:val="22"/>
          <w:cs/>
        </w:rPr>
        <w:t>ਤੇ</w:t>
      </w:r>
      <w:r w:rsidR="001B2BFA" w:rsidRPr="005D6E3E">
        <w:rPr>
          <w:rFonts w:ascii="Raavi" w:hAnsi="Raavi" w:hint="cs"/>
          <w:szCs w:val="22"/>
          <w:cs/>
        </w:rPr>
        <w:t xml:space="preserve"> </w:t>
      </w:r>
      <w:r w:rsidR="001B2BFA" w:rsidRPr="005D6E3E">
        <w:rPr>
          <w:rFonts w:ascii="Raavi" w:hAnsi="Raavi" w:cs="Raavi" w:hint="cs"/>
          <w:szCs w:val="22"/>
          <w:cs/>
        </w:rPr>
        <w:t>ਲਿਖੀਆਂ</w:t>
      </w:r>
      <w:r w:rsidR="001B2BFA" w:rsidRPr="005D6E3E">
        <w:rPr>
          <w:rFonts w:ascii="Raavi" w:hAnsi="Raavi" w:hint="cs"/>
          <w:szCs w:val="22"/>
          <w:cs/>
        </w:rPr>
        <w:t xml:space="preserve"> </w:t>
      </w:r>
      <w:r w:rsidR="001B2BFA" w:rsidRPr="005D6E3E">
        <w:rPr>
          <w:rFonts w:ascii="Raavi" w:hAnsi="Raavi" w:cs="Raavi" w:hint="cs"/>
          <w:szCs w:val="22"/>
          <w:cs/>
        </w:rPr>
        <w:t>ਦਵਾਈਆਂ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ਖਰਚਾ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ਜਿਹਨਾਂ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ਲੋੜ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ਵਿਅਕਤੀ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ਜ਼ਿਆਦਾ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ਵੱਡੀ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ਸਿਹਤ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ਸੰਭਾਲ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ਲਈ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ਹੋਵੇ</w:t>
      </w:r>
      <w:r w:rsidRPr="005D6E3E">
        <w:rPr>
          <w:rFonts w:cs="Segoe UI"/>
          <w:szCs w:val="22"/>
        </w:rPr>
        <w:t xml:space="preserve">, </w:t>
      </w:r>
      <w:r w:rsidRPr="005D6E3E">
        <w:rPr>
          <w:rFonts w:ascii="Raavi" w:hAnsi="Raavi" w:cs="Raavi"/>
          <w:szCs w:val="22"/>
          <w:cs/>
          <w:lang w:bidi="pa-IN"/>
        </w:rPr>
        <w:t>ਜਿਵੇਂ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ਕਿ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ਦਰਦ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ਤੋਂ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ਰਾਹਤ।</w:t>
      </w:r>
      <w:r w:rsidRPr="005D6E3E">
        <w:rPr>
          <w:rFonts w:cs="Segoe UI"/>
          <w:szCs w:val="22"/>
        </w:rPr>
        <w:t xml:space="preserve"> </w:t>
      </w:r>
    </w:p>
    <w:p w14:paraId="19126DB0" w14:textId="77777777" w:rsidR="00EE03D3" w:rsidRPr="00A8379E" w:rsidRDefault="00EE03D3" w:rsidP="00EE03D3">
      <w:pPr>
        <w:rPr>
          <w:rFonts w:cs="Segoe UI"/>
          <w:szCs w:val="22"/>
        </w:rPr>
      </w:pPr>
    </w:p>
    <w:p w14:paraId="7306B5ED" w14:textId="378BDD06" w:rsidR="00DE034E" w:rsidRPr="00A8379E" w:rsidRDefault="00490E90" w:rsidP="00D25C07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ਆਮ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ਸਿਹਤ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ਟੀਮ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ਹੋਰਨਾਂ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ਕਿਸੇ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ਸਿਹਤ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ਬਾਰੇ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ਗੱਲ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ਰੱਖਣੀ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ਚਾਹੀਦੀ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ਜਿਸ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ਲੋੜ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="0097236D">
        <w:rPr>
          <w:rFonts w:cs="Segoe UI"/>
          <w:szCs w:val="22"/>
        </w:rPr>
        <w:t>a</w:t>
      </w:r>
      <w:r w:rsidR="00E7590B" w:rsidRPr="00A8379E">
        <w:rPr>
          <w:rFonts w:cs="Segoe UI"/>
          <w:szCs w:val="22"/>
        </w:rPr>
        <w:t>ssisted dying</w:t>
      </w:r>
      <w:r w:rsidR="00726D0C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ਪ੍ਰਕਿਰਿਆ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ਦੌਰਾਨ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ਹੋਵੇ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ਆਮ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ਵਾਂਗ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ਪ੍ਰਦਾਨ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ਕੀਤੀ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ਜਾਵੇਗੀ।</w:t>
      </w:r>
      <w:r w:rsidRPr="00A8379E">
        <w:rPr>
          <w:rFonts w:cs="Segoe UI"/>
          <w:szCs w:val="22"/>
        </w:rPr>
        <w:t xml:space="preserve"> </w:t>
      </w:r>
    </w:p>
    <w:p w14:paraId="637E3FC1" w14:textId="77777777" w:rsidR="00DE034E" w:rsidRDefault="00DE034E">
      <w:pPr>
        <w:rPr>
          <w:rFonts w:cs="Segoe UI"/>
        </w:rPr>
      </w:pPr>
      <w:r>
        <w:rPr>
          <w:rFonts w:cs="Segoe UI"/>
        </w:rPr>
        <w:br w:type="page"/>
      </w:r>
    </w:p>
    <w:p w14:paraId="7D60B649" w14:textId="77777777" w:rsidR="00EE03D3" w:rsidRPr="00896DBA" w:rsidRDefault="00EE03D3" w:rsidP="00D25C07">
      <w:pPr>
        <w:pStyle w:val="Heading2"/>
        <w:rPr>
          <w:rFonts w:cs="Segoe UI"/>
        </w:rPr>
      </w:pPr>
      <w:r w:rsidRPr="00896DBA">
        <w:rPr>
          <w:rFonts w:ascii="Raavi" w:hAnsi="Raavi" w:cs="Raavi"/>
          <w:szCs w:val="40"/>
          <w:cs/>
          <w:lang w:bidi="pa-IN"/>
        </w:rPr>
        <w:lastRenderedPageBreak/>
        <w:t>ਰਸਮੀ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40"/>
          <w:cs/>
          <w:lang w:bidi="pa-IN"/>
        </w:rPr>
        <w:t>ਮੁੱਲਾਂਕਣ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40"/>
          <w:cs/>
          <w:lang w:bidi="pa-IN"/>
        </w:rPr>
        <w:t>ਪ੍ਰਕਿਰਿਆ</w:t>
      </w:r>
      <w:r w:rsidRPr="00896DBA">
        <w:rPr>
          <w:rFonts w:cs="Segoe UI"/>
        </w:rPr>
        <w:t xml:space="preserve"> </w:t>
      </w:r>
    </w:p>
    <w:p w14:paraId="023E134C" w14:textId="40431158" w:rsidR="00926C81" w:rsidRPr="00A8379E" w:rsidRDefault="006C1D8A" w:rsidP="00191E33">
      <w:pPr>
        <w:rPr>
          <w:rFonts w:cs="Segoe UI"/>
          <w:szCs w:val="22"/>
        </w:rPr>
      </w:pPr>
      <w:r w:rsidRPr="005D6E3E">
        <w:rPr>
          <w:rFonts w:ascii="Raavi" w:hAnsi="Raavi" w:cs="Raavi"/>
          <w:szCs w:val="22"/>
          <w:cs/>
          <w:lang w:bidi="pa-IN"/>
        </w:rPr>
        <w:t>ਕਾਨੂੰਨ</w:t>
      </w:r>
      <w:r w:rsidRPr="005D6E3E">
        <w:rPr>
          <w:rFonts w:cs="Segoe UI"/>
          <w:szCs w:val="22"/>
        </w:rPr>
        <w:t xml:space="preserve"> </w:t>
      </w:r>
      <w:r w:rsidR="005D6E3E" w:rsidRPr="005D6E3E">
        <w:rPr>
          <w:rFonts w:cs="Segoe UI"/>
          <w:szCs w:val="22"/>
        </w:rPr>
        <w:t>a</w:t>
      </w:r>
      <w:r w:rsidR="00E7590B" w:rsidRPr="005D6E3E">
        <w:rPr>
          <w:rFonts w:cs="Segoe UI"/>
          <w:szCs w:val="22"/>
        </w:rPr>
        <w:t>ssisted dying</w:t>
      </w:r>
      <w:r w:rsidR="007F1322" w:rsidRPr="005D6E3E">
        <w:rPr>
          <w:rFonts w:cs="Segoe UI"/>
          <w:szCs w:val="22"/>
        </w:rPr>
        <w:t xml:space="preserve"> </w:t>
      </w:r>
      <w:r w:rsidR="005321E3" w:rsidRPr="005D6E3E">
        <w:rPr>
          <w:rFonts w:ascii="Raavi" w:hAnsi="Raavi" w:cs="Raavi" w:hint="cs"/>
          <w:szCs w:val="22"/>
          <w:cs/>
        </w:rPr>
        <w:t>ਤੱਕ ਪਹੁੰਚ</w:t>
      </w:r>
      <w:r w:rsidR="005321E3" w:rsidRPr="005D6E3E">
        <w:rPr>
          <w:rFonts w:ascii="Raavi" w:hAnsi="Raavi" w:cs="Raavi"/>
          <w:szCs w:val="22"/>
          <w:cs/>
          <w:lang w:bidi="pa-IN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ਲਈ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ਇੱਕ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ਰਸਮੀ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ਮੁੱਲਾਂਕਣ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ਪ੍ਰਕਿਰਿਆ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ਨਿਰਧਾਰਨ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ਕਰਦਾ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ਹੈ।</w:t>
      </w:r>
      <w:r w:rsidRPr="005D6E3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ਚਰਣ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ਸੁਰੱਖਿਅਤ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ਰੱਖਣ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ਮਹੱਤਵਪੂਰਣ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ਚਰਣ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ਨਿਸ਼ਚਤ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ਤਰਤੀਬ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ਹੋਣੇ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ਚਾਹੀਦੇ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ਪ੍ਰਕਿਰਿਆ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ਰਿਕਾਰਡ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ਰੱਖਣ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ਵਿਸ਼ੇਸ਼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ਫ਼ਾਰਮ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ਭਰੇ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ਜਾਣੇ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ਲਾਜ਼ਮੀ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ਹਨ।</w:t>
      </w:r>
      <w:r w:rsidRPr="00A8379E">
        <w:rPr>
          <w:rFonts w:cs="Segoe UI"/>
          <w:szCs w:val="22"/>
        </w:rPr>
        <w:t xml:space="preserve"> </w:t>
      </w:r>
    </w:p>
    <w:p w14:paraId="2276F8FE" w14:textId="77777777" w:rsidR="007C4821" w:rsidRPr="00A8379E" w:rsidRDefault="007C4821" w:rsidP="00191E33">
      <w:pPr>
        <w:rPr>
          <w:rFonts w:cs="Segoe UI"/>
          <w:szCs w:val="22"/>
        </w:rPr>
      </w:pPr>
    </w:p>
    <w:p w14:paraId="493AEC76" w14:textId="63475BCE" w:rsidR="00926C81" w:rsidRPr="00896DBA" w:rsidRDefault="00BF1456" w:rsidP="00191E33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ਹਰ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ਚਰਣ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ਤੋਂ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ਵਧ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ਮੁਲਾਕਾਤਾਂ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ਬਣਿਆ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ਚਰਣ</w:t>
      </w:r>
      <w:r w:rsidRPr="00A8379E">
        <w:rPr>
          <w:rFonts w:cs="Segoe UI"/>
          <w:szCs w:val="22"/>
        </w:rPr>
        <w:t xml:space="preserve"> </w:t>
      </w:r>
      <w:r w:rsidR="00FC13DD">
        <w:rPr>
          <w:rFonts w:cs="Segoe UI"/>
          <w:szCs w:val="22"/>
        </w:rPr>
        <w:t>‘</w:t>
      </w:r>
      <w:r w:rsidRPr="00A8379E">
        <w:rPr>
          <w:rFonts w:ascii="Raavi" w:hAnsi="Raavi" w:cs="Raavi"/>
          <w:szCs w:val="22"/>
          <w:cs/>
          <w:lang w:bidi="pa-IN"/>
        </w:rPr>
        <w:t>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ਸ਼ਾਮਲ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ਮਿਲ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ਜੇਕਰ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ਲੋੜ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ਹੋਵੇ</w:t>
      </w:r>
      <w:r w:rsidRPr="00A8379E">
        <w:rPr>
          <w:rFonts w:cs="Segoe UI"/>
          <w:szCs w:val="22"/>
        </w:rPr>
        <w:t xml:space="preserve">, </w:t>
      </w:r>
      <w:r w:rsidRPr="005D6E3E">
        <w:rPr>
          <w:rFonts w:ascii="Raavi" w:hAnsi="Raavi" w:cs="Raavi"/>
          <w:szCs w:val="22"/>
          <w:cs/>
          <w:lang w:bidi="pa-IN"/>
        </w:rPr>
        <w:t>ਜਿਵੇਂ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ਕਿ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ਜੇਕਰ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ਉਹ</w:t>
      </w:r>
      <w:r w:rsidRPr="005D6E3E">
        <w:rPr>
          <w:rFonts w:cs="Segoe UI"/>
          <w:szCs w:val="22"/>
        </w:rPr>
        <w:t xml:space="preserve"> </w:t>
      </w:r>
      <w:r w:rsidR="005321E3" w:rsidRPr="005D6E3E">
        <w:rPr>
          <w:rFonts w:ascii="Raavi" w:hAnsi="Raavi" w:cs="Raavi"/>
          <w:szCs w:val="22"/>
          <w:cs/>
          <w:lang w:bidi="pa-IN"/>
        </w:rPr>
        <w:t xml:space="preserve">ਵਿਅਕਤੀ </w:t>
      </w:r>
      <w:r w:rsidRPr="005D6E3E">
        <w:rPr>
          <w:rFonts w:ascii="Raavi" w:hAnsi="Raavi" w:cs="Raavi"/>
          <w:szCs w:val="22"/>
          <w:cs/>
          <w:lang w:bidi="pa-IN"/>
        </w:rPr>
        <w:t>ਯਾਤਰਾ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ਕਰਨ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ਲਈ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ਪੂਰੀ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ਤਰ੍ਹਾਂ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ਨਾਲ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ਠੀਕ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ਨਾ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ਹੋਣ</w:t>
      </w:r>
      <w:r w:rsidRPr="003107C3">
        <w:rPr>
          <w:rFonts w:ascii="Raavi" w:hAnsi="Raavi" w:cs="Raavi"/>
          <w:szCs w:val="22"/>
          <w:cs/>
          <w:lang w:bidi="pa-IN"/>
        </w:rPr>
        <w:t>।</w:t>
      </w:r>
      <w:r w:rsidRPr="003107C3">
        <w:rPr>
          <w:rFonts w:cs="Raavi"/>
          <w:szCs w:val="22"/>
        </w:rPr>
        <w:t xml:space="preserve"> </w:t>
      </w:r>
      <w:r w:rsidR="003107C3" w:rsidRPr="003107C3">
        <w:rPr>
          <w:rFonts w:ascii="Raavi" w:hAnsi="Raavi" w:cs="Raavi"/>
          <w:szCs w:val="22"/>
          <w:lang w:bidi="pa-IN"/>
        </w:rPr>
        <w:t>‘</w:t>
      </w:r>
      <w:r w:rsidRPr="0097236D">
        <w:rPr>
          <w:rFonts w:ascii="Raavi" w:hAnsi="Raavi" w:cs="Raavi"/>
          <w:szCs w:val="22"/>
          <w:cs/>
          <w:lang w:bidi="pa-IN"/>
        </w:rPr>
        <w:t>ਟੈਲੀਹੈਲਥ</w:t>
      </w:r>
      <w:r w:rsidR="0097236D">
        <w:rPr>
          <w:rFonts w:ascii="Raavi" w:hAnsi="Raavi" w:cs="Raavi" w:hint="eastAsia"/>
          <w:szCs w:val="22"/>
          <w:lang w:bidi="pa-IN"/>
        </w:rPr>
        <w:t>’</w:t>
      </w:r>
      <w:r w:rsidRPr="0097236D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ਮੁਲਾਕਾਤਾਂ</w:t>
      </w:r>
      <w:r w:rsidRPr="00A8379E">
        <w:rPr>
          <w:rFonts w:cs="Segoe UI"/>
          <w:szCs w:val="22"/>
        </w:rPr>
        <w:t xml:space="preserve"> (</w:t>
      </w:r>
      <w:r w:rsidRPr="00A8379E">
        <w:rPr>
          <w:rFonts w:ascii="Raavi" w:hAnsi="Raavi" w:cs="Raavi"/>
          <w:szCs w:val="22"/>
          <w:cs/>
          <w:lang w:bidi="pa-IN"/>
        </w:rPr>
        <w:t>ਜਿਵੇਂ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ਫੋਨ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ਵੀਡੀਓ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ਦੁਆਰਾ</w:t>
      </w:r>
      <w:r w:rsidRPr="00A8379E">
        <w:rPr>
          <w:rFonts w:cs="Segoe UI"/>
          <w:szCs w:val="22"/>
        </w:rPr>
        <w:t xml:space="preserve">) </w:t>
      </w:r>
      <w:r w:rsidRPr="00A8379E">
        <w:rPr>
          <w:rFonts w:ascii="Raavi" w:hAnsi="Raavi" w:cs="Raavi"/>
          <w:szCs w:val="22"/>
          <w:cs/>
          <w:lang w:bidi="pa-IN"/>
        </w:rPr>
        <w:t>ਇਹਨਾਂ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ਚਰਣਾਂ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ਵਿੱਚੋਂ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ਕੁਝ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ਸੰਭਵ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ਸਕਦੀਆਂ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ਹਨ।</w:t>
      </w:r>
      <w:r w:rsidRPr="00896DBA">
        <w:rPr>
          <w:rFonts w:cs="Segoe UI"/>
        </w:rPr>
        <w:t xml:space="preserve"> </w:t>
      </w:r>
    </w:p>
    <w:p w14:paraId="748E4095" w14:textId="4C4AEB69" w:rsidR="00E2082D" w:rsidRPr="003107C3" w:rsidRDefault="005321E3" w:rsidP="006C1D8A">
      <w:pPr>
        <w:pStyle w:val="Heading3"/>
        <w:rPr>
          <w:rFonts w:ascii="Raavi" w:hAnsi="Raavi" w:cs="Raavi"/>
          <w:szCs w:val="28"/>
          <w:lang w:bidi="pa-IN"/>
        </w:rPr>
      </w:pPr>
      <w:r w:rsidRPr="003107C3">
        <w:rPr>
          <w:rFonts w:ascii="Raavi" w:hAnsi="Raavi" w:cs="Raavi"/>
          <w:szCs w:val="28"/>
          <w:cs/>
          <w:lang w:bidi="pa-IN"/>
        </w:rPr>
        <w:t>ਅਰਜ਼ੀ</w:t>
      </w:r>
    </w:p>
    <w:p w14:paraId="10508C8B" w14:textId="072B27DF" w:rsidR="00E2082D" w:rsidRPr="00A8379E" w:rsidRDefault="00F93C7B" w:rsidP="00191E33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ਲਾਜ਼ਮੀ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ਆਪਣੇ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ਰਸਮੀ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ਬੇਨਤੀ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ਕਰੇ।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ਗੱਲਬਾਤ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ਹਿੱਸੇ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ਵੱਜੋਂ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ਜੀਵਨ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ਸਮਾਪਤੀ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ਵਿਕਲਪਾਂ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ਬਾਰੇ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ਗੱਲ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ਕਰੇਗਾ</w:t>
      </w:r>
      <w:r w:rsidRPr="005D6E3E">
        <w:rPr>
          <w:rFonts w:cs="Segoe UI"/>
          <w:szCs w:val="22"/>
        </w:rPr>
        <w:t xml:space="preserve">, </w:t>
      </w:r>
      <w:r w:rsidRPr="005D6E3E">
        <w:rPr>
          <w:rFonts w:ascii="Raavi" w:hAnsi="Raavi" w:cs="Raavi"/>
          <w:szCs w:val="22"/>
          <w:cs/>
          <w:lang w:bidi="pa-IN"/>
        </w:rPr>
        <w:t>ਅਤੇ</w:t>
      </w:r>
      <w:r w:rsidRPr="005D6E3E">
        <w:rPr>
          <w:rFonts w:cs="Segoe UI"/>
          <w:szCs w:val="22"/>
        </w:rPr>
        <w:t xml:space="preserve"> </w:t>
      </w:r>
      <w:r w:rsidR="00E354B3" w:rsidRPr="005D6E3E">
        <w:rPr>
          <w:rFonts w:ascii="Raavi" w:hAnsi="Raavi" w:cs="Raavi" w:hint="cs"/>
          <w:szCs w:val="22"/>
          <w:cs/>
        </w:rPr>
        <w:t>ਇਹ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ਦੱਸੇਗਾ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ਕਿ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ਕਿਸੇ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ਵੀ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ਸਮੇਂ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ਵਿਅਕਤੀ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ਆਪਣੇ</w:t>
      </w:r>
      <w:r w:rsidRPr="005D6E3E">
        <w:rPr>
          <w:rFonts w:cs="Segoe UI"/>
          <w:szCs w:val="22"/>
        </w:rPr>
        <w:t xml:space="preserve"> </w:t>
      </w:r>
      <w:r w:rsidR="005D6E3E" w:rsidRPr="005D6E3E">
        <w:rPr>
          <w:rFonts w:cs="Segoe UI"/>
          <w:szCs w:val="22"/>
        </w:rPr>
        <w:t>a</w:t>
      </w:r>
      <w:r w:rsidR="00E7590B" w:rsidRPr="005D6E3E">
        <w:rPr>
          <w:rFonts w:cs="Segoe UI"/>
          <w:szCs w:val="22"/>
        </w:rPr>
        <w:t>ssisted dying</w:t>
      </w:r>
      <w:r w:rsidR="007F1322"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ਬਾਰੇ</w:t>
      </w:r>
      <w:r w:rsidRPr="005D6E3E">
        <w:rPr>
          <w:rFonts w:cs="Segoe UI"/>
          <w:szCs w:val="22"/>
        </w:rPr>
        <w:t xml:space="preserve"> </w:t>
      </w:r>
      <w:r w:rsidR="00E354B3" w:rsidRPr="005D6E3E">
        <w:rPr>
          <w:rFonts w:ascii="Raavi" w:hAnsi="Raavi" w:cs="Raavi" w:hint="cs"/>
          <w:szCs w:val="22"/>
          <w:cs/>
        </w:rPr>
        <w:t>ਫੈਸਲੇ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ਨੂੰ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ਬਦਲ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ਸਕਦਾ</w:t>
      </w:r>
      <w:r w:rsidRPr="005D6E3E">
        <w:rPr>
          <w:rFonts w:cs="Segoe UI"/>
          <w:szCs w:val="22"/>
        </w:rPr>
        <w:t xml:space="preserve"> </w:t>
      </w:r>
      <w:r w:rsidRPr="005D6E3E">
        <w:rPr>
          <w:rFonts w:ascii="Raavi" w:hAnsi="Raavi" w:cs="Raavi"/>
          <w:szCs w:val="22"/>
          <w:cs/>
          <w:lang w:bidi="pa-IN"/>
        </w:rPr>
        <w:t>ਹੈ।</w:t>
      </w:r>
      <w:r w:rsidRPr="005D6E3E">
        <w:rPr>
          <w:rFonts w:cs="Segoe UI"/>
          <w:szCs w:val="22"/>
        </w:rPr>
        <w:t xml:space="preserve"> </w:t>
      </w:r>
    </w:p>
    <w:p w14:paraId="7D2C6012" w14:textId="77777777" w:rsidR="00E2082D" w:rsidRPr="00426D06" w:rsidRDefault="00E2082D" w:rsidP="00191E33">
      <w:pPr>
        <w:rPr>
          <w:rFonts w:cs="Segoe UI"/>
          <w:szCs w:val="22"/>
        </w:rPr>
      </w:pPr>
    </w:p>
    <w:p w14:paraId="2A6E9FDB" w14:textId="6B35A818" w:rsidR="003A54BE" w:rsidRPr="00426D06" w:rsidRDefault="00E2082D" w:rsidP="00191E33">
      <w:pPr>
        <w:rPr>
          <w:rFonts w:cs="Segoe UI"/>
          <w:szCs w:val="22"/>
        </w:rPr>
      </w:pPr>
      <w:r w:rsidRPr="00426D06">
        <w:rPr>
          <w:rFonts w:ascii="Raavi" w:hAnsi="Raavi" w:cs="Raavi"/>
          <w:szCs w:val="22"/>
          <w:cs/>
          <w:lang w:bidi="pa-IN"/>
        </w:rPr>
        <w:t>ਅਟੈਂਡ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ਵਾਲਾ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ਡਾਕਟਰੀ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ਪੇਸ਼ੇਵਰ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ਨੂੰ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ਆਪਣੇ</w:t>
      </w:r>
      <w:r w:rsidRPr="00426D06">
        <w:rPr>
          <w:rFonts w:cs="Segoe UI"/>
          <w:szCs w:val="22"/>
        </w:rPr>
        <w:t xml:space="preserve"> </w:t>
      </w:r>
      <w:proofErr w:type="spellStart"/>
      <w:r w:rsidR="003107C3">
        <w:rPr>
          <w:rFonts w:ascii="Calibri" w:hAnsi="Calibri" w:cs="Calibri"/>
          <w:szCs w:val="22"/>
        </w:rPr>
        <w:t>whānau</w:t>
      </w:r>
      <w:proofErr w:type="spellEnd"/>
      <w:r w:rsidR="003107C3">
        <w:rPr>
          <w:rFonts w:ascii="Calibri" w:hAnsi="Calibri" w:cs="Calibr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ਨਾਲ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ਆਪਣੀ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ਚੋਣ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ਬਾਰੇ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ਗੱਲ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ਲਈ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ਉਤਸ਼ਾਹਿਤ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ਕਰੇਗਾ।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ਅਟੈਂਡ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ਵਾਲਾ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ਡਾਕਟਰੀ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ਪੇਸ਼ੇਵਰ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ਹੋਰ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ਸਿਹਤ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ਪੇਸ਼ੇਵਰਾਂ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ਨਾਲ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ਗੱਲ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ਕਰੇਗਾ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ਜੋ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ਸੰਭਾਲ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ਕਰਦੇ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ਹਨ</w:t>
      </w:r>
      <w:r w:rsidRPr="00426D06">
        <w:rPr>
          <w:rFonts w:cs="Segoe UI"/>
          <w:szCs w:val="22"/>
        </w:rPr>
        <w:t xml:space="preserve">, </w:t>
      </w:r>
      <w:r w:rsidRPr="00426D06">
        <w:rPr>
          <w:rFonts w:ascii="Raavi" w:hAnsi="Raavi" w:cs="Raavi"/>
          <w:szCs w:val="22"/>
          <w:cs/>
          <w:lang w:bidi="pa-IN"/>
        </w:rPr>
        <w:t>ਅਤੇ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ਦੇ</w:t>
      </w:r>
      <w:r w:rsidRPr="00426D06">
        <w:rPr>
          <w:rFonts w:cs="Segoe UI"/>
          <w:szCs w:val="22"/>
        </w:rPr>
        <w:t xml:space="preserve"> </w:t>
      </w:r>
      <w:proofErr w:type="spellStart"/>
      <w:r w:rsidR="003107C3">
        <w:rPr>
          <w:rFonts w:ascii="Calibri" w:hAnsi="Calibri" w:cs="Calibri"/>
          <w:szCs w:val="22"/>
        </w:rPr>
        <w:t>whānau</w:t>
      </w:r>
      <w:proofErr w:type="spellEnd"/>
      <w:r w:rsidR="004B2322" w:rsidRPr="00426D06">
        <w:rPr>
          <w:rFonts w:ascii="Raavi" w:hAnsi="Raavi" w:cs="Raav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ਨਾਲ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ਵੀ</w:t>
      </w:r>
      <w:r w:rsidRPr="00426D06">
        <w:rPr>
          <w:rFonts w:cs="Segoe UI"/>
          <w:szCs w:val="22"/>
        </w:rPr>
        <w:t xml:space="preserve"> (</w:t>
      </w:r>
      <w:r w:rsidRPr="00426D06">
        <w:rPr>
          <w:rFonts w:ascii="Raavi" w:hAnsi="Raavi" w:cs="Raavi"/>
          <w:szCs w:val="22"/>
          <w:cs/>
          <w:lang w:bidi="pa-IN"/>
        </w:rPr>
        <w:t>ਜੇਕਰ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ਇਸ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ਸਹਿਮਤੀ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ਦਿੰਦਾ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Pr="00426D06">
        <w:rPr>
          <w:rFonts w:cs="Segoe UI"/>
          <w:szCs w:val="22"/>
        </w:rPr>
        <w:t xml:space="preserve">) </w:t>
      </w:r>
      <w:r w:rsidRPr="00426D06">
        <w:rPr>
          <w:rFonts w:ascii="Raavi" w:hAnsi="Raavi" w:cs="Raavi"/>
          <w:szCs w:val="22"/>
          <w:cs/>
          <w:lang w:bidi="pa-IN"/>
        </w:rPr>
        <w:t>ਇਹ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ਸੁਨਿਸ਼ਚਤ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ਲਈ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ਨੂੰ</w:t>
      </w:r>
      <w:r w:rsidRPr="00426D06">
        <w:rPr>
          <w:rFonts w:cs="Segoe UI"/>
          <w:szCs w:val="22"/>
        </w:rPr>
        <w:t xml:space="preserve"> </w:t>
      </w:r>
      <w:r w:rsidR="005D6E3E" w:rsidRPr="00426D06">
        <w:rPr>
          <w:rFonts w:cs="Segoe UI"/>
          <w:szCs w:val="22"/>
        </w:rPr>
        <w:t>a</w:t>
      </w:r>
      <w:r w:rsidR="00E7590B" w:rsidRPr="00426D06">
        <w:rPr>
          <w:rFonts w:cs="Segoe UI"/>
          <w:szCs w:val="22"/>
        </w:rPr>
        <w:t>ssisted dying</w:t>
      </w:r>
      <w:r w:rsidR="007F1322"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ਨੂੰ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ਚੁਣਨ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ਲਈ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ਮਜ਼ਬੂਰ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ਨਹੀਂ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ਕੀਤਾ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ਰਿਹਾ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ਹੈ।</w:t>
      </w:r>
      <w:r w:rsidRPr="00426D06">
        <w:rPr>
          <w:rFonts w:cs="Segoe UI"/>
          <w:szCs w:val="22"/>
        </w:rPr>
        <w:t xml:space="preserve"> </w:t>
      </w:r>
    </w:p>
    <w:p w14:paraId="70F75E36" w14:textId="77777777" w:rsidR="000B6C5D" w:rsidRPr="00426D06" w:rsidRDefault="000B6C5D" w:rsidP="00191E33">
      <w:pPr>
        <w:rPr>
          <w:rFonts w:cs="Segoe UI"/>
          <w:szCs w:val="22"/>
        </w:rPr>
      </w:pPr>
    </w:p>
    <w:p w14:paraId="5CE62CA9" w14:textId="04163F2C" w:rsidR="00EE03D3" w:rsidRPr="00426D06" w:rsidRDefault="003A54BE" w:rsidP="00191E33">
      <w:pPr>
        <w:rPr>
          <w:rFonts w:cs="Segoe UI"/>
          <w:szCs w:val="22"/>
        </w:rPr>
      </w:pPr>
      <w:r w:rsidRPr="00426D06">
        <w:rPr>
          <w:rFonts w:ascii="Raavi" w:hAnsi="Raavi" w:cs="Raavi"/>
          <w:szCs w:val="22"/>
          <w:cs/>
          <w:lang w:bidi="pa-IN"/>
        </w:rPr>
        <w:t>ਜੇਕਰ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ਅੱਗੇ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ਵਧਣਾ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ਚਾਹੁੰਦਾ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="004B2322" w:rsidRPr="00426D06">
        <w:rPr>
          <w:rFonts w:cs="Segoe UI"/>
          <w:szCs w:val="22"/>
        </w:rPr>
        <w:t xml:space="preserve"> </w:t>
      </w:r>
      <w:r w:rsidR="004B2322" w:rsidRPr="00426D06">
        <w:rPr>
          <w:rFonts w:ascii="Raavi" w:hAnsi="Raavi" w:cs="Raavi" w:hint="cs"/>
          <w:szCs w:val="22"/>
          <w:cs/>
        </w:rPr>
        <w:t>ਤਾਂ</w:t>
      </w:r>
      <w:r w:rsidRPr="00426D06">
        <w:rPr>
          <w:rFonts w:cs="Segoe UI"/>
          <w:szCs w:val="22"/>
        </w:rPr>
        <w:t xml:space="preserve">, </w:t>
      </w:r>
      <w:r w:rsidRPr="00426D06">
        <w:rPr>
          <w:rFonts w:ascii="Raavi" w:hAnsi="Raavi" w:cs="Raavi"/>
          <w:szCs w:val="22"/>
          <w:cs/>
          <w:lang w:bidi="pa-IN"/>
        </w:rPr>
        <w:t>ਉਹ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ਇੱਕ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ਫ਼ਾਰਮ</w:t>
      </w:r>
      <w:r w:rsidRPr="00426D06">
        <w:rPr>
          <w:rFonts w:cs="Segoe UI"/>
          <w:szCs w:val="22"/>
        </w:rPr>
        <w:t xml:space="preserve"> '</w:t>
      </w:r>
      <w:r w:rsidRPr="00426D06">
        <w:rPr>
          <w:rFonts w:ascii="Raavi" w:hAnsi="Raavi" w:cs="Raavi"/>
          <w:szCs w:val="22"/>
          <w:cs/>
          <w:lang w:bidi="pa-IN"/>
        </w:rPr>
        <w:t>ਤੇ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ਹਸਤਾਖਰ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ਕਰਨਗੇ।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ਆਪਣੇ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ਵੱਲੋਂ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ਕਿਸੇ</w:t>
      </w:r>
      <w:r w:rsidRPr="00426D06">
        <w:rPr>
          <w:rFonts w:cs="Segoe UI"/>
          <w:szCs w:val="22"/>
        </w:rPr>
        <w:t xml:space="preserve"> </w:t>
      </w:r>
      <w:r w:rsidR="00BE724E" w:rsidRPr="00426D06">
        <w:rPr>
          <w:rFonts w:ascii="Raavi" w:hAnsi="Raavi" w:cs="Raavi" w:hint="cs"/>
          <w:szCs w:val="22"/>
          <w:cs/>
        </w:rPr>
        <w:t>ਹੋਰ</w:t>
      </w:r>
      <w:r w:rsidR="00BE724E" w:rsidRPr="00426D06">
        <w:rPr>
          <w:rFonts w:ascii="Raavi" w:hAnsi="Raavi" w:cs="Raavi"/>
          <w:szCs w:val="22"/>
          <w:cs/>
          <w:lang w:bidi="pa-IN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ਨੂੰ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ਹਸਤਾਖਰ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ਲਈ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ਕਹਿ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ਸਕਦਾ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ਜੇਕਰ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ਉਹ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ਫ਼ਾਰਮ</w:t>
      </w:r>
      <w:r w:rsidRPr="00426D06">
        <w:rPr>
          <w:rFonts w:cs="Segoe UI"/>
          <w:szCs w:val="22"/>
        </w:rPr>
        <w:t xml:space="preserve"> '</w:t>
      </w:r>
      <w:r w:rsidRPr="00426D06">
        <w:rPr>
          <w:rFonts w:ascii="Raavi" w:hAnsi="Raavi" w:cs="Raavi"/>
          <w:szCs w:val="22"/>
          <w:cs/>
          <w:lang w:bidi="pa-IN"/>
        </w:rPr>
        <w:t>ਤੇ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ਲਿਖਣ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ਜਾਂ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ਹਸਤਾਖਰ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ਦੇ</w:t>
      </w:r>
      <w:r w:rsidRPr="00426D06">
        <w:rPr>
          <w:rFonts w:cs="Segoe UI"/>
          <w:szCs w:val="22"/>
        </w:rPr>
        <w:t xml:space="preserve"> </w:t>
      </w:r>
      <w:r w:rsidR="00FC13DD" w:rsidRPr="00426D06">
        <w:rPr>
          <w:rFonts w:ascii="Raavi" w:hAnsi="Raavi" w:cs="Raavi" w:hint="cs"/>
          <w:szCs w:val="22"/>
          <w:cs/>
        </w:rPr>
        <w:t>ਕਾਬਲ</w:t>
      </w:r>
      <w:r w:rsidR="00FC13DD" w:rsidRPr="00426D06" w:rsidDel="00FC13DD">
        <w:rPr>
          <w:rFonts w:ascii="Raavi" w:hAnsi="Raavi" w:cs="Raavi"/>
          <w:szCs w:val="22"/>
          <w:cs/>
          <w:lang w:bidi="pa-IN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ਹੋਵੇ।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ਜਦੋਂ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ਫ਼ਾਰਮ</w:t>
      </w:r>
      <w:r w:rsidRPr="00426D06">
        <w:rPr>
          <w:rFonts w:cs="Segoe UI"/>
          <w:szCs w:val="22"/>
        </w:rPr>
        <w:t xml:space="preserve"> '</w:t>
      </w:r>
      <w:r w:rsidRPr="00426D06">
        <w:rPr>
          <w:rFonts w:ascii="Raavi" w:hAnsi="Raavi" w:cs="Raavi"/>
          <w:szCs w:val="22"/>
          <w:cs/>
          <w:lang w:bidi="pa-IN"/>
        </w:rPr>
        <w:t>ਤੇ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ਹਸਤਾਖਰ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ਕੀਤੇ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ਜਾਣ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ਤਾਂ</w:t>
      </w:r>
      <w:r w:rsidRPr="00426D06">
        <w:rPr>
          <w:rFonts w:cs="Segoe UI"/>
          <w:szCs w:val="22"/>
        </w:rPr>
        <w:t xml:space="preserve"> </w:t>
      </w:r>
      <w:r w:rsidR="004B2322" w:rsidRPr="00426D06">
        <w:rPr>
          <w:rFonts w:ascii="Raavi" w:hAnsi="Raavi" w:cs="Raavi"/>
          <w:szCs w:val="22"/>
          <w:cs/>
          <w:lang w:bidi="pa-IN"/>
        </w:rPr>
        <w:t xml:space="preserve">ਉਹ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="00BE724E" w:rsidRPr="00426D06">
        <w:rPr>
          <w:rFonts w:ascii="Raavi" w:hAnsi="Raavi" w:cs="Raavi"/>
          <w:szCs w:val="22"/>
          <w:cs/>
          <w:lang w:bidi="pa-IN"/>
        </w:rPr>
        <w:t xml:space="preserve">ਦਾ </w:t>
      </w:r>
      <w:r w:rsidRPr="00426D06">
        <w:rPr>
          <w:rFonts w:ascii="Raavi" w:hAnsi="Raavi" w:cs="Raavi"/>
          <w:szCs w:val="22"/>
          <w:cs/>
          <w:lang w:bidi="pa-IN"/>
        </w:rPr>
        <w:t>ਹਾਜਰ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ਹੋਣਾ</w:t>
      </w:r>
      <w:r w:rsidRPr="00426D06">
        <w:rPr>
          <w:rFonts w:cs="Segoe UI"/>
          <w:szCs w:val="22"/>
        </w:rPr>
        <w:t xml:space="preserve"> </w:t>
      </w:r>
      <w:r w:rsidR="00BE724E" w:rsidRPr="00426D06">
        <w:rPr>
          <w:rFonts w:ascii="Raavi" w:hAnsi="Raavi" w:cs="Raavi" w:hint="cs"/>
          <w:szCs w:val="22"/>
          <w:cs/>
        </w:rPr>
        <w:t>ਜ਼ਰੂਰੀ</w:t>
      </w:r>
      <w:r w:rsidR="00BE724E" w:rsidRPr="00426D06" w:rsidDel="00BE724E">
        <w:rPr>
          <w:rFonts w:ascii="Raavi" w:hAnsi="Raavi" w:cs="Raavi"/>
          <w:szCs w:val="22"/>
          <w:cs/>
          <w:lang w:bidi="pa-IN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ਹੈ।</w:t>
      </w:r>
      <w:r w:rsidRPr="00426D06">
        <w:rPr>
          <w:rFonts w:cs="Segoe UI"/>
        </w:rPr>
        <w:t xml:space="preserve"> </w:t>
      </w:r>
    </w:p>
    <w:p w14:paraId="054C30BB" w14:textId="77777777" w:rsidR="00EE03D3" w:rsidRPr="00896DBA" w:rsidRDefault="00EE03D3" w:rsidP="006C1D8A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ਪਹਿਲਾ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ਮੁੱਲਾਂਕਣ</w:t>
      </w:r>
      <w:r w:rsidRPr="00896DBA">
        <w:rPr>
          <w:rFonts w:cs="Segoe UI"/>
        </w:rPr>
        <w:t xml:space="preserve"> </w:t>
      </w:r>
    </w:p>
    <w:p w14:paraId="56F62789" w14:textId="43471CF2" w:rsidR="003A54BE" w:rsidRPr="00426D06" w:rsidRDefault="00F93C7B" w:rsidP="006C1D8A">
      <w:pPr>
        <w:rPr>
          <w:rFonts w:cs="Segoe UI"/>
          <w:szCs w:val="22"/>
        </w:rPr>
      </w:pP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ਦਾ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ਮੁੱਲਾਂਕਣ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ਉਸ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ਨੂੰ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ਅਟੈਂਡ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ਵਾਲੇ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ਡਾਕਟਰੀ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ਪੇਸ਼ੇਵਰ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ਦੁਆਰਾ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ਸੁਨਿਸ਼ਚਤ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ਲਈ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ਕੀਤਾ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ਜਾਵੇਗਾ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ਯੋਗਤਾ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ਮਾਪਦੰਡ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ਪੂਰੇ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ਕਰਦੇ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ਹਨ।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ਇਸ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ਵਿੱਚ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ਚੈਕ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ਕਰਨਾ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ਸ਼ਾਮਲ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Pr="00426D06">
        <w:rPr>
          <w:rFonts w:cs="Segoe UI"/>
        </w:rPr>
        <w:t xml:space="preserve"> </w:t>
      </w:r>
      <w:bookmarkStart w:id="12" w:name="_Hlk87023111"/>
      <w:r w:rsidRPr="00426D06">
        <w:rPr>
          <w:rFonts w:ascii="Raavi" w:hAnsi="Raavi" w:cs="Raavi"/>
          <w:szCs w:val="22"/>
          <w:cs/>
          <w:lang w:bidi="pa-IN"/>
        </w:rPr>
        <w:t>ਕਿ</w:t>
      </w:r>
      <w:bookmarkEnd w:id="12"/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ਇੱਕ</w:t>
      </w:r>
      <w:r w:rsidRPr="00426D06">
        <w:rPr>
          <w:rFonts w:cs="Segoe UI"/>
        </w:rPr>
        <w:t xml:space="preserve"> </w:t>
      </w:r>
      <w:r w:rsidR="00BE724E" w:rsidRPr="00426D06">
        <w:rPr>
          <w:rFonts w:cs="Raavi" w:hint="cs"/>
          <w:szCs w:val="22"/>
          <w:cs/>
        </w:rPr>
        <w:t>ਦਿੱਤੀ</w:t>
      </w:r>
      <w:r w:rsidR="00BE724E" w:rsidRPr="00426D06">
        <w:rPr>
          <w:rFonts w:hint="cs"/>
          <w:szCs w:val="22"/>
          <w:cs/>
        </w:rPr>
        <w:t xml:space="preserve"> </w:t>
      </w:r>
      <w:r w:rsidR="00BE724E" w:rsidRPr="00426D06">
        <w:rPr>
          <w:rFonts w:cs="Raavi" w:hint="cs"/>
          <w:szCs w:val="22"/>
          <w:cs/>
        </w:rPr>
        <w:t>ਗਈ</w:t>
      </w:r>
      <w:r w:rsidR="00BE724E" w:rsidRPr="00426D06">
        <w:rPr>
          <w:rFonts w:hint="cs"/>
          <w:szCs w:val="22"/>
          <w:cs/>
        </w:rPr>
        <w:t xml:space="preserve"> </w:t>
      </w:r>
      <w:r w:rsidR="00BE724E" w:rsidRPr="00426D06">
        <w:rPr>
          <w:rFonts w:cs="Raavi"/>
          <w:szCs w:val="22"/>
          <w:cs/>
          <w:lang w:bidi="pa-IN"/>
        </w:rPr>
        <w:t>ਸੂਚਨਾ</w:t>
      </w:r>
      <w:r w:rsidR="00BE724E" w:rsidRPr="00426D06">
        <w:rPr>
          <w:rFonts w:hint="cs"/>
          <w:szCs w:val="22"/>
          <w:cs/>
        </w:rPr>
        <w:t xml:space="preserve"> </w:t>
      </w:r>
      <w:r w:rsidR="00BE724E" w:rsidRPr="00426D06">
        <w:rPr>
          <w:rFonts w:cs="Raavi" w:hint="cs"/>
          <w:szCs w:val="22"/>
          <w:cs/>
        </w:rPr>
        <w:t>ਦੇ</w:t>
      </w:r>
      <w:r w:rsidR="00BE724E" w:rsidRPr="00426D06">
        <w:rPr>
          <w:rFonts w:hint="cs"/>
          <w:szCs w:val="22"/>
          <w:cs/>
        </w:rPr>
        <w:t xml:space="preserve"> </w:t>
      </w:r>
      <w:r w:rsidR="00BE724E" w:rsidRPr="00426D06">
        <w:rPr>
          <w:rFonts w:cs="Raavi" w:hint="cs"/>
          <w:szCs w:val="22"/>
          <w:cs/>
        </w:rPr>
        <w:t xml:space="preserve">ਆਧਾਰ </w:t>
      </w:r>
      <w:r w:rsidR="00BE724E" w:rsidRPr="00426D06">
        <w:rPr>
          <w:rFonts w:cs="Raavi" w:hint="cs"/>
          <w:szCs w:val="22"/>
        </w:rPr>
        <w:t>'</w:t>
      </w:r>
      <w:r w:rsidR="00BE724E" w:rsidRPr="00426D06">
        <w:rPr>
          <w:rFonts w:cs="Raavi" w:hint="cs"/>
          <w:szCs w:val="22"/>
          <w:cs/>
        </w:rPr>
        <w:t>ਤੇ</w:t>
      </w:r>
      <w:r w:rsidR="00BE724E" w:rsidRPr="00426D06">
        <w:rPr>
          <w:rFonts w:cs="Raavi"/>
          <w:szCs w:val="22"/>
        </w:rPr>
        <w:t xml:space="preserve"> </w:t>
      </w:r>
      <w:r w:rsidR="00BE724E" w:rsidRPr="00426D06">
        <w:rPr>
          <w:rFonts w:cs="Raavi" w:hint="cs"/>
          <w:szCs w:val="22"/>
          <w:cs/>
        </w:rPr>
        <w:t>ਫੈਸਲਾ</w:t>
      </w:r>
      <w:r w:rsidR="00BE724E" w:rsidRPr="00426D06">
        <w:rPr>
          <w:rFonts w:hint="cs"/>
          <w:szCs w:val="22"/>
          <w:cs/>
        </w:rPr>
        <w:t xml:space="preserve"> </w:t>
      </w:r>
      <w:r w:rsidR="00BE724E" w:rsidRPr="00426D06">
        <w:rPr>
          <w:rFonts w:cs="Raavi" w:hint="cs"/>
          <w:szCs w:val="22"/>
          <w:cs/>
        </w:rPr>
        <w:t>ਕਰਨ</w:t>
      </w:r>
      <w:r w:rsidR="00BE724E" w:rsidRPr="00426D06">
        <w:rPr>
          <w:rFonts w:hint="cs"/>
          <w:szCs w:val="22"/>
          <w:cs/>
        </w:rPr>
        <w:t xml:space="preserve"> </w:t>
      </w:r>
      <w:r w:rsidR="00BE724E" w:rsidRPr="00426D06">
        <w:rPr>
          <w:rFonts w:cs="Raavi" w:hint="cs"/>
          <w:szCs w:val="22"/>
          <w:cs/>
        </w:rPr>
        <w:t>ਦੇ</w:t>
      </w:r>
      <w:r w:rsidR="00BE724E" w:rsidRPr="00426D06">
        <w:rPr>
          <w:rFonts w:hint="cs"/>
          <w:szCs w:val="22"/>
          <w:cs/>
        </w:rPr>
        <w:t xml:space="preserve"> </w:t>
      </w:r>
      <w:r w:rsidR="00BE724E" w:rsidRPr="00426D06">
        <w:rPr>
          <w:rFonts w:ascii="Raavi" w:hAnsi="Raavi" w:cs="Raavi" w:hint="cs"/>
          <w:szCs w:val="22"/>
          <w:cs/>
        </w:rPr>
        <w:t>ਕਾਬਲ</w:t>
      </w:r>
      <w:r w:rsidR="00BE724E"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ਅਤੇ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ਚੋਣ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ਕਿਸੇ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ਹੋਰ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ਦਬਾਓ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ਤੋਂ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ਬਿਨਾਂ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ਰਹੇ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ਹਨ।</w:t>
      </w:r>
      <w:r w:rsidRPr="00426D06">
        <w:rPr>
          <w:rFonts w:cs="Segoe UI"/>
        </w:rPr>
        <w:t xml:space="preserve"> </w:t>
      </w:r>
    </w:p>
    <w:p w14:paraId="3C57960D" w14:textId="77777777" w:rsidR="008B4039" w:rsidRPr="00896DBA" w:rsidRDefault="008B4039" w:rsidP="006C1D8A">
      <w:pPr>
        <w:rPr>
          <w:rFonts w:cs="Segoe UI"/>
          <w:szCs w:val="22"/>
        </w:rPr>
      </w:pPr>
    </w:p>
    <w:p w14:paraId="07243E0D" w14:textId="77777777" w:rsidR="003A54BE" w:rsidRPr="00896DBA" w:rsidRDefault="003A54BE" w:rsidP="006C1D8A">
      <w:pPr>
        <w:rPr>
          <w:rFonts w:cs="Segoe UI"/>
          <w:szCs w:val="22"/>
        </w:rPr>
      </w:pPr>
      <w:r w:rsidRPr="00896DBA">
        <w:rPr>
          <w:rFonts w:ascii="Raavi" w:hAnsi="Raavi" w:cs="Raavi"/>
          <w:szCs w:val="22"/>
          <w:cs/>
          <w:lang w:bidi="pa-IN"/>
        </w:rPr>
        <w:t>ਜੇਕਰ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ਵਿਅਕਤੀ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ਯੋਗ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ਨਹੀਂ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ਹੈ</w:t>
      </w:r>
      <w:r w:rsidRPr="00896DBA">
        <w:rPr>
          <w:rFonts w:cs="Segoe UI"/>
        </w:rPr>
        <w:t xml:space="preserve">, </w:t>
      </w:r>
      <w:r w:rsidRPr="00896DBA">
        <w:rPr>
          <w:rFonts w:ascii="Raavi" w:hAnsi="Raavi" w:cs="Raavi"/>
          <w:szCs w:val="22"/>
          <w:cs/>
          <w:lang w:bidi="pa-IN"/>
        </w:rPr>
        <w:t>ਤਾਂ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ਅਟੈਂਡ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ਕਰਨ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ਵਾਲਾ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ਡਾਕਟਰੀ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ਪੇਸ਼ੇਵਰ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ਕਾਰਨਾਂ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ਨੂੰ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ਦੱਸੇਗਾ</w:t>
      </w:r>
      <w:r w:rsidRPr="00896DBA">
        <w:rPr>
          <w:rFonts w:cs="Segoe UI"/>
        </w:rPr>
        <w:t xml:space="preserve">, </w:t>
      </w:r>
      <w:r w:rsidRPr="00896DBA">
        <w:rPr>
          <w:rFonts w:ascii="Raavi" w:hAnsi="Raavi" w:cs="Raavi"/>
          <w:szCs w:val="22"/>
          <w:cs/>
          <w:lang w:bidi="pa-IN"/>
        </w:rPr>
        <w:t>ਅਤੇ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ਇਹ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ਸੁਨਿਸ਼ਚਤ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ਕਰੇਗਾ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ਕਿ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ਵਿਅਕਤੀ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ਸਹਾਇਤਾ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ਕੀਤੀ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ਗਈ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ਹੈ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ਅਤੇ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ਹੋਰ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ਜੀਵਨ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ਸਮਾਪਤੀ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ਸੰਭਾਲ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ਤਕ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ਉਸ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ਪਹੁੰਚ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ਹੈ।</w:t>
      </w:r>
      <w:r w:rsidRPr="00896DBA">
        <w:rPr>
          <w:rFonts w:cs="Segoe UI"/>
        </w:rPr>
        <w:t xml:space="preserve"> </w:t>
      </w:r>
    </w:p>
    <w:p w14:paraId="146D3D96" w14:textId="77777777" w:rsidR="00EE03D3" w:rsidRPr="00896DBA" w:rsidRDefault="00EE03D3" w:rsidP="006C1D8A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lastRenderedPageBreak/>
        <w:t>ਸੁਤੰਤਰ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ਮੁੱਲਾਂਕਣ</w:t>
      </w:r>
      <w:r w:rsidRPr="00896DBA">
        <w:rPr>
          <w:rFonts w:cs="Segoe UI"/>
        </w:rPr>
        <w:t xml:space="preserve"> </w:t>
      </w:r>
    </w:p>
    <w:p w14:paraId="3DE05432" w14:textId="1DF91289" w:rsidR="003A54BE" w:rsidRPr="00426D06" w:rsidRDefault="008B4039" w:rsidP="00BF1456">
      <w:pPr>
        <w:rPr>
          <w:rFonts w:cs="Segoe UI"/>
          <w:szCs w:val="22"/>
        </w:rPr>
      </w:pPr>
      <w:r w:rsidRPr="00426D06">
        <w:rPr>
          <w:rFonts w:ascii="Raavi" w:hAnsi="Raavi" w:cs="Raavi"/>
          <w:szCs w:val="22"/>
          <w:cs/>
          <w:lang w:bidi="pa-IN"/>
        </w:rPr>
        <w:t>ਜੇਕਰ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ਅਟੈਂਡ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ਵਾਲਾ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ਡਾਕਟਰੀ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ਪੇਸ਼ੇਵਰ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ਮੁੱਲਾਂਕਣ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ਕਰਦਾ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ਯੋਗ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="007B5DD9" w:rsidRPr="00426D06">
        <w:rPr>
          <w:rFonts w:ascii="Raavi" w:hAnsi="Raavi" w:cs="Raavi"/>
          <w:szCs w:val="22"/>
          <w:lang w:bidi="pa-IN"/>
        </w:rPr>
        <w:t xml:space="preserve"> </w:t>
      </w:r>
      <w:r w:rsidR="007B5DD9" w:rsidRPr="00426D06">
        <w:rPr>
          <w:rFonts w:ascii="Raavi" w:hAnsi="Raavi" w:cs="Raavi" w:hint="cs"/>
          <w:szCs w:val="22"/>
          <w:cs/>
        </w:rPr>
        <w:t>ਤਾਂ</w:t>
      </w:r>
      <w:r w:rsidRPr="00426D06">
        <w:rPr>
          <w:rFonts w:cs="Segoe UI"/>
          <w:szCs w:val="22"/>
        </w:rPr>
        <w:t xml:space="preserve">, </w:t>
      </w:r>
      <w:r w:rsidRPr="00426D06">
        <w:rPr>
          <w:rFonts w:ascii="Raavi" w:hAnsi="Raavi" w:cs="Raavi"/>
          <w:szCs w:val="22"/>
          <w:cs/>
          <w:lang w:bidi="pa-IN"/>
        </w:rPr>
        <w:t>ਫੇਰ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ਉਹ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ਦੂਜੇ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ਮੁੱਲਾਂਕਣ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ਲਈ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ਇੱਕ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ਸੁਤੰਤਰ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ਡਾਕਟਰੀ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ਪੇਸ਼ੇਵਰ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ਦੇਖਣਗੇ।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ਇਹ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ਇੱਕ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ਮਹੱਤਵਪੂਰਣ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ਸੁਰੱਖਿਆ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ਉਪਾਅ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ਜੋ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ਸੁਨਿਸ਼ਚਤ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ਲਈ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ਇੱਕ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ਸੱਪਸ਼ਟ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ਤੌਰ</w:t>
      </w:r>
      <w:r w:rsidRPr="00426D06">
        <w:rPr>
          <w:rFonts w:cs="Segoe UI"/>
          <w:szCs w:val="22"/>
        </w:rPr>
        <w:t xml:space="preserve"> '</w:t>
      </w:r>
      <w:r w:rsidRPr="00426D06">
        <w:rPr>
          <w:rFonts w:ascii="Raavi" w:hAnsi="Raavi" w:cs="Raavi"/>
          <w:szCs w:val="22"/>
          <w:cs/>
          <w:lang w:bidi="pa-IN"/>
        </w:rPr>
        <w:t>ਤੇ</w:t>
      </w:r>
      <w:r w:rsidRPr="00426D06">
        <w:rPr>
          <w:rFonts w:cs="Segoe UI"/>
          <w:szCs w:val="22"/>
        </w:rPr>
        <w:t xml:space="preserve"> </w:t>
      </w:r>
      <w:r w:rsidR="00426D06" w:rsidRPr="00426D06">
        <w:rPr>
          <w:rFonts w:cs="Segoe UI"/>
          <w:szCs w:val="22"/>
        </w:rPr>
        <w:t>a</w:t>
      </w:r>
      <w:r w:rsidR="00E7590B" w:rsidRPr="00426D06">
        <w:rPr>
          <w:rFonts w:cs="Segoe UI"/>
          <w:szCs w:val="22"/>
        </w:rPr>
        <w:t>ssisted dying</w:t>
      </w:r>
      <w:r w:rsidR="007F1322"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ਯੋਗ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ਹੈ।</w:t>
      </w:r>
      <w:r w:rsidRPr="00426D06">
        <w:rPr>
          <w:rFonts w:cs="Segoe UI"/>
          <w:szCs w:val="22"/>
        </w:rPr>
        <w:t xml:space="preserve"> </w:t>
      </w:r>
    </w:p>
    <w:p w14:paraId="620ADE8D" w14:textId="77777777" w:rsidR="003A54BE" w:rsidRPr="00896DBA" w:rsidRDefault="003A54BE" w:rsidP="00BF1456">
      <w:pPr>
        <w:rPr>
          <w:rFonts w:cs="Segoe UI"/>
          <w:szCs w:val="22"/>
        </w:rPr>
      </w:pPr>
    </w:p>
    <w:p w14:paraId="56089FA3" w14:textId="087A3A8E" w:rsidR="00EE03D3" w:rsidRPr="00896DBA" w:rsidRDefault="00F928CD" w:rsidP="00953B71">
      <w:pPr>
        <w:rPr>
          <w:rFonts w:cs="Segoe UI"/>
          <w:szCs w:val="22"/>
        </w:rPr>
      </w:pPr>
      <w:r w:rsidRPr="00896DBA">
        <w:rPr>
          <w:rFonts w:ascii="Raavi" w:hAnsi="Raavi" w:cs="Raavi"/>
          <w:szCs w:val="22"/>
          <w:cs/>
          <w:lang w:bidi="pa-IN"/>
        </w:rPr>
        <w:t>ਇਸ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ਮੁੱਲਾਂਕਣ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ਵਿੱਚ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ਇਹ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ਚੈਕ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ਕਰਨਾ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ਸ਼ਾਮਲ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ਹੈ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ਕਿ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ਕੀ</w:t>
      </w:r>
      <w:r w:rsidRPr="00896DBA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ਇੱਕ</w:t>
      </w:r>
      <w:r w:rsidRPr="00426D06">
        <w:rPr>
          <w:rFonts w:cs="Segoe UI"/>
        </w:rPr>
        <w:t xml:space="preserve"> </w:t>
      </w:r>
      <w:r w:rsidR="007B5DD9" w:rsidRPr="00426D06">
        <w:rPr>
          <w:rFonts w:cs="Raavi" w:hint="cs"/>
          <w:szCs w:val="22"/>
          <w:cs/>
        </w:rPr>
        <w:t>ਦਿੱਤੀ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>ਗਈ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/>
          <w:szCs w:val="22"/>
          <w:cs/>
          <w:lang w:bidi="pa-IN"/>
        </w:rPr>
        <w:t>ਸੂਚਨਾ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>ਦੇ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 xml:space="preserve">ਆਧਾਰ </w:t>
      </w:r>
      <w:r w:rsidR="007B5DD9" w:rsidRPr="00426D06">
        <w:rPr>
          <w:rFonts w:cs="Raavi" w:hint="cs"/>
          <w:szCs w:val="22"/>
        </w:rPr>
        <w:t>'</w:t>
      </w:r>
      <w:r w:rsidR="007B5DD9" w:rsidRPr="00426D06">
        <w:rPr>
          <w:rFonts w:cs="Raavi" w:hint="cs"/>
          <w:szCs w:val="22"/>
          <w:cs/>
        </w:rPr>
        <w:t>ਤੇ</w:t>
      </w:r>
      <w:r w:rsidR="007B5DD9" w:rsidRPr="00426D06">
        <w:rPr>
          <w:rFonts w:cs="Raavi"/>
          <w:szCs w:val="22"/>
        </w:rPr>
        <w:t xml:space="preserve"> </w:t>
      </w:r>
      <w:r w:rsidR="007B5DD9" w:rsidRPr="00426D06">
        <w:rPr>
          <w:rFonts w:cs="Raavi" w:hint="cs"/>
          <w:szCs w:val="22"/>
          <w:cs/>
        </w:rPr>
        <w:t>ਫੈਸਲਾ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>ਕਰਨ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>ਦੇ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ascii="Raavi" w:hAnsi="Raavi" w:cs="Raavi" w:hint="cs"/>
          <w:szCs w:val="22"/>
          <w:cs/>
        </w:rPr>
        <w:t>ਕਾਬਲ</w:t>
      </w:r>
      <w:r w:rsidR="007B5DD9"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ਅਤੇ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ਚੋਣ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ਕਿਸੇ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ਹੋਰ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ਦਬਾਓ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ਤੋਂ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ਬਿਨਾਂ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ਰਹੇ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ਹਨ।</w:t>
      </w:r>
      <w:r w:rsidRPr="00426D06">
        <w:rPr>
          <w:rFonts w:cs="Segoe UI"/>
        </w:rPr>
        <w:t xml:space="preserve"> </w:t>
      </w:r>
    </w:p>
    <w:p w14:paraId="3B18BABE" w14:textId="77777777" w:rsidR="00FC13DD" w:rsidRPr="00426D06" w:rsidRDefault="00FC13DD" w:rsidP="00426D06">
      <w:pPr>
        <w:rPr>
          <w:rFonts w:cs="Segoe UI"/>
          <w:szCs w:val="22"/>
        </w:rPr>
      </w:pPr>
      <w:bookmarkStart w:id="13" w:name="_Hlk87039239"/>
    </w:p>
    <w:p w14:paraId="23E116F2" w14:textId="575946CD" w:rsidR="00EE03D3" w:rsidRPr="003107C3" w:rsidRDefault="00FC13DD" w:rsidP="003107C3">
      <w:pPr>
        <w:pStyle w:val="Heading3"/>
        <w:rPr>
          <w:rFonts w:cs="Segoe UI"/>
        </w:rPr>
      </w:pPr>
      <w:r w:rsidRPr="00426D06">
        <w:rPr>
          <w:rFonts w:ascii="Raavi" w:hAnsi="Raavi" w:cs="Raavi"/>
          <w:szCs w:val="28"/>
          <w:cs/>
          <w:lang w:bidi="pa-IN"/>
        </w:rPr>
        <w:t>ਕਾਬਲੀਅ</w:t>
      </w:r>
      <w:bookmarkStart w:id="14" w:name="_Hlk87039257"/>
      <w:bookmarkEnd w:id="13"/>
      <w:r w:rsidRPr="00426D06">
        <w:rPr>
          <w:rFonts w:ascii="Raavi" w:hAnsi="Raavi" w:cs="Raavi"/>
          <w:szCs w:val="28"/>
          <w:cs/>
          <w:lang w:bidi="pa-IN"/>
        </w:rPr>
        <w:t>ਤ</w:t>
      </w:r>
      <w:bookmarkEnd w:id="14"/>
      <w:r w:rsidR="00EE03D3" w:rsidRPr="00426D06">
        <w:rPr>
          <w:rFonts w:ascii="Raavi" w:hAnsi="Raavi" w:cs="Raavi"/>
          <w:szCs w:val="28"/>
          <w:lang w:bidi="pa-IN"/>
        </w:rPr>
        <w:t xml:space="preserve"> </w:t>
      </w:r>
      <w:r w:rsidR="00581DA8" w:rsidRPr="00426D06">
        <w:rPr>
          <w:rFonts w:ascii="Raavi" w:hAnsi="Raavi" w:cs="Raavi"/>
          <w:szCs w:val="28"/>
          <w:cs/>
          <w:lang w:bidi="pa-IN"/>
        </w:rPr>
        <w:t>ਦਾ</w:t>
      </w:r>
      <w:r w:rsidR="00581DA8" w:rsidRPr="008A4C05">
        <w:rPr>
          <w:rFonts w:cs="Segoe UI"/>
          <w:szCs w:val="22"/>
        </w:rPr>
        <w:t xml:space="preserve"> </w:t>
      </w:r>
      <w:r w:rsidR="00EE03D3" w:rsidRPr="00426D06">
        <w:rPr>
          <w:rFonts w:ascii="Raavi" w:hAnsi="Raavi" w:cs="Raavi"/>
          <w:szCs w:val="28"/>
          <w:cs/>
          <w:lang w:bidi="pa-IN"/>
        </w:rPr>
        <w:t>ਮੁੱਲਾਂਕਣ</w:t>
      </w:r>
      <w:r w:rsidR="00EE03D3" w:rsidRPr="00426D06">
        <w:rPr>
          <w:rFonts w:ascii="Raavi" w:hAnsi="Raavi" w:cs="Raavi"/>
          <w:szCs w:val="28"/>
          <w:lang w:bidi="pa-IN"/>
        </w:rPr>
        <w:t xml:space="preserve"> (</w:t>
      </w:r>
      <w:r w:rsidR="00EE03D3" w:rsidRPr="00426D06">
        <w:rPr>
          <w:rFonts w:ascii="Raavi" w:hAnsi="Raavi" w:cs="Raavi"/>
          <w:szCs w:val="28"/>
          <w:cs/>
          <w:lang w:bidi="pa-IN"/>
        </w:rPr>
        <w:t>ਜੇਕਰ</w:t>
      </w:r>
      <w:r w:rsidR="00EE03D3" w:rsidRPr="00426D06">
        <w:rPr>
          <w:rFonts w:ascii="Raavi" w:hAnsi="Raavi" w:cs="Raavi"/>
          <w:szCs w:val="28"/>
          <w:lang w:bidi="pa-IN"/>
        </w:rPr>
        <w:t xml:space="preserve"> </w:t>
      </w:r>
      <w:r w:rsidR="00EE03D3" w:rsidRPr="00426D06">
        <w:rPr>
          <w:rFonts w:ascii="Raavi" w:hAnsi="Raavi" w:cs="Raavi"/>
          <w:szCs w:val="28"/>
          <w:cs/>
          <w:lang w:bidi="pa-IN"/>
        </w:rPr>
        <w:t>ਲੋੜ</w:t>
      </w:r>
      <w:r w:rsidR="00EE03D3" w:rsidRPr="00426D06">
        <w:rPr>
          <w:rFonts w:ascii="Raavi" w:hAnsi="Raavi" w:cs="Raavi"/>
          <w:szCs w:val="28"/>
          <w:lang w:bidi="pa-IN"/>
        </w:rPr>
        <w:t xml:space="preserve"> </w:t>
      </w:r>
      <w:r w:rsidR="00EE03D3" w:rsidRPr="00426D06">
        <w:rPr>
          <w:rFonts w:ascii="Raavi" w:hAnsi="Raavi" w:cs="Raavi"/>
          <w:szCs w:val="28"/>
          <w:cs/>
          <w:lang w:bidi="pa-IN"/>
        </w:rPr>
        <w:t>ਹੋਵੇ</w:t>
      </w:r>
      <w:r w:rsidR="00EE03D3" w:rsidRPr="00426D06">
        <w:rPr>
          <w:rFonts w:ascii="Raavi" w:hAnsi="Raavi" w:cs="Raavi"/>
          <w:szCs w:val="28"/>
          <w:lang w:bidi="pa-IN"/>
        </w:rPr>
        <w:t>)</w:t>
      </w:r>
      <w:r w:rsidR="00EE03D3" w:rsidRPr="00896DBA">
        <w:rPr>
          <w:rFonts w:cs="Segoe UI"/>
        </w:rPr>
        <w:t xml:space="preserve"> </w:t>
      </w:r>
    </w:p>
    <w:p w14:paraId="0D39F684" w14:textId="7E7DE3B7" w:rsidR="00534CB6" w:rsidRPr="00426D06" w:rsidRDefault="00534CB6" w:rsidP="00191E33">
      <w:pPr>
        <w:rPr>
          <w:rFonts w:cs="Segoe UI"/>
          <w:szCs w:val="22"/>
        </w:rPr>
      </w:pPr>
      <w:r w:rsidRPr="00426D06">
        <w:rPr>
          <w:rFonts w:ascii="Raavi" w:hAnsi="Raavi" w:cs="Raavi"/>
          <w:szCs w:val="22"/>
          <w:cs/>
          <w:lang w:bidi="pa-IN"/>
        </w:rPr>
        <w:t>ਕੁਝ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ਹਾਲਾਤਾਂ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ਵਿੱਚ</w:t>
      </w:r>
      <w:r w:rsidRPr="00426D06">
        <w:rPr>
          <w:rFonts w:cs="Segoe UI"/>
        </w:rPr>
        <w:t xml:space="preserve">, </w:t>
      </w:r>
      <w:r w:rsidRPr="00426D06">
        <w:rPr>
          <w:rFonts w:ascii="Raavi" w:hAnsi="Raavi" w:cs="Raavi"/>
          <w:szCs w:val="22"/>
          <w:cs/>
          <w:lang w:bidi="pa-IN"/>
        </w:rPr>
        <w:t>ਇੱਕ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ਨੂੰ</w:t>
      </w:r>
      <w:r w:rsidRPr="00426D06">
        <w:rPr>
          <w:rFonts w:cs="Segoe UI"/>
        </w:rPr>
        <w:t xml:space="preserve"> </w:t>
      </w:r>
      <w:r w:rsidR="007B5DD9" w:rsidRPr="00426D06">
        <w:rPr>
          <w:rFonts w:cs="Raavi" w:hint="cs"/>
          <w:szCs w:val="22"/>
          <w:cs/>
        </w:rPr>
        <w:t>ਮਨੋਵਿਗਿਆਨੀ</w:t>
      </w:r>
      <w:r w:rsidR="007B5DD9" w:rsidRPr="00426D06" w:rsidDel="007B5DD9">
        <w:rPr>
          <w:rFonts w:ascii="Raavi" w:hAnsi="Raavi" w:cs="Raavi"/>
          <w:szCs w:val="22"/>
          <w:cs/>
          <w:lang w:bidi="pa-IN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ਦੁਆਰਾ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ਦੇਖਿਆ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ਜਾਵੇਗਾ।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ਇਹ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ਉਦੋਂ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ਹੋਵੇਗਾ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ਜੇਕਰ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ਅਟੈਂਡ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ਵਾਲਾ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ਡਾਕਟਰੀ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ਪੇਸ਼ੇਵਰ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ਅਤੇ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ਸੁਤੰਤਰ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ਡਾਕਟਰੀ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ਪੇਸ਼ੇਵਰ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ਦੋਵੇਂ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ਸੋਚਦੇ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ਹਨ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ਯੋਗ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</w:t>
      </w:r>
      <w:r w:rsidRPr="00426D06">
        <w:rPr>
          <w:rFonts w:cs="Segoe UI"/>
        </w:rPr>
        <w:t xml:space="preserve">, </w:t>
      </w:r>
      <w:r w:rsidRPr="00426D06">
        <w:rPr>
          <w:rFonts w:ascii="Raavi" w:hAnsi="Raavi" w:cs="Raavi"/>
          <w:szCs w:val="22"/>
          <w:cs/>
          <w:lang w:bidi="pa-IN"/>
        </w:rPr>
        <w:t>ਪਰ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ਉਹਨਾਂ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ਵਿੱਚੋਂ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ਇੱਕ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ਜਾਂ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ਦੋਵੇਂ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ਚਿੰਤਤ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ਹਨ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ਕਿ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ਕੀ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</w:rPr>
        <w:t xml:space="preserve"> </w:t>
      </w:r>
      <w:r w:rsidR="007B5DD9" w:rsidRPr="00426D06">
        <w:rPr>
          <w:rFonts w:cs="Raavi" w:hint="cs"/>
          <w:szCs w:val="22"/>
          <w:cs/>
        </w:rPr>
        <w:t>ਦਿੱਤੀ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>ਗਈ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/>
          <w:szCs w:val="22"/>
          <w:cs/>
          <w:lang w:bidi="pa-IN"/>
        </w:rPr>
        <w:t>ਸੂਚਨਾ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>ਦੇ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 xml:space="preserve">ਆਧਾਰ </w:t>
      </w:r>
      <w:r w:rsidR="007B5DD9" w:rsidRPr="00426D06">
        <w:rPr>
          <w:rFonts w:cs="Raavi" w:hint="cs"/>
          <w:szCs w:val="22"/>
        </w:rPr>
        <w:t>'</w:t>
      </w:r>
      <w:r w:rsidR="007B5DD9" w:rsidRPr="00426D06">
        <w:rPr>
          <w:rFonts w:cs="Raavi" w:hint="cs"/>
          <w:szCs w:val="22"/>
          <w:cs/>
        </w:rPr>
        <w:t>ਤੇ</w:t>
      </w:r>
      <w:r w:rsidR="007B5DD9" w:rsidRPr="00426D06">
        <w:rPr>
          <w:rFonts w:cs="Raavi"/>
          <w:szCs w:val="22"/>
        </w:rPr>
        <w:t xml:space="preserve"> </w:t>
      </w:r>
      <w:r w:rsidR="007B5DD9" w:rsidRPr="00426D06">
        <w:rPr>
          <w:rFonts w:cs="Raavi" w:hint="cs"/>
          <w:szCs w:val="22"/>
          <w:cs/>
        </w:rPr>
        <w:t>ਫੈਸਲਾ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>ਕਰਨ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cs="Raavi" w:hint="cs"/>
          <w:szCs w:val="22"/>
          <w:cs/>
        </w:rPr>
        <w:t>ਦੇ</w:t>
      </w:r>
      <w:r w:rsidR="007B5DD9" w:rsidRPr="00426D06">
        <w:rPr>
          <w:rFonts w:hint="cs"/>
          <w:szCs w:val="22"/>
          <w:cs/>
        </w:rPr>
        <w:t xml:space="preserve"> </w:t>
      </w:r>
      <w:r w:rsidR="007B5DD9" w:rsidRPr="00426D06">
        <w:rPr>
          <w:rFonts w:ascii="Raavi" w:hAnsi="Raavi" w:cs="Raavi" w:hint="cs"/>
          <w:szCs w:val="22"/>
          <w:cs/>
        </w:rPr>
        <w:t>ਕਾਬਲ</w:t>
      </w:r>
      <w:r w:rsidRPr="00426D06">
        <w:rPr>
          <w:rFonts w:cs="Segoe U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ਹੈ।</w:t>
      </w:r>
      <w:r w:rsidRPr="00426D06">
        <w:rPr>
          <w:rFonts w:cs="Segoe UI"/>
        </w:rPr>
        <w:t xml:space="preserve"> </w:t>
      </w:r>
    </w:p>
    <w:p w14:paraId="03B2ED10" w14:textId="77777777" w:rsidR="00534CB6" w:rsidRPr="00896DBA" w:rsidRDefault="00534CB6" w:rsidP="00191E33">
      <w:pPr>
        <w:rPr>
          <w:rFonts w:cs="Segoe UI"/>
          <w:szCs w:val="22"/>
        </w:rPr>
      </w:pPr>
    </w:p>
    <w:p w14:paraId="023D40C1" w14:textId="6CB7770A" w:rsidR="00191E33" w:rsidRPr="00426D06" w:rsidRDefault="007B5DD9" w:rsidP="00191E33">
      <w:pPr>
        <w:rPr>
          <w:rFonts w:cs="Segoe UI"/>
          <w:szCs w:val="22"/>
        </w:rPr>
      </w:pPr>
      <w:r w:rsidRPr="00426D06">
        <w:rPr>
          <w:rFonts w:cs="Raavi" w:hint="cs"/>
          <w:szCs w:val="22"/>
          <w:cs/>
        </w:rPr>
        <w:t>ਮਨੋਵਿਗਿਆਨੀ</w:t>
      </w:r>
      <w:r w:rsidRPr="00426D06" w:rsidDel="007B5DD9">
        <w:rPr>
          <w:rFonts w:ascii="Raavi" w:hAnsi="Raavi" w:cs="Raavi"/>
          <w:szCs w:val="22"/>
          <w:cs/>
          <w:lang w:bidi="pa-IN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ਵਿਅਕਤੀ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ਦਾ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ਇਹ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ਸੁਨਿਸ਼ਚਤ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ਕਰਨ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ਲਈ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ਮੁੱਲਾਂਕਣ</w:t>
      </w:r>
      <w:r w:rsidR="00953B71" w:rsidRPr="00426D06">
        <w:rPr>
          <w:rFonts w:cs="Segoe UI"/>
        </w:rPr>
        <w:t xml:space="preserve"> </w:t>
      </w:r>
      <w:r w:rsidR="00EA7BCA" w:rsidRPr="00426D06">
        <w:rPr>
          <w:rFonts w:ascii="Raavi" w:hAnsi="Raavi" w:cs="Raavi" w:hint="cs"/>
          <w:szCs w:val="22"/>
          <w:cs/>
          <w:lang w:bidi="pa-IN"/>
        </w:rPr>
        <w:t>ਕਰੇਗਾ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ਕਿ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ਉਹ</w:t>
      </w:r>
      <w:r w:rsidR="00953B71" w:rsidRPr="00426D06">
        <w:rPr>
          <w:rFonts w:cs="Segoe UI"/>
        </w:rPr>
        <w:t xml:space="preserve"> </w:t>
      </w:r>
      <w:r w:rsidR="005342D0" w:rsidRPr="00426D06">
        <w:rPr>
          <w:rFonts w:ascii="Raavi" w:hAnsi="Raavi" w:cs="Raavi" w:hint="cs"/>
          <w:szCs w:val="22"/>
          <w:cs/>
        </w:rPr>
        <w:t>ਕਾਬਲ</w:t>
      </w:r>
      <w:r w:rsidR="005342D0" w:rsidRPr="00426D06" w:rsidDel="005342D0">
        <w:rPr>
          <w:rFonts w:ascii="Raavi" w:hAnsi="Raavi" w:cs="Raavi"/>
          <w:szCs w:val="22"/>
          <w:cs/>
          <w:lang w:bidi="pa-IN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ਹੈ।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ਉਹ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ਇਹ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ਵੀ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ਚੈਕ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ਕਰਨਗੇ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ਕਿ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ਕੀ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ਵਿਅਕਤੀ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ਇਹ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ਚੋਣ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ਕਿਸੇ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ਵੀ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ਹੋਰ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ਵਿਅਕਤੀ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ਦੇ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ਦਬਾਓ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ਤੋਂ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ਬਿਨਾਂ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ਕਰ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ਰਿਹਾ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ਹੈ।</w:t>
      </w:r>
      <w:r w:rsidR="00953B71" w:rsidRPr="00426D06">
        <w:rPr>
          <w:rFonts w:cs="Segoe UI"/>
        </w:rPr>
        <w:t xml:space="preserve"> </w:t>
      </w:r>
      <w:r w:rsidR="005342D0" w:rsidRPr="00426D06">
        <w:rPr>
          <w:rFonts w:cs="Raavi" w:hint="cs"/>
          <w:szCs w:val="22"/>
          <w:cs/>
        </w:rPr>
        <w:t>ਮਨੋਵਿਗਿਆਨੀ</w:t>
      </w:r>
      <w:r w:rsidR="005342D0" w:rsidRPr="00426D06" w:rsidDel="005342D0">
        <w:rPr>
          <w:rFonts w:ascii="Raavi" w:hAnsi="Raavi" w:cs="Raavi"/>
          <w:szCs w:val="22"/>
          <w:cs/>
          <w:lang w:bidi="pa-IN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ਹੋਰ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ਯੋਗਤਾ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ਮਾਪਦੰਡ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ਚੈਕ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ਨਹੀਂ</w:t>
      </w:r>
      <w:r w:rsidR="00953B71" w:rsidRPr="00426D06">
        <w:rPr>
          <w:rFonts w:cs="Segoe UI"/>
        </w:rPr>
        <w:t xml:space="preserve"> </w:t>
      </w:r>
      <w:r w:rsidR="00953B71" w:rsidRPr="00426D06">
        <w:rPr>
          <w:rFonts w:ascii="Raavi" w:hAnsi="Raavi" w:cs="Raavi"/>
          <w:szCs w:val="22"/>
          <w:cs/>
          <w:lang w:bidi="pa-IN"/>
        </w:rPr>
        <w:t>ਕਰੇਗਾ।</w:t>
      </w:r>
    </w:p>
    <w:p w14:paraId="02E9D999" w14:textId="77777777" w:rsidR="00BF1456" w:rsidRPr="00896DBA" w:rsidRDefault="00BF1456" w:rsidP="00BF1456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ਯੋਗਤਾ</w:t>
      </w:r>
      <w:r w:rsidRPr="00896DBA">
        <w:rPr>
          <w:rFonts w:cs="Segoe UI"/>
        </w:rPr>
        <w:t xml:space="preserve"> '</w:t>
      </w:r>
      <w:r w:rsidRPr="00896DBA">
        <w:rPr>
          <w:rFonts w:ascii="Raavi" w:hAnsi="Raavi" w:cs="Raavi"/>
          <w:szCs w:val="28"/>
          <w:cs/>
          <w:lang w:bidi="pa-IN"/>
        </w:rPr>
        <w:t>ਤੇ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ਫੈਸਲਾ</w:t>
      </w:r>
      <w:r w:rsidRPr="00896DBA">
        <w:rPr>
          <w:rFonts w:cs="Segoe UI"/>
        </w:rPr>
        <w:t xml:space="preserve"> </w:t>
      </w:r>
    </w:p>
    <w:p w14:paraId="604D7FE0" w14:textId="60F6147F" w:rsidR="00953B71" w:rsidRPr="00426D06" w:rsidRDefault="0022586C" w:rsidP="0042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cs="Segoe UI"/>
          <w:szCs w:val="22"/>
        </w:rPr>
      </w:pP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ਅਟੈਂਡ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ਕਰਨਾ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ਵਾਲਾ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ਡਾਕਟਰੀ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ਪੇਸ਼ੇਵਰ</w:t>
      </w:r>
      <w:r w:rsidRPr="00426D06">
        <w:rPr>
          <w:rFonts w:cs="Segoe UI"/>
          <w:szCs w:val="22"/>
        </w:rPr>
        <w:t xml:space="preserve">, </w:t>
      </w:r>
      <w:r w:rsidRPr="00426D06">
        <w:rPr>
          <w:rFonts w:ascii="Raavi" w:hAnsi="Raavi" w:cs="Raavi"/>
          <w:szCs w:val="22"/>
          <w:cs/>
          <w:lang w:bidi="pa-IN"/>
        </w:rPr>
        <w:t>ਵਿਅਕਤੀ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ਨਾਲ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ਦੂਜੇ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ਮੁੱਲਾਂਕਣ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ਦੇ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ਨਤੀਜਿਆਂ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ਅਤੇ</w:t>
      </w:r>
      <w:r w:rsidRPr="00426D06">
        <w:rPr>
          <w:rFonts w:cs="Segoe UI"/>
          <w:szCs w:val="22"/>
        </w:rPr>
        <w:t xml:space="preserve"> </w:t>
      </w:r>
      <w:r w:rsidR="00581DA8" w:rsidRPr="00426D06">
        <w:rPr>
          <w:rFonts w:cs="Raavi"/>
          <w:szCs w:val="22"/>
          <w:cs/>
          <w:lang w:bidi="pa-IN"/>
        </w:rPr>
        <w:t>ਕਾਬਲੀਅਤ</w:t>
      </w:r>
      <w:r w:rsidRPr="00426D06">
        <w:rPr>
          <w:rFonts w:cs="Segoe UI"/>
          <w:szCs w:val="22"/>
        </w:rPr>
        <w:t xml:space="preserve"> </w:t>
      </w:r>
      <w:bookmarkStart w:id="15" w:name="_Hlk87040102"/>
      <w:r w:rsidR="00581DA8" w:rsidRPr="00426D06">
        <w:rPr>
          <w:rFonts w:cs="Raavi" w:hint="cs"/>
          <w:szCs w:val="22"/>
          <w:cs/>
          <w:lang w:bidi="pa-IN"/>
        </w:rPr>
        <w:t>ਦੇ</w:t>
      </w:r>
      <w:bookmarkEnd w:id="15"/>
      <w:r w:rsidR="00581DA8" w:rsidRPr="00426D06">
        <w:rPr>
          <w:rFonts w:ascii="Raavi" w:hAnsi="Raavi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ਮੁੱਲਾਂਕਣ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ਬਾਰੇ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ਗੱਲ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ਕਰੇਗਾ</w:t>
      </w:r>
      <w:r w:rsidRPr="00426D06">
        <w:rPr>
          <w:rFonts w:cs="Segoe UI"/>
          <w:szCs w:val="22"/>
        </w:rPr>
        <w:t xml:space="preserve">, </w:t>
      </w:r>
      <w:r w:rsidRPr="00426D06">
        <w:rPr>
          <w:rFonts w:ascii="Raavi" w:hAnsi="Raavi" w:cs="Raavi"/>
          <w:szCs w:val="22"/>
          <w:cs/>
          <w:lang w:bidi="pa-IN"/>
        </w:rPr>
        <w:t>ਜੇਕਰ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ਲੋੜ</w:t>
      </w:r>
      <w:r w:rsidRPr="00426D06">
        <w:rPr>
          <w:rFonts w:cs="Segoe UI"/>
          <w:szCs w:val="22"/>
        </w:rPr>
        <w:t xml:space="preserve"> </w:t>
      </w:r>
      <w:r w:rsidRPr="00426D06">
        <w:rPr>
          <w:rFonts w:ascii="Raavi" w:hAnsi="Raavi" w:cs="Raavi"/>
          <w:szCs w:val="22"/>
          <w:cs/>
          <w:lang w:bidi="pa-IN"/>
        </w:rPr>
        <w:t>ਹੋਵੇ।</w:t>
      </w:r>
      <w:r w:rsidRPr="00426D06">
        <w:rPr>
          <w:rFonts w:cs="Segoe UI"/>
          <w:szCs w:val="22"/>
        </w:rPr>
        <w:t xml:space="preserve"> </w:t>
      </w:r>
    </w:p>
    <w:p w14:paraId="182F952E" w14:textId="77777777" w:rsidR="00953B71" w:rsidRPr="00A8379E" w:rsidRDefault="00953B71" w:rsidP="00953B71">
      <w:pPr>
        <w:rPr>
          <w:rFonts w:cs="Segoe UI"/>
          <w:szCs w:val="22"/>
        </w:rPr>
      </w:pPr>
    </w:p>
    <w:p w14:paraId="747ACB9E" w14:textId="5E861D15" w:rsidR="00953B71" w:rsidRPr="00A8379E" w:rsidRDefault="00953B71" w:rsidP="00953B71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ਜੇਕਰ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="00DE5BB2">
        <w:rPr>
          <w:rFonts w:cs="Segoe UI"/>
          <w:szCs w:val="22"/>
        </w:rPr>
        <w:t>a</w:t>
      </w:r>
      <w:r w:rsidR="00E7590B" w:rsidRPr="00A8379E">
        <w:rPr>
          <w:rFonts w:cs="Segoe UI"/>
          <w:szCs w:val="22"/>
        </w:rPr>
        <w:t>ssisted dying</w:t>
      </w:r>
      <w:r w:rsidR="007F1322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ਯੋਗ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ਤਾਂ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="00EA7BCA">
        <w:t>assisted death</w:t>
      </w:r>
      <w:r w:rsidR="00EA7BCA" w:rsidRPr="00A8379E">
        <w:rPr>
          <w:rFonts w:ascii="Raavi" w:hAnsi="Raavi" w:cs="Raavi"/>
          <w:szCs w:val="22"/>
          <w:cs/>
          <w:lang w:bidi="pa-IN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ਯੋਜਨਾਵਾਂ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ਬਣਾਉਣਾ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ਸ਼ੁਰੂ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ਜਿਸ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ਮਿਤੀ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ਸਮਾਂ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ਤਰਜੀਹੀ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ਸਥਾਨ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ਫੈਸਲਾ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ਸ਼ਾਮਲ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  <w:r w:rsidRPr="00A8379E">
        <w:rPr>
          <w:rFonts w:cs="Segoe UI"/>
          <w:szCs w:val="22"/>
        </w:rPr>
        <w:t xml:space="preserve"> </w:t>
      </w:r>
    </w:p>
    <w:p w14:paraId="25E2584C" w14:textId="77777777" w:rsidR="00953B71" w:rsidRPr="00A8379E" w:rsidRDefault="00953B71" w:rsidP="00953B71">
      <w:pPr>
        <w:rPr>
          <w:rFonts w:cs="Segoe UI"/>
          <w:szCs w:val="22"/>
        </w:rPr>
      </w:pPr>
    </w:p>
    <w:p w14:paraId="776224A9" w14:textId="04F29FE9" w:rsidR="001C14B4" w:rsidRPr="00A8379E" w:rsidRDefault="00953B71" w:rsidP="00953B71">
      <w:pPr>
        <w:rPr>
          <w:rFonts w:ascii="Raavi" w:hAnsi="Raavi" w:cs="Raav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ਜੇਕਰ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="00DE5BB2">
        <w:rPr>
          <w:rFonts w:cs="Segoe UI"/>
          <w:szCs w:val="22"/>
        </w:rPr>
        <w:t>a</w:t>
      </w:r>
      <w:r w:rsidR="00E7590B" w:rsidRPr="00A8379E">
        <w:rPr>
          <w:rFonts w:cs="Segoe UI"/>
          <w:szCs w:val="22"/>
        </w:rPr>
        <w:t>ssisted dying</w:t>
      </w:r>
      <w:r w:rsidR="007F1322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ਯੋਗ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ਨਹੀਂ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ਕਾਰਨ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ਦੱਸੇਗਾ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ਫੇਰ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ਸੁਨਿਸ਼ਚਤ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ਕਰੇਗਾ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ਸਹਾਇਤਾ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ਦਿੱਤੀ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ਗਈ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ਜੀਵਨ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ਸਮਾਪਤੀ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ਵਿਕਲਪਾਂ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ਪਹੁੰਚ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</w:p>
    <w:p w14:paraId="0B256B6C" w14:textId="77777777" w:rsidR="001C14B4" w:rsidRDefault="001C14B4">
      <w:pPr>
        <w:rPr>
          <w:rFonts w:ascii="Raavi" w:hAnsi="Raavi" w:cs="Raavi"/>
        </w:rPr>
      </w:pPr>
      <w:r>
        <w:rPr>
          <w:rFonts w:ascii="Raavi" w:hAnsi="Raavi" w:cs="Raavi"/>
        </w:rPr>
        <w:br w:type="page"/>
      </w:r>
    </w:p>
    <w:p w14:paraId="3596C3CF" w14:textId="577EA038" w:rsidR="00191E33" w:rsidRPr="003107C3" w:rsidRDefault="00E7590B" w:rsidP="00D25241">
      <w:pPr>
        <w:pStyle w:val="Heading2"/>
        <w:rPr>
          <w:rFonts w:cs="Segoe UI"/>
          <w:color w:val="auto"/>
          <w:szCs w:val="40"/>
        </w:rPr>
      </w:pPr>
      <w:r w:rsidRPr="003107C3">
        <w:rPr>
          <w:color w:val="404040" w:themeColor="text1" w:themeTint="BF"/>
        </w:rPr>
        <w:lastRenderedPageBreak/>
        <w:t>Assisted dying</w:t>
      </w:r>
      <w:r w:rsidR="007F1322" w:rsidRPr="003107C3">
        <w:rPr>
          <w:rFonts w:cs="Segoe UI"/>
          <w:color w:val="auto"/>
          <w:szCs w:val="40"/>
        </w:rPr>
        <w:t xml:space="preserve"> </w:t>
      </w:r>
      <w:r w:rsidR="005342D0" w:rsidRPr="003107C3">
        <w:rPr>
          <w:rFonts w:ascii="Raavi" w:hAnsi="Raavi" w:cs="Raavi"/>
          <w:color w:val="404040" w:themeColor="text1" w:themeTint="BF"/>
          <w:szCs w:val="40"/>
          <w:cs/>
          <w:lang w:bidi="pa-IN"/>
        </w:rPr>
        <w:t xml:space="preserve">ਦੀ </w:t>
      </w:r>
      <w:bookmarkStart w:id="16" w:name="_Hlk87038702"/>
      <w:r w:rsidR="005342D0" w:rsidRPr="003107C3">
        <w:rPr>
          <w:rFonts w:ascii="Raavi" w:hAnsi="Raavi" w:cs="Raavi"/>
          <w:color w:val="404040" w:themeColor="text1" w:themeTint="BF"/>
          <w:szCs w:val="40"/>
          <w:cs/>
          <w:lang w:bidi="pa-IN"/>
        </w:rPr>
        <w:t>ਪ੍ਰਕਿਰਿ</w:t>
      </w:r>
      <w:bookmarkEnd w:id="16"/>
      <w:r w:rsidR="005342D0" w:rsidRPr="003107C3">
        <w:rPr>
          <w:rFonts w:ascii="Raavi" w:hAnsi="Raavi" w:cs="Raavi"/>
          <w:color w:val="404040" w:themeColor="text1" w:themeTint="BF"/>
          <w:szCs w:val="40"/>
          <w:cs/>
          <w:lang w:bidi="pa-IN"/>
        </w:rPr>
        <w:t xml:space="preserve">ਆ </w:t>
      </w:r>
      <w:r w:rsidR="00EE03D3" w:rsidRPr="003107C3">
        <w:rPr>
          <w:rFonts w:ascii="Raavi" w:hAnsi="Raavi" w:cs="Raavi"/>
          <w:color w:val="404040" w:themeColor="text1" w:themeTint="BF"/>
          <w:szCs w:val="40"/>
          <w:cs/>
          <w:lang w:bidi="pa-IN"/>
        </w:rPr>
        <w:t>ਕਿਸੇ</w:t>
      </w:r>
      <w:r w:rsidR="00EE03D3" w:rsidRPr="003107C3">
        <w:rPr>
          <w:rFonts w:cs="Segoe UI"/>
          <w:color w:val="404040" w:themeColor="text1" w:themeTint="BF"/>
          <w:szCs w:val="40"/>
        </w:rPr>
        <w:t xml:space="preserve"> </w:t>
      </w:r>
      <w:r w:rsidR="00EE03D3" w:rsidRPr="003107C3">
        <w:rPr>
          <w:rFonts w:ascii="Raavi" w:hAnsi="Raavi" w:cs="Raavi"/>
          <w:color w:val="404040" w:themeColor="text1" w:themeTint="BF"/>
          <w:szCs w:val="40"/>
          <w:cs/>
          <w:lang w:bidi="pa-IN"/>
        </w:rPr>
        <w:t>ਵੀ</w:t>
      </w:r>
      <w:r w:rsidR="00EE03D3" w:rsidRPr="003107C3">
        <w:rPr>
          <w:rFonts w:cs="Segoe UI"/>
          <w:color w:val="404040" w:themeColor="text1" w:themeTint="BF"/>
          <w:szCs w:val="40"/>
        </w:rPr>
        <w:t xml:space="preserve"> </w:t>
      </w:r>
      <w:r w:rsidR="00EE03D3" w:rsidRPr="003107C3">
        <w:rPr>
          <w:rFonts w:ascii="Raavi" w:hAnsi="Raavi" w:cs="Raavi"/>
          <w:color w:val="404040" w:themeColor="text1" w:themeTint="BF"/>
          <w:szCs w:val="40"/>
          <w:cs/>
          <w:lang w:bidi="pa-IN"/>
        </w:rPr>
        <w:t>ਸਮੇਂ</w:t>
      </w:r>
      <w:r w:rsidR="00EE03D3" w:rsidRPr="003107C3">
        <w:rPr>
          <w:rFonts w:cs="Segoe UI"/>
          <w:color w:val="404040" w:themeColor="text1" w:themeTint="BF"/>
          <w:szCs w:val="40"/>
        </w:rPr>
        <w:t xml:space="preserve"> </w:t>
      </w:r>
      <w:r w:rsidR="00EE03D3" w:rsidRPr="003107C3">
        <w:rPr>
          <w:rFonts w:ascii="Raavi" w:hAnsi="Raavi" w:cs="Raavi"/>
          <w:color w:val="404040" w:themeColor="text1" w:themeTint="BF"/>
          <w:szCs w:val="40"/>
          <w:cs/>
          <w:lang w:bidi="pa-IN"/>
        </w:rPr>
        <w:t>ਰੁਕ</w:t>
      </w:r>
      <w:r w:rsidR="00EE03D3" w:rsidRPr="003107C3">
        <w:rPr>
          <w:rFonts w:cs="Segoe UI"/>
          <w:color w:val="404040" w:themeColor="text1" w:themeTint="BF"/>
          <w:szCs w:val="40"/>
        </w:rPr>
        <w:t xml:space="preserve"> </w:t>
      </w:r>
      <w:r w:rsidR="005521DB" w:rsidRPr="003107C3">
        <w:rPr>
          <w:rFonts w:ascii="Raavi" w:hAnsi="Raavi" w:cs="Raavi" w:hint="cs"/>
          <w:color w:val="404040" w:themeColor="text1" w:themeTint="BF"/>
          <w:szCs w:val="40"/>
          <w:cs/>
        </w:rPr>
        <w:t>ਸਕਦੀ</w:t>
      </w:r>
      <w:r w:rsidR="00EE03D3" w:rsidRPr="003107C3">
        <w:rPr>
          <w:rFonts w:cs="Segoe UI"/>
          <w:color w:val="404040" w:themeColor="text1" w:themeTint="BF"/>
          <w:szCs w:val="40"/>
        </w:rPr>
        <w:t xml:space="preserve"> </w:t>
      </w:r>
      <w:r w:rsidR="00EE03D3" w:rsidRPr="003107C3">
        <w:rPr>
          <w:rFonts w:ascii="Raavi" w:hAnsi="Raavi" w:cs="Raavi"/>
          <w:color w:val="404040" w:themeColor="text1" w:themeTint="BF"/>
          <w:szCs w:val="40"/>
          <w:cs/>
          <w:lang w:bidi="pa-IN"/>
        </w:rPr>
        <w:t>ਹੈ</w:t>
      </w:r>
    </w:p>
    <w:p w14:paraId="73E2B12A" w14:textId="77777777" w:rsidR="00AB0C9C" w:rsidRPr="00896DBA" w:rsidRDefault="00D25241" w:rsidP="004E2DD8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ਜੇਕਰ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ਵਿਅਕਤੀ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ਯੋਗ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ਨਹੀਂ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ਹੈ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ਤਾਂ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ਪ੍ਰਕਿਰਿਆ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ਰੁਕ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ਜਾਵੇਗੀ</w:t>
      </w:r>
    </w:p>
    <w:p w14:paraId="5AB397B6" w14:textId="539C5F93" w:rsidR="00D25241" w:rsidRPr="00DE5BB2" w:rsidRDefault="00444518" w:rsidP="00DE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Raavi" w:eastAsiaTheme="minorHAnsi" w:hAnsi="Raavi" w:cs="Raav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ਜੇਕਰ</w:t>
      </w:r>
      <w:r w:rsidRPr="00A8379E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ਮੁੱਲਾਂਕਣਾਂ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ਵਿੱਚੋਂ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ਕਿਸੇ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ਵਿੱਚ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ਇਹ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ਪਾਇਆ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ਜਾਂਦਾ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ਹੈ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ਕਿ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="00DE5BB2" w:rsidRPr="00DE5BB2">
        <w:rPr>
          <w:rFonts w:cs="Segoe UI"/>
          <w:szCs w:val="22"/>
        </w:rPr>
        <w:t>a</w:t>
      </w:r>
      <w:r w:rsidR="00E7590B" w:rsidRPr="00DE5BB2">
        <w:rPr>
          <w:rFonts w:cs="Segoe UI"/>
          <w:szCs w:val="22"/>
        </w:rPr>
        <w:t>ssisted dying</w:t>
      </w:r>
      <w:r w:rsidR="007F1322"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ਯੋਗ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ਨਹੀਂ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ਹੈ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ਤਾਂ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ਪ੍ਰਕਿਰਿਆ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ਉਸ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ਸਮੇਂ</w:t>
      </w:r>
      <w:r w:rsidRPr="00DE5BB2">
        <w:rPr>
          <w:rFonts w:cs="Segoe UI"/>
          <w:szCs w:val="22"/>
        </w:rPr>
        <w:t xml:space="preserve"> </w:t>
      </w:r>
      <w:r w:rsidR="005521DB" w:rsidRPr="00DE5BB2">
        <w:rPr>
          <w:rFonts w:ascii="Raavi" w:eastAsiaTheme="minorHAnsi" w:hAnsi="Raavi" w:cs="Raavi" w:hint="cs"/>
          <w:szCs w:val="22"/>
          <w:cs/>
        </w:rPr>
        <w:t>ਹੀ</w:t>
      </w:r>
      <w:r w:rsidR="005521DB" w:rsidRPr="00DE5BB2">
        <w:rPr>
          <w:rFonts w:ascii="Raavi" w:eastAsiaTheme="minorHAnsi" w:hAnsi="Raavi" w:cs="Raav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ਰੁਕ</w:t>
      </w:r>
      <w:r w:rsidRPr="00DE5BB2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ਜਾਵੇਗੀ।</w:t>
      </w:r>
      <w:r w:rsidRPr="00A8379E">
        <w:rPr>
          <w:rFonts w:cs="Segoe UI"/>
          <w:szCs w:val="22"/>
        </w:rPr>
        <w:t xml:space="preserve"> </w:t>
      </w:r>
    </w:p>
    <w:p w14:paraId="36CFF9E8" w14:textId="77777777" w:rsidR="00D25241" w:rsidRPr="00DE5BB2" w:rsidRDefault="00D25241" w:rsidP="00D25241">
      <w:pPr>
        <w:rPr>
          <w:rFonts w:cs="Segoe UI"/>
          <w:szCs w:val="22"/>
        </w:rPr>
      </w:pPr>
    </w:p>
    <w:p w14:paraId="63B31C7C" w14:textId="019368E4" w:rsidR="00D25241" w:rsidRPr="00DE5BB2" w:rsidRDefault="00444518" w:rsidP="00D25241">
      <w:pPr>
        <w:rPr>
          <w:rFonts w:cs="Segoe UI"/>
          <w:szCs w:val="22"/>
        </w:rPr>
      </w:pPr>
      <w:r w:rsidRPr="00DE5BB2">
        <w:rPr>
          <w:rFonts w:ascii="Raavi" w:hAnsi="Raavi" w:cs="Raavi"/>
          <w:szCs w:val="22"/>
          <w:cs/>
          <w:lang w:bidi="pa-IN"/>
        </w:rPr>
        <w:t>ਹਾਲਾਂਕਿ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ਇੱਕ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ਮੁੱਲਾਂਕਣ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ਪ੍ਰਕਿਰਿਆ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ਤੋਂ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ਬਾਅਦ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ਅਯੋਗ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ਬਣ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ਸਕਦਾ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ਹੈ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ਜੇਕਰ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ਉਹਨਾਂ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ਸਥਿਤੀ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ਬਦਲ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ਜਾਂਦੀ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ਹੈ।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ਉਦਾਹਰਨ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ਲਈ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ਜੇਕਰ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ਯੋਗ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ਪਾਏ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ਜਾਣ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ਤੋਂ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ਬਾਅਦ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ਇੱਕ</w:t>
      </w:r>
      <w:r w:rsidRPr="00DE5BB2">
        <w:rPr>
          <w:rFonts w:cs="Segoe UI"/>
          <w:szCs w:val="22"/>
        </w:rPr>
        <w:t xml:space="preserve"> </w:t>
      </w:r>
      <w:r w:rsidR="005521DB" w:rsidRPr="00DE5BB2">
        <w:rPr>
          <w:rFonts w:cs="Raavi" w:hint="cs"/>
          <w:szCs w:val="22"/>
          <w:cs/>
        </w:rPr>
        <w:t>ਦਿੱਤੀ</w:t>
      </w:r>
      <w:r w:rsidR="005521DB" w:rsidRPr="00DE5BB2">
        <w:rPr>
          <w:rFonts w:hint="cs"/>
          <w:szCs w:val="22"/>
          <w:cs/>
        </w:rPr>
        <w:t xml:space="preserve"> </w:t>
      </w:r>
      <w:r w:rsidR="005521DB" w:rsidRPr="00DE5BB2">
        <w:rPr>
          <w:rFonts w:cs="Raavi" w:hint="cs"/>
          <w:szCs w:val="22"/>
          <w:cs/>
        </w:rPr>
        <w:t>ਗਈ</w:t>
      </w:r>
      <w:r w:rsidR="005521DB" w:rsidRPr="00DE5BB2">
        <w:rPr>
          <w:rFonts w:hint="cs"/>
          <w:szCs w:val="22"/>
          <w:cs/>
        </w:rPr>
        <w:t xml:space="preserve"> </w:t>
      </w:r>
      <w:r w:rsidR="005521DB" w:rsidRPr="00DE5BB2">
        <w:rPr>
          <w:rFonts w:cs="Raavi"/>
          <w:szCs w:val="22"/>
          <w:cs/>
          <w:lang w:bidi="pa-IN"/>
        </w:rPr>
        <w:t>ਸੂਚਨਾ</w:t>
      </w:r>
      <w:r w:rsidR="005521DB" w:rsidRPr="00DE5BB2">
        <w:rPr>
          <w:rFonts w:hint="cs"/>
          <w:szCs w:val="22"/>
          <w:cs/>
        </w:rPr>
        <w:t xml:space="preserve"> </w:t>
      </w:r>
      <w:r w:rsidR="005521DB" w:rsidRPr="00DE5BB2">
        <w:rPr>
          <w:rFonts w:cs="Raavi" w:hint="cs"/>
          <w:szCs w:val="22"/>
          <w:cs/>
        </w:rPr>
        <w:t>ਦੇ</w:t>
      </w:r>
      <w:r w:rsidR="005521DB" w:rsidRPr="00DE5BB2">
        <w:rPr>
          <w:rFonts w:hint="cs"/>
          <w:szCs w:val="22"/>
          <w:cs/>
        </w:rPr>
        <w:t xml:space="preserve"> </w:t>
      </w:r>
      <w:r w:rsidR="005521DB" w:rsidRPr="00DE5BB2">
        <w:rPr>
          <w:rFonts w:cs="Raavi" w:hint="cs"/>
          <w:szCs w:val="22"/>
          <w:cs/>
        </w:rPr>
        <w:t xml:space="preserve">ਆਧਾਰ </w:t>
      </w:r>
      <w:r w:rsidR="005521DB" w:rsidRPr="00DE5BB2">
        <w:rPr>
          <w:rFonts w:cs="Raavi" w:hint="cs"/>
          <w:szCs w:val="22"/>
        </w:rPr>
        <w:t>'</w:t>
      </w:r>
      <w:r w:rsidR="005521DB" w:rsidRPr="00DE5BB2">
        <w:rPr>
          <w:rFonts w:cs="Raavi" w:hint="cs"/>
          <w:szCs w:val="22"/>
          <w:cs/>
        </w:rPr>
        <w:t>ਤੇ</w:t>
      </w:r>
      <w:r w:rsidR="005521DB" w:rsidRPr="00DE5BB2">
        <w:rPr>
          <w:rFonts w:cs="Raavi"/>
          <w:szCs w:val="22"/>
        </w:rPr>
        <w:t xml:space="preserve"> </w:t>
      </w:r>
      <w:r w:rsidR="005521DB" w:rsidRPr="00DE5BB2">
        <w:rPr>
          <w:rFonts w:cs="Raavi" w:hint="cs"/>
          <w:szCs w:val="22"/>
          <w:cs/>
        </w:rPr>
        <w:t>ਫੈਸਲਾ</w:t>
      </w:r>
      <w:r w:rsidR="005521DB" w:rsidRPr="00DE5BB2">
        <w:rPr>
          <w:rFonts w:hint="cs"/>
          <w:szCs w:val="22"/>
          <w:cs/>
        </w:rPr>
        <w:t xml:space="preserve"> </w:t>
      </w:r>
      <w:r w:rsidR="005521DB" w:rsidRPr="00DE5BB2">
        <w:rPr>
          <w:rFonts w:cs="Raavi" w:hint="cs"/>
          <w:szCs w:val="22"/>
          <w:cs/>
        </w:rPr>
        <w:t>ਕਰਨ</w:t>
      </w:r>
      <w:r w:rsidR="005521DB" w:rsidRPr="00DE5BB2">
        <w:rPr>
          <w:rFonts w:hint="cs"/>
          <w:szCs w:val="22"/>
          <w:cs/>
        </w:rPr>
        <w:t xml:space="preserve"> </w:t>
      </w:r>
      <w:r w:rsidR="00EB57D2" w:rsidRPr="00DE5BB2">
        <w:rPr>
          <w:rFonts w:cs="Raavi"/>
          <w:szCs w:val="22"/>
          <w:cs/>
          <w:lang w:bidi="pa-IN"/>
        </w:rPr>
        <w:t>ਦੀ</w:t>
      </w:r>
      <w:r w:rsidR="00EB57D2" w:rsidRPr="00DE5BB2">
        <w:rPr>
          <w:rFonts w:cs="Raavi"/>
          <w:szCs w:val="22"/>
        </w:rPr>
        <w:t xml:space="preserve"> </w:t>
      </w:r>
      <w:r w:rsidR="00A450F0" w:rsidRPr="00DE5BB2">
        <w:rPr>
          <w:rFonts w:ascii="Raavi" w:eastAsiaTheme="minorHAnsi" w:hAnsi="Raavi" w:cs="Raavi" w:hint="cs"/>
          <w:szCs w:val="22"/>
          <w:cs/>
        </w:rPr>
        <w:t>ਕਾਬਲੀਅਤ</w:t>
      </w:r>
      <w:r w:rsidR="005521DB"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ਖੋ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ਦਿੰਦਾ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ਹੈ</w:t>
      </w:r>
      <w:r w:rsidR="00EB57D2" w:rsidRPr="00DE5BB2">
        <w:rPr>
          <w:rFonts w:ascii="Raavi" w:hAnsi="Raavi" w:cs="Raavi"/>
          <w:szCs w:val="22"/>
          <w:lang w:bidi="pa-IN"/>
        </w:rPr>
        <w:t xml:space="preserve"> </w:t>
      </w:r>
      <w:r w:rsidR="00EB57D2" w:rsidRPr="00DE5BB2">
        <w:rPr>
          <w:rFonts w:ascii="Raavi" w:hAnsi="Raavi" w:cs="Raavi" w:hint="cs"/>
          <w:szCs w:val="22"/>
          <w:cs/>
        </w:rPr>
        <w:t>ਤਾਂ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ਪ੍ਰਕਿਰਿਆ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ਰੁਕ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ਜਾਵੇਗੀ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ਅਤੇ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ਉਹ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ਇੱਕ</w:t>
      </w:r>
      <w:r w:rsidRPr="00DE5BB2">
        <w:rPr>
          <w:rFonts w:cs="Segoe UI"/>
          <w:szCs w:val="22"/>
        </w:rPr>
        <w:t xml:space="preserve"> </w:t>
      </w:r>
      <w:r w:rsidR="002E17F9" w:rsidRPr="00DE5BB2">
        <w:rPr>
          <w:rFonts w:cs="Segoe UI"/>
          <w:szCs w:val="22"/>
        </w:rPr>
        <w:t>assisted death</w:t>
      </w:r>
      <w:r w:rsidR="007F1322"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ਪਾਉਣ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ਯੋਗ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ਨਹੀਂ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ਰਹਿਣਗੇ।</w:t>
      </w:r>
      <w:r w:rsidRPr="00DE5BB2">
        <w:rPr>
          <w:rFonts w:cs="Segoe UI"/>
          <w:szCs w:val="22"/>
        </w:rPr>
        <w:t xml:space="preserve"> </w:t>
      </w:r>
    </w:p>
    <w:p w14:paraId="6958ADC4" w14:textId="77777777" w:rsidR="00926C81" w:rsidRPr="00DE5BB2" w:rsidRDefault="00926C81" w:rsidP="00D25241">
      <w:pPr>
        <w:rPr>
          <w:rFonts w:cs="Segoe UI"/>
          <w:szCs w:val="22"/>
        </w:rPr>
      </w:pPr>
    </w:p>
    <w:p w14:paraId="0A0F278D" w14:textId="335933CC" w:rsidR="00926C81" w:rsidRPr="00DE5BB2" w:rsidDel="00AB0C9C" w:rsidRDefault="00444518" w:rsidP="00D25241">
      <w:pPr>
        <w:rPr>
          <w:rFonts w:cs="Segoe UI"/>
          <w:szCs w:val="22"/>
        </w:rPr>
      </w:pPr>
      <w:r w:rsidRPr="00DE5BB2">
        <w:rPr>
          <w:rFonts w:ascii="Raavi" w:hAnsi="Raavi" w:cs="Raavi"/>
          <w:szCs w:val="22"/>
          <w:cs/>
          <w:lang w:bidi="pa-IN"/>
        </w:rPr>
        <w:t>ਜੇਕਰ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ਪ੍ਰਕਿਰਿਆ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ਕਿਸੇ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ਅਵਸਥਾ</w:t>
      </w:r>
      <w:r w:rsidRPr="00DE5BB2">
        <w:rPr>
          <w:rFonts w:cs="Segoe UI"/>
          <w:szCs w:val="22"/>
        </w:rPr>
        <w:t xml:space="preserve"> '</w:t>
      </w:r>
      <w:r w:rsidRPr="00DE5BB2">
        <w:rPr>
          <w:rFonts w:ascii="Raavi" w:hAnsi="Raavi" w:cs="Raavi"/>
          <w:szCs w:val="22"/>
          <w:cs/>
          <w:lang w:bidi="pa-IN"/>
        </w:rPr>
        <w:t>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ਰੁਕ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ਜਾਂਦੀ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ਹੈ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ਅਟੈਂਡ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ਕਰਨ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ਵਾਲਾ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ਡਾਕਟਰੀ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ਪੇਸ਼ੇਵਰ</w:t>
      </w:r>
      <w:r w:rsidR="001C14B4" w:rsidRPr="00DE5BB2">
        <w:rPr>
          <w:rFonts w:ascii="Raavi" w:hAnsi="Raavi" w:cs="Raavi"/>
          <w:szCs w:val="22"/>
        </w:rPr>
        <w:t xml:space="preserve"> </w:t>
      </w:r>
      <w:r w:rsidRPr="00DE5BB2">
        <w:rPr>
          <w:rFonts w:cs="Segoe UI"/>
          <w:szCs w:val="22"/>
        </w:rPr>
        <w:t>(</w:t>
      </w:r>
      <w:r w:rsidRPr="00DE5BB2">
        <w:rPr>
          <w:rFonts w:ascii="Raavi" w:hAnsi="Raavi" w:cs="Raavi"/>
          <w:szCs w:val="22"/>
          <w:cs/>
          <w:lang w:bidi="pa-IN"/>
        </w:rPr>
        <w:t>ਜਾਂ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ਅਟੈਂਡ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ਕਰਨ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ਵਾਲਾ</w:t>
      </w:r>
      <w:r w:rsidRPr="00DE5BB2">
        <w:rPr>
          <w:rFonts w:cs="Segoe UI"/>
          <w:szCs w:val="22"/>
        </w:rPr>
        <w:t>/</w:t>
      </w:r>
      <w:r w:rsidRPr="00DE5BB2">
        <w:rPr>
          <w:rFonts w:ascii="Raavi" w:hAnsi="Raavi" w:cs="Raavi"/>
          <w:szCs w:val="22"/>
          <w:cs/>
          <w:lang w:bidi="pa-IN"/>
        </w:rPr>
        <w:t>ਵਾਲੀ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ਨਰਸ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ਜੇਕਰ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ਕੋਲ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ਇੱਕ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ਹੋਵੇ</w:t>
      </w:r>
      <w:r w:rsidRPr="00DE5BB2">
        <w:rPr>
          <w:rFonts w:cs="Segoe UI"/>
          <w:szCs w:val="22"/>
        </w:rPr>
        <w:t xml:space="preserve">)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ਅਤੇ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ਉਹਨਾਂ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ਦੇ</w:t>
      </w:r>
      <w:r w:rsidRPr="00DE5BB2">
        <w:rPr>
          <w:rFonts w:cs="Segoe UI"/>
          <w:szCs w:val="22"/>
        </w:rPr>
        <w:t xml:space="preserve"> </w:t>
      </w:r>
      <w:proofErr w:type="spellStart"/>
      <w:r w:rsidR="003107C3">
        <w:rPr>
          <w:rFonts w:ascii="Calibri" w:hAnsi="Calibri" w:cs="Calibri"/>
          <w:szCs w:val="22"/>
        </w:rPr>
        <w:t>w</w:t>
      </w:r>
      <w:r w:rsidR="00EB57D2" w:rsidRPr="00DE5BB2">
        <w:rPr>
          <w:rFonts w:ascii="Raavi" w:hAnsi="Raavi" w:cs="Raavi"/>
          <w:szCs w:val="22"/>
        </w:rPr>
        <w:t>h</w:t>
      </w:r>
      <w:r w:rsidR="00DE5BB2" w:rsidRPr="00DE5BB2">
        <w:rPr>
          <w:rFonts w:ascii="Calibri" w:hAnsi="Calibri" w:cs="Calibri"/>
          <w:szCs w:val="22"/>
        </w:rPr>
        <w:t>ā</w:t>
      </w:r>
      <w:r w:rsidR="00EB57D2" w:rsidRPr="00DE5BB2">
        <w:rPr>
          <w:rFonts w:ascii="Raavi" w:hAnsi="Raavi" w:cs="Raavi"/>
          <w:szCs w:val="22"/>
        </w:rPr>
        <w:t>nau</w:t>
      </w:r>
      <w:proofErr w:type="spellEnd"/>
      <w:r w:rsidR="00EB57D2" w:rsidRPr="00DE5BB2">
        <w:rPr>
          <w:rFonts w:ascii="Raavi" w:hAnsi="Raavi" w:cs="Raav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ਨੂੰ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ਕਾਰਨਾਂ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ਵਿਆਖਿਆ</w:t>
      </w:r>
      <w:r w:rsidRPr="00DE5BB2">
        <w:rPr>
          <w:rFonts w:cs="Segoe UI"/>
          <w:szCs w:val="22"/>
        </w:rPr>
        <w:t xml:space="preserve"> </w:t>
      </w:r>
      <w:r w:rsidR="00EB57D2" w:rsidRPr="00DE5BB2">
        <w:rPr>
          <w:rFonts w:ascii="Raavi" w:hAnsi="Raavi" w:cs="Raavi"/>
          <w:szCs w:val="22"/>
          <w:cs/>
          <w:lang w:bidi="pa-IN"/>
        </w:rPr>
        <w:t>ਕਰੇਗਾ</w:t>
      </w:r>
      <w:r w:rsidR="00EB57D2" w:rsidRPr="00DE5BB2">
        <w:rPr>
          <w:rFonts w:cs="Segoe UI"/>
          <w:szCs w:val="22"/>
        </w:rPr>
        <w:t>/</w:t>
      </w:r>
      <w:r w:rsidRPr="00DE5BB2">
        <w:rPr>
          <w:rFonts w:ascii="Raavi" w:hAnsi="Raavi" w:cs="Raavi"/>
          <w:szCs w:val="22"/>
          <w:cs/>
          <w:lang w:bidi="pa-IN"/>
        </w:rPr>
        <w:t>ਕਰੇਗੀ।</w:t>
      </w:r>
      <w:r w:rsidRPr="00DE5BB2">
        <w:rPr>
          <w:rFonts w:cs="Segoe UI"/>
          <w:szCs w:val="22"/>
        </w:rPr>
        <w:t xml:space="preserve"> </w:t>
      </w:r>
    </w:p>
    <w:p w14:paraId="026CFC8E" w14:textId="5E030B9E" w:rsidR="00EE03D3" w:rsidRPr="00896DBA" w:rsidRDefault="00EE03D3" w:rsidP="00EE03D3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ਪ੍ਰਕਿਰਿਆ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ਰੁਕ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ਜਾਵੇਗੀ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ਜੇਕਰ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ਵਿਅਕਤੀ</w:t>
      </w:r>
      <w:r w:rsidRPr="00896DBA">
        <w:rPr>
          <w:rFonts w:cs="Segoe UI"/>
        </w:rPr>
        <w:t xml:space="preserve"> '</w:t>
      </w:r>
      <w:r w:rsidRPr="00896DBA">
        <w:rPr>
          <w:rFonts w:ascii="Raavi" w:hAnsi="Raavi" w:cs="Raavi"/>
          <w:szCs w:val="28"/>
          <w:cs/>
          <w:lang w:bidi="pa-IN"/>
        </w:rPr>
        <w:t>ਤੇ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ਦਬਾਓ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ਬਣਾਇਆ</w:t>
      </w:r>
      <w:r w:rsidRPr="00DE5BB2">
        <w:rPr>
          <w:rFonts w:ascii="Raavi" w:hAnsi="Raavi" w:cs="Raavi"/>
          <w:szCs w:val="28"/>
          <w:lang w:bidi="pa-IN"/>
        </w:rPr>
        <w:t xml:space="preserve"> </w:t>
      </w:r>
      <w:r w:rsidR="00827A97" w:rsidRPr="00DE5BB2">
        <w:rPr>
          <w:rFonts w:ascii="Raavi" w:hAnsi="Raavi" w:cs="Raavi"/>
          <w:szCs w:val="28"/>
          <w:cs/>
          <w:lang w:bidi="pa-IN"/>
        </w:rPr>
        <w:t>ਜਾ</w:t>
      </w:r>
      <w:r w:rsidR="00827A97" w:rsidRPr="00DE5BB2">
        <w:rPr>
          <w:rFonts w:ascii="Raavi" w:hAnsi="Raavi" w:cs="Raavi"/>
          <w:szCs w:val="28"/>
          <w:lang w:bidi="pa-IN"/>
        </w:rPr>
        <w:t xml:space="preserve"> </w:t>
      </w:r>
      <w:r w:rsidR="00827A97" w:rsidRPr="00DE5BB2">
        <w:rPr>
          <w:rFonts w:ascii="Raavi" w:hAnsi="Raavi" w:cs="Raavi"/>
          <w:szCs w:val="28"/>
          <w:cs/>
          <w:lang w:bidi="pa-IN"/>
        </w:rPr>
        <w:t>ਰਿਹਾ</w:t>
      </w:r>
      <w:r w:rsidRPr="00DE5BB2">
        <w:rPr>
          <w:rFonts w:ascii="Raavi" w:hAnsi="Raavi" w:cs="Raavi"/>
          <w:szCs w:val="28"/>
          <w:lang w:bidi="pa-IN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ਹੈ</w:t>
      </w:r>
    </w:p>
    <w:p w14:paraId="2A218D22" w14:textId="0FCA4E59" w:rsidR="00EE03D3" w:rsidRPr="00A8379E" w:rsidRDefault="00953550" w:rsidP="00EE03D3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ਸਿਰਫ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ਹੀ</w:t>
      </w:r>
      <w:r w:rsidRPr="00A8379E">
        <w:rPr>
          <w:rFonts w:cs="Segoe UI"/>
          <w:szCs w:val="22"/>
        </w:rPr>
        <w:t xml:space="preserve"> </w:t>
      </w:r>
      <w:r w:rsidR="00DE5BB2">
        <w:rPr>
          <w:rFonts w:cs="Segoe UI"/>
          <w:szCs w:val="22"/>
        </w:rPr>
        <w:t>a</w:t>
      </w:r>
      <w:r w:rsidR="00E7590B" w:rsidRPr="00A8379E">
        <w:rPr>
          <w:rFonts w:cs="Segoe UI"/>
          <w:szCs w:val="22"/>
        </w:rPr>
        <w:t>ssisted dying</w:t>
      </w:r>
      <w:r w:rsidR="007F1322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ਪਹੁੰਚ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  <w:r w:rsidRPr="00A8379E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ਇਹ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ਲਾਜ਼ਮੀ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ਤੌਰ</w:t>
      </w:r>
      <w:r w:rsidRPr="00DE5BB2">
        <w:rPr>
          <w:rFonts w:cs="Segoe UI"/>
          <w:szCs w:val="22"/>
        </w:rPr>
        <w:t xml:space="preserve"> '</w:t>
      </w:r>
      <w:r w:rsidRPr="00DE5BB2">
        <w:rPr>
          <w:rFonts w:ascii="Raavi" w:hAnsi="Raavi" w:cs="Raavi"/>
          <w:szCs w:val="22"/>
          <w:cs/>
          <w:lang w:bidi="pa-IN"/>
        </w:rPr>
        <w:t>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ਉਹਨਾਂ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ਸੂਚਨਾ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ਚੋਣ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ਹੋਵੇ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ਅਤੇ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ਉਹਨਾਂ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ਲਾਜ਼ਮੀ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ਤੌਰ</w:t>
      </w:r>
      <w:r w:rsidRPr="00DE5BB2">
        <w:rPr>
          <w:rFonts w:cs="Segoe UI"/>
          <w:szCs w:val="22"/>
        </w:rPr>
        <w:t xml:space="preserve"> '</w:t>
      </w:r>
      <w:r w:rsidRPr="00DE5BB2">
        <w:rPr>
          <w:rFonts w:ascii="Raavi" w:hAnsi="Raavi" w:cs="Raavi"/>
          <w:szCs w:val="22"/>
          <w:cs/>
          <w:lang w:bidi="pa-IN"/>
        </w:rPr>
        <w:t>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ਇਸ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ਚੋਣ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ਨੂੰ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ਹੋਰ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ਕਿਸੇ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ਦਬਾਓ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ਤੋਂ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ਬਿਨਾਂ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ਕੀਤਾ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ਹੋਵੇ।</w:t>
      </w:r>
      <w:r w:rsidRPr="00DE5BB2">
        <w:rPr>
          <w:rFonts w:cs="Segoe UI"/>
          <w:szCs w:val="22"/>
        </w:rPr>
        <w:t xml:space="preserve"> </w:t>
      </w:r>
      <w:proofErr w:type="spellStart"/>
      <w:r w:rsidR="00827A97" w:rsidRPr="00DE5BB2">
        <w:rPr>
          <w:rFonts w:ascii="Raavi" w:hAnsi="Raavi" w:cs="Raavi"/>
          <w:szCs w:val="22"/>
        </w:rPr>
        <w:t>Wh</w:t>
      </w:r>
      <w:r w:rsidR="00DE5BB2" w:rsidRPr="00DE5BB2">
        <w:rPr>
          <w:rFonts w:ascii="Calibri" w:hAnsi="Calibri" w:cs="Calibri"/>
          <w:szCs w:val="22"/>
        </w:rPr>
        <w:t>ā</w:t>
      </w:r>
      <w:r w:rsidR="00827A97" w:rsidRPr="00DE5BB2">
        <w:rPr>
          <w:rFonts w:ascii="Raavi" w:hAnsi="Raavi" w:cs="Raavi"/>
          <w:szCs w:val="22"/>
        </w:rPr>
        <w:t>nau</w:t>
      </w:r>
      <w:proofErr w:type="spellEnd"/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ਸੰਭਾਲ</w:t>
      </w:r>
      <w:r w:rsidRPr="00DE5BB2">
        <w:rPr>
          <w:rFonts w:cs="Segoe UI"/>
          <w:szCs w:val="22"/>
        </w:rPr>
        <w:t>-</w:t>
      </w:r>
      <w:r w:rsidRPr="00DE5BB2">
        <w:rPr>
          <w:rFonts w:ascii="Raavi" w:hAnsi="Raavi" w:cs="Raavi"/>
          <w:szCs w:val="22"/>
          <w:cs/>
          <w:lang w:bidi="pa-IN"/>
        </w:rPr>
        <w:t>ਕਰਤਾ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ਭਲਾਈ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ਸਰਪ੍ਰਸਤ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ਇੱਕ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ਚਿਰ</w:t>
      </w:r>
      <w:r w:rsidRPr="00DE5BB2">
        <w:rPr>
          <w:rFonts w:cs="Segoe UI"/>
          <w:szCs w:val="22"/>
        </w:rPr>
        <w:t>-</w:t>
      </w:r>
      <w:r w:rsidRPr="00DE5BB2">
        <w:rPr>
          <w:rFonts w:ascii="Raavi" w:hAnsi="Raavi" w:cs="Raavi"/>
          <w:szCs w:val="22"/>
          <w:cs/>
          <w:lang w:bidi="pa-IN"/>
        </w:rPr>
        <w:t>ਸਥਾਈ</w:t>
      </w:r>
      <w:r w:rsidRPr="00DE5BB2">
        <w:rPr>
          <w:rFonts w:cs="Segoe UI"/>
          <w:szCs w:val="22"/>
        </w:rPr>
        <w:t xml:space="preserve"> </w:t>
      </w:r>
      <w:r w:rsidR="00827A97" w:rsidRPr="00DE5BB2">
        <w:rPr>
          <w:rFonts w:ascii="Raavi" w:hAnsi="Raavi" w:cs="Raavi"/>
          <w:szCs w:val="22"/>
          <w:lang w:bidi="pa-IN"/>
        </w:rPr>
        <w:t>‘</w:t>
      </w:r>
      <w:r w:rsidRPr="00DE5BB2">
        <w:rPr>
          <w:rFonts w:ascii="Raavi" w:hAnsi="Raavi" w:cs="Raavi"/>
          <w:szCs w:val="22"/>
          <w:cs/>
          <w:lang w:bidi="pa-IN"/>
        </w:rPr>
        <w:t>ਪਾਵਰ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ਆਫ਼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ਅਟਾਰਨੀ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ਹੋਲਡਰ</w:t>
      </w:r>
      <w:r w:rsidR="00827A97" w:rsidRPr="00DE5BB2">
        <w:rPr>
          <w:rFonts w:ascii="Raavi" w:hAnsi="Raavi" w:cs="Raavi"/>
          <w:szCs w:val="22"/>
          <w:lang w:bidi="pa-IN"/>
        </w:rPr>
        <w:t>’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ਕਿਸੇ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ਹੋਰ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ਵੱਲੋਂ</w:t>
      </w:r>
      <w:r w:rsidRPr="00DE5BB2">
        <w:rPr>
          <w:rFonts w:cs="Segoe UI"/>
          <w:szCs w:val="22"/>
        </w:rPr>
        <w:t xml:space="preserve"> </w:t>
      </w:r>
      <w:r w:rsidR="00DE5BB2" w:rsidRPr="00DE5BB2">
        <w:rPr>
          <w:rFonts w:cs="Segoe UI"/>
          <w:szCs w:val="22"/>
        </w:rPr>
        <w:t>a</w:t>
      </w:r>
      <w:r w:rsidR="00E7590B" w:rsidRPr="00DE5BB2">
        <w:rPr>
          <w:rFonts w:cs="Segoe UI"/>
          <w:szCs w:val="22"/>
        </w:rPr>
        <w:t>ssisted dying</w:t>
      </w:r>
      <w:r w:rsidR="007F1322"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ਬੇਨਤੀ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ਨਹੀਂ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ਸਕਦੇ।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ਇੱਕ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ਸਿਹਤ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ਪੇਸ਼ੇਵਰ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ਇਸ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ਇੱਕ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ਵਿਕਲਪ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ਤੌਰ</w:t>
      </w:r>
      <w:r w:rsidRPr="00DE5BB2">
        <w:rPr>
          <w:rFonts w:cs="Segoe UI"/>
          <w:szCs w:val="22"/>
        </w:rPr>
        <w:t xml:space="preserve"> '</w:t>
      </w:r>
      <w:r w:rsidRPr="00DE5BB2">
        <w:rPr>
          <w:rFonts w:ascii="Raavi" w:hAnsi="Raavi" w:cs="Raavi"/>
          <w:szCs w:val="22"/>
          <w:cs/>
          <w:lang w:bidi="pa-IN"/>
        </w:rPr>
        <w:t>ਤੇ</w:t>
      </w:r>
      <w:r w:rsidRPr="00DE5BB2">
        <w:rPr>
          <w:rFonts w:cs="Segoe UI"/>
          <w:szCs w:val="22"/>
        </w:rPr>
        <w:t xml:space="preserve"> </w:t>
      </w:r>
      <w:r w:rsidR="00827A97" w:rsidRPr="00DE5BB2">
        <w:rPr>
          <w:rFonts w:ascii="Raavi" w:hAnsi="Raavi" w:cs="Raavi" w:hint="cs"/>
          <w:szCs w:val="22"/>
          <w:cs/>
        </w:rPr>
        <w:t>ਸੁਝਾ</w:t>
      </w:r>
      <w:r w:rsidR="00827A97" w:rsidRPr="00DE5BB2">
        <w:rPr>
          <w:rFonts w:ascii="Raavi" w:hAnsi="Raavi" w:cs="Raavi"/>
          <w:szCs w:val="22"/>
          <w:cs/>
          <w:lang w:bidi="pa-IN"/>
        </w:rPr>
        <w:t>ਅ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ਨਹੀਂ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ਸਕਦਾ।</w:t>
      </w:r>
    </w:p>
    <w:p w14:paraId="64301802" w14:textId="77777777" w:rsidR="00EE03D3" w:rsidRPr="00A8379E" w:rsidRDefault="00EE03D3" w:rsidP="00EE03D3">
      <w:pPr>
        <w:rPr>
          <w:rFonts w:cs="Segoe UI"/>
          <w:szCs w:val="22"/>
        </w:rPr>
      </w:pPr>
    </w:p>
    <w:p w14:paraId="24160096" w14:textId="1EABEA27" w:rsidR="00EE03D3" w:rsidRPr="00A8379E" w:rsidRDefault="00D25241" w:rsidP="00191E33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ਜੇਕਰ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>/</w:t>
      </w:r>
      <w:r w:rsidRPr="00A8379E">
        <w:rPr>
          <w:rFonts w:ascii="Raavi" w:hAnsi="Raavi" w:cs="Raavi"/>
          <w:szCs w:val="22"/>
          <w:cs/>
          <w:lang w:bidi="pa-IN"/>
        </w:rPr>
        <w:t>ਵਾਲੀ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ਨਰਸ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ਕਿਸੇ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ਸਮੇਂ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ਸੋਚਦੇ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'</w:t>
      </w:r>
      <w:r w:rsidRPr="00A8379E">
        <w:rPr>
          <w:rFonts w:ascii="Raavi" w:hAnsi="Raavi" w:cs="Raavi"/>
          <w:szCs w:val="22"/>
          <w:cs/>
          <w:lang w:bidi="pa-IN"/>
        </w:rPr>
        <w:t>ਤੇ</w:t>
      </w:r>
      <w:r w:rsidRPr="00A8379E">
        <w:rPr>
          <w:rFonts w:cs="Segoe UI"/>
          <w:szCs w:val="22"/>
        </w:rPr>
        <w:t xml:space="preserve"> </w:t>
      </w:r>
      <w:r w:rsidR="00DE5BB2">
        <w:rPr>
          <w:rFonts w:cs="Segoe UI"/>
          <w:szCs w:val="22"/>
        </w:rPr>
        <w:t>a</w:t>
      </w:r>
      <w:r w:rsidR="00E7590B" w:rsidRPr="00A8379E">
        <w:rPr>
          <w:rFonts w:cs="Segoe UI"/>
          <w:szCs w:val="22"/>
        </w:rPr>
        <w:t>ssisted dying</w:t>
      </w:r>
      <w:r w:rsidR="007F1322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ਦਬਾਓ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ਪਾਇਆ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</w:t>
      </w:r>
      <w:r w:rsidRPr="00A8379E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ਰਿਹਾ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ਹੈ</w:t>
      </w:r>
      <w:r w:rsidR="00827A97" w:rsidRPr="00DE5BB2">
        <w:rPr>
          <w:rFonts w:ascii="Raavi" w:hAnsi="Raavi" w:cs="Raavi"/>
          <w:szCs w:val="22"/>
          <w:lang w:bidi="pa-IN"/>
        </w:rPr>
        <w:t xml:space="preserve"> </w:t>
      </w:r>
      <w:r w:rsidR="00827A97" w:rsidRPr="00DE5BB2">
        <w:rPr>
          <w:rFonts w:ascii="Raavi" w:hAnsi="Raavi" w:cs="Raavi" w:hint="cs"/>
          <w:szCs w:val="22"/>
          <w:cs/>
        </w:rPr>
        <w:t>ਤਾਂ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ਪ੍ਰਕਿਰਿਆ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ਲਾਜ਼ਮੀ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ਤੌਰ</w:t>
      </w:r>
      <w:r w:rsidRPr="00A8379E">
        <w:rPr>
          <w:rFonts w:cs="Segoe UI"/>
          <w:szCs w:val="22"/>
        </w:rPr>
        <w:t xml:space="preserve"> '</w:t>
      </w:r>
      <w:r w:rsidRPr="00A8379E">
        <w:rPr>
          <w:rFonts w:ascii="Raavi" w:hAnsi="Raavi" w:cs="Raavi"/>
          <w:szCs w:val="22"/>
          <w:cs/>
          <w:lang w:bidi="pa-IN"/>
        </w:rPr>
        <w:t>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ਬੰਦ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ਕੀਤਾ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ਜਾਵੇ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ਨਰਸ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ਦੁਆਰਾ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ਕਾਰਨ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ਦੱਸਿਆ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ਜਾਣਾ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ਚਾਹੀਦਾ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  <w:r w:rsidRPr="00A8379E">
        <w:rPr>
          <w:rFonts w:cs="Segoe UI"/>
          <w:szCs w:val="22"/>
        </w:rPr>
        <w:t xml:space="preserve"> </w:t>
      </w:r>
    </w:p>
    <w:p w14:paraId="7B2137A1" w14:textId="7A10DC64" w:rsidR="00EE03D3" w:rsidRPr="00896DBA" w:rsidRDefault="00EE03D3" w:rsidP="00EE03D3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ਪ੍ਰਕਿਰਿਆ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ਰੁਕ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ਜਾਵੇਗੀ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ਜੇਕਰ</w:t>
      </w:r>
      <w:r w:rsidRPr="00896DBA">
        <w:rPr>
          <w:rFonts w:cs="Segoe UI"/>
        </w:rPr>
        <w:t xml:space="preserve"> </w:t>
      </w:r>
      <w:r w:rsidRPr="00DE5BB2">
        <w:rPr>
          <w:rFonts w:ascii="Raavi" w:hAnsi="Raavi" w:cs="Raavi"/>
          <w:szCs w:val="28"/>
          <w:cs/>
          <w:lang w:bidi="pa-IN"/>
        </w:rPr>
        <w:t>ਵਿਅਕਤੀ</w:t>
      </w:r>
      <w:r w:rsidRPr="00DE5BB2">
        <w:rPr>
          <w:rFonts w:cs="Segoe UI"/>
          <w:szCs w:val="28"/>
        </w:rPr>
        <w:t xml:space="preserve"> </w:t>
      </w:r>
      <w:r w:rsidRPr="00DE5BB2">
        <w:rPr>
          <w:rFonts w:cs="Raavi" w:hint="cs"/>
          <w:szCs w:val="28"/>
          <w:cs/>
          <w:lang w:bidi="pa-IN"/>
        </w:rPr>
        <w:t>ਆਪਣਾ</w:t>
      </w:r>
      <w:r w:rsidRPr="00DE5BB2">
        <w:rPr>
          <w:rFonts w:cs="Segoe UI"/>
          <w:szCs w:val="28"/>
        </w:rPr>
        <w:t xml:space="preserve"> </w:t>
      </w:r>
      <w:r w:rsidR="00581DA8" w:rsidRPr="00DE5BB2">
        <w:rPr>
          <w:rFonts w:cs="Raavi" w:hint="cs"/>
          <w:szCs w:val="28"/>
          <w:cs/>
          <w:lang w:bidi="pa-IN"/>
        </w:rPr>
        <w:t>ਫੈਸਲਾ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ਬਦਲ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ਦਿੰਦਾ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ਹੈ</w:t>
      </w:r>
    </w:p>
    <w:p w14:paraId="44602415" w14:textId="50EAF644" w:rsidR="00926C81" w:rsidRPr="00A8379E" w:rsidRDefault="00F93C7B" w:rsidP="00EE03D3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="00DE5BB2">
        <w:rPr>
          <w:rFonts w:cs="Segoe UI"/>
          <w:szCs w:val="22"/>
        </w:rPr>
        <w:t>a</w:t>
      </w:r>
      <w:r w:rsidR="00E7590B" w:rsidRPr="00A8379E">
        <w:rPr>
          <w:rFonts w:cs="Segoe UI"/>
          <w:szCs w:val="22"/>
        </w:rPr>
        <w:t>ssisted dying</w:t>
      </w:r>
      <w:r w:rsidR="00E7590B" w:rsidRPr="00A8379E">
        <w:rPr>
          <w:rFonts w:cs="Raavi"/>
          <w:szCs w:val="22"/>
          <w:cs/>
          <w:lang w:bidi="pa-IN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ਚੁਣਨ</w:t>
      </w:r>
      <w:r w:rsidRPr="00A8379E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ਬਾਰੇ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ਆਪਣਾ</w:t>
      </w:r>
      <w:r w:rsidRPr="00DE5BB2">
        <w:rPr>
          <w:rFonts w:cs="Segoe UI"/>
          <w:szCs w:val="22"/>
        </w:rPr>
        <w:t xml:space="preserve"> </w:t>
      </w:r>
      <w:r w:rsidR="00581DA8" w:rsidRPr="00DE5BB2">
        <w:rPr>
          <w:rFonts w:ascii="Raavi" w:hAnsi="Raavi" w:cs="Raavi"/>
          <w:szCs w:val="22"/>
          <w:cs/>
          <w:lang w:bidi="pa-IN"/>
        </w:rPr>
        <w:t>ਫੈਸਲਾ</w:t>
      </w:r>
      <w:r w:rsidR="00581DA8" w:rsidRPr="00DE5BB2" w:rsidDel="00581DA8">
        <w:rPr>
          <w:rFonts w:ascii="Raavi" w:hAnsi="Raavi" w:cs="Raavi"/>
          <w:szCs w:val="22"/>
          <w:cs/>
          <w:lang w:bidi="pa-IN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ਬਦਲ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ਸਕਦਾ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ਹੈ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ਅਤੇ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ਉਹ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ਦਵਾਈ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ਦਿੱਤੇ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ਜਾਣ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ਕਿਸੇ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ਸਮੇਂ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ਪ੍ਰਕਿਰਿਆ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ਨੂੰ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ਰੋਕ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ਸਕਦੇ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ਹਨ।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ਨੂੰ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ਅਟੈਂਡ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ਕਰਨ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ਵਾਲਾ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ਡਾਕਟਰੀ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ਪੇਸ਼ੇਵਰ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ਅਟੈਂਡ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ਕਰਨ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ਵਾਲਾ</w:t>
      </w:r>
      <w:r w:rsidRPr="00DE5BB2">
        <w:rPr>
          <w:rFonts w:cs="Segoe UI"/>
          <w:szCs w:val="22"/>
        </w:rPr>
        <w:t>/</w:t>
      </w:r>
      <w:r w:rsidRPr="00DE5BB2">
        <w:rPr>
          <w:rFonts w:ascii="Raavi" w:hAnsi="Raavi" w:cs="Raavi"/>
          <w:szCs w:val="22"/>
          <w:cs/>
          <w:lang w:bidi="pa-IN"/>
        </w:rPr>
        <w:t>ਵਾਲੀ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ਨਰਸ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ਪੇਸ਼ੇਵਰ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ਲਾਜ਼ਮੀ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ਤੌਰ</w:t>
      </w:r>
      <w:r w:rsidRPr="00DE5BB2">
        <w:rPr>
          <w:rFonts w:cs="Segoe UI"/>
          <w:szCs w:val="22"/>
        </w:rPr>
        <w:t xml:space="preserve"> '</w:t>
      </w:r>
      <w:r w:rsidRPr="00DE5BB2">
        <w:rPr>
          <w:rFonts w:ascii="Raavi" w:hAnsi="Raavi" w:cs="Raavi"/>
          <w:szCs w:val="22"/>
          <w:cs/>
          <w:lang w:bidi="pa-IN"/>
        </w:rPr>
        <w:t>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ਇਹ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ਸੁਨਿਸ਼ਚਤ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ਕਰੇ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ਕਿ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ਸਮਝਦਾ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ਹੈ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ਕਿ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ਉਹ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ਆਪਣਾ</w:t>
      </w:r>
      <w:r w:rsidRPr="00DE5BB2">
        <w:rPr>
          <w:rFonts w:cs="Segoe UI"/>
          <w:szCs w:val="22"/>
        </w:rPr>
        <w:t xml:space="preserve"> </w:t>
      </w:r>
      <w:r w:rsidR="00581DA8" w:rsidRPr="00DE5BB2">
        <w:rPr>
          <w:rFonts w:ascii="Raavi" w:hAnsi="Raavi" w:cs="Raavi"/>
          <w:szCs w:val="22"/>
          <w:cs/>
          <w:lang w:bidi="pa-IN"/>
        </w:rPr>
        <w:t>ਫੈਸਲਾ</w:t>
      </w:r>
      <w:r w:rsidR="00581DA8" w:rsidRPr="00DE5BB2" w:rsidDel="00581DA8">
        <w:rPr>
          <w:rFonts w:ascii="Raavi" w:hAnsi="Raavi" w:cs="Raavi"/>
          <w:szCs w:val="22"/>
          <w:cs/>
          <w:lang w:bidi="pa-IN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ਬਦਲ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ਸਕਦੇ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ਹਨ।</w:t>
      </w:r>
      <w:r w:rsidRPr="00DE5BB2">
        <w:rPr>
          <w:rFonts w:cs="Segoe UI"/>
          <w:szCs w:val="22"/>
        </w:rPr>
        <w:t xml:space="preserve"> </w:t>
      </w:r>
    </w:p>
    <w:p w14:paraId="37551890" w14:textId="77777777" w:rsidR="00EE03D3" w:rsidRPr="00DE5BB2" w:rsidRDefault="00EE03D3" w:rsidP="00EE03D3">
      <w:pPr>
        <w:rPr>
          <w:rFonts w:cs="Segoe UI"/>
          <w:szCs w:val="22"/>
        </w:rPr>
      </w:pPr>
    </w:p>
    <w:p w14:paraId="569C2B78" w14:textId="6CC0D540" w:rsidR="00EE03D3" w:rsidRPr="00A8379E" w:rsidRDefault="00EE03D3" w:rsidP="00EE03D3">
      <w:pPr>
        <w:rPr>
          <w:rFonts w:cs="Segoe UI"/>
          <w:szCs w:val="22"/>
        </w:rPr>
      </w:pPr>
      <w:r w:rsidRPr="00DE5BB2">
        <w:rPr>
          <w:rFonts w:ascii="Raavi" w:hAnsi="Raavi" w:cs="Raavi"/>
          <w:szCs w:val="22"/>
          <w:cs/>
          <w:lang w:bidi="pa-IN"/>
        </w:rPr>
        <w:t>ਦਵਾਈ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ਦਿੱਤੇ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ਜਾਣ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ਤੋਂ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ਪਹਿਲਾਂ</w:t>
      </w:r>
      <w:r w:rsidRPr="00DE5BB2">
        <w:rPr>
          <w:rFonts w:cs="Segoe UI"/>
          <w:szCs w:val="22"/>
        </w:rPr>
        <w:t xml:space="preserve">, </w:t>
      </w:r>
      <w:r w:rsidRPr="00DE5BB2">
        <w:rPr>
          <w:rFonts w:ascii="Raavi" w:hAnsi="Raavi" w:cs="Raavi"/>
          <w:szCs w:val="22"/>
          <w:cs/>
          <w:lang w:bidi="pa-IN"/>
        </w:rPr>
        <w:t>ਅਟੈਂਡ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ਕਰਨ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ਵਾਲਾ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ਡਾਕਟਰੀ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ਪੇਸ਼ੇਵਰ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ਜਾਂ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ਅਟੈਂਡ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ਕਰਨ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ਵਾਲਾ</w:t>
      </w:r>
      <w:r w:rsidRPr="00DE5BB2">
        <w:rPr>
          <w:rFonts w:cs="Segoe UI"/>
          <w:szCs w:val="22"/>
        </w:rPr>
        <w:t>/</w:t>
      </w:r>
      <w:r w:rsidRPr="00DE5BB2">
        <w:rPr>
          <w:rFonts w:ascii="Raavi" w:hAnsi="Raavi" w:cs="Raavi"/>
          <w:szCs w:val="22"/>
          <w:cs/>
          <w:lang w:bidi="pa-IN"/>
        </w:rPr>
        <w:t>ਵਾਲੀ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ਨਰਸ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ਪੇਸ਼ੇਵਰ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ਵਿਅਕਤੀ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ਨੂੰ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ਪੁੱਛਣਗੇ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ਜੇਕਰ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ਉਹ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ਦਵਾਈ</w:t>
      </w:r>
      <w:r w:rsidRPr="00DE5BB2">
        <w:rPr>
          <w:rFonts w:cs="Segoe U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ਲੈਣਾ</w:t>
      </w:r>
      <w:r w:rsidRPr="00DE5BB2">
        <w:rPr>
          <w:rFonts w:cs="Segoe UI"/>
          <w:szCs w:val="22"/>
        </w:rPr>
        <w:t xml:space="preserve"> </w:t>
      </w:r>
      <w:r w:rsidR="002D1699" w:rsidRPr="00DE5BB2">
        <w:rPr>
          <w:rFonts w:ascii="Raavi" w:eastAsiaTheme="minorHAnsi" w:hAnsi="Raavi" w:cs="Raavi" w:hint="cs"/>
          <w:szCs w:val="22"/>
          <w:cs/>
        </w:rPr>
        <w:t>ਚਾਹੁੰਦੇ</w:t>
      </w:r>
      <w:r w:rsidR="002D1699" w:rsidRPr="00DE5BB2">
        <w:rPr>
          <w:rFonts w:ascii="Raavi" w:eastAsiaTheme="minorHAnsi" w:hAnsi="Raavi" w:cs="Raavi"/>
          <w:szCs w:val="22"/>
        </w:rPr>
        <w:t xml:space="preserve"> </w:t>
      </w:r>
      <w:r w:rsidR="002D1699" w:rsidRPr="00DE5BB2">
        <w:rPr>
          <w:rFonts w:ascii="Raavi" w:hAnsi="Raavi" w:cs="Raavi"/>
          <w:szCs w:val="22"/>
          <w:cs/>
          <w:lang w:bidi="pa-IN"/>
        </w:rPr>
        <w:t>ਹਨ</w:t>
      </w:r>
      <w:r w:rsidR="00DE5BB2" w:rsidRPr="00DE5BB2">
        <w:rPr>
          <w:rFonts w:ascii="Raavi" w:eastAsiaTheme="minorHAnsi" w:hAnsi="Raavi" w:cs="Raavi"/>
          <w:szCs w:val="22"/>
        </w:rPr>
        <w:t xml:space="preserve"> </w:t>
      </w:r>
      <w:r w:rsidRPr="00DE5BB2">
        <w:rPr>
          <w:rFonts w:ascii="Raavi" w:hAnsi="Raavi" w:cs="Raavi"/>
          <w:szCs w:val="22"/>
          <w:cs/>
          <w:lang w:bidi="pa-IN"/>
        </w:rPr>
        <w:t>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ਤਿੰਨ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ਵਿਕਲਪਾਂ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ਵਿੱਚੋਂ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>:</w:t>
      </w:r>
    </w:p>
    <w:p w14:paraId="403C8EA8" w14:textId="77777777" w:rsidR="00EE03D3" w:rsidRPr="00A8379E" w:rsidRDefault="00EE03D3" w:rsidP="00EE03D3">
      <w:pPr>
        <w:pStyle w:val="Bullet"/>
        <w:numPr>
          <w:ilvl w:val="0"/>
          <w:numId w:val="33"/>
        </w:numPr>
        <w:spacing w:line="264" w:lineRule="auto"/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lastRenderedPageBreak/>
        <w:t>ਦਵਾਈ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ਸਮੇਂ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ਲਏ</w:t>
      </w:r>
    </w:p>
    <w:p w14:paraId="6E39AABB" w14:textId="77777777" w:rsidR="00EE03D3" w:rsidRPr="00A8379E" w:rsidRDefault="00EE03D3" w:rsidP="00EE03D3">
      <w:pPr>
        <w:pStyle w:val="Bullet"/>
        <w:numPr>
          <w:ilvl w:val="0"/>
          <w:numId w:val="33"/>
        </w:numPr>
        <w:spacing w:line="264" w:lineRule="auto"/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ਦਵਾਈ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ਲੈਣ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ਕਿਸੇ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ਬਾਅਦ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ਮਿਤੀ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ਟਾਲ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ਦੇਵੇ</w:t>
      </w:r>
      <w:r w:rsidRPr="00A8379E">
        <w:rPr>
          <w:rFonts w:cs="Segoe UI"/>
          <w:szCs w:val="22"/>
        </w:rPr>
        <w:t xml:space="preserve"> (</w:t>
      </w:r>
      <w:r w:rsidRPr="00A8379E">
        <w:rPr>
          <w:rFonts w:ascii="Raavi" w:hAnsi="Raavi" w:cs="Raavi"/>
          <w:szCs w:val="22"/>
          <w:cs/>
          <w:lang w:bidi="pa-IN"/>
        </w:rPr>
        <w:t>ਮੁੱਢਲੇ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ਰੂਪ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ਮਿਤੀ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ਤੋਂ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ਛੇ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ਮਹੀਨਿਆਂ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ਵਿਚਕਾਰ</w:t>
      </w:r>
      <w:r w:rsidRPr="00A8379E">
        <w:rPr>
          <w:rFonts w:cs="Segoe UI"/>
          <w:szCs w:val="22"/>
        </w:rPr>
        <w:t>)</w:t>
      </w:r>
    </w:p>
    <w:p w14:paraId="3557B0C2" w14:textId="47EB57C2" w:rsidR="00191E33" w:rsidRPr="00A8379E" w:rsidRDefault="00EE03D3" w:rsidP="00926C81">
      <w:pPr>
        <w:pStyle w:val="Bullet"/>
        <w:numPr>
          <w:ilvl w:val="0"/>
          <w:numId w:val="33"/>
        </w:numPr>
        <w:spacing w:line="264" w:lineRule="auto"/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ਆਪਣੇ</w:t>
      </w:r>
      <w:r w:rsidRPr="00A8379E">
        <w:rPr>
          <w:rFonts w:cs="Segoe UI"/>
          <w:szCs w:val="22"/>
        </w:rPr>
        <w:t xml:space="preserve"> </w:t>
      </w:r>
      <w:r w:rsidR="00DE5BB2">
        <w:rPr>
          <w:rFonts w:cs="Segoe UI"/>
          <w:szCs w:val="22"/>
        </w:rPr>
        <w:t>a</w:t>
      </w:r>
      <w:r w:rsidR="00E7590B" w:rsidRPr="00A8379E">
        <w:rPr>
          <w:rFonts w:cs="Segoe UI"/>
          <w:szCs w:val="22"/>
        </w:rPr>
        <w:t>ssisted dying</w:t>
      </w:r>
      <w:r w:rsidR="007F1322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ਰੱਦ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ਦੇਵੇ।</w:t>
      </w:r>
    </w:p>
    <w:p w14:paraId="0024E0D1" w14:textId="1B7EA298" w:rsidR="00191E33" w:rsidRPr="00A8379E" w:rsidRDefault="007323A0" w:rsidP="00EE03D3">
      <w:pPr>
        <w:pStyle w:val="Heading2"/>
        <w:rPr>
          <w:rFonts w:cs="Segoe UI"/>
          <w:szCs w:val="40"/>
        </w:rPr>
      </w:pPr>
      <w:r w:rsidRPr="00A8379E">
        <w:rPr>
          <w:rFonts w:ascii="Raavi" w:hAnsi="Raavi" w:cs="Raavi"/>
          <w:szCs w:val="40"/>
          <w:cs/>
          <w:lang w:bidi="pa-IN"/>
        </w:rPr>
        <w:t>ਇੱਕ</w:t>
      </w:r>
      <w:r w:rsidRPr="00A8379E">
        <w:rPr>
          <w:rFonts w:cs="Segoe UI"/>
          <w:szCs w:val="40"/>
        </w:rPr>
        <w:t xml:space="preserve"> </w:t>
      </w:r>
      <w:r w:rsidR="002E17F9" w:rsidRPr="00A8379E">
        <w:rPr>
          <w:rFonts w:cs="Segoe UI"/>
          <w:szCs w:val="40"/>
        </w:rPr>
        <w:t>assisted death</w:t>
      </w:r>
      <w:r w:rsidR="007F1322">
        <w:rPr>
          <w:rFonts w:cs="Segoe UI"/>
          <w:szCs w:val="40"/>
        </w:rPr>
        <w:t xml:space="preserve"> </w:t>
      </w:r>
      <w:r w:rsidRPr="00A8379E">
        <w:rPr>
          <w:rFonts w:ascii="Raavi" w:hAnsi="Raavi" w:cs="Raavi"/>
          <w:szCs w:val="40"/>
          <w:cs/>
          <w:lang w:bidi="pa-IN"/>
        </w:rPr>
        <w:t>ਲਈ</w:t>
      </w:r>
      <w:r w:rsidRPr="00A8379E">
        <w:rPr>
          <w:rFonts w:cs="Segoe UI"/>
          <w:szCs w:val="40"/>
        </w:rPr>
        <w:t xml:space="preserve"> </w:t>
      </w:r>
      <w:r w:rsidRPr="00A8379E">
        <w:rPr>
          <w:rFonts w:ascii="Raavi" w:hAnsi="Raavi" w:cs="Raavi"/>
          <w:szCs w:val="40"/>
          <w:cs/>
          <w:lang w:bidi="pa-IN"/>
        </w:rPr>
        <w:t>ਯੋਜਨਾਬੰਦੀ</w:t>
      </w:r>
      <w:r w:rsidRPr="00A8379E">
        <w:rPr>
          <w:rFonts w:cs="Segoe UI"/>
          <w:szCs w:val="40"/>
        </w:rPr>
        <w:t xml:space="preserve"> </w:t>
      </w:r>
    </w:p>
    <w:p w14:paraId="21D15957" w14:textId="7F35BB4C" w:rsidR="00C054C0" w:rsidRPr="000D2333" w:rsidRDefault="00D377A6" w:rsidP="00D377A6">
      <w:pPr>
        <w:rPr>
          <w:rFonts w:cs="Segoe UI"/>
          <w:szCs w:val="22"/>
        </w:rPr>
      </w:pPr>
      <w:r w:rsidRPr="000D2333">
        <w:rPr>
          <w:rFonts w:ascii="Raavi" w:hAnsi="Raavi" w:cs="Raavi"/>
          <w:szCs w:val="22"/>
          <w:cs/>
          <w:lang w:bidi="pa-IN"/>
        </w:rPr>
        <w:t>ਜੇਕਰ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="00DE5BB2" w:rsidRPr="000D2333">
        <w:rPr>
          <w:rFonts w:cs="Segoe UI"/>
          <w:szCs w:val="22"/>
        </w:rPr>
        <w:t>a</w:t>
      </w:r>
      <w:r w:rsidR="00E7590B" w:rsidRPr="000D2333">
        <w:rPr>
          <w:rFonts w:cs="Segoe UI"/>
          <w:szCs w:val="22"/>
        </w:rPr>
        <w:t>ssisted dying</w:t>
      </w:r>
      <w:r w:rsidR="00CD36F2"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ਯੋਗ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ਹੈ</w:t>
      </w:r>
      <w:r w:rsidR="00E10F95" w:rsidRPr="000D2333">
        <w:rPr>
          <w:rFonts w:cs="Segoe UI"/>
          <w:szCs w:val="22"/>
        </w:rPr>
        <w:t xml:space="preserve"> </w:t>
      </w:r>
      <w:r w:rsidR="00E10F95" w:rsidRPr="000D2333">
        <w:rPr>
          <w:rFonts w:ascii="Raavi" w:hAnsi="Raavi" w:cs="Raavi" w:hint="cs"/>
          <w:szCs w:val="22"/>
          <w:cs/>
        </w:rPr>
        <w:t>ਤਾਂ</w:t>
      </w:r>
      <w:r w:rsidRPr="000D2333">
        <w:rPr>
          <w:rFonts w:cs="Segoe UI"/>
          <w:szCs w:val="22"/>
        </w:rPr>
        <w:t xml:space="preserve">, </w:t>
      </w:r>
      <w:r w:rsidRPr="000D2333">
        <w:rPr>
          <w:rFonts w:ascii="Raavi" w:hAnsi="Raavi" w:cs="Raavi"/>
          <w:szCs w:val="22"/>
          <w:cs/>
          <w:lang w:bidi="pa-IN"/>
        </w:rPr>
        <w:t>ਕਈ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ਫੈਸਲੇ</w:t>
      </w:r>
      <w:r w:rsidRPr="000D2333">
        <w:rPr>
          <w:rFonts w:cs="Segoe UI"/>
          <w:szCs w:val="22"/>
        </w:rPr>
        <w:t xml:space="preserve"> </w:t>
      </w:r>
      <w:r w:rsidR="00E10F95" w:rsidRPr="000D2333">
        <w:rPr>
          <w:rFonts w:ascii="Raavi" w:eastAsiaTheme="minorHAnsi" w:hAnsi="Raavi" w:cs="Raavi" w:hint="cs"/>
          <w:szCs w:val="22"/>
          <w:cs/>
        </w:rPr>
        <w:t>ਕਰਨੇ</w:t>
      </w:r>
      <w:r w:rsidR="00E10F95" w:rsidRPr="000D2333" w:rsidDel="00E10F95">
        <w:rPr>
          <w:rFonts w:ascii="Raavi" w:hAnsi="Raavi" w:cs="Raavi"/>
          <w:szCs w:val="22"/>
          <w:cs/>
          <w:lang w:bidi="pa-IN"/>
        </w:rPr>
        <w:t xml:space="preserve"> </w:t>
      </w:r>
      <w:r w:rsidR="00E10F95" w:rsidRPr="000D2333">
        <w:rPr>
          <w:rFonts w:ascii="Raavi" w:eastAsiaTheme="minorHAnsi" w:hAnsi="Raavi" w:cs="Raavi" w:hint="cs"/>
          <w:szCs w:val="22"/>
          <w:cs/>
        </w:rPr>
        <w:t>ਪੈਣਗੇ</w:t>
      </w:r>
      <w:r w:rsidRPr="000D2333">
        <w:rPr>
          <w:rFonts w:cs="Segoe UI"/>
          <w:szCs w:val="22"/>
        </w:rPr>
        <w:t xml:space="preserve">, </w:t>
      </w:r>
      <w:r w:rsidRPr="000D2333">
        <w:rPr>
          <w:rFonts w:ascii="Raavi" w:hAnsi="Raavi" w:cs="Raavi"/>
          <w:szCs w:val="22"/>
          <w:cs/>
          <w:lang w:bidi="pa-IN"/>
        </w:rPr>
        <w:t>ਜਿਹਨਾਂ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ਵਿੱਚ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ਉਹਨਾਂ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ਡਾਕਟਰੀ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ਸੰਭਾਲ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ਬਾਰੇ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ਫੈਸਲੇ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ਜੀਵਨ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ਸਮਾਪਤੀ</w:t>
      </w:r>
      <w:r w:rsidRPr="000D2333">
        <w:rPr>
          <w:rFonts w:cs="Segoe UI"/>
          <w:szCs w:val="22"/>
        </w:rPr>
        <w:t xml:space="preserve"> </w:t>
      </w:r>
      <w:r w:rsidR="00D16449" w:rsidRPr="000D2333">
        <w:rPr>
          <w:rFonts w:ascii="Raavi" w:hAnsi="Raavi" w:cs="Raavi"/>
          <w:szCs w:val="22"/>
          <w:cs/>
          <w:lang w:bidi="pa-IN"/>
        </w:rPr>
        <w:t>ਦੇ</w:t>
      </w:r>
      <w:r w:rsidR="00D16449" w:rsidRPr="000D2333">
        <w:rPr>
          <w:rFonts w:cs="Segoe UI"/>
          <w:szCs w:val="22"/>
        </w:rPr>
        <w:t xml:space="preserve"> </w:t>
      </w:r>
      <w:r w:rsidR="00D16449" w:rsidRPr="000D2333">
        <w:rPr>
          <w:rFonts w:ascii="Raavi" w:eastAsiaTheme="minorHAnsi" w:hAnsi="Raavi" w:cs="Raavi" w:hint="cs"/>
          <w:szCs w:val="22"/>
          <w:cs/>
        </w:rPr>
        <w:t>ਬਾਅਦ</w:t>
      </w:r>
      <w:r w:rsidR="00D16449"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ਉਸ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ਉਹਨਾਂ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</w:t>
      </w:r>
      <w:r w:rsidRPr="000D2333">
        <w:rPr>
          <w:rFonts w:cs="Segoe UI"/>
          <w:szCs w:val="22"/>
        </w:rPr>
        <w:t xml:space="preserve"> </w:t>
      </w:r>
      <w:proofErr w:type="spellStart"/>
      <w:r w:rsidR="000D2333">
        <w:rPr>
          <w:rFonts w:ascii="Calibri" w:hAnsi="Calibri" w:cs="Calibri"/>
          <w:szCs w:val="22"/>
        </w:rPr>
        <w:t>w</w:t>
      </w:r>
      <w:r w:rsidR="00D16449" w:rsidRPr="000D2333">
        <w:rPr>
          <w:rFonts w:ascii="Raavi" w:hAnsi="Raavi" w:cs="Raavi"/>
          <w:szCs w:val="22"/>
        </w:rPr>
        <w:t>h</w:t>
      </w:r>
      <w:r w:rsidR="00DE5BB2" w:rsidRPr="000D2333">
        <w:rPr>
          <w:rFonts w:ascii="Calibri" w:hAnsi="Calibri" w:cs="Calibri"/>
          <w:szCs w:val="22"/>
        </w:rPr>
        <w:t>ā</w:t>
      </w:r>
      <w:r w:rsidR="00D16449" w:rsidRPr="000D2333">
        <w:rPr>
          <w:rFonts w:ascii="Raavi" w:hAnsi="Raavi" w:cs="Raavi"/>
          <w:szCs w:val="22"/>
        </w:rPr>
        <w:t>nau</w:t>
      </w:r>
      <w:proofErr w:type="spellEnd"/>
      <w:r w:rsidR="00D16449" w:rsidRPr="000D2333">
        <w:rPr>
          <w:rFonts w:ascii="Raavi" w:hAnsi="Raavi" w:cs="Raav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ਲਈ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ਜੋ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ਮਾਇਨੇ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ਰੱਖਦਾ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ਹੈ</w:t>
      </w:r>
      <w:r w:rsidR="00EA7BCA" w:rsidRPr="000D2333">
        <w:rPr>
          <w:rFonts w:ascii="Raavi" w:hAnsi="Raavi" w:cs="Raavi" w:hint="cs"/>
          <w:szCs w:val="22"/>
          <w:cs/>
          <w:lang w:bidi="pa-IN"/>
        </w:rPr>
        <w:t>,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ਉਸ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ਬਾਰੇ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ਫੈਸਲੇ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ਸ਼ਾਮਲ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ਹਨ।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ਅਟੈਂਡ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ਵਾਲਾ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ਡਾਕਟਰੀ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ਪੇਸ਼ੇਵਰ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ਅਟੈਂਡ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ਵਾਲਾ</w:t>
      </w:r>
      <w:r w:rsidRPr="000D2333">
        <w:rPr>
          <w:rFonts w:cs="Segoe UI"/>
          <w:szCs w:val="22"/>
        </w:rPr>
        <w:t>/</w:t>
      </w:r>
      <w:r w:rsidRPr="000D2333">
        <w:rPr>
          <w:rFonts w:ascii="Raavi" w:hAnsi="Raavi" w:cs="Raavi"/>
          <w:szCs w:val="22"/>
          <w:cs/>
          <w:lang w:bidi="pa-IN"/>
        </w:rPr>
        <w:t>ਵਾਲੀ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ਨਰਸ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ਪੇਸ਼ੇਵਰ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ਇਸ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ਯੋਜਨਾਬੰਦੀ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ਹਿੱਸੇ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ਵੱਜੋਂ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ਸਲਾਹ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ਸਹਾਇਤਾ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ਪ੍ਰਦਾਨ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ਕਰੇਗਾ।</w:t>
      </w:r>
      <w:r w:rsidRPr="000D2333">
        <w:rPr>
          <w:rFonts w:cs="Segoe UI"/>
          <w:szCs w:val="22"/>
        </w:rPr>
        <w:t xml:space="preserve"> </w:t>
      </w:r>
    </w:p>
    <w:p w14:paraId="775D26E9" w14:textId="77777777" w:rsidR="00C054C0" w:rsidRPr="00A8379E" w:rsidRDefault="00C054C0" w:rsidP="00D377A6">
      <w:pPr>
        <w:rPr>
          <w:rFonts w:cs="Segoe UI"/>
          <w:szCs w:val="22"/>
        </w:rPr>
      </w:pPr>
    </w:p>
    <w:p w14:paraId="4BAAABBC" w14:textId="49011848" w:rsidR="00164434" w:rsidRPr="00A8379E" w:rsidRDefault="00C054C0" w:rsidP="00D377A6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</w:t>
      </w:r>
      <w:r w:rsidRPr="000D2333">
        <w:rPr>
          <w:rFonts w:ascii="Raavi" w:hAnsi="Raavi" w:cs="Raavi"/>
          <w:szCs w:val="22"/>
          <w:cs/>
          <w:lang w:bidi="pa-IN"/>
        </w:rPr>
        <w:t>ਕਟਰੀ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ਪੇਸ਼ੇਵਰ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ਅਟੈਂਡ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ਵਾਲਾ</w:t>
      </w:r>
      <w:r w:rsidRPr="000D2333">
        <w:rPr>
          <w:rFonts w:cs="Segoe UI"/>
          <w:szCs w:val="22"/>
        </w:rPr>
        <w:t>/</w:t>
      </w:r>
      <w:r w:rsidRPr="000D2333">
        <w:rPr>
          <w:rFonts w:ascii="Raavi" w:hAnsi="Raavi" w:cs="Raavi"/>
          <w:szCs w:val="22"/>
          <w:cs/>
          <w:lang w:bidi="pa-IN"/>
        </w:rPr>
        <w:t>ਵਾਲੀ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ਨਰਸ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ਪੇਸ਼ੇਵਰ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ਨੂੰ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ਆਪਣੇ</w:t>
      </w:r>
      <w:r w:rsidRPr="000D2333">
        <w:rPr>
          <w:rFonts w:cs="Segoe UI"/>
          <w:szCs w:val="22"/>
        </w:rPr>
        <w:t xml:space="preserve"> </w:t>
      </w:r>
      <w:proofErr w:type="spellStart"/>
      <w:r w:rsidR="00920D11">
        <w:rPr>
          <w:rFonts w:ascii="Calibri" w:hAnsi="Calibri" w:cs="Calibri"/>
          <w:szCs w:val="22"/>
        </w:rPr>
        <w:t>w</w:t>
      </w:r>
      <w:r w:rsidR="00920D11" w:rsidRPr="000D2333">
        <w:rPr>
          <w:rFonts w:ascii="Raavi" w:hAnsi="Raavi" w:cs="Raavi"/>
          <w:szCs w:val="22"/>
        </w:rPr>
        <w:t>h</w:t>
      </w:r>
      <w:r w:rsidR="00920D11" w:rsidRPr="000D2333">
        <w:rPr>
          <w:rFonts w:ascii="Calibri" w:hAnsi="Calibri" w:cs="Calibri"/>
          <w:szCs w:val="22"/>
        </w:rPr>
        <w:t>ā</w:t>
      </w:r>
      <w:r w:rsidR="00920D11" w:rsidRPr="000D2333">
        <w:rPr>
          <w:rFonts w:ascii="Raavi" w:hAnsi="Raavi" w:cs="Raavi"/>
          <w:szCs w:val="22"/>
        </w:rPr>
        <w:t>nau</w:t>
      </w:r>
      <w:proofErr w:type="spellEnd"/>
      <w:r w:rsidR="00920D11" w:rsidRPr="000D2333">
        <w:rPr>
          <w:rFonts w:ascii="Raavi" w:hAnsi="Raavi" w:cs="Raavi"/>
          <w:szCs w:val="22"/>
          <w:cs/>
          <w:lang w:bidi="pa-IN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ਨਾਲ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ਯੋਜਨਾਵਾਂ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ਫੈਸਲਿਆਂ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ਬਾਰੇ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ਗੱਲ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ਲਈ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ਉਤਸ਼ਾਹਿਤ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ਕਰੇਗਾ।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ਉਮੀਦ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ਕਿ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ਇਹ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ਯੋਜਨਾਬੰਦੀ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ਗੱਲਾਂਬਾਤਾਂ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ਰਾਹੀਂ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ਹੋਵੇਗੀ</w:t>
      </w:r>
      <w:r w:rsidRPr="000D2333">
        <w:rPr>
          <w:rFonts w:cs="Segoe UI"/>
          <w:szCs w:val="22"/>
        </w:rPr>
        <w:t xml:space="preserve">, </w:t>
      </w:r>
      <w:r w:rsidRPr="000D2333">
        <w:rPr>
          <w:rFonts w:ascii="Raavi" w:hAnsi="Raavi" w:cs="Raavi"/>
          <w:szCs w:val="22"/>
          <w:cs/>
          <w:lang w:bidi="pa-IN"/>
        </w:rPr>
        <w:t>ਅਤੇ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ਉਹਨਾਂ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</w:t>
      </w:r>
      <w:r w:rsidRPr="000D2333">
        <w:rPr>
          <w:rFonts w:cs="Segoe UI"/>
          <w:szCs w:val="22"/>
        </w:rPr>
        <w:t xml:space="preserve"> </w:t>
      </w:r>
      <w:proofErr w:type="spellStart"/>
      <w:r w:rsidR="00920D11">
        <w:rPr>
          <w:rFonts w:ascii="Calibri" w:hAnsi="Calibri" w:cs="Calibri"/>
          <w:szCs w:val="22"/>
        </w:rPr>
        <w:t>w</w:t>
      </w:r>
      <w:r w:rsidR="00920D11" w:rsidRPr="000D2333">
        <w:rPr>
          <w:rFonts w:ascii="Raavi" w:hAnsi="Raavi" w:cs="Raavi"/>
          <w:szCs w:val="22"/>
        </w:rPr>
        <w:t>h</w:t>
      </w:r>
      <w:r w:rsidR="00920D11" w:rsidRPr="000D2333">
        <w:rPr>
          <w:rFonts w:ascii="Calibri" w:hAnsi="Calibri" w:cs="Calibri"/>
          <w:szCs w:val="22"/>
        </w:rPr>
        <w:t>ā</w:t>
      </w:r>
      <w:r w:rsidR="00920D11" w:rsidRPr="000D2333">
        <w:rPr>
          <w:rFonts w:ascii="Raavi" w:hAnsi="Raavi" w:cs="Raavi"/>
          <w:szCs w:val="22"/>
        </w:rPr>
        <w:t>nau</w:t>
      </w:r>
      <w:proofErr w:type="spellEnd"/>
      <w:r w:rsidR="00920D11" w:rsidRPr="000D2333">
        <w:rPr>
          <w:rFonts w:ascii="Raavi" w:hAnsi="Raavi" w:cs="Raavi"/>
          <w:szCs w:val="22"/>
          <w:cs/>
          <w:lang w:bidi="pa-IN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ਸੁਆਲ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ਲੋੜ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ਹੋਵੇ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ਤਾਂ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ਹੋਰ</w:t>
      </w:r>
      <w:r w:rsidRPr="000D2333">
        <w:rPr>
          <w:rFonts w:cs="Segoe UI"/>
          <w:szCs w:val="22"/>
        </w:rPr>
        <w:t xml:space="preserve"> </w:t>
      </w:r>
      <w:r w:rsidR="00581DA8" w:rsidRPr="000D2333">
        <w:rPr>
          <w:rFonts w:ascii="Raavi" w:hAnsi="Raavi" w:cs="Raavi"/>
          <w:szCs w:val="22"/>
          <w:shd w:val="clear" w:color="auto" w:fill="FFFFFF"/>
          <w:cs/>
        </w:rPr>
        <w:t>ਸੂਚਨਾ</w:t>
      </w:r>
      <w:r w:rsidR="00581DA8" w:rsidRPr="000D2333" w:rsidDel="001A230C">
        <w:rPr>
          <w:rFonts w:ascii="Raavi" w:hAnsi="Raavi" w:cs="Raavi"/>
          <w:szCs w:val="22"/>
          <w:shd w:val="clear" w:color="auto" w:fill="FFFFFF"/>
          <w:cs/>
          <w:lang w:bidi="pa-IN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ਪੁੱਛ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ਸਕਦੇ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ਹਨ।</w:t>
      </w:r>
      <w:r w:rsidRPr="000D2333">
        <w:rPr>
          <w:rFonts w:cs="Segoe UI"/>
          <w:szCs w:val="22"/>
        </w:rPr>
        <w:t xml:space="preserve"> </w:t>
      </w:r>
    </w:p>
    <w:p w14:paraId="6D8B2522" w14:textId="77777777" w:rsidR="00D377A6" w:rsidRPr="00896DBA" w:rsidRDefault="002920DF" w:rsidP="00D377A6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ਮਿਤੀ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ਅਤੇ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ਸਮੇਂ</w:t>
      </w:r>
      <w:r w:rsidRPr="00896DBA">
        <w:rPr>
          <w:rFonts w:cs="Segoe UI"/>
        </w:rPr>
        <w:t xml:space="preserve"> '</w:t>
      </w:r>
      <w:r w:rsidRPr="00896DBA">
        <w:rPr>
          <w:rFonts w:ascii="Raavi" w:hAnsi="Raavi" w:cs="Raavi"/>
          <w:szCs w:val="28"/>
          <w:cs/>
          <w:lang w:bidi="pa-IN"/>
        </w:rPr>
        <w:t>ਤੇ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ਸਹਿਮਤ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ਹੋਣਾ</w:t>
      </w:r>
      <w:r w:rsidRPr="00896DBA">
        <w:rPr>
          <w:rFonts w:cs="Segoe UI"/>
        </w:rPr>
        <w:t xml:space="preserve"> </w:t>
      </w:r>
    </w:p>
    <w:p w14:paraId="0E1C8164" w14:textId="00F498EC" w:rsidR="00AD6775" w:rsidRPr="000D2333" w:rsidRDefault="00FA45B3" w:rsidP="00D377A6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 xml:space="preserve">ਜਦੋਂ </w:t>
      </w:r>
      <w:r w:rsidR="00D377A6" w:rsidRPr="00A8379E">
        <w:rPr>
          <w:rFonts w:ascii="Raavi" w:hAnsi="Raavi" w:cs="Raavi"/>
          <w:szCs w:val="22"/>
          <w:cs/>
          <w:lang w:bidi="pa-IN"/>
        </w:rPr>
        <w:t>ਅਟੈਂਡ</w:t>
      </w:r>
      <w:r w:rsidR="00D377A6" w:rsidRPr="00A8379E">
        <w:rPr>
          <w:rFonts w:cs="Segoe UI"/>
          <w:szCs w:val="22"/>
        </w:rPr>
        <w:t xml:space="preserve"> </w:t>
      </w:r>
      <w:r w:rsidR="00D377A6" w:rsidRPr="00A8379E">
        <w:rPr>
          <w:rFonts w:ascii="Raavi" w:hAnsi="Raavi" w:cs="Raavi"/>
          <w:szCs w:val="22"/>
          <w:cs/>
          <w:lang w:bidi="pa-IN"/>
        </w:rPr>
        <w:t>ਕਰਨ</w:t>
      </w:r>
      <w:r w:rsidR="00D377A6" w:rsidRPr="00A8379E">
        <w:rPr>
          <w:rFonts w:cs="Segoe UI"/>
          <w:szCs w:val="22"/>
        </w:rPr>
        <w:t xml:space="preserve"> </w:t>
      </w:r>
      <w:r w:rsidR="00D377A6" w:rsidRPr="00A8379E">
        <w:rPr>
          <w:rFonts w:ascii="Raavi" w:hAnsi="Raavi" w:cs="Raavi"/>
          <w:szCs w:val="22"/>
          <w:cs/>
          <w:lang w:bidi="pa-IN"/>
        </w:rPr>
        <w:t>ਵਾਲਾ</w:t>
      </w:r>
      <w:r w:rsidR="00D377A6" w:rsidRPr="00A8379E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ਡਾਕਟਰੀ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ਪੇਸ਼ੇਵਰ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ਵਿਅਕਤੀ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ਨੂੰ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ਦੱਸਦਾ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ਹੈ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ਕਿ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ਉਹ</w:t>
      </w:r>
      <w:r w:rsidR="00D377A6" w:rsidRPr="000D2333">
        <w:rPr>
          <w:rFonts w:cs="Segoe UI"/>
          <w:szCs w:val="22"/>
        </w:rPr>
        <w:t xml:space="preserve"> </w:t>
      </w:r>
      <w:r w:rsidR="00D16449" w:rsidRPr="000D2333">
        <w:rPr>
          <w:rFonts w:ascii="Raavi" w:hAnsi="Raavi" w:cs="Raavi"/>
          <w:szCs w:val="22"/>
          <w:cs/>
          <w:lang w:bidi="pa-IN"/>
        </w:rPr>
        <w:t>ਯੋਗ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ਹਨ</w:t>
      </w:r>
      <w:r w:rsidR="00D377A6" w:rsidRPr="000D2333">
        <w:rPr>
          <w:rFonts w:cs="Segoe UI"/>
          <w:szCs w:val="22"/>
        </w:rPr>
        <w:t xml:space="preserve">, </w:t>
      </w:r>
      <w:r w:rsidR="00D377A6" w:rsidRPr="000D2333">
        <w:rPr>
          <w:rFonts w:ascii="Raavi" w:hAnsi="Raavi" w:cs="Raavi"/>
          <w:szCs w:val="22"/>
          <w:cs/>
          <w:lang w:bidi="pa-IN"/>
        </w:rPr>
        <w:t>ਉਹ</w:t>
      </w:r>
      <w:r w:rsidR="00D377A6" w:rsidRPr="000D2333">
        <w:rPr>
          <w:rFonts w:cs="Segoe UI"/>
          <w:szCs w:val="22"/>
        </w:rPr>
        <w:t xml:space="preserve"> </w:t>
      </w:r>
      <w:r w:rsidR="002E17F9" w:rsidRPr="000D2333">
        <w:rPr>
          <w:rFonts w:cs="Segoe UI"/>
          <w:szCs w:val="22"/>
        </w:rPr>
        <w:t>assisted death</w:t>
      </w:r>
      <w:r w:rsidR="00CD36F2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ਵਾਪਰਨ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ਦੀਆਂ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ਸੰਭਾਵਤ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ਮਿਤੀਆਂ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ਅਤੇ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ਸਮਿਆਂ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ਬਾਰੇ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ਗੱਲ</w:t>
      </w:r>
      <w:r w:rsidR="00D377A6" w:rsidRPr="000D2333">
        <w:rPr>
          <w:rFonts w:cs="Segoe UI"/>
          <w:szCs w:val="22"/>
        </w:rPr>
        <w:t xml:space="preserve"> </w:t>
      </w:r>
      <w:r w:rsidR="00D377A6" w:rsidRPr="000D2333">
        <w:rPr>
          <w:rFonts w:ascii="Raavi" w:hAnsi="Raavi" w:cs="Raavi"/>
          <w:szCs w:val="22"/>
          <w:cs/>
          <w:lang w:bidi="pa-IN"/>
        </w:rPr>
        <w:t>ਕਰਨਗੇ।</w:t>
      </w:r>
      <w:r w:rsidR="00D377A6" w:rsidRPr="000D2333">
        <w:rPr>
          <w:rFonts w:cs="Segoe UI"/>
          <w:szCs w:val="22"/>
        </w:rPr>
        <w:t xml:space="preserve"> </w:t>
      </w:r>
    </w:p>
    <w:p w14:paraId="769C8C80" w14:textId="77777777" w:rsidR="00AD6775" w:rsidRPr="000D2333" w:rsidRDefault="00AD6775" w:rsidP="00D377A6">
      <w:pPr>
        <w:rPr>
          <w:rFonts w:cs="Segoe UI"/>
          <w:szCs w:val="22"/>
        </w:rPr>
      </w:pPr>
    </w:p>
    <w:p w14:paraId="6EC70D06" w14:textId="4297E028" w:rsidR="00427FC5" w:rsidRPr="000D2333" w:rsidRDefault="00D377A6" w:rsidP="00D377A6">
      <w:pPr>
        <w:rPr>
          <w:rFonts w:cs="Segoe UI"/>
          <w:szCs w:val="22"/>
        </w:rPr>
      </w:pPr>
      <w:r w:rsidRPr="000D2333">
        <w:rPr>
          <w:rFonts w:ascii="Raavi" w:hAnsi="Raavi" w:cs="Raavi"/>
          <w:szCs w:val="22"/>
          <w:cs/>
          <w:lang w:bidi="pa-IN"/>
        </w:rPr>
        <w:t>ਅਟੈਂਡ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ਵਾਲਾ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ਡਾਕਟਰੀ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ਪੇਸ਼ੇਵਰ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ਜੀਵਨ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ਸੰਭਾਵਨਾ</w:t>
      </w:r>
      <w:r w:rsidR="009B34BC" w:rsidRPr="000D2333">
        <w:rPr>
          <w:rFonts w:ascii="Raavi" w:hAnsi="Raavi" w:cs="Raavi"/>
          <w:szCs w:val="22"/>
        </w:rPr>
        <w:t xml:space="preserve"> </w:t>
      </w:r>
      <w:r w:rsidRPr="000D2333">
        <w:rPr>
          <w:rFonts w:cs="Segoe UI"/>
          <w:szCs w:val="22"/>
        </w:rPr>
        <w:t>(</w:t>
      </w:r>
      <w:r w:rsidRPr="000D2333">
        <w:rPr>
          <w:rFonts w:ascii="Raavi" w:hAnsi="Raavi" w:cs="Raavi"/>
          <w:szCs w:val="22"/>
          <w:cs/>
          <w:lang w:bidi="pa-IN"/>
        </w:rPr>
        <w:t>ਕਿੰਨਾ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ਸਮਾਂ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ਉਹਨਾਂ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ਕੋਲ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ਜਿਉਣ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ਲਈ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ਬਚਿਆ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ਸਕਦਾ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ਹੈ</w:t>
      </w:r>
      <w:r w:rsidRPr="000D2333">
        <w:rPr>
          <w:rFonts w:cs="Segoe UI"/>
          <w:szCs w:val="22"/>
        </w:rPr>
        <w:t xml:space="preserve">) </w:t>
      </w:r>
      <w:r w:rsidRPr="000D2333">
        <w:rPr>
          <w:rFonts w:ascii="Raavi" w:hAnsi="Raavi" w:cs="Raavi"/>
          <w:szCs w:val="22"/>
          <w:cs/>
          <w:lang w:bidi="pa-IN"/>
        </w:rPr>
        <w:t>ਦੇ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ਆਧਾਰ</w:t>
      </w:r>
      <w:r w:rsidRPr="000D2333">
        <w:rPr>
          <w:rFonts w:cs="Segoe UI"/>
          <w:szCs w:val="22"/>
        </w:rPr>
        <w:t xml:space="preserve"> '</w:t>
      </w:r>
      <w:r w:rsidRPr="000D2333">
        <w:rPr>
          <w:rFonts w:ascii="Raavi" w:hAnsi="Raavi" w:cs="Raavi"/>
          <w:szCs w:val="22"/>
          <w:cs/>
          <w:lang w:bidi="pa-IN"/>
        </w:rPr>
        <w:t>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ਸਲਾਹ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ਦੇਵੇਗਾ।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ਵਿਹਾਰਕ</w:t>
      </w:r>
      <w:r w:rsidRPr="000D2333">
        <w:rPr>
          <w:rFonts w:cs="Segoe UI"/>
          <w:szCs w:val="22"/>
        </w:rPr>
        <w:t xml:space="preserve"> </w:t>
      </w:r>
      <w:r w:rsidR="00BF19B7" w:rsidRPr="000D2333">
        <w:rPr>
          <w:rFonts w:ascii="Raavi" w:eastAsiaTheme="minorHAnsi" w:hAnsi="Raavi" w:cs="Raavi" w:hint="cs"/>
          <w:szCs w:val="22"/>
          <w:cs/>
        </w:rPr>
        <w:t>ਕਾਰ</w:t>
      </w:r>
      <w:r w:rsidR="00BF19B7" w:rsidRPr="000D2333">
        <w:rPr>
          <w:rFonts w:ascii="Raavi" w:eastAsiaTheme="minorHAnsi" w:hAnsi="Raavi" w:cs="Raavi"/>
          <w:szCs w:val="22"/>
          <w:cs/>
          <w:lang w:bidi="pa-IN"/>
        </w:rPr>
        <w:t>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ਧਿਆਨ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ਦੇਣ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ਲਈ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ਸਕਦੇ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ਹਨ</w:t>
      </w:r>
      <w:r w:rsidRPr="000D2333">
        <w:rPr>
          <w:rFonts w:cs="Segoe UI"/>
          <w:szCs w:val="22"/>
        </w:rPr>
        <w:t xml:space="preserve">, </w:t>
      </w:r>
      <w:r w:rsidRPr="000D2333">
        <w:rPr>
          <w:rFonts w:ascii="Raavi" w:hAnsi="Raavi" w:cs="Raavi"/>
          <w:szCs w:val="22"/>
          <w:cs/>
          <w:lang w:bidi="pa-IN"/>
        </w:rPr>
        <w:t>ਜਿਵੇਂ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ਕਿ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ਜੇਕਰ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ਕੋਈ</w:t>
      </w:r>
      <w:r w:rsidRPr="000D2333">
        <w:rPr>
          <w:rFonts w:cs="Segoe UI"/>
          <w:szCs w:val="22"/>
        </w:rPr>
        <w:t xml:space="preserve"> </w:t>
      </w:r>
      <w:proofErr w:type="spellStart"/>
      <w:r w:rsidR="00920D11">
        <w:rPr>
          <w:rFonts w:ascii="Calibri" w:hAnsi="Calibri" w:cs="Calibri"/>
          <w:szCs w:val="22"/>
        </w:rPr>
        <w:t>whānau</w:t>
      </w:r>
      <w:proofErr w:type="spellEnd"/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ਜੋ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ਉਸ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ਮਰਨ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ਤੋਂ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ਪਹਿਲਾਂ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ਉਸ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ਨੂੰ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ਦੇਖਣ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ਲਈ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ਸਫਰ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ਕਰਨਾ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ਚਾਹੁੰਦਾ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ਹੈ।</w:t>
      </w:r>
      <w:r w:rsidRPr="000D2333">
        <w:rPr>
          <w:rFonts w:cs="Segoe UI"/>
          <w:szCs w:val="22"/>
        </w:rPr>
        <w:t xml:space="preserve"> </w:t>
      </w:r>
    </w:p>
    <w:p w14:paraId="654B8934" w14:textId="77777777" w:rsidR="00427FC5" w:rsidRPr="00A8379E" w:rsidRDefault="00427FC5" w:rsidP="00427FC5">
      <w:pPr>
        <w:rPr>
          <w:rFonts w:cs="Segoe UI"/>
          <w:szCs w:val="22"/>
        </w:rPr>
      </w:pPr>
    </w:p>
    <w:p w14:paraId="1DDB6AA2" w14:textId="6A5062B0" w:rsidR="00C72091" w:rsidRDefault="00427FC5" w:rsidP="00427FC5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ਮਿਤੀ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ਸਮੇਂ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ਚੁਣੇਗਾ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ਪੁਸ਼ਟੀ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ਫਾਰਮ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ਭਰੇਗਾ।</w:t>
      </w:r>
      <w:r w:rsidRPr="00A8379E">
        <w:rPr>
          <w:rFonts w:cs="Segoe UI"/>
          <w:szCs w:val="22"/>
        </w:rPr>
        <w:t xml:space="preserve"> </w:t>
      </w:r>
    </w:p>
    <w:p w14:paraId="28E6E17D" w14:textId="77777777" w:rsidR="00C72091" w:rsidRDefault="00C72091">
      <w:pPr>
        <w:rPr>
          <w:rFonts w:cs="Segoe UI"/>
          <w:szCs w:val="22"/>
        </w:rPr>
      </w:pPr>
      <w:r>
        <w:rPr>
          <w:rFonts w:cs="Segoe UI"/>
          <w:szCs w:val="22"/>
        </w:rPr>
        <w:br w:type="page"/>
      </w:r>
    </w:p>
    <w:p w14:paraId="05967B0F" w14:textId="577F24E3" w:rsidR="00D377A6" w:rsidRPr="00896DBA" w:rsidRDefault="00F93C7B" w:rsidP="00427FC5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lastRenderedPageBreak/>
        <w:t>ਵਿਅਕਤੀ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ਚੁਣੇਗਾ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ਕਿ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ਦਵਾਈ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ਕਿਵੇਂ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ਦਿੱਤੀ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ਜਾਣੀ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ਹੈ</w:t>
      </w:r>
    </w:p>
    <w:p w14:paraId="78FB9662" w14:textId="77777777" w:rsidR="00C07081" w:rsidRPr="00896DBA" w:rsidRDefault="00F93C7B" w:rsidP="004E2DD8">
      <w:pPr>
        <w:rPr>
          <w:rFonts w:cs="Segoe UI"/>
        </w:rPr>
      </w:pPr>
      <w:r w:rsidRPr="00896DBA">
        <w:rPr>
          <w:rFonts w:ascii="Raavi" w:hAnsi="Raavi" w:cs="Raavi"/>
          <w:szCs w:val="22"/>
          <w:cs/>
          <w:lang w:bidi="pa-IN"/>
        </w:rPr>
        <w:t>ਵਿਅਕਤੀ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ਨੇ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ਦਵਾਈ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ਦਿੱਤੇ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ਜਾਣ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ਚਾਰ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ਢੰਗਾਂ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ਵਿੱਚੋਂ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ਇੱਕ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ਨੂੰ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ਚੁਣਨਾ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ਹੈ</w:t>
      </w:r>
      <w:r w:rsidRPr="00896DBA">
        <w:rPr>
          <w:rFonts w:cs="Segoe UI"/>
        </w:rPr>
        <w:t xml:space="preserve">, </w:t>
      </w:r>
      <w:r w:rsidRPr="00896DBA">
        <w:rPr>
          <w:rFonts w:ascii="Raavi" w:hAnsi="Raavi" w:cs="Raavi"/>
          <w:szCs w:val="22"/>
          <w:cs/>
          <w:lang w:bidi="pa-IN"/>
        </w:rPr>
        <w:t>ਜਿਹਨਾਂ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ਦਾ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ਨਿਰਧਾਰਨ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ਕਾਨੂੰਨ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ਵਿੱਚ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ਕੀਤਾ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ਗਿਆ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2"/>
          <w:cs/>
          <w:lang w:bidi="pa-IN"/>
        </w:rPr>
        <w:t>ਹੈ।</w:t>
      </w:r>
      <w:r w:rsidRPr="00896DBA">
        <w:rPr>
          <w:rFonts w:cs="Segoe UI"/>
        </w:rPr>
        <w:t xml:space="preserve"> </w:t>
      </w:r>
    </w:p>
    <w:p w14:paraId="66C526AF" w14:textId="5DE20EEC" w:rsidR="004E2DD8" w:rsidRPr="00A8379E" w:rsidRDefault="002920DF" w:rsidP="004E2DD8">
      <w:pPr>
        <w:pStyle w:val="Bullet"/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>/</w:t>
      </w:r>
      <w:r w:rsidRPr="00A8379E">
        <w:rPr>
          <w:rFonts w:ascii="Raavi" w:hAnsi="Raavi" w:cs="Raavi"/>
          <w:szCs w:val="22"/>
          <w:cs/>
          <w:lang w:bidi="pa-IN"/>
        </w:rPr>
        <w:t>ਵਾਲੀ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ਨਰਸ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ਦਵਾਈ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ਅੰਤਰਨਾੜੀ</w:t>
      </w:r>
      <w:r w:rsidRPr="00A8379E">
        <w:rPr>
          <w:rFonts w:cs="Segoe UI"/>
          <w:szCs w:val="22"/>
        </w:rPr>
        <w:t xml:space="preserve"> (</w:t>
      </w:r>
      <w:r w:rsidRPr="00A8379E">
        <w:rPr>
          <w:rFonts w:ascii="Raavi" w:hAnsi="Raavi" w:cs="Raavi"/>
          <w:szCs w:val="22"/>
          <w:cs/>
          <w:lang w:bidi="pa-IN"/>
        </w:rPr>
        <w:t>ਆਈ</w:t>
      </w:r>
      <w:r w:rsidR="0041436A">
        <w:rPr>
          <w:rFonts w:ascii="Raavi" w:hAnsi="Raavi" w:cs="Raavi"/>
          <w:szCs w:val="22"/>
          <w:lang w:bidi="pa-IN"/>
        </w:rPr>
        <w:t>.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="0041436A">
        <w:rPr>
          <w:rFonts w:ascii="Raavi" w:hAnsi="Raavi" w:cs="Raavi"/>
          <w:szCs w:val="22"/>
          <w:lang w:bidi="pa-IN"/>
        </w:rPr>
        <w:t>.</w:t>
      </w:r>
      <w:r w:rsidRPr="00A8379E">
        <w:rPr>
          <w:rFonts w:cs="Segoe UI"/>
          <w:szCs w:val="22"/>
        </w:rPr>
        <w:t xml:space="preserve">) </w:t>
      </w:r>
      <w:r w:rsidRPr="00A8379E">
        <w:rPr>
          <w:rFonts w:ascii="Raavi" w:hAnsi="Raavi" w:cs="Raavi"/>
          <w:szCs w:val="22"/>
          <w:cs/>
          <w:lang w:bidi="pa-IN"/>
        </w:rPr>
        <w:t>ਇੰਜੈਕਸ਼ਨ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ਰਾਹੀਂ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ਮੂੰਹ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ਰਾਹੀਂ</w:t>
      </w:r>
      <w:r w:rsidRPr="00A8379E">
        <w:rPr>
          <w:rFonts w:cs="Segoe UI"/>
          <w:szCs w:val="22"/>
        </w:rPr>
        <w:t xml:space="preserve"> (</w:t>
      </w:r>
      <w:r w:rsidRPr="00A8379E">
        <w:rPr>
          <w:rFonts w:ascii="Raavi" w:hAnsi="Raavi" w:cs="Raavi"/>
          <w:szCs w:val="22"/>
          <w:cs/>
          <w:lang w:bidi="pa-IN"/>
        </w:rPr>
        <w:t>ਜਿਸ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ਇੱਕ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ਖੁਰਾਕ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ਨਲੀ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ਦੁਆਰਾ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ਸ਼ਾਮਲ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>)</w:t>
      </w:r>
      <w:r w:rsidRPr="00A8379E">
        <w:rPr>
          <w:rFonts w:ascii="Mangal" w:hAnsi="Mangal" w:cs="Mangal"/>
          <w:szCs w:val="22"/>
          <w:cs/>
          <w:lang w:bidi="hi-IN"/>
        </w:rPr>
        <w:t>।</w:t>
      </w:r>
      <w:r w:rsidRPr="00A8379E">
        <w:rPr>
          <w:rFonts w:cs="Segoe UI"/>
          <w:szCs w:val="22"/>
        </w:rPr>
        <w:t xml:space="preserve"> </w:t>
      </w:r>
    </w:p>
    <w:p w14:paraId="3469F5CB" w14:textId="312762E4" w:rsidR="004E2DD8" w:rsidRPr="00A8379E" w:rsidRDefault="004E2DD8" w:rsidP="004E2DD8">
      <w:pPr>
        <w:pStyle w:val="Bullet"/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ਦਵਾਈ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ਆਪਣੇ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ਆਪ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Pr="00A8379E">
        <w:rPr>
          <w:rFonts w:cs="Segoe UI"/>
          <w:szCs w:val="22"/>
        </w:rPr>
        <w:t xml:space="preserve"> </w:t>
      </w:r>
      <w:r w:rsidR="0041436A">
        <w:rPr>
          <w:rFonts w:ascii="Raavi" w:hAnsi="Raavi" w:cs="Raavi"/>
          <w:szCs w:val="22"/>
          <w:lang w:bidi="pa-IN"/>
        </w:rPr>
        <w:t>‘</w:t>
      </w:r>
      <w:r w:rsidRPr="00A8379E">
        <w:rPr>
          <w:rFonts w:ascii="Raavi" w:hAnsi="Raavi" w:cs="Raavi"/>
          <w:szCs w:val="22"/>
          <w:cs/>
          <w:lang w:bidi="pa-IN"/>
        </w:rPr>
        <w:t>ਆਈ</w:t>
      </w:r>
      <w:r w:rsidR="0041436A">
        <w:rPr>
          <w:rFonts w:ascii="Raavi" w:hAnsi="Raavi" w:cs="Raavi"/>
          <w:szCs w:val="22"/>
          <w:lang w:bidi="pa-IN"/>
        </w:rPr>
        <w:t>.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="0041436A">
        <w:rPr>
          <w:rFonts w:ascii="Raavi" w:hAnsi="Raavi" w:cs="Raavi"/>
          <w:szCs w:val="22"/>
          <w:lang w:bidi="pa-IN"/>
        </w:rPr>
        <w:t>.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ਟ੍ਰਿਗਰਿੰਗ</w:t>
      </w:r>
      <w:r w:rsidR="0041436A">
        <w:rPr>
          <w:rFonts w:ascii="Raavi" w:hAnsi="Raavi" w:cs="Raavi"/>
          <w:szCs w:val="22"/>
          <w:lang w:bidi="pa-IN"/>
        </w:rPr>
        <w:t>’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ਰਾਹੀਂ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ਮੂੰਹ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ਰਾਹੀਂ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  <w:r w:rsidRPr="00A8379E">
        <w:rPr>
          <w:rFonts w:cs="Segoe UI"/>
          <w:szCs w:val="22"/>
        </w:rPr>
        <w:t xml:space="preserve"> </w:t>
      </w:r>
    </w:p>
    <w:p w14:paraId="60074E00" w14:textId="77777777" w:rsidR="004E2DD8" w:rsidRPr="00A8379E" w:rsidRDefault="004E2DD8" w:rsidP="00427FC5">
      <w:pPr>
        <w:rPr>
          <w:rFonts w:cs="Segoe UI"/>
          <w:szCs w:val="22"/>
        </w:rPr>
      </w:pPr>
    </w:p>
    <w:p w14:paraId="13484D5D" w14:textId="77777777" w:rsidR="00F93C7B" w:rsidRPr="00A8379E" w:rsidRDefault="00F93C7B" w:rsidP="00427FC5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ਜੇਕਰ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ਦਵਾਈ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ਆਪਣੇ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ਆਪ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ਲੈਣਾ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ਤਾਂ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>/</w:t>
      </w:r>
      <w:r w:rsidRPr="00A8379E">
        <w:rPr>
          <w:rFonts w:ascii="Raavi" w:hAnsi="Raavi" w:cs="Raavi"/>
          <w:szCs w:val="22"/>
          <w:cs/>
          <w:lang w:bidi="pa-IN"/>
        </w:rPr>
        <w:t>ਵਾਲੀ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ਨਰਸ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ਪ੍ਰਕਿਰਿਆ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ਸਹਾਇਤਾ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ਮੌਜੂਦ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ਹੋਣਾ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ਲਾਜ਼ਮੀ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  <w:r w:rsidRPr="00A8379E">
        <w:rPr>
          <w:rFonts w:cs="Segoe UI"/>
          <w:szCs w:val="22"/>
        </w:rPr>
        <w:t xml:space="preserve"> </w:t>
      </w:r>
    </w:p>
    <w:p w14:paraId="57CCA9D2" w14:textId="77777777" w:rsidR="00F93C7B" w:rsidRPr="00A8379E" w:rsidRDefault="00F93C7B" w:rsidP="00427FC5">
      <w:pPr>
        <w:rPr>
          <w:rFonts w:cs="Segoe UI"/>
          <w:szCs w:val="22"/>
        </w:rPr>
      </w:pPr>
    </w:p>
    <w:p w14:paraId="619BD09A" w14:textId="39F9B485" w:rsidR="00F93C7B" w:rsidRPr="00A8379E" w:rsidRDefault="00F93C7B" w:rsidP="00427FC5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>/</w:t>
      </w:r>
      <w:r w:rsidRPr="00A8379E">
        <w:rPr>
          <w:rFonts w:ascii="Raavi" w:hAnsi="Raavi" w:cs="Raavi"/>
          <w:szCs w:val="22"/>
          <w:cs/>
          <w:lang w:bidi="pa-IN"/>
        </w:rPr>
        <w:t>ਵਾਲੀ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ਨਰਸ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ਵਿਕਲਪਾਂ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ਚਰਚਾ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ਕਰੇਗਾ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ਸੁਨਿਸ਼ਚਤ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ਕਰੇਗਾ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ਸਮਝਦਾ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ਵਿਆਖਿਆ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ਕਰਨਗੇ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="002E17F9" w:rsidRPr="00A8379E">
        <w:rPr>
          <w:rFonts w:cs="Segoe UI"/>
          <w:szCs w:val="22"/>
        </w:rPr>
        <w:t>assisted death</w:t>
      </w:r>
      <w:r w:rsidR="00A12CD4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ਦਿਨ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ਹੋਵੇਗਾ।</w:t>
      </w:r>
      <w:r w:rsidRPr="00A8379E">
        <w:rPr>
          <w:rFonts w:cs="Segoe UI"/>
          <w:szCs w:val="22"/>
        </w:rPr>
        <w:t xml:space="preserve"> </w:t>
      </w:r>
    </w:p>
    <w:p w14:paraId="319E92B1" w14:textId="77777777" w:rsidR="00F93C7B" w:rsidRPr="00A8379E" w:rsidRDefault="00F93C7B" w:rsidP="00427FC5">
      <w:pPr>
        <w:rPr>
          <w:rFonts w:cs="Segoe UI"/>
          <w:szCs w:val="22"/>
        </w:rPr>
      </w:pPr>
    </w:p>
    <w:p w14:paraId="2B6E559C" w14:textId="77777777" w:rsidR="00427FC5" w:rsidRPr="00A8379E" w:rsidRDefault="00F93C7B" w:rsidP="00427FC5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ਕੁਝ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ਵਿਕਲਪ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ਹਾਲਤ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ਆਧਾਰ</w:t>
      </w:r>
      <w:r w:rsidRPr="00A8379E">
        <w:rPr>
          <w:rFonts w:cs="Segoe UI"/>
          <w:szCs w:val="22"/>
        </w:rPr>
        <w:t xml:space="preserve"> '</w:t>
      </w:r>
      <w:r w:rsidRPr="00A8379E">
        <w:rPr>
          <w:rFonts w:ascii="Raavi" w:hAnsi="Raavi" w:cs="Raavi"/>
          <w:szCs w:val="22"/>
          <w:cs/>
          <w:lang w:bidi="pa-IN"/>
        </w:rPr>
        <w:t>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ਉਚਿਤ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ਸੰਭਵ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ਨਹੀਂ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ਸਕਦੇ।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>/</w:t>
      </w:r>
      <w:r w:rsidRPr="00A8379E">
        <w:rPr>
          <w:rFonts w:ascii="Raavi" w:hAnsi="Raavi" w:cs="Raavi"/>
          <w:szCs w:val="22"/>
          <w:cs/>
          <w:lang w:bidi="pa-IN"/>
        </w:rPr>
        <w:t>ਵਾਲੀ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ਨਰਸ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ਸਲਾਹ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ਸਭ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ਤੋਂ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ਢੁੱਕਵਾਂ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ਵਿਚਾਰਨ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ਫੈਸਲਾ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ਸਮਾਂ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ਦਿੱਤਾ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ਜਾਵੇਗਾ।</w:t>
      </w:r>
    </w:p>
    <w:p w14:paraId="42D71C2F" w14:textId="2EAB6345" w:rsidR="00191E33" w:rsidRPr="00A8379E" w:rsidRDefault="00EE03D3" w:rsidP="00427FC5">
      <w:pPr>
        <w:pStyle w:val="Heading3"/>
        <w:rPr>
          <w:rFonts w:cs="Segoe UI"/>
          <w:szCs w:val="28"/>
        </w:rPr>
      </w:pPr>
      <w:r w:rsidRPr="00A8379E">
        <w:rPr>
          <w:rFonts w:ascii="Raavi" w:hAnsi="Raavi" w:cs="Raavi"/>
          <w:szCs w:val="28"/>
          <w:cs/>
          <w:lang w:bidi="pa-IN"/>
        </w:rPr>
        <w:t>ਜ਼ਿਆਦਾਤਰ</w:t>
      </w:r>
      <w:r w:rsidRPr="00A8379E">
        <w:rPr>
          <w:rFonts w:cs="Segoe UI"/>
          <w:szCs w:val="28"/>
        </w:rPr>
        <w:t xml:space="preserve"> </w:t>
      </w:r>
      <w:r w:rsidR="002E17F9" w:rsidRPr="00A8379E">
        <w:rPr>
          <w:rFonts w:cs="Segoe UI"/>
          <w:szCs w:val="28"/>
        </w:rPr>
        <w:t>assisted death</w:t>
      </w:r>
      <w:r w:rsidRPr="00A8379E">
        <w:rPr>
          <w:rFonts w:cs="Segoe UI"/>
          <w:szCs w:val="28"/>
        </w:rPr>
        <w:t>s</w:t>
      </w:r>
      <w:r w:rsidR="00A12CD4">
        <w:rPr>
          <w:rFonts w:cs="Segoe UI"/>
          <w:szCs w:val="28"/>
        </w:rPr>
        <w:t xml:space="preserve"> </w:t>
      </w:r>
      <w:r w:rsidRPr="00A8379E">
        <w:rPr>
          <w:rFonts w:ascii="Raavi" w:hAnsi="Raavi" w:cs="Raavi"/>
          <w:szCs w:val="28"/>
          <w:cs/>
          <w:lang w:bidi="pa-IN"/>
        </w:rPr>
        <w:t>ਵਿਅਕਤੀ</w:t>
      </w:r>
      <w:r w:rsidRPr="00A8379E">
        <w:rPr>
          <w:rFonts w:cs="Segoe UI"/>
          <w:szCs w:val="28"/>
        </w:rPr>
        <w:t xml:space="preserve"> </w:t>
      </w:r>
      <w:r w:rsidRPr="00A8379E">
        <w:rPr>
          <w:rFonts w:ascii="Raavi" w:hAnsi="Raavi" w:cs="Raavi"/>
          <w:szCs w:val="28"/>
          <w:cs/>
          <w:lang w:bidi="pa-IN"/>
        </w:rPr>
        <w:t>ਦੇ</w:t>
      </w:r>
      <w:r w:rsidRPr="00A8379E">
        <w:rPr>
          <w:rFonts w:cs="Segoe UI"/>
          <w:szCs w:val="28"/>
        </w:rPr>
        <w:t xml:space="preserve"> </w:t>
      </w:r>
      <w:r w:rsidRPr="00A8379E">
        <w:rPr>
          <w:rFonts w:ascii="Raavi" w:hAnsi="Raavi" w:cs="Raavi"/>
          <w:szCs w:val="28"/>
          <w:cs/>
          <w:lang w:bidi="pa-IN"/>
        </w:rPr>
        <w:t>ਘਰ</w:t>
      </w:r>
      <w:r w:rsidRPr="00A8379E">
        <w:rPr>
          <w:rFonts w:cs="Segoe UI"/>
          <w:szCs w:val="28"/>
        </w:rPr>
        <w:t xml:space="preserve"> </w:t>
      </w:r>
      <w:r w:rsidRPr="00A8379E">
        <w:rPr>
          <w:rFonts w:ascii="Raavi" w:hAnsi="Raavi" w:cs="Raavi"/>
          <w:szCs w:val="28"/>
          <w:cs/>
          <w:lang w:bidi="pa-IN"/>
        </w:rPr>
        <w:t>ਵਿੱਚ</w:t>
      </w:r>
      <w:r w:rsidRPr="00A8379E">
        <w:rPr>
          <w:rFonts w:cs="Segoe UI"/>
          <w:szCs w:val="28"/>
        </w:rPr>
        <w:t xml:space="preserve"> </w:t>
      </w:r>
      <w:r w:rsidRPr="00A8379E">
        <w:rPr>
          <w:rFonts w:ascii="Raavi" w:hAnsi="Raavi" w:cs="Raavi"/>
          <w:szCs w:val="28"/>
          <w:cs/>
          <w:lang w:bidi="pa-IN"/>
        </w:rPr>
        <w:t>ਹੋਣ</w:t>
      </w:r>
      <w:r w:rsidRPr="00A8379E">
        <w:rPr>
          <w:rFonts w:cs="Segoe UI"/>
          <w:szCs w:val="28"/>
        </w:rPr>
        <w:t xml:space="preserve"> </w:t>
      </w:r>
      <w:r w:rsidRPr="00A8379E">
        <w:rPr>
          <w:rFonts w:ascii="Raavi" w:hAnsi="Raavi" w:cs="Raavi"/>
          <w:szCs w:val="28"/>
          <w:cs/>
          <w:lang w:bidi="pa-IN"/>
        </w:rPr>
        <w:t>ਦੀ</w:t>
      </w:r>
      <w:r w:rsidRPr="00A8379E">
        <w:rPr>
          <w:rFonts w:cs="Segoe UI"/>
          <w:szCs w:val="28"/>
        </w:rPr>
        <w:t xml:space="preserve"> </w:t>
      </w:r>
      <w:r w:rsidRPr="00A8379E">
        <w:rPr>
          <w:rFonts w:ascii="Raavi" w:hAnsi="Raavi" w:cs="Raavi"/>
          <w:szCs w:val="28"/>
          <w:cs/>
          <w:lang w:bidi="pa-IN"/>
        </w:rPr>
        <w:t>ਸੰਭਾਵਨਾ</w:t>
      </w:r>
      <w:r w:rsidRPr="00A8379E">
        <w:rPr>
          <w:rFonts w:cs="Segoe UI"/>
          <w:szCs w:val="28"/>
        </w:rPr>
        <w:t xml:space="preserve"> </w:t>
      </w:r>
      <w:r w:rsidRPr="00A8379E">
        <w:rPr>
          <w:rFonts w:ascii="Raavi" w:hAnsi="Raavi" w:cs="Raavi"/>
          <w:szCs w:val="28"/>
          <w:cs/>
          <w:lang w:bidi="pa-IN"/>
        </w:rPr>
        <w:t>ਹੈ</w:t>
      </w:r>
    </w:p>
    <w:p w14:paraId="51612119" w14:textId="77777777" w:rsidR="00191E33" w:rsidRPr="00A8379E" w:rsidRDefault="005A2B9F" w:rsidP="00191E33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ਜੇਕਰ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ਸੰਭਵ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ਹੋਵੇ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ਤਾਂ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ਸੰਭਾਵਨਾ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ਲੋਕ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ਘਰ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>/</w:t>
      </w:r>
      <w:r w:rsidRPr="00A8379E">
        <w:rPr>
          <w:rFonts w:ascii="Raavi" w:hAnsi="Raavi" w:cs="Raavi"/>
          <w:szCs w:val="22"/>
          <w:cs/>
          <w:lang w:bidi="pa-IN"/>
        </w:rPr>
        <w:t>ਵਾਲੀ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ਨਰਸ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ਸੰਭਾਲ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ਪ੍ਰਦਾਨ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ਕੋਲ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ਸਫਰ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ਕਰਕੇ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ਜਾਏਗਾ।</w:t>
      </w:r>
      <w:r w:rsidRPr="00A8379E">
        <w:rPr>
          <w:rFonts w:cs="Segoe UI"/>
          <w:szCs w:val="22"/>
        </w:rPr>
        <w:t xml:space="preserve"> </w:t>
      </w:r>
    </w:p>
    <w:p w14:paraId="163F96C0" w14:textId="77777777" w:rsidR="00191E33" w:rsidRPr="00A8379E" w:rsidRDefault="00191E33" w:rsidP="00191E33">
      <w:pPr>
        <w:rPr>
          <w:rFonts w:cs="Segoe UI"/>
          <w:szCs w:val="22"/>
        </w:rPr>
      </w:pPr>
    </w:p>
    <w:p w14:paraId="2086EEFC" w14:textId="3517CC94" w:rsidR="00191E33" w:rsidRPr="00A8379E" w:rsidRDefault="005A2B9F" w:rsidP="00191E33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ਇੱਕ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ਅਜਿਹੇ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ਸਥਾਨ</w:t>
      </w:r>
      <w:r w:rsidRPr="000D2333">
        <w:rPr>
          <w:rFonts w:cs="Segoe UI"/>
          <w:szCs w:val="22"/>
        </w:rPr>
        <w:t xml:space="preserve"> '</w:t>
      </w:r>
      <w:r w:rsidRPr="000D2333">
        <w:rPr>
          <w:rFonts w:ascii="Raavi" w:hAnsi="Raavi" w:cs="Raavi"/>
          <w:szCs w:val="22"/>
          <w:cs/>
          <w:lang w:bidi="pa-IN"/>
        </w:rPr>
        <w:t>ਤੇ</w:t>
      </w:r>
      <w:r w:rsidRPr="000D2333">
        <w:rPr>
          <w:rFonts w:cs="Segoe UI"/>
          <w:szCs w:val="22"/>
        </w:rPr>
        <w:t xml:space="preserve"> </w:t>
      </w:r>
      <w:r w:rsidR="00423AF6" w:rsidRPr="000D2333">
        <w:rPr>
          <w:rFonts w:ascii="Raavi" w:hAnsi="Raavi" w:cs="Raavi" w:hint="cs"/>
          <w:szCs w:val="22"/>
          <w:cs/>
        </w:rPr>
        <w:t>ਰਹਿੰਦਾ</w:t>
      </w:r>
      <w:r w:rsidR="00423AF6" w:rsidRPr="000D2333">
        <w:t xml:space="preserve"> </w:t>
      </w:r>
      <w:r w:rsidR="00423AF6" w:rsidRPr="000D2333">
        <w:rPr>
          <w:rFonts w:ascii="Raavi" w:hAnsi="Raavi" w:cs="Raavi" w:hint="cs"/>
          <w:szCs w:val="22"/>
          <w:cs/>
        </w:rPr>
        <w:t>ਹੋ</w:t>
      </w:r>
      <w:r w:rsidR="00423AF6" w:rsidRPr="000D2333" w:rsidDel="00423AF6">
        <w:rPr>
          <w:rFonts w:ascii="Raavi" w:hAnsi="Raavi" w:cs="Raavi"/>
          <w:szCs w:val="22"/>
          <w:cs/>
          <w:lang w:bidi="pa-IN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ਸਕਦਾ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ਜਿੱਥੇ</w:t>
      </w:r>
      <w:r w:rsidRPr="000D2333">
        <w:rPr>
          <w:rFonts w:cs="Segoe UI"/>
          <w:szCs w:val="22"/>
        </w:rPr>
        <w:t xml:space="preserve"> </w:t>
      </w:r>
      <w:r w:rsidR="000D2333" w:rsidRPr="000D2333">
        <w:rPr>
          <w:rFonts w:cs="Segoe UI"/>
          <w:szCs w:val="22"/>
        </w:rPr>
        <w:t>a</w:t>
      </w:r>
      <w:r w:rsidR="00E7590B" w:rsidRPr="000D2333">
        <w:rPr>
          <w:rFonts w:cs="Segoe UI"/>
          <w:szCs w:val="22"/>
        </w:rPr>
        <w:t>ssisted dying</w:t>
      </w:r>
      <w:r w:rsidR="00A12CD4"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ਸੰਭਵ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ਉਚਿਤ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ਹੋਵੇ</w:t>
      </w:r>
      <w:r w:rsidRPr="000D2333">
        <w:rPr>
          <w:rFonts w:cs="Segoe UI"/>
          <w:szCs w:val="22"/>
        </w:rPr>
        <w:t xml:space="preserve">, </w:t>
      </w:r>
      <w:r w:rsidRPr="000D2333">
        <w:rPr>
          <w:rFonts w:ascii="Raavi" w:hAnsi="Raavi" w:cs="Raavi"/>
          <w:szCs w:val="22"/>
          <w:cs/>
          <w:lang w:bidi="pa-IN"/>
        </w:rPr>
        <w:t>ਜਿਵੇਂ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ਕਿ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ਇੱਕ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ਰਿਹਾਇਸ਼ੀ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ਸੁਵਿਧਾ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ਜੋ</w:t>
      </w:r>
      <w:r w:rsidRPr="000D2333">
        <w:rPr>
          <w:rFonts w:cs="Segoe UI"/>
          <w:szCs w:val="22"/>
        </w:rPr>
        <w:t xml:space="preserve"> </w:t>
      </w:r>
      <w:r w:rsidR="000D2333" w:rsidRPr="000D2333">
        <w:rPr>
          <w:rFonts w:cs="Segoe UI"/>
          <w:szCs w:val="22"/>
        </w:rPr>
        <w:t>a</w:t>
      </w:r>
      <w:r w:rsidR="00E7590B" w:rsidRPr="000D2333">
        <w:rPr>
          <w:rFonts w:cs="Segoe UI"/>
          <w:szCs w:val="22"/>
        </w:rPr>
        <w:t>ssisted dying</w:t>
      </w:r>
      <w:r w:rsidR="00A12CD4"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ਨਾਲ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ਸਹਿਮਤ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ਹੋਵੇ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ਪ੍ਰਦਾਨ</w:t>
      </w:r>
      <w:r w:rsidRPr="000D2333">
        <w:rPr>
          <w:rFonts w:cs="Segoe UI"/>
          <w:szCs w:val="22"/>
        </w:rPr>
        <w:t xml:space="preserve"> </w:t>
      </w:r>
      <w:r w:rsidR="000D7B0E" w:rsidRPr="000D2333">
        <w:rPr>
          <w:rFonts w:cs="Raavi" w:hint="cs"/>
          <w:szCs w:val="22"/>
          <w:cs/>
          <w:lang w:bidi="pa-IN"/>
        </w:rPr>
        <w:t xml:space="preserve">ਨਾ </w:t>
      </w:r>
      <w:r w:rsidRPr="000D2333">
        <w:rPr>
          <w:rFonts w:ascii="Raavi" w:hAnsi="Raavi" w:cs="Raavi"/>
          <w:szCs w:val="22"/>
          <w:cs/>
          <w:lang w:bidi="pa-IN"/>
        </w:rPr>
        <w:t>ਕਰਦੀ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ਹੋਵੇ।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ਇਸ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ਮਾਮਲੇ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ਵਿੱਚ</w:t>
      </w:r>
      <w:r w:rsidRPr="000D2333">
        <w:rPr>
          <w:rFonts w:cs="Segoe UI"/>
          <w:szCs w:val="22"/>
        </w:rPr>
        <w:t xml:space="preserve">, </w:t>
      </w: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ਨੂੰ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ਅਟੈਂਡ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ਵਾਲਾ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ਡਾਕਟਰੀ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ਪੇਸ਼ੇਵਰ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ਅਟੈਂਡ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ਕਰਨ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ਵਾਲਾ</w:t>
      </w:r>
      <w:r w:rsidRPr="000D2333">
        <w:rPr>
          <w:rFonts w:cs="Segoe UI"/>
          <w:szCs w:val="22"/>
        </w:rPr>
        <w:t>/</w:t>
      </w:r>
      <w:r w:rsidRPr="000D2333">
        <w:rPr>
          <w:rFonts w:ascii="Raavi" w:hAnsi="Raavi" w:cs="Raavi"/>
          <w:szCs w:val="22"/>
          <w:cs/>
          <w:lang w:bidi="pa-IN"/>
        </w:rPr>
        <w:t>ਵਾਲੀ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ਨਰਸ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ਪੇਸ਼ੇਵਰ</w:t>
      </w:r>
      <w:r w:rsidRPr="000D2333">
        <w:rPr>
          <w:rFonts w:cs="Segoe UI"/>
          <w:szCs w:val="22"/>
        </w:rPr>
        <w:t xml:space="preserve">, </w:t>
      </w:r>
      <w:r w:rsidR="00423AF6" w:rsidRPr="000D2333">
        <w:rPr>
          <w:rFonts w:cs="Segoe UI"/>
          <w:szCs w:val="22"/>
        </w:rPr>
        <w:t>‘</w:t>
      </w:r>
      <w:r w:rsidRPr="000D2333">
        <w:rPr>
          <w:rFonts w:ascii="Raavi" w:hAnsi="Raavi" w:cs="Raavi"/>
          <w:szCs w:val="22"/>
          <w:cs/>
          <w:lang w:bidi="pa-IN"/>
        </w:rPr>
        <w:t>ਮਿਨਿਸਟਰੀ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ਆਫ਼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ਹੈਲਥ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ਸਕੱਤਰੇਤ</w:t>
      </w:r>
      <w:r w:rsidR="00423AF6" w:rsidRPr="000D2333">
        <w:rPr>
          <w:rFonts w:ascii="Raavi" w:hAnsi="Raavi" w:cs="Raavi"/>
          <w:szCs w:val="22"/>
          <w:lang w:bidi="pa-IN"/>
        </w:rPr>
        <w:t>’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ਸਹਾਇਤਾ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ਨਾਲ</w:t>
      </w:r>
      <w:r w:rsidRPr="000D2333">
        <w:rPr>
          <w:rFonts w:cs="Segoe UI"/>
          <w:szCs w:val="22"/>
        </w:rPr>
        <w:t xml:space="preserve">, </w:t>
      </w:r>
      <w:r w:rsidRPr="000D2333">
        <w:rPr>
          <w:rFonts w:ascii="Raavi" w:hAnsi="Raavi" w:cs="Raavi"/>
          <w:szCs w:val="22"/>
          <w:cs/>
          <w:lang w:bidi="pa-IN"/>
        </w:rPr>
        <w:t>ਹੋਰ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ਵਿਕਲਪਾਂ</w:t>
      </w:r>
      <w:r w:rsidRPr="000D2333">
        <w:rPr>
          <w:rFonts w:cs="Segoe UI"/>
          <w:szCs w:val="22"/>
        </w:rPr>
        <w:t xml:space="preserve"> </w:t>
      </w:r>
      <w:r w:rsidR="00FD7A1F" w:rsidRPr="000D2333">
        <w:rPr>
          <w:rFonts w:ascii="Raavi" w:hAnsi="Raavi" w:cs="Raavi" w:hint="cs"/>
          <w:szCs w:val="22"/>
          <w:cs/>
        </w:rPr>
        <w:t>ਬਾਰੇ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ਸਲਾਹ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ਦੇਵੇਗਾ।</w:t>
      </w:r>
    </w:p>
    <w:p w14:paraId="738B0BF7" w14:textId="77777777" w:rsidR="00191E33" w:rsidRPr="00896DBA" w:rsidRDefault="00F93C7B" w:rsidP="00D377A6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ਵਿਅਕਤੀ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ਇਹ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ਚੁਣ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ਸਕਦਾ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ਹੈ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ਕਿ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ਉਹ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ਕਿਹਨਾਂ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ਨੂੰ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ਚਾਹੁੰਦੇ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ਹਨ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ਕਿ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ਮੌਜੂਦ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ਹੋਣ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ਅਤੇ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ਕੀ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ਹੁੰਦਾ</w:t>
      </w:r>
      <w:r w:rsidRPr="00896DBA">
        <w:rPr>
          <w:rFonts w:cs="Segoe UI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ਹੈ</w:t>
      </w:r>
    </w:p>
    <w:p w14:paraId="3856FB71" w14:textId="734F2AD5" w:rsidR="00D377A6" w:rsidRPr="000D2333" w:rsidRDefault="00F93C7B" w:rsidP="00191E33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="000D7B0E">
        <w:rPr>
          <w:rFonts w:ascii="Raavi" w:hAnsi="Raavi" w:cs="Raavi" w:hint="cs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ਜੇ</w:t>
      </w:r>
      <w:r w:rsidRPr="00A8379E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ਉਹ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ਚਾਹੁਣ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ਕਿ</w:t>
      </w:r>
      <w:r w:rsidRPr="000D2333">
        <w:rPr>
          <w:rFonts w:cs="Segoe UI"/>
          <w:szCs w:val="22"/>
        </w:rPr>
        <w:t xml:space="preserve"> </w:t>
      </w:r>
      <w:proofErr w:type="spellStart"/>
      <w:r w:rsidR="00966AC0">
        <w:rPr>
          <w:rFonts w:ascii="Calibri" w:hAnsi="Calibri" w:cs="Calibri"/>
          <w:szCs w:val="22"/>
        </w:rPr>
        <w:t>w</w:t>
      </w:r>
      <w:r w:rsidR="00FD7A1F" w:rsidRPr="000D2333">
        <w:rPr>
          <w:rFonts w:ascii="Raavi" w:hAnsi="Raavi" w:cs="Raavi"/>
          <w:szCs w:val="22"/>
        </w:rPr>
        <w:t>h</w:t>
      </w:r>
      <w:r w:rsidR="00966AC0">
        <w:rPr>
          <w:rFonts w:ascii="Calibri" w:hAnsi="Calibri" w:cs="Calibri"/>
          <w:szCs w:val="22"/>
        </w:rPr>
        <w:t>ā</w:t>
      </w:r>
      <w:r w:rsidR="00FD7A1F" w:rsidRPr="000D2333">
        <w:rPr>
          <w:rFonts w:ascii="Raavi" w:hAnsi="Raavi" w:cs="Raavi"/>
          <w:szCs w:val="22"/>
        </w:rPr>
        <w:t>nau</w:t>
      </w:r>
      <w:proofErr w:type="spellEnd"/>
      <w:r w:rsidR="00FD7A1F"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ਲੋਕ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ਉਹਨਾਂ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ਦੀ</w:t>
      </w:r>
      <w:r w:rsidRPr="000D2333">
        <w:rPr>
          <w:rFonts w:cs="Segoe UI"/>
          <w:szCs w:val="22"/>
        </w:rPr>
        <w:t xml:space="preserve"> </w:t>
      </w:r>
      <w:r w:rsidR="002E17F9" w:rsidRPr="000D2333">
        <w:rPr>
          <w:rFonts w:cs="Segoe UI"/>
          <w:szCs w:val="22"/>
        </w:rPr>
        <w:t>assisted death</w:t>
      </w:r>
      <w:r w:rsidR="00A12CD4" w:rsidRPr="000D2333">
        <w:rPr>
          <w:rFonts w:cs="Segoe UI"/>
          <w:szCs w:val="22"/>
        </w:rPr>
        <w:t xml:space="preserve"> </w:t>
      </w:r>
      <w:r w:rsidRPr="000D2333">
        <w:rPr>
          <w:rFonts w:cs="Segoe UI"/>
          <w:szCs w:val="22"/>
        </w:rPr>
        <w:t>'</w:t>
      </w:r>
      <w:r w:rsidRPr="000D2333">
        <w:rPr>
          <w:rFonts w:ascii="Raavi" w:hAnsi="Raavi" w:cs="Raavi"/>
          <w:szCs w:val="22"/>
          <w:cs/>
          <w:lang w:bidi="pa-IN"/>
        </w:rPr>
        <w:t>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ਮੌਜੂਦ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ਹੋਣ।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ਕੁਝ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ਇਹ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ਚੁਣ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ਸਕਦੇ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ਹਨ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ਕਿ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ਕੋਈ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ਸਭਿਆਚਾਰਕ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ਰੂਹਾਨੀ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ਨੇਤਾ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ਉਹਨਾਂ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ਨਾਲ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ਹੋਵੇ।</w:t>
      </w:r>
      <w:r w:rsidRPr="000D2333">
        <w:rPr>
          <w:rFonts w:cs="Segoe UI"/>
          <w:szCs w:val="22"/>
        </w:rPr>
        <w:t xml:space="preserve"> </w:t>
      </w:r>
    </w:p>
    <w:p w14:paraId="7BF8E980" w14:textId="77777777" w:rsidR="00D377A6" w:rsidRPr="000D2333" w:rsidRDefault="00D377A6" w:rsidP="00191E33">
      <w:pPr>
        <w:rPr>
          <w:rFonts w:cs="Segoe UI"/>
          <w:szCs w:val="22"/>
        </w:rPr>
      </w:pPr>
    </w:p>
    <w:p w14:paraId="1722D055" w14:textId="52964B30" w:rsidR="00427FC5" w:rsidRPr="00A8379E" w:rsidRDefault="00F93C7B" w:rsidP="00191E33">
      <w:pPr>
        <w:rPr>
          <w:rFonts w:cs="Segoe UI"/>
          <w:szCs w:val="22"/>
        </w:rPr>
      </w:pP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ਦਵਾਈ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ਦਿੱਤੇ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ਜਾਣ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ਤੋਂ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ਪਹਿਲਾਂ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ਬਾਅਦ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ਵਿੱਚ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ਕੁਝ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ਰੀਤੀਆਂ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ਰਿਵਾਜ਼ਾਂ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ਕੀਤੇ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ਜਾਣ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ਨੂੰ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ਚੁਣ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ਸਕਦਾ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ਹੈ।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ਵਿਅਕਤੀ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ਅਤੇ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ਉਹਨਾਂ</w:t>
      </w:r>
      <w:r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ਦੇ</w:t>
      </w:r>
      <w:r w:rsidRPr="000D2333">
        <w:rPr>
          <w:rFonts w:cs="Segoe UI"/>
          <w:szCs w:val="22"/>
        </w:rPr>
        <w:t xml:space="preserve"> </w:t>
      </w:r>
      <w:proofErr w:type="spellStart"/>
      <w:r w:rsidR="00FD7A1F" w:rsidRPr="000D2333">
        <w:rPr>
          <w:rFonts w:ascii="Raavi" w:hAnsi="Raavi" w:cs="Raavi"/>
          <w:szCs w:val="22"/>
        </w:rPr>
        <w:t>Wh</w:t>
      </w:r>
      <w:r w:rsidR="00966AC0">
        <w:rPr>
          <w:rFonts w:ascii="Calibri" w:hAnsi="Calibri" w:cs="Calibri"/>
          <w:szCs w:val="22"/>
        </w:rPr>
        <w:t>ā</w:t>
      </w:r>
      <w:r w:rsidR="00FD7A1F" w:rsidRPr="000D2333">
        <w:rPr>
          <w:rFonts w:ascii="Raavi" w:hAnsi="Raavi" w:cs="Raavi"/>
          <w:szCs w:val="22"/>
        </w:rPr>
        <w:t>nau</w:t>
      </w:r>
      <w:proofErr w:type="spellEnd"/>
      <w:r w:rsidR="00FD7A1F" w:rsidRPr="000D2333">
        <w:rPr>
          <w:rFonts w:cs="Segoe UI"/>
          <w:szCs w:val="22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ਇਸ</w:t>
      </w:r>
      <w:r w:rsidRPr="000D2333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ਯੋਜਨਾ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ਇਕੱਠੇ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ਬਣਾ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ਰੀਤੀਆਂ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ਰਿਵਾਜ਼ਾਂ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ਜੋ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lastRenderedPageBreak/>
        <w:t>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ਸਭਿਆਚਾਰ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ਵਿਸ਼ਵਾਸਾਂ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ਮਹੱਤਵਪੂਰਨ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ਉਦਾਹਰਨ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ਕੁਝ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ਲੋਕ</w:t>
      </w:r>
      <w:r w:rsidRPr="00A8379E">
        <w:rPr>
          <w:rFonts w:cs="Segoe UI"/>
          <w:szCs w:val="22"/>
        </w:rPr>
        <w:t xml:space="preserve"> </w:t>
      </w:r>
      <w:r w:rsidR="00FD7A1F" w:rsidRPr="00966AC0">
        <w:rPr>
          <w:rFonts w:ascii="Raavi" w:hAnsi="Raavi" w:cs="Raavi"/>
          <w:szCs w:val="22"/>
          <w:lang w:bidi="pa-IN"/>
        </w:rPr>
        <w:t>‘</w:t>
      </w:r>
      <w:r w:rsidRPr="00A8379E">
        <w:rPr>
          <w:rFonts w:ascii="Raavi" w:hAnsi="Raavi" w:cs="Raavi"/>
          <w:szCs w:val="22"/>
          <w:cs/>
          <w:lang w:bidi="pa-IN"/>
        </w:rPr>
        <w:t>ਕਰਾਕਿਆ</w:t>
      </w:r>
      <w:r w:rsidR="00FD7A1F" w:rsidRPr="00966AC0">
        <w:rPr>
          <w:rFonts w:ascii="Raavi" w:hAnsi="Raavi" w:cs="Raavi"/>
          <w:szCs w:val="22"/>
          <w:lang w:bidi="pa-IN"/>
        </w:rPr>
        <w:t>’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ਅਰਦਾਸ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ਹੋਣਾ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ਚੁਣ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ਸਕਦੇ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ਹਨ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ਸੰਗੀਤ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ਵਜਾਉਣਾ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ਕੁਝ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ਪੜ੍ਹਨਾ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ਜੋਕਿ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ਲਈ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ਖ਼ਾਸ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ਹੋਵੇ।</w:t>
      </w:r>
    </w:p>
    <w:p w14:paraId="2D9F1809" w14:textId="77777777" w:rsidR="00427FC5" w:rsidRPr="00896DBA" w:rsidRDefault="00427FC5" w:rsidP="00191E33">
      <w:pPr>
        <w:rPr>
          <w:rFonts w:cs="Segoe UI"/>
          <w:szCs w:val="22"/>
        </w:rPr>
      </w:pPr>
    </w:p>
    <w:p w14:paraId="4B69CBDD" w14:textId="77777777" w:rsidR="005D034C" w:rsidRPr="00A8379E" w:rsidRDefault="00F93C7B" w:rsidP="00FD5411">
      <w:pPr>
        <w:rPr>
          <w:rFonts w:cs="Segoe UI"/>
          <w:szCs w:val="22"/>
        </w:rPr>
      </w:pP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ਡਾਕਟਰੀ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ਜਾਂ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ਅਟੈਂਡ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ਵਾਲਾ</w:t>
      </w:r>
      <w:r w:rsidRPr="00A8379E">
        <w:rPr>
          <w:rFonts w:cs="Segoe UI"/>
          <w:szCs w:val="22"/>
        </w:rPr>
        <w:t>/</w:t>
      </w:r>
      <w:r w:rsidRPr="00A8379E">
        <w:rPr>
          <w:rFonts w:ascii="Raavi" w:hAnsi="Raavi" w:cs="Raavi"/>
          <w:szCs w:val="22"/>
          <w:cs/>
          <w:lang w:bidi="pa-IN"/>
        </w:rPr>
        <w:t>ਵਾਲੀ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ਨਰਸ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ਪੇਸ਼ੇਵਰ</w:t>
      </w:r>
      <w:r w:rsidRPr="00A8379E">
        <w:rPr>
          <w:rFonts w:cs="Segoe UI"/>
          <w:szCs w:val="22"/>
        </w:rPr>
        <w:t xml:space="preserve">,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ਨਾਲ</w:t>
      </w:r>
      <w:r w:rsidRPr="00A8379E">
        <w:rPr>
          <w:rFonts w:cs="Segoe UI"/>
          <w:szCs w:val="22"/>
        </w:rPr>
        <w:t xml:space="preserve"> </w:t>
      </w:r>
      <w:r w:rsidR="002E17F9" w:rsidRPr="00A8379E">
        <w:rPr>
          <w:rFonts w:cs="Segoe UI"/>
          <w:szCs w:val="22"/>
        </w:rPr>
        <w:t>assisted death</w:t>
      </w:r>
      <w:r w:rsidR="00A12CD4">
        <w:rPr>
          <w:rFonts w:cs="Segoe UI"/>
          <w:szCs w:val="22"/>
        </w:rPr>
        <w:t xml:space="preserve"> </w:t>
      </w:r>
      <w:r w:rsidR="002E17F9" w:rsidRPr="00A8379E">
        <w:rPr>
          <w:rFonts w:cs="Segoe UI"/>
          <w:szCs w:val="22"/>
        </w:rPr>
        <w:t>(</w:t>
      </w:r>
      <w:r w:rsidR="002E17F9" w:rsidRPr="00A8379E">
        <w:rPr>
          <w:rFonts w:cs="Raavi"/>
          <w:szCs w:val="22"/>
          <w:cs/>
          <w:lang w:bidi="pa-IN"/>
        </w:rPr>
        <w:t>ਸਹਾਇਤਾ ਪ੍ਰਾਪਤ ਮੌਤ)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ਤਿਆਰੀ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ਹਿੱਸੇ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ਵੱਜੋਂ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ਯੋਜਨਾਵਾਂ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ਫੈਸਲਿਆਂ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ਬਾਰੇ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ਗੱਲ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ਕਰੇਗਾ।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ਗੱਲ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="000D7B0E">
        <w:rPr>
          <w:rFonts w:ascii="Raavi" w:hAnsi="Raavi" w:cs="Raavi" w:hint="cs"/>
          <w:szCs w:val="22"/>
          <w:cs/>
          <w:lang w:bidi="pa-IN"/>
        </w:rPr>
        <w:t>ਸੁਨਿਸ਼ਚਤ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ਵਿੱਚ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ਸਹਾਇਤਾ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ਕਰਦੀ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ਕੋਈ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ਇਸ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ਬਾਰੇ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ਸੱਪਸ਼ਟ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ਹੋਵੇਗਾ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ਇਹ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ਕਿ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ਵਿਅਕਤੀ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ਦੀਆਂ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ਚੋਣਾਂ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ਦਾ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ਸਨਮਾਨ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ਕੀਤਾ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ਗਿਆ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ਅਤੇ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ਉਹਨਾਂ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ਨੂੰ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ਸਹੀ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ਮੰਨਿਆ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ਗਿਆ</w:t>
      </w:r>
      <w:r w:rsidRPr="00A8379E">
        <w:rPr>
          <w:rFonts w:cs="Segoe UI"/>
          <w:szCs w:val="22"/>
        </w:rPr>
        <w:t xml:space="preserve"> </w:t>
      </w:r>
      <w:r w:rsidRPr="00A8379E">
        <w:rPr>
          <w:rFonts w:ascii="Raavi" w:hAnsi="Raavi" w:cs="Raavi"/>
          <w:szCs w:val="22"/>
          <w:cs/>
          <w:lang w:bidi="pa-IN"/>
        </w:rPr>
        <w:t>ਹੈ।</w:t>
      </w:r>
      <w:r w:rsidRPr="00A8379E">
        <w:rPr>
          <w:rFonts w:cs="Segoe UI"/>
          <w:szCs w:val="22"/>
        </w:rPr>
        <w:t xml:space="preserve"> </w:t>
      </w:r>
    </w:p>
    <w:p w14:paraId="34BEB8C6" w14:textId="62599B45" w:rsidR="00343731" w:rsidRPr="00896DBA" w:rsidRDefault="00343731" w:rsidP="007C4821">
      <w:pPr>
        <w:pStyle w:val="Heading3"/>
        <w:rPr>
          <w:rFonts w:cs="Segoe UI"/>
        </w:rPr>
      </w:pPr>
      <w:r w:rsidRPr="00896DBA">
        <w:rPr>
          <w:rFonts w:ascii="Raavi" w:hAnsi="Raavi" w:cs="Raavi"/>
          <w:szCs w:val="28"/>
          <w:cs/>
          <w:lang w:bidi="pa-IN"/>
        </w:rPr>
        <w:t>ਵਧੇਰੇ</w:t>
      </w:r>
      <w:r w:rsidRPr="000D2333">
        <w:rPr>
          <w:rFonts w:ascii="Raavi" w:hAnsi="Raavi" w:cs="Raavi"/>
          <w:szCs w:val="28"/>
          <w:lang w:bidi="pa-IN"/>
        </w:rPr>
        <w:t xml:space="preserve"> </w:t>
      </w:r>
      <w:r w:rsidR="00BF19B7" w:rsidRPr="000D2333">
        <w:rPr>
          <w:rFonts w:ascii="Raavi" w:hAnsi="Raavi" w:cs="Raavi"/>
          <w:szCs w:val="28"/>
          <w:cs/>
          <w:lang w:bidi="pa-IN"/>
        </w:rPr>
        <w:t>ਸੂਚਨਾ</w:t>
      </w:r>
      <w:r w:rsidR="00BF19B7" w:rsidRPr="00896DBA" w:rsidDel="00BF19B7">
        <w:rPr>
          <w:rFonts w:ascii="Raavi" w:hAnsi="Raavi" w:cs="Raavi"/>
          <w:szCs w:val="28"/>
          <w:cs/>
          <w:lang w:bidi="pa-IN"/>
        </w:rPr>
        <w:t xml:space="preserve"> </w:t>
      </w:r>
      <w:r w:rsidRPr="00896DBA">
        <w:rPr>
          <w:rFonts w:ascii="Raavi" w:hAnsi="Raavi" w:cs="Raavi"/>
          <w:szCs w:val="28"/>
          <w:cs/>
          <w:lang w:bidi="pa-IN"/>
        </w:rPr>
        <w:t>ਲਈ</w:t>
      </w:r>
    </w:p>
    <w:p w14:paraId="47B20E98" w14:textId="7B81301E" w:rsidR="00343731" w:rsidRPr="00896DBA" w:rsidRDefault="00646C09" w:rsidP="004E5E75">
      <w:pPr>
        <w:rPr>
          <w:rFonts w:cs="Segoe UI"/>
          <w:szCs w:val="22"/>
        </w:rPr>
      </w:pPr>
      <w:r w:rsidRPr="00646C09">
        <w:rPr>
          <w:rFonts w:cs="Segoe UI"/>
          <w:szCs w:val="22"/>
          <w:lang w:bidi="pa-IN"/>
        </w:rPr>
        <w:t>Assisted dying</w:t>
      </w:r>
      <w:r w:rsidRPr="00646C09">
        <w:rPr>
          <w:rFonts w:ascii="Raavi" w:hAnsi="Raavi" w:cs="Raavi"/>
          <w:szCs w:val="22"/>
          <w:lang w:bidi="pa-IN"/>
        </w:rPr>
        <w:t xml:space="preserve"> </w:t>
      </w:r>
      <w:r w:rsidRPr="00646C09">
        <w:rPr>
          <w:rFonts w:ascii="Raavi" w:hAnsi="Raavi" w:cs="Raavi" w:hint="cs"/>
          <w:szCs w:val="22"/>
          <w:cs/>
          <w:lang w:bidi="pa-IN"/>
        </w:rPr>
        <w:t>ਬਾਰੇ</w:t>
      </w:r>
      <w:r w:rsidRPr="00646C09">
        <w:rPr>
          <w:rFonts w:ascii="Raavi" w:hAnsi="Raavi" w:cs="Raavi"/>
          <w:szCs w:val="22"/>
          <w:lang w:bidi="pa-IN"/>
        </w:rPr>
        <w:t xml:space="preserve"> </w:t>
      </w:r>
      <w:r w:rsidRPr="000D2333">
        <w:rPr>
          <w:rFonts w:ascii="Raavi" w:hAnsi="Raavi" w:cs="Raavi"/>
          <w:szCs w:val="22"/>
          <w:cs/>
          <w:lang w:bidi="pa-IN"/>
        </w:rPr>
        <w:t>ਵਧੇਰੇ</w:t>
      </w:r>
      <w:r w:rsidRPr="00646C09">
        <w:rPr>
          <w:rFonts w:ascii="Raavi" w:hAnsi="Raavi" w:cs="Raavi"/>
          <w:szCs w:val="22"/>
          <w:lang w:bidi="pa-IN"/>
        </w:rPr>
        <w:t xml:space="preserve"> </w:t>
      </w:r>
      <w:r w:rsidRPr="00646C09">
        <w:rPr>
          <w:rFonts w:ascii="Raavi" w:hAnsi="Raavi" w:cs="Raavi"/>
          <w:szCs w:val="22"/>
          <w:cs/>
        </w:rPr>
        <w:t>ਸੂਚਨਾ</w:t>
      </w:r>
      <w:r w:rsidRPr="000D2333" w:rsidDel="00BF19B7">
        <w:rPr>
          <w:rFonts w:ascii="Raavi" w:hAnsi="Raavi" w:cs="Raavi"/>
          <w:szCs w:val="22"/>
          <w:cs/>
          <w:lang w:bidi="pa-IN"/>
        </w:rPr>
        <w:t xml:space="preserve"> </w:t>
      </w:r>
      <w:r w:rsidRPr="00966AC0">
        <w:rPr>
          <w:rStyle w:val="Hyperlink"/>
          <w:rFonts w:ascii="Raavi" w:hAnsi="Raavi"/>
          <w:bCs/>
          <w:lang w:bidi="pa-IN"/>
        </w:rPr>
        <w:t>‘</w:t>
      </w:r>
      <w:hyperlink r:id="rId11" w:history="1">
        <w:r w:rsidRPr="009B34BC">
          <w:rPr>
            <w:rStyle w:val="Hyperlink"/>
            <w:rFonts w:ascii="Raavi" w:hAnsi="Raavi" w:cs="Raavi"/>
            <w:bCs/>
            <w:szCs w:val="22"/>
            <w:cs/>
            <w:lang w:bidi="pa-IN"/>
          </w:rPr>
          <w:t>ਮਿਨਿਸਟਰੀ</w:t>
        </w:r>
        <w:r w:rsidRPr="009B34BC">
          <w:rPr>
            <w:rStyle w:val="Hyperlink"/>
            <w:szCs w:val="22"/>
          </w:rPr>
          <w:t xml:space="preserve"> </w:t>
        </w:r>
        <w:r w:rsidRPr="009B34BC">
          <w:rPr>
            <w:rStyle w:val="Hyperlink"/>
            <w:rFonts w:ascii="Raavi" w:hAnsi="Raavi" w:cs="Raavi"/>
            <w:bCs/>
            <w:szCs w:val="22"/>
            <w:cs/>
            <w:lang w:bidi="pa-IN"/>
          </w:rPr>
          <w:t>ਆਫ਼</w:t>
        </w:r>
        <w:r w:rsidRPr="009B34BC">
          <w:rPr>
            <w:rStyle w:val="Hyperlink"/>
            <w:szCs w:val="22"/>
          </w:rPr>
          <w:t xml:space="preserve"> </w:t>
        </w:r>
        <w:r w:rsidRPr="009B34BC">
          <w:rPr>
            <w:rStyle w:val="Hyperlink"/>
            <w:rFonts w:ascii="Raavi" w:hAnsi="Raavi" w:cs="Raavi"/>
            <w:bCs/>
            <w:szCs w:val="22"/>
            <w:cs/>
            <w:lang w:bidi="pa-IN"/>
          </w:rPr>
          <w:t>ਹੈਲਥ</w:t>
        </w:r>
        <w:r>
          <w:rPr>
            <w:rStyle w:val="Hyperlink"/>
            <w:rFonts w:ascii="Raavi" w:hAnsi="Raavi" w:cs="Raavi"/>
            <w:bCs/>
            <w:szCs w:val="22"/>
            <w:lang w:bidi="pa-IN"/>
          </w:rPr>
          <w:t>’</w:t>
        </w:r>
        <w:r w:rsidRPr="009B34BC">
          <w:rPr>
            <w:rStyle w:val="Hyperlink"/>
            <w:szCs w:val="22"/>
          </w:rPr>
          <w:t xml:space="preserve"> </w:t>
        </w:r>
        <w:r w:rsidRPr="009B34BC">
          <w:rPr>
            <w:rStyle w:val="Hyperlink"/>
            <w:rFonts w:ascii="Raavi" w:hAnsi="Raavi" w:cs="Raavi"/>
            <w:bCs/>
            <w:szCs w:val="22"/>
            <w:cs/>
            <w:lang w:bidi="pa-IN"/>
          </w:rPr>
          <w:t>ਦੀ</w:t>
        </w:r>
        <w:r w:rsidRPr="009B34BC">
          <w:rPr>
            <w:rStyle w:val="Hyperlink"/>
            <w:szCs w:val="22"/>
          </w:rPr>
          <w:t xml:space="preserve"> </w:t>
        </w:r>
        <w:r w:rsidRPr="009B34BC">
          <w:rPr>
            <w:rStyle w:val="Hyperlink"/>
            <w:rFonts w:ascii="Raavi" w:hAnsi="Raavi" w:cs="Raavi"/>
            <w:bCs/>
            <w:szCs w:val="22"/>
            <w:cs/>
            <w:lang w:bidi="pa-IN"/>
          </w:rPr>
          <w:t>ਵੈਬਸਾਈਟ</w:t>
        </w:r>
        <w:r w:rsidRPr="009B34BC">
          <w:rPr>
            <w:rStyle w:val="Hyperlink"/>
            <w:rFonts w:cs="Segoe UI"/>
            <w:szCs w:val="22"/>
          </w:rPr>
          <w:t>'</w:t>
        </w:r>
      </w:hyperlink>
      <w:r w:rsidRPr="009B34BC">
        <w:rPr>
          <w:rFonts w:ascii="Raavi" w:hAnsi="Raavi" w:cs="Raavi"/>
          <w:szCs w:val="22"/>
          <w:cs/>
          <w:lang w:bidi="pa-IN"/>
        </w:rPr>
        <w:t>ਤੇ</w:t>
      </w:r>
      <w:r w:rsidRPr="009B34BC">
        <w:rPr>
          <w:rFonts w:cs="Segoe UI"/>
          <w:szCs w:val="22"/>
        </w:rPr>
        <w:t xml:space="preserve"> </w:t>
      </w:r>
      <w:r w:rsidRPr="009B34BC">
        <w:rPr>
          <w:rFonts w:ascii="Raavi" w:hAnsi="Raavi" w:cs="Raavi"/>
          <w:szCs w:val="22"/>
          <w:cs/>
          <w:lang w:bidi="pa-IN"/>
        </w:rPr>
        <w:t>ਉਪਲਬਧ</w:t>
      </w:r>
      <w:r w:rsidRPr="009B34BC">
        <w:rPr>
          <w:rFonts w:cs="Segoe UI"/>
          <w:szCs w:val="22"/>
        </w:rPr>
        <w:t xml:space="preserve"> </w:t>
      </w:r>
      <w:r w:rsidRPr="009B34BC">
        <w:rPr>
          <w:rFonts w:ascii="Raavi" w:hAnsi="Raavi" w:cs="Raavi"/>
          <w:szCs w:val="22"/>
          <w:cs/>
          <w:lang w:bidi="pa-IN"/>
        </w:rPr>
        <w:t>ਹੈ।</w:t>
      </w:r>
    </w:p>
    <w:sectPr w:rsidR="00343731" w:rsidRPr="00896DBA" w:rsidSect="00817D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3119" w:right="720" w:bottom="1707" w:left="720" w:header="284" w:footer="425" w:gutter="284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EF83" w14:textId="77777777" w:rsidR="005D6E3E" w:rsidRDefault="005D6E3E">
      <w:r>
        <w:separator/>
      </w:r>
    </w:p>
    <w:p w14:paraId="638B7863" w14:textId="77777777" w:rsidR="005D6E3E" w:rsidRDefault="005D6E3E"/>
  </w:endnote>
  <w:endnote w:type="continuationSeparator" w:id="0">
    <w:p w14:paraId="3B38D9E2" w14:textId="77777777" w:rsidR="005D6E3E" w:rsidRDefault="005D6E3E">
      <w:r>
        <w:continuationSeparator/>
      </w:r>
    </w:p>
    <w:p w14:paraId="0F0B8F57" w14:textId="77777777" w:rsidR="005D6E3E" w:rsidRDefault="005D6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4EAE" w14:textId="77777777" w:rsidR="000E3CCB" w:rsidRDefault="000E3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FB07F" w14:textId="1AA1E7E9" w:rsidR="000E3CCB" w:rsidRPr="000E3CCB" w:rsidRDefault="000E3CCB" w:rsidP="000E3CCB">
    <w:pPr>
      <w:pStyle w:val="Footer"/>
      <w:tabs>
        <w:tab w:val="left" w:pos="9639"/>
      </w:tabs>
      <w:rPr>
        <w:rFonts w:cs="Mangal"/>
        <w:lang w:bidi="hi-IN"/>
      </w:rPr>
    </w:pPr>
    <w:r>
      <w:rPr>
        <w:rFonts w:hint="cs"/>
        <w:lang w:bidi="hi-IN"/>
      </w:rPr>
      <w:t>About the Assisted</w:t>
    </w:r>
    <w:r>
      <w:rPr>
        <w:rFonts w:cs="Mangal" w:hint="cs"/>
        <w:cs/>
        <w:lang w:bidi="hi-IN"/>
      </w:rPr>
      <w:t xml:space="preserve"> </w:t>
    </w:r>
    <w:r>
      <w:rPr>
        <w:rFonts w:hint="cs"/>
        <w:lang w:bidi="hi-IN"/>
      </w:rPr>
      <w:t>Dying Service</w:t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br/>
    </w:r>
    <w:r>
      <w:rPr>
        <w:rFonts w:hint="cs"/>
        <w:lang w:bidi="hi-IN"/>
      </w:rPr>
      <w:t>Overview information</w:t>
    </w:r>
    <w:r>
      <w:rPr>
        <w:rFonts w:hint="cs"/>
        <w:cs/>
        <w:lang w:bidi="hi-IN"/>
      </w:rPr>
      <w:ptab w:relativeTo="margin" w:alignment="right" w:leader="none"/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fldChar w:fldCharType="begin"/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lang w:bidi="hi-IN"/>
      </w:rPr>
      <w:instrText>PAGE</w:instrText>
    </w:r>
    <w:r>
      <w:rPr>
        <w:rFonts w:cs="Mangal" w:hint="cs"/>
        <w:cs/>
        <w:lang w:bidi="hi-IN"/>
      </w:rPr>
      <w:instrText xml:space="preserve">   </w:instrText>
    </w:r>
    <w:r>
      <w:rPr>
        <w:rFonts w:hint="cs"/>
        <w:lang w:bidi="hi-IN"/>
      </w:rPr>
      <w:instrText>\* MERGEFORMAT</w:instrText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cs/>
        <w:lang w:bidi="hi-IN"/>
      </w:rPr>
      <w:fldChar w:fldCharType="separate"/>
    </w:r>
    <w:r>
      <w:rPr>
        <w:rFonts w:cs="Mangal" w:hint="cs"/>
        <w:cs/>
        <w:lang w:bidi="hi-IN"/>
      </w:rPr>
      <w:t>1</w:t>
    </w:r>
    <w:r>
      <w:rPr>
        <w:rFonts w:hint="cs"/>
        <w:noProof/>
        <w:cs/>
        <w:lang w:bidi="hi-I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C986" w14:textId="49177E24" w:rsidR="005D6E3E" w:rsidRPr="000E3CCB" w:rsidRDefault="000E3CCB" w:rsidP="000E3CCB">
    <w:pPr>
      <w:pStyle w:val="Footer"/>
      <w:tabs>
        <w:tab w:val="left" w:pos="9639"/>
      </w:tabs>
      <w:rPr>
        <w:rFonts w:cs="Mangal"/>
        <w:lang w:bidi="hi-IN"/>
      </w:rPr>
    </w:pPr>
    <w:r>
      <w:rPr>
        <w:rFonts w:hint="cs"/>
        <w:lang w:bidi="hi-IN"/>
      </w:rPr>
      <w:t>About the Assisted</w:t>
    </w:r>
    <w:r>
      <w:rPr>
        <w:rFonts w:cs="Mangal" w:hint="cs"/>
        <w:cs/>
        <w:lang w:bidi="hi-IN"/>
      </w:rPr>
      <w:t xml:space="preserve"> </w:t>
    </w:r>
    <w:r>
      <w:rPr>
        <w:rFonts w:hint="cs"/>
        <w:lang w:bidi="hi-IN"/>
      </w:rPr>
      <w:t>Dying Service</w:t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br/>
    </w:r>
    <w:r>
      <w:rPr>
        <w:rFonts w:hint="cs"/>
        <w:lang w:bidi="hi-IN"/>
      </w:rPr>
      <w:t>Overview information</w:t>
    </w:r>
    <w:r>
      <w:rPr>
        <w:rFonts w:hint="cs"/>
        <w:cs/>
        <w:lang w:bidi="hi-IN"/>
      </w:rPr>
      <w:ptab w:relativeTo="margin" w:alignment="right" w:leader="none"/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fldChar w:fldCharType="begin"/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lang w:bidi="hi-IN"/>
      </w:rPr>
      <w:instrText>PAGE</w:instrText>
    </w:r>
    <w:r>
      <w:rPr>
        <w:rFonts w:cs="Mangal" w:hint="cs"/>
        <w:cs/>
        <w:lang w:bidi="hi-IN"/>
      </w:rPr>
      <w:instrText xml:space="preserve">   </w:instrText>
    </w:r>
    <w:r>
      <w:rPr>
        <w:rFonts w:hint="cs"/>
        <w:lang w:bidi="hi-IN"/>
      </w:rPr>
      <w:instrText>\* MERGEFORMAT</w:instrText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cs/>
        <w:lang w:bidi="hi-IN"/>
      </w:rPr>
      <w:fldChar w:fldCharType="separate"/>
    </w:r>
    <w:r>
      <w:rPr>
        <w:rFonts w:cs="Mangal" w:hint="cs"/>
        <w:cs/>
        <w:lang w:bidi="hi-IN"/>
      </w:rPr>
      <w:t>1</w:t>
    </w:r>
    <w:r>
      <w:rPr>
        <w:rFonts w:hint="cs"/>
        <w:noProof/>
        <w:cs/>
        <w:lang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9741B" w14:textId="77777777" w:rsidR="005D6E3E" w:rsidRPr="00A26E6B" w:rsidRDefault="005D6E3E" w:rsidP="00A26E6B"/>
  </w:footnote>
  <w:footnote w:type="continuationSeparator" w:id="0">
    <w:p w14:paraId="2DB08B19" w14:textId="77777777" w:rsidR="005D6E3E" w:rsidRDefault="005D6E3E">
      <w:r>
        <w:continuationSeparator/>
      </w:r>
    </w:p>
    <w:p w14:paraId="68D4FC45" w14:textId="77777777" w:rsidR="005D6E3E" w:rsidRDefault="005D6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8F0D" w14:textId="77777777" w:rsidR="000E3CCB" w:rsidRDefault="000E3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4A6C" w14:textId="504A9D0D" w:rsidR="005D6E3E" w:rsidRDefault="005D6E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D5BB" w14:textId="77777777" w:rsidR="005D6E3E" w:rsidRDefault="005D6E3E">
    <w:pPr>
      <w:pStyle w:val="Header"/>
    </w:pPr>
    <w:r>
      <w:rPr>
        <w:noProof/>
        <w:lang w:val="en-US" w:eastAsia="en-US" w:bidi="pa-IN"/>
      </w:rPr>
      <w:drawing>
        <wp:anchor distT="0" distB="0" distL="114300" distR="114300" simplePos="0" relativeHeight="251656704" behindDoc="0" locked="0" layoutInCell="1" allowOverlap="1" wp14:anchorId="17A827A3" wp14:editId="724BB76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80135"/>
          <wp:effectExtent l="19050" t="0" r="0" b="0"/>
          <wp:wrapNone/>
          <wp:docPr id="2" name="Picture 15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Ministry of Health and New Zealand Government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pa-IN"/>
      </w:rPr>
      <w:drawing>
        <wp:anchor distT="0" distB="0" distL="114300" distR="114300" simplePos="0" relativeHeight="251657728" behindDoc="0" locked="0" layoutInCell="1" allowOverlap="1" wp14:anchorId="4C4C6A6D" wp14:editId="1FC69629">
          <wp:simplePos x="0" y="0"/>
          <wp:positionH relativeFrom="page">
            <wp:align>left</wp:align>
          </wp:positionH>
          <wp:positionV relativeFrom="page">
            <wp:posOffset>1080135</wp:posOffset>
          </wp:positionV>
          <wp:extent cx="7560310" cy="896620"/>
          <wp:effectExtent l="19050" t="0" r="2540" b="0"/>
          <wp:wrapNone/>
          <wp:docPr id="1" name="Picture 14" descr="Assisted Dying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Assisted Dying Serv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2C13232"/>
    <w:multiLevelType w:val="hybridMultilevel"/>
    <w:tmpl w:val="CC4AAE04"/>
    <w:lvl w:ilvl="0" w:tplc="1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8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E1D25"/>
    <w:multiLevelType w:val="hybridMultilevel"/>
    <w:tmpl w:val="B420D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6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7" w15:restartNumberingAfterBreak="0">
    <w:nsid w:val="34765D61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68A9"/>
    <w:multiLevelType w:val="hybridMultilevel"/>
    <w:tmpl w:val="CF8A9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2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3" w15:restartNumberingAfterBreak="0">
    <w:nsid w:val="530E78F6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35149"/>
    <w:multiLevelType w:val="hybridMultilevel"/>
    <w:tmpl w:val="55A40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7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8" w15:restartNumberingAfterBreak="0">
    <w:nsid w:val="648A425F"/>
    <w:multiLevelType w:val="hybridMultilevel"/>
    <w:tmpl w:val="4D7ABEAE"/>
    <w:lvl w:ilvl="0" w:tplc="890AC84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C78ED"/>
    <w:multiLevelType w:val="hybridMultilevel"/>
    <w:tmpl w:val="BFBC0BA2"/>
    <w:lvl w:ilvl="0" w:tplc="E042FD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1" w15:restartNumberingAfterBreak="0">
    <w:nsid w:val="692E4592"/>
    <w:multiLevelType w:val="hybridMultilevel"/>
    <w:tmpl w:val="72BAD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3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4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5" w15:restartNumberingAfterBreak="0">
    <w:nsid w:val="6E260328"/>
    <w:multiLevelType w:val="hybridMultilevel"/>
    <w:tmpl w:val="A6EAF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8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0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41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18"/>
  </w:num>
  <w:num w:numId="4">
    <w:abstractNumId w:val="20"/>
  </w:num>
  <w:num w:numId="5">
    <w:abstractNumId w:val="0"/>
  </w:num>
  <w:num w:numId="6">
    <w:abstractNumId w:val="41"/>
  </w:num>
  <w:num w:numId="7">
    <w:abstractNumId w:val="14"/>
  </w:num>
  <w:num w:numId="8">
    <w:abstractNumId w:val="2"/>
  </w:num>
  <w:num w:numId="9">
    <w:abstractNumId w:val="38"/>
  </w:num>
  <w:num w:numId="10">
    <w:abstractNumId w:val="1"/>
  </w:num>
  <w:num w:numId="11">
    <w:abstractNumId w:val="36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25"/>
  </w:num>
  <w:num w:numId="17">
    <w:abstractNumId w:val="12"/>
  </w:num>
  <w:num w:numId="18">
    <w:abstractNumId w:val="33"/>
  </w:num>
  <w:num w:numId="19">
    <w:abstractNumId w:val="13"/>
  </w:num>
  <w:num w:numId="20">
    <w:abstractNumId w:val="22"/>
  </w:num>
  <w:num w:numId="21">
    <w:abstractNumId w:val="7"/>
  </w:num>
  <w:num w:numId="22">
    <w:abstractNumId w:val="4"/>
  </w:num>
  <w:num w:numId="23">
    <w:abstractNumId w:val="27"/>
  </w:num>
  <w:num w:numId="24">
    <w:abstractNumId w:val="26"/>
  </w:num>
  <w:num w:numId="25">
    <w:abstractNumId w:val="40"/>
  </w:num>
  <w:num w:numId="26">
    <w:abstractNumId w:val="15"/>
  </w:num>
  <w:num w:numId="27">
    <w:abstractNumId w:val="34"/>
  </w:num>
  <w:num w:numId="28">
    <w:abstractNumId w:val="32"/>
  </w:num>
  <w:num w:numId="29">
    <w:abstractNumId w:val="21"/>
  </w:num>
  <w:num w:numId="30">
    <w:abstractNumId w:val="11"/>
  </w:num>
  <w:num w:numId="31">
    <w:abstractNumId w:val="37"/>
  </w:num>
  <w:num w:numId="32">
    <w:abstractNumId w:val="16"/>
  </w:num>
  <w:num w:numId="33">
    <w:abstractNumId w:val="29"/>
  </w:num>
  <w:num w:numId="34">
    <w:abstractNumId w:val="28"/>
  </w:num>
  <w:num w:numId="35">
    <w:abstractNumId w:val="35"/>
  </w:num>
  <w:num w:numId="36">
    <w:abstractNumId w:val="19"/>
  </w:num>
  <w:num w:numId="37">
    <w:abstractNumId w:val="39"/>
  </w:num>
  <w:num w:numId="38">
    <w:abstractNumId w:val="23"/>
  </w:num>
  <w:num w:numId="39">
    <w:abstractNumId w:val="17"/>
  </w:num>
  <w:num w:numId="40">
    <w:abstractNumId w:val="31"/>
  </w:num>
  <w:num w:numId="41">
    <w:abstractNumId w:val="24"/>
  </w:num>
  <w:num w:numId="42">
    <w:abstractNumId w:val="5"/>
  </w:num>
  <w:num w:numId="43">
    <w:abstractNumId w:val="10"/>
  </w:num>
  <w:num w:numId="44">
    <w:abstractNumId w:val="39"/>
  </w:num>
  <w:num w:numId="4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30EA"/>
    <w:rsid w:val="00005BB5"/>
    <w:rsid w:val="00022432"/>
    <w:rsid w:val="00025A6F"/>
    <w:rsid w:val="0002618D"/>
    <w:rsid w:val="00030B26"/>
    <w:rsid w:val="00030E84"/>
    <w:rsid w:val="00032C0A"/>
    <w:rsid w:val="00035257"/>
    <w:rsid w:val="00035D68"/>
    <w:rsid w:val="0004052E"/>
    <w:rsid w:val="00054B44"/>
    <w:rsid w:val="00055B66"/>
    <w:rsid w:val="0006228D"/>
    <w:rsid w:val="00064D00"/>
    <w:rsid w:val="00067E58"/>
    <w:rsid w:val="00072BD6"/>
    <w:rsid w:val="000753C8"/>
    <w:rsid w:val="00075B78"/>
    <w:rsid w:val="000763E9"/>
    <w:rsid w:val="00080B86"/>
    <w:rsid w:val="00082CD6"/>
    <w:rsid w:val="0008437D"/>
    <w:rsid w:val="00085AFE"/>
    <w:rsid w:val="00093DB9"/>
    <w:rsid w:val="00094800"/>
    <w:rsid w:val="00095145"/>
    <w:rsid w:val="000A2C8C"/>
    <w:rsid w:val="000A41ED"/>
    <w:rsid w:val="000A6F0C"/>
    <w:rsid w:val="000B0730"/>
    <w:rsid w:val="000B2121"/>
    <w:rsid w:val="000B48EB"/>
    <w:rsid w:val="000B4CA4"/>
    <w:rsid w:val="000B6C5D"/>
    <w:rsid w:val="000D01AB"/>
    <w:rsid w:val="000D19F4"/>
    <w:rsid w:val="000D2333"/>
    <w:rsid w:val="000D3EB6"/>
    <w:rsid w:val="000D4F49"/>
    <w:rsid w:val="000D58DD"/>
    <w:rsid w:val="000D7B0E"/>
    <w:rsid w:val="000E3CCB"/>
    <w:rsid w:val="000E6F28"/>
    <w:rsid w:val="000F2AE2"/>
    <w:rsid w:val="000F2BFF"/>
    <w:rsid w:val="00102063"/>
    <w:rsid w:val="0010541C"/>
    <w:rsid w:val="001068C1"/>
    <w:rsid w:val="00106F93"/>
    <w:rsid w:val="001079D4"/>
    <w:rsid w:val="00111D50"/>
    <w:rsid w:val="00113B8E"/>
    <w:rsid w:val="00113BE7"/>
    <w:rsid w:val="0012049C"/>
    <w:rsid w:val="0012053C"/>
    <w:rsid w:val="00122363"/>
    <w:rsid w:val="00126D1A"/>
    <w:rsid w:val="001300C8"/>
    <w:rsid w:val="001342C7"/>
    <w:rsid w:val="0013585C"/>
    <w:rsid w:val="00137A80"/>
    <w:rsid w:val="00142261"/>
    <w:rsid w:val="00142954"/>
    <w:rsid w:val="001460E0"/>
    <w:rsid w:val="001472F0"/>
    <w:rsid w:val="00147F71"/>
    <w:rsid w:val="00150A6E"/>
    <w:rsid w:val="00163002"/>
    <w:rsid w:val="0016304B"/>
    <w:rsid w:val="00164434"/>
    <w:rsid w:val="0016468A"/>
    <w:rsid w:val="00167613"/>
    <w:rsid w:val="00184A5E"/>
    <w:rsid w:val="0018662D"/>
    <w:rsid w:val="0019180B"/>
    <w:rsid w:val="00191E33"/>
    <w:rsid w:val="00197427"/>
    <w:rsid w:val="001A21B4"/>
    <w:rsid w:val="001A230C"/>
    <w:rsid w:val="001A5CF5"/>
    <w:rsid w:val="001B2BFA"/>
    <w:rsid w:val="001B39D2"/>
    <w:rsid w:val="001B4BF8"/>
    <w:rsid w:val="001B62D1"/>
    <w:rsid w:val="001C14B4"/>
    <w:rsid w:val="001C4326"/>
    <w:rsid w:val="001C5F2E"/>
    <w:rsid w:val="001C665E"/>
    <w:rsid w:val="001D3541"/>
    <w:rsid w:val="001D3E4E"/>
    <w:rsid w:val="001E254A"/>
    <w:rsid w:val="001E7386"/>
    <w:rsid w:val="001F45A7"/>
    <w:rsid w:val="00201A01"/>
    <w:rsid w:val="0020754B"/>
    <w:rsid w:val="002104D3"/>
    <w:rsid w:val="00213A33"/>
    <w:rsid w:val="0021763B"/>
    <w:rsid w:val="00222040"/>
    <w:rsid w:val="00224E74"/>
    <w:rsid w:val="0022586C"/>
    <w:rsid w:val="00227BCA"/>
    <w:rsid w:val="00246DB1"/>
    <w:rsid w:val="002476B5"/>
    <w:rsid w:val="0025059A"/>
    <w:rsid w:val="002520CC"/>
    <w:rsid w:val="00253ECF"/>
    <w:rsid w:val="002546A1"/>
    <w:rsid w:val="002628F4"/>
    <w:rsid w:val="00265C3E"/>
    <w:rsid w:val="00267C65"/>
    <w:rsid w:val="00275480"/>
    <w:rsid w:val="00275D08"/>
    <w:rsid w:val="002858E3"/>
    <w:rsid w:val="00286A2A"/>
    <w:rsid w:val="0029190A"/>
    <w:rsid w:val="002920DF"/>
    <w:rsid w:val="00292C5A"/>
    <w:rsid w:val="0029476D"/>
    <w:rsid w:val="00295241"/>
    <w:rsid w:val="00295DA2"/>
    <w:rsid w:val="002A4DFC"/>
    <w:rsid w:val="002A5E5D"/>
    <w:rsid w:val="002B02B0"/>
    <w:rsid w:val="002B047D"/>
    <w:rsid w:val="002B345C"/>
    <w:rsid w:val="002B732B"/>
    <w:rsid w:val="002B76A7"/>
    <w:rsid w:val="002B777A"/>
    <w:rsid w:val="002C2219"/>
    <w:rsid w:val="002C2552"/>
    <w:rsid w:val="002C380A"/>
    <w:rsid w:val="002D0DF2"/>
    <w:rsid w:val="002D1699"/>
    <w:rsid w:val="002D23BD"/>
    <w:rsid w:val="002D47FF"/>
    <w:rsid w:val="002E0B47"/>
    <w:rsid w:val="002E17F9"/>
    <w:rsid w:val="002E1CC6"/>
    <w:rsid w:val="002E4FE2"/>
    <w:rsid w:val="002E7D1B"/>
    <w:rsid w:val="002F4685"/>
    <w:rsid w:val="002F7213"/>
    <w:rsid w:val="0030382F"/>
    <w:rsid w:val="0030408D"/>
    <w:rsid w:val="003060E4"/>
    <w:rsid w:val="003107C3"/>
    <w:rsid w:val="003160E7"/>
    <w:rsid w:val="0031739E"/>
    <w:rsid w:val="00322608"/>
    <w:rsid w:val="0032659F"/>
    <w:rsid w:val="003309CA"/>
    <w:rsid w:val="00331747"/>
    <w:rsid w:val="003325AB"/>
    <w:rsid w:val="003332D1"/>
    <w:rsid w:val="0033412B"/>
    <w:rsid w:val="00341161"/>
    <w:rsid w:val="00343365"/>
    <w:rsid w:val="00343731"/>
    <w:rsid w:val="00343A92"/>
    <w:rsid w:val="003445F4"/>
    <w:rsid w:val="00353501"/>
    <w:rsid w:val="00353734"/>
    <w:rsid w:val="003606F8"/>
    <w:rsid w:val="003648EF"/>
    <w:rsid w:val="003673E6"/>
    <w:rsid w:val="003714DD"/>
    <w:rsid w:val="00377264"/>
    <w:rsid w:val="003779D2"/>
    <w:rsid w:val="00380F3E"/>
    <w:rsid w:val="0038362A"/>
    <w:rsid w:val="00385E38"/>
    <w:rsid w:val="0038795B"/>
    <w:rsid w:val="003A1A5B"/>
    <w:rsid w:val="003A26A5"/>
    <w:rsid w:val="003A3761"/>
    <w:rsid w:val="003A512D"/>
    <w:rsid w:val="003A54BE"/>
    <w:rsid w:val="003A5FEA"/>
    <w:rsid w:val="003B1D10"/>
    <w:rsid w:val="003B6556"/>
    <w:rsid w:val="003C41B2"/>
    <w:rsid w:val="003C76D4"/>
    <w:rsid w:val="003D113E"/>
    <w:rsid w:val="003D137D"/>
    <w:rsid w:val="003D2CC5"/>
    <w:rsid w:val="003E04C1"/>
    <w:rsid w:val="003E0887"/>
    <w:rsid w:val="003E67EC"/>
    <w:rsid w:val="003E74C8"/>
    <w:rsid w:val="003E7C46"/>
    <w:rsid w:val="003F2106"/>
    <w:rsid w:val="003F52A7"/>
    <w:rsid w:val="003F66AB"/>
    <w:rsid w:val="003F7013"/>
    <w:rsid w:val="0040240C"/>
    <w:rsid w:val="00405ED5"/>
    <w:rsid w:val="00413021"/>
    <w:rsid w:val="0041436A"/>
    <w:rsid w:val="00414BFF"/>
    <w:rsid w:val="00417C22"/>
    <w:rsid w:val="00423AF6"/>
    <w:rsid w:val="00423E96"/>
    <w:rsid w:val="00426D06"/>
    <w:rsid w:val="00427FC5"/>
    <w:rsid w:val="004301C6"/>
    <w:rsid w:val="0043226E"/>
    <w:rsid w:val="00432436"/>
    <w:rsid w:val="0043478F"/>
    <w:rsid w:val="0043602B"/>
    <w:rsid w:val="004402CA"/>
    <w:rsid w:val="00440BE0"/>
    <w:rsid w:val="00442C1C"/>
    <w:rsid w:val="00444518"/>
    <w:rsid w:val="0044584B"/>
    <w:rsid w:val="00447CB7"/>
    <w:rsid w:val="00447F26"/>
    <w:rsid w:val="00455CC9"/>
    <w:rsid w:val="004604C9"/>
    <w:rsid w:val="00460826"/>
    <w:rsid w:val="00460EA7"/>
    <w:rsid w:val="0046195B"/>
    <w:rsid w:val="0046362D"/>
    <w:rsid w:val="0046596D"/>
    <w:rsid w:val="00471662"/>
    <w:rsid w:val="00487C04"/>
    <w:rsid w:val="004907E1"/>
    <w:rsid w:val="00490E90"/>
    <w:rsid w:val="00491324"/>
    <w:rsid w:val="004A035B"/>
    <w:rsid w:val="004A2108"/>
    <w:rsid w:val="004A38D7"/>
    <w:rsid w:val="004A778C"/>
    <w:rsid w:val="004B05F1"/>
    <w:rsid w:val="004B2322"/>
    <w:rsid w:val="004B48C7"/>
    <w:rsid w:val="004C2E6A"/>
    <w:rsid w:val="004C64B8"/>
    <w:rsid w:val="004D207C"/>
    <w:rsid w:val="004D2A2D"/>
    <w:rsid w:val="004D479F"/>
    <w:rsid w:val="004D6689"/>
    <w:rsid w:val="004E1D1D"/>
    <w:rsid w:val="004E272A"/>
    <w:rsid w:val="004E2DD8"/>
    <w:rsid w:val="004E5E75"/>
    <w:rsid w:val="004E7AC8"/>
    <w:rsid w:val="004F0C94"/>
    <w:rsid w:val="004F2FC7"/>
    <w:rsid w:val="0050019A"/>
    <w:rsid w:val="005019AE"/>
    <w:rsid w:val="00503749"/>
    <w:rsid w:val="00504CF4"/>
    <w:rsid w:val="0050635B"/>
    <w:rsid w:val="00511828"/>
    <w:rsid w:val="00511D21"/>
    <w:rsid w:val="00511D64"/>
    <w:rsid w:val="005151C2"/>
    <w:rsid w:val="005261C4"/>
    <w:rsid w:val="0053199F"/>
    <w:rsid w:val="00531E12"/>
    <w:rsid w:val="005321E3"/>
    <w:rsid w:val="00533B90"/>
    <w:rsid w:val="005342D0"/>
    <w:rsid w:val="00534CB6"/>
    <w:rsid w:val="005410F8"/>
    <w:rsid w:val="005448EC"/>
    <w:rsid w:val="00545116"/>
    <w:rsid w:val="00545963"/>
    <w:rsid w:val="00547173"/>
    <w:rsid w:val="00550256"/>
    <w:rsid w:val="005521DB"/>
    <w:rsid w:val="00553165"/>
    <w:rsid w:val="00553958"/>
    <w:rsid w:val="00556BB7"/>
    <w:rsid w:val="0055763D"/>
    <w:rsid w:val="00561516"/>
    <w:rsid w:val="005621F2"/>
    <w:rsid w:val="00567B58"/>
    <w:rsid w:val="00571223"/>
    <w:rsid w:val="005751AB"/>
    <w:rsid w:val="005763E0"/>
    <w:rsid w:val="00581136"/>
    <w:rsid w:val="00581286"/>
    <w:rsid w:val="00581DA8"/>
    <w:rsid w:val="00581EB8"/>
    <w:rsid w:val="005A100C"/>
    <w:rsid w:val="005A27CA"/>
    <w:rsid w:val="005A2B9F"/>
    <w:rsid w:val="005A395C"/>
    <w:rsid w:val="005A43BD"/>
    <w:rsid w:val="005A79E5"/>
    <w:rsid w:val="005B083F"/>
    <w:rsid w:val="005B4235"/>
    <w:rsid w:val="005B4391"/>
    <w:rsid w:val="005B4780"/>
    <w:rsid w:val="005B5251"/>
    <w:rsid w:val="005C2459"/>
    <w:rsid w:val="005C2894"/>
    <w:rsid w:val="005C70EC"/>
    <w:rsid w:val="005D034C"/>
    <w:rsid w:val="005D32D7"/>
    <w:rsid w:val="005D6E0A"/>
    <w:rsid w:val="005D6E3E"/>
    <w:rsid w:val="005E226E"/>
    <w:rsid w:val="005E2636"/>
    <w:rsid w:val="005F37C9"/>
    <w:rsid w:val="006003FD"/>
    <w:rsid w:val="006015D7"/>
    <w:rsid w:val="00601B21"/>
    <w:rsid w:val="006041F0"/>
    <w:rsid w:val="00605C6D"/>
    <w:rsid w:val="006061A0"/>
    <w:rsid w:val="006120CA"/>
    <w:rsid w:val="00613A08"/>
    <w:rsid w:val="00624174"/>
    <w:rsid w:val="00626CF8"/>
    <w:rsid w:val="006314AF"/>
    <w:rsid w:val="006316FB"/>
    <w:rsid w:val="00634ED8"/>
    <w:rsid w:val="00636D7D"/>
    <w:rsid w:val="00637408"/>
    <w:rsid w:val="00642868"/>
    <w:rsid w:val="00646C09"/>
    <w:rsid w:val="00647AFE"/>
    <w:rsid w:val="006512BC"/>
    <w:rsid w:val="00653A5A"/>
    <w:rsid w:val="0065459F"/>
    <w:rsid w:val="006554AC"/>
    <w:rsid w:val="00655664"/>
    <w:rsid w:val="006575F4"/>
    <w:rsid w:val="006579E6"/>
    <w:rsid w:val="00660682"/>
    <w:rsid w:val="00660F74"/>
    <w:rsid w:val="00663EDC"/>
    <w:rsid w:val="00671078"/>
    <w:rsid w:val="00675124"/>
    <w:rsid w:val="006758CA"/>
    <w:rsid w:val="00680A04"/>
    <w:rsid w:val="00684A2B"/>
    <w:rsid w:val="00686D80"/>
    <w:rsid w:val="00694895"/>
    <w:rsid w:val="00697E2E"/>
    <w:rsid w:val="006A25A2"/>
    <w:rsid w:val="006A3B87"/>
    <w:rsid w:val="006A6BEE"/>
    <w:rsid w:val="006A6E85"/>
    <w:rsid w:val="006B0E73"/>
    <w:rsid w:val="006B1E3D"/>
    <w:rsid w:val="006B3254"/>
    <w:rsid w:val="006B342D"/>
    <w:rsid w:val="006B4A4D"/>
    <w:rsid w:val="006B5695"/>
    <w:rsid w:val="006B7B2E"/>
    <w:rsid w:val="006C1D8A"/>
    <w:rsid w:val="006C3E01"/>
    <w:rsid w:val="006C6D29"/>
    <w:rsid w:val="006C78EB"/>
    <w:rsid w:val="006D1660"/>
    <w:rsid w:val="006D63E5"/>
    <w:rsid w:val="006E1753"/>
    <w:rsid w:val="006E2E1B"/>
    <w:rsid w:val="006E3911"/>
    <w:rsid w:val="006E5E98"/>
    <w:rsid w:val="006E64A3"/>
    <w:rsid w:val="006E7AE0"/>
    <w:rsid w:val="006F02F7"/>
    <w:rsid w:val="006F0AC8"/>
    <w:rsid w:val="006F1B67"/>
    <w:rsid w:val="006F2C32"/>
    <w:rsid w:val="006F429E"/>
    <w:rsid w:val="006F4D9C"/>
    <w:rsid w:val="0070091D"/>
    <w:rsid w:val="00702854"/>
    <w:rsid w:val="00702E49"/>
    <w:rsid w:val="007170CC"/>
    <w:rsid w:val="0071741C"/>
    <w:rsid w:val="00720B94"/>
    <w:rsid w:val="00722CFB"/>
    <w:rsid w:val="00726D0C"/>
    <w:rsid w:val="007323A0"/>
    <w:rsid w:val="00734E39"/>
    <w:rsid w:val="00742B90"/>
    <w:rsid w:val="0074434D"/>
    <w:rsid w:val="00746432"/>
    <w:rsid w:val="007570C4"/>
    <w:rsid w:val="00757575"/>
    <w:rsid w:val="007605B8"/>
    <w:rsid w:val="0076681D"/>
    <w:rsid w:val="007711AA"/>
    <w:rsid w:val="00771B1E"/>
    <w:rsid w:val="00773C95"/>
    <w:rsid w:val="00775113"/>
    <w:rsid w:val="0078171E"/>
    <w:rsid w:val="007851DB"/>
    <w:rsid w:val="0078658E"/>
    <w:rsid w:val="00790246"/>
    <w:rsid w:val="00791B56"/>
    <w:rsid w:val="007920E2"/>
    <w:rsid w:val="00794125"/>
    <w:rsid w:val="0079566E"/>
    <w:rsid w:val="00795B34"/>
    <w:rsid w:val="007975B0"/>
    <w:rsid w:val="007A067F"/>
    <w:rsid w:val="007A4739"/>
    <w:rsid w:val="007B0065"/>
    <w:rsid w:val="007B14B1"/>
    <w:rsid w:val="007B1770"/>
    <w:rsid w:val="007B4D3E"/>
    <w:rsid w:val="007B5DD9"/>
    <w:rsid w:val="007B7C70"/>
    <w:rsid w:val="007B7DEB"/>
    <w:rsid w:val="007C0449"/>
    <w:rsid w:val="007C1A3A"/>
    <w:rsid w:val="007C4821"/>
    <w:rsid w:val="007C69FF"/>
    <w:rsid w:val="007D0046"/>
    <w:rsid w:val="007D2151"/>
    <w:rsid w:val="007D3534"/>
    <w:rsid w:val="007D3B90"/>
    <w:rsid w:val="007D42CC"/>
    <w:rsid w:val="007D4994"/>
    <w:rsid w:val="007D5DE4"/>
    <w:rsid w:val="007D7633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1322"/>
    <w:rsid w:val="00800A8A"/>
    <w:rsid w:val="0080155C"/>
    <w:rsid w:val="0080175B"/>
    <w:rsid w:val="0080190F"/>
    <w:rsid w:val="008052E1"/>
    <w:rsid w:val="00814948"/>
    <w:rsid w:val="00817D0C"/>
    <w:rsid w:val="00822F2C"/>
    <w:rsid w:val="00823DEE"/>
    <w:rsid w:val="00827A97"/>
    <w:rsid w:val="008305E8"/>
    <w:rsid w:val="0083480D"/>
    <w:rsid w:val="00836165"/>
    <w:rsid w:val="00842486"/>
    <w:rsid w:val="00843DE5"/>
    <w:rsid w:val="00844F95"/>
    <w:rsid w:val="0084640C"/>
    <w:rsid w:val="0085013F"/>
    <w:rsid w:val="00852D42"/>
    <w:rsid w:val="008537EC"/>
    <w:rsid w:val="00856088"/>
    <w:rsid w:val="00857263"/>
    <w:rsid w:val="00860826"/>
    <w:rsid w:val="00860E21"/>
    <w:rsid w:val="00863117"/>
    <w:rsid w:val="0086388B"/>
    <w:rsid w:val="008642E5"/>
    <w:rsid w:val="00864488"/>
    <w:rsid w:val="00870A36"/>
    <w:rsid w:val="00872D93"/>
    <w:rsid w:val="008748CB"/>
    <w:rsid w:val="008748E1"/>
    <w:rsid w:val="00880470"/>
    <w:rsid w:val="00880D94"/>
    <w:rsid w:val="00886A54"/>
    <w:rsid w:val="00886F64"/>
    <w:rsid w:val="00887BE1"/>
    <w:rsid w:val="008924DE"/>
    <w:rsid w:val="00896DBA"/>
    <w:rsid w:val="008A27AB"/>
    <w:rsid w:val="008A3755"/>
    <w:rsid w:val="008A4C05"/>
    <w:rsid w:val="008A51B3"/>
    <w:rsid w:val="008B19DC"/>
    <w:rsid w:val="008B264F"/>
    <w:rsid w:val="008B4039"/>
    <w:rsid w:val="008B6F83"/>
    <w:rsid w:val="008B7667"/>
    <w:rsid w:val="008B7FD8"/>
    <w:rsid w:val="008C1E2B"/>
    <w:rsid w:val="008C2973"/>
    <w:rsid w:val="008C3734"/>
    <w:rsid w:val="008C3876"/>
    <w:rsid w:val="008C49C4"/>
    <w:rsid w:val="008C6324"/>
    <w:rsid w:val="008C64C4"/>
    <w:rsid w:val="008D2CDD"/>
    <w:rsid w:val="008D74D5"/>
    <w:rsid w:val="008E0ED1"/>
    <w:rsid w:val="008E3A07"/>
    <w:rsid w:val="008E537B"/>
    <w:rsid w:val="008F06DF"/>
    <w:rsid w:val="008F29BE"/>
    <w:rsid w:val="008F4AE5"/>
    <w:rsid w:val="008F51EB"/>
    <w:rsid w:val="00900197"/>
    <w:rsid w:val="00902F55"/>
    <w:rsid w:val="0090582B"/>
    <w:rsid w:val="009060C0"/>
    <w:rsid w:val="009107BD"/>
    <w:rsid w:val="009133F5"/>
    <w:rsid w:val="00916499"/>
    <w:rsid w:val="0091756F"/>
    <w:rsid w:val="00920A27"/>
    <w:rsid w:val="00920D11"/>
    <w:rsid w:val="00921216"/>
    <w:rsid w:val="009216CC"/>
    <w:rsid w:val="00926083"/>
    <w:rsid w:val="00926C81"/>
    <w:rsid w:val="00930D08"/>
    <w:rsid w:val="00931466"/>
    <w:rsid w:val="00932D69"/>
    <w:rsid w:val="00934339"/>
    <w:rsid w:val="00935589"/>
    <w:rsid w:val="00944647"/>
    <w:rsid w:val="00946DB4"/>
    <w:rsid w:val="00947A1E"/>
    <w:rsid w:val="009501CF"/>
    <w:rsid w:val="00950D05"/>
    <w:rsid w:val="00953550"/>
    <w:rsid w:val="00953B71"/>
    <w:rsid w:val="0095565C"/>
    <w:rsid w:val="00962E2B"/>
    <w:rsid w:val="00964AB6"/>
    <w:rsid w:val="009667B7"/>
    <w:rsid w:val="00966AC0"/>
    <w:rsid w:val="00966F9A"/>
    <w:rsid w:val="0097236D"/>
    <w:rsid w:val="009766E4"/>
    <w:rsid w:val="00976CCB"/>
    <w:rsid w:val="00977B8A"/>
    <w:rsid w:val="00982971"/>
    <w:rsid w:val="00983604"/>
    <w:rsid w:val="009845AD"/>
    <w:rsid w:val="00984835"/>
    <w:rsid w:val="00987DCA"/>
    <w:rsid w:val="0099196E"/>
    <w:rsid w:val="00992A4C"/>
    <w:rsid w:val="009933EF"/>
    <w:rsid w:val="00995BA0"/>
    <w:rsid w:val="009A418B"/>
    <w:rsid w:val="009A426F"/>
    <w:rsid w:val="009A42D5"/>
    <w:rsid w:val="009A4473"/>
    <w:rsid w:val="009A571D"/>
    <w:rsid w:val="009B05C9"/>
    <w:rsid w:val="009B1814"/>
    <w:rsid w:val="009B286C"/>
    <w:rsid w:val="009B34BC"/>
    <w:rsid w:val="009C151C"/>
    <w:rsid w:val="009C440A"/>
    <w:rsid w:val="009D5125"/>
    <w:rsid w:val="009D60B8"/>
    <w:rsid w:val="009D77DB"/>
    <w:rsid w:val="009D7D4B"/>
    <w:rsid w:val="009E36ED"/>
    <w:rsid w:val="009E3C8C"/>
    <w:rsid w:val="009E6B77"/>
    <w:rsid w:val="009F157B"/>
    <w:rsid w:val="009F2BA7"/>
    <w:rsid w:val="009F460A"/>
    <w:rsid w:val="00A00B82"/>
    <w:rsid w:val="00A00EF6"/>
    <w:rsid w:val="00A037C5"/>
    <w:rsid w:val="00A043FB"/>
    <w:rsid w:val="00A04F01"/>
    <w:rsid w:val="00A06BE4"/>
    <w:rsid w:val="00A0729C"/>
    <w:rsid w:val="00A07779"/>
    <w:rsid w:val="00A1166A"/>
    <w:rsid w:val="00A12CD4"/>
    <w:rsid w:val="00A13666"/>
    <w:rsid w:val="00A20B2E"/>
    <w:rsid w:val="00A24F33"/>
    <w:rsid w:val="00A25069"/>
    <w:rsid w:val="00A26E6B"/>
    <w:rsid w:val="00A3068F"/>
    <w:rsid w:val="00A3145B"/>
    <w:rsid w:val="00A339D0"/>
    <w:rsid w:val="00A409AD"/>
    <w:rsid w:val="00A41002"/>
    <w:rsid w:val="00A41390"/>
    <w:rsid w:val="00A4201A"/>
    <w:rsid w:val="00A450F0"/>
    <w:rsid w:val="00A467FA"/>
    <w:rsid w:val="00A5465D"/>
    <w:rsid w:val="00A553CE"/>
    <w:rsid w:val="00A5677A"/>
    <w:rsid w:val="00A56DCC"/>
    <w:rsid w:val="00A625E8"/>
    <w:rsid w:val="00A63DFF"/>
    <w:rsid w:val="00A6490D"/>
    <w:rsid w:val="00A7415D"/>
    <w:rsid w:val="00A765F7"/>
    <w:rsid w:val="00A80363"/>
    <w:rsid w:val="00A80939"/>
    <w:rsid w:val="00A8379E"/>
    <w:rsid w:val="00A83E9D"/>
    <w:rsid w:val="00A87C05"/>
    <w:rsid w:val="00A87EC2"/>
    <w:rsid w:val="00A9169D"/>
    <w:rsid w:val="00A97028"/>
    <w:rsid w:val="00AA240C"/>
    <w:rsid w:val="00AA3D02"/>
    <w:rsid w:val="00AA53B3"/>
    <w:rsid w:val="00AB0C9C"/>
    <w:rsid w:val="00AC101C"/>
    <w:rsid w:val="00AD4CF1"/>
    <w:rsid w:val="00AD5988"/>
    <w:rsid w:val="00AD6293"/>
    <w:rsid w:val="00AD6775"/>
    <w:rsid w:val="00AF03C8"/>
    <w:rsid w:val="00AF7800"/>
    <w:rsid w:val="00B00CF5"/>
    <w:rsid w:val="00B072E0"/>
    <w:rsid w:val="00B1007E"/>
    <w:rsid w:val="00B105CF"/>
    <w:rsid w:val="00B111A9"/>
    <w:rsid w:val="00B251E1"/>
    <w:rsid w:val="00B253F6"/>
    <w:rsid w:val="00B26675"/>
    <w:rsid w:val="00B305DB"/>
    <w:rsid w:val="00B332F8"/>
    <w:rsid w:val="00B3492B"/>
    <w:rsid w:val="00B35E59"/>
    <w:rsid w:val="00B4646F"/>
    <w:rsid w:val="00B51255"/>
    <w:rsid w:val="00B5125A"/>
    <w:rsid w:val="00B55C7D"/>
    <w:rsid w:val="00B63038"/>
    <w:rsid w:val="00B630B8"/>
    <w:rsid w:val="00B64BD8"/>
    <w:rsid w:val="00B67EB1"/>
    <w:rsid w:val="00B701D1"/>
    <w:rsid w:val="00B73AF2"/>
    <w:rsid w:val="00B7551A"/>
    <w:rsid w:val="00B75E45"/>
    <w:rsid w:val="00B773F1"/>
    <w:rsid w:val="00B86AB1"/>
    <w:rsid w:val="00BA7EBA"/>
    <w:rsid w:val="00BB2A06"/>
    <w:rsid w:val="00BB2CBB"/>
    <w:rsid w:val="00BB4198"/>
    <w:rsid w:val="00BC03EE"/>
    <w:rsid w:val="00BC0498"/>
    <w:rsid w:val="00BC59F1"/>
    <w:rsid w:val="00BD34C4"/>
    <w:rsid w:val="00BD7347"/>
    <w:rsid w:val="00BE0A8F"/>
    <w:rsid w:val="00BE6DE6"/>
    <w:rsid w:val="00BE724E"/>
    <w:rsid w:val="00BF1456"/>
    <w:rsid w:val="00BF19B7"/>
    <w:rsid w:val="00BF3DE1"/>
    <w:rsid w:val="00BF4843"/>
    <w:rsid w:val="00BF488B"/>
    <w:rsid w:val="00BF5205"/>
    <w:rsid w:val="00C05132"/>
    <w:rsid w:val="00C054C0"/>
    <w:rsid w:val="00C0558B"/>
    <w:rsid w:val="00C07081"/>
    <w:rsid w:val="00C12508"/>
    <w:rsid w:val="00C1695F"/>
    <w:rsid w:val="00C23728"/>
    <w:rsid w:val="00C3026C"/>
    <w:rsid w:val="00C313A9"/>
    <w:rsid w:val="00C4211E"/>
    <w:rsid w:val="00C441CF"/>
    <w:rsid w:val="00C45AA2"/>
    <w:rsid w:val="00C4792C"/>
    <w:rsid w:val="00C54D74"/>
    <w:rsid w:val="00C55BEF"/>
    <w:rsid w:val="00C601AF"/>
    <w:rsid w:val="00C61A63"/>
    <w:rsid w:val="00C66296"/>
    <w:rsid w:val="00C72091"/>
    <w:rsid w:val="00C7394D"/>
    <w:rsid w:val="00C75B36"/>
    <w:rsid w:val="00C77282"/>
    <w:rsid w:val="00C80B79"/>
    <w:rsid w:val="00C84DE5"/>
    <w:rsid w:val="00C86248"/>
    <w:rsid w:val="00C90B31"/>
    <w:rsid w:val="00C93EDB"/>
    <w:rsid w:val="00CA0D6F"/>
    <w:rsid w:val="00CA4C33"/>
    <w:rsid w:val="00CA5FA0"/>
    <w:rsid w:val="00CA6F4A"/>
    <w:rsid w:val="00CB6427"/>
    <w:rsid w:val="00CC0FBE"/>
    <w:rsid w:val="00CD2119"/>
    <w:rsid w:val="00CD237A"/>
    <w:rsid w:val="00CD3051"/>
    <w:rsid w:val="00CD36AC"/>
    <w:rsid w:val="00CD36F2"/>
    <w:rsid w:val="00CE116C"/>
    <w:rsid w:val="00CE13A3"/>
    <w:rsid w:val="00CE3512"/>
    <w:rsid w:val="00CE36BC"/>
    <w:rsid w:val="00CF1747"/>
    <w:rsid w:val="00CF5BAC"/>
    <w:rsid w:val="00CF60ED"/>
    <w:rsid w:val="00CF7683"/>
    <w:rsid w:val="00D0526F"/>
    <w:rsid w:val="00D05D74"/>
    <w:rsid w:val="00D16449"/>
    <w:rsid w:val="00D20C59"/>
    <w:rsid w:val="00D23323"/>
    <w:rsid w:val="00D2392A"/>
    <w:rsid w:val="00D24325"/>
    <w:rsid w:val="00D25241"/>
    <w:rsid w:val="00D25C07"/>
    <w:rsid w:val="00D25FFE"/>
    <w:rsid w:val="00D377A6"/>
    <w:rsid w:val="00D37D80"/>
    <w:rsid w:val="00D43BAA"/>
    <w:rsid w:val="00D4476F"/>
    <w:rsid w:val="00D47639"/>
    <w:rsid w:val="00D50573"/>
    <w:rsid w:val="00D515B3"/>
    <w:rsid w:val="00D54D50"/>
    <w:rsid w:val="00D560B4"/>
    <w:rsid w:val="00D572FE"/>
    <w:rsid w:val="00D662F8"/>
    <w:rsid w:val="00D66797"/>
    <w:rsid w:val="00D66A8B"/>
    <w:rsid w:val="00D7087C"/>
    <w:rsid w:val="00D70C3C"/>
    <w:rsid w:val="00D71DF7"/>
    <w:rsid w:val="00D72BE5"/>
    <w:rsid w:val="00D81462"/>
    <w:rsid w:val="00D82275"/>
    <w:rsid w:val="00D82F26"/>
    <w:rsid w:val="00D863D0"/>
    <w:rsid w:val="00D86B00"/>
    <w:rsid w:val="00D86FB9"/>
    <w:rsid w:val="00D87C87"/>
    <w:rsid w:val="00D90BB4"/>
    <w:rsid w:val="00D90E07"/>
    <w:rsid w:val="00D9290F"/>
    <w:rsid w:val="00D931A0"/>
    <w:rsid w:val="00D932C2"/>
    <w:rsid w:val="00DA089C"/>
    <w:rsid w:val="00DA46B8"/>
    <w:rsid w:val="00DB3564"/>
    <w:rsid w:val="00DB39CF"/>
    <w:rsid w:val="00DB4300"/>
    <w:rsid w:val="00DB7256"/>
    <w:rsid w:val="00DC0401"/>
    <w:rsid w:val="00DC0BFE"/>
    <w:rsid w:val="00DC20BD"/>
    <w:rsid w:val="00DC3692"/>
    <w:rsid w:val="00DD0BCD"/>
    <w:rsid w:val="00DD447A"/>
    <w:rsid w:val="00DE034E"/>
    <w:rsid w:val="00DE3B20"/>
    <w:rsid w:val="00DE5BB2"/>
    <w:rsid w:val="00DE6C94"/>
    <w:rsid w:val="00DE6CED"/>
    <w:rsid w:val="00DE6FD7"/>
    <w:rsid w:val="00DE7185"/>
    <w:rsid w:val="00E10F95"/>
    <w:rsid w:val="00E124FC"/>
    <w:rsid w:val="00E2082D"/>
    <w:rsid w:val="00E23271"/>
    <w:rsid w:val="00E24F80"/>
    <w:rsid w:val="00E259F3"/>
    <w:rsid w:val="00E25EA8"/>
    <w:rsid w:val="00E30985"/>
    <w:rsid w:val="00E33238"/>
    <w:rsid w:val="00E33335"/>
    <w:rsid w:val="00E354B3"/>
    <w:rsid w:val="00E376B7"/>
    <w:rsid w:val="00E40F88"/>
    <w:rsid w:val="00E42F5D"/>
    <w:rsid w:val="00E4486C"/>
    <w:rsid w:val="00E460B6"/>
    <w:rsid w:val="00E511D5"/>
    <w:rsid w:val="00E52A3E"/>
    <w:rsid w:val="00E532F4"/>
    <w:rsid w:val="00E53A9F"/>
    <w:rsid w:val="00E55508"/>
    <w:rsid w:val="00E60249"/>
    <w:rsid w:val="00E62FCA"/>
    <w:rsid w:val="00E65269"/>
    <w:rsid w:val="00E7590B"/>
    <w:rsid w:val="00E76D66"/>
    <w:rsid w:val="00E861CF"/>
    <w:rsid w:val="00E925BC"/>
    <w:rsid w:val="00EA796A"/>
    <w:rsid w:val="00EA7BCA"/>
    <w:rsid w:val="00EB17EB"/>
    <w:rsid w:val="00EB1856"/>
    <w:rsid w:val="00EB1B1B"/>
    <w:rsid w:val="00EB25D4"/>
    <w:rsid w:val="00EB485D"/>
    <w:rsid w:val="00EB57D2"/>
    <w:rsid w:val="00EC50CE"/>
    <w:rsid w:val="00EC5B34"/>
    <w:rsid w:val="00ED021E"/>
    <w:rsid w:val="00ED21D2"/>
    <w:rsid w:val="00ED323C"/>
    <w:rsid w:val="00ED7B80"/>
    <w:rsid w:val="00EE03D3"/>
    <w:rsid w:val="00EE2D5C"/>
    <w:rsid w:val="00EE4ADE"/>
    <w:rsid w:val="00EE4DE8"/>
    <w:rsid w:val="00EE5CB7"/>
    <w:rsid w:val="00EF0DB4"/>
    <w:rsid w:val="00EF1353"/>
    <w:rsid w:val="00EF1645"/>
    <w:rsid w:val="00EF6315"/>
    <w:rsid w:val="00F00CAA"/>
    <w:rsid w:val="00F024FE"/>
    <w:rsid w:val="00F02B3F"/>
    <w:rsid w:val="00F03AB2"/>
    <w:rsid w:val="00F05AD4"/>
    <w:rsid w:val="00F07D03"/>
    <w:rsid w:val="00F10EB6"/>
    <w:rsid w:val="00F13F07"/>
    <w:rsid w:val="00F140B2"/>
    <w:rsid w:val="00F17BC3"/>
    <w:rsid w:val="00F25970"/>
    <w:rsid w:val="00F26CD0"/>
    <w:rsid w:val="00F311A9"/>
    <w:rsid w:val="00F346E8"/>
    <w:rsid w:val="00F376AF"/>
    <w:rsid w:val="00F4710F"/>
    <w:rsid w:val="00F5180D"/>
    <w:rsid w:val="00F61066"/>
    <w:rsid w:val="00F623AF"/>
    <w:rsid w:val="00F63781"/>
    <w:rsid w:val="00F66AD7"/>
    <w:rsid w:val="00F67496"/>
    <w:rsid w:val="00F70326"/>
    <w:rsid w:val="00F71A83"/>
    <w:rsid w:val="00F801BA"/>
    <w:rsid w:val="00F80B41"/>
    <w:rsid w:val="00F91A64"/>
    <w:rsid w:val="00F928CD"/>
    <w:rsid w:val="00F9366A"/>
    <w:rsid w:val="00F93C7B"/>
    <w:rsid w:val="00F946C9"/>
    <w:rsid w:val="00F95896"/>
    <w:rsid w:val="00F961EC"/>
    <w:rsid w:val="00FA0EA5"/>
    <w:rsid w:val="00FA45B3"/>
    <w:rsid w:val="00FA55AB"/>
    <w:rsid w:val="00FA74EE"/>
    <w:rsid w:val="00FB15A4"/>
    <w:rsid w:val="00FC13DD"/>
    <w:rsid w:val="00FC2228"/>
    <w:rsid w:val="00FC3711"/>
    <w:rsid w:val="00FC46E7"/>
    <w:rsid w:val="00FC5518"/>
    <w:rsid w:val="00FC5D25"/>
    <w:rsid w:val="00FC78BE"/>
    <w:rsid w:val="00FD0D7E"/>
    <w:rsid w:val="00FD4FFB"/>
    <w:rsid w:val="00FD5411"/>
    <w:rsid w:val="00FD7A1F"/>
    <w:rsid w:val="00FE0F9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ACEBFF"/>
  <w15:docId w15:val="{AB55248A-7B93-4323-B656-F7ADE5CE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71"/>
    <w:rPr>
      <w:rFonts w:ascii="Segoe UI" w:hAnsi="Segoe UI"/>
      <w:sz w:val="22"/>
      <w:lang w:val="en-NZ" w:eastAsia="en-GB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A765F7"/>
    <w:pPr>
      <w:keepNext/>
      <w:spacing w:before="240" w:after="120"/>
      <w:outlineLvl w:val="2"/>
    </w:pPr>
    <w:rPr>
      <w:color w:val="4BACC6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qFormat/>
    <w:rsid w:val="00BD7347"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10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sid w:val="00BD7347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link w:val="DashChar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rsid w:val="00BD7347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NZ" w:bidi="ar-SA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A765F7"/>
    <w:rPr>
      <w:rFonts w:ascii="Segoe UI" w:hAnsi="Segoe UI"/>
      <w:color w:val="4BACC6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10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D9D9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D9D9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character" w:customStyle="1" w:styleId="BulletChar">
    <w:name w:val="Bullet Char"/>
    <w:link w:val="Bullet"/>
    <w:locked/>
    <w:rsid w:val="00191E33"/>
    <w:rPr>
      <w:rFonts w:ascii="Segoe UI" w:hAnsi="Segoe UI"/>
      <w:sz w:val="22"/>
      <w:lang w:eastAsia="en-GB"/>
    </w:rPr>
  </w:style>
  <w:style w:type="character" w:customStyle="1" w:styleId="DashChar">
    <w:name w:val="Dash Char"/>
    <w:link w:val="Dash"/>
    <w:rsid w:val="00191E33"/>
    <w:rPr>
      <w:rFonts w:ascii="Segoe UI" w:hAnsi="Segoe UI"/>
      <w:sz w:val="22"/>
      <w:lang w:eastAsia="en-GB"/>
    </w:rPr>
  </w:style>
  <w:style w:type="character" w:styleId="CommentReference">
    <w:name w:val="annotation reference"/>
    <w:uiPriority w:val="99"/>
    <w:semiHidden/>
    <w:unhideWhenUsed/>
    <w:rsid w:val="0019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33"/>
    <w:rPr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191E33"/>
    <w:rPr>
      <w:rFonts w:ascii="Segoe UI" w:hAnsi="Segoe UI"/>
      <w:lang w:eastAsia="en-US"/>
    </w:rPr>
  </w:style>
  <w:style w:type="paragraph" w:styleId="NormalWeb">
    <w:name w:val="Normal (Web)"/>
    <w:basedOn w:val="Normal"/>
    <w:uiPriority w:val="99"/>
    <w:unhideWhenUsed/>
    <w:rsid w:val="00191E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91E33"/>
    <w:pPr>
      <w:spacing w:line="264" w:lineRule="auto"/>
      <w:ind w:left="720"/>
      <w:contextualSpacing/>
    </w:pPr>
    <w:rPr>
      <w:sz w:val="21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191E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54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0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3F"/>
    <w:rPr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F02B3F"/>
    <w:rPr>
      <w:rFonts w:ascii="Segoe UI" w:hAnsi="Segoe UI"/>
      <w:b/>
      <w:bCs/>
      <w:lang w:eastAsia="en-GB"/>
    </w:rPr>
  </w:style>
  <w:style w:type="character" w:styleId="FollowedHyperlink">
    <w:name w:val="FollowedHyperlink"/>
    <w:uiPriority w:val="99"/>
    <w:semiHidden/>
    <w:unhideWhenUsed/>
    <w:rsid w:val="000753C8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 w:bidi="p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1B3"/>
    <w:rPr>
      <w:rFonts w:ascii="Courier New" w:hAnsi="Courier New" w:cs="Courier New"/>
      <w:lang w:bidi="pa-IN"/>
    </w:rPr>
  </w:style>
  <w:style w:type="character" w:customStyle="1" w:styleId="y2iqfc">
    <w:name w:val="y2iqfc"/>
    <w:basedOn w:val="DefaultParagraphFont"/>
    <w:rsid w:val="007C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37.org.n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t.nz/A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ealth.govt.nz/your-health/services-and-support/health-care-services/palliative-c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.govt.nz/AD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861A-722B-4100-8FA5-BF9D81B2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3984</Words>
  <Characters>17099</Characters>
  <Application>Microsoft Office Word</Application>
  <DocSecurity>0</DocSecurity>
  <Lines>142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Assisted Dying Service</vt:lpstr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Assisted Dying Service - Punjabi</dc:title>
  <dc:creator>Ministry of Health</dc:creator>
  <cp:lastModifiedBy>Ministry of Health</cp:lastModifiedBy>
  <cp:revision>3</cp:revision>
  <cp:lastPrinted>2022-04-06T04:40:00Z</cp:lastPrinted>
  <dcterms:created xsi:type="dcterms:W3CDTF">2021-11-07T12:02:00Z</dcterms:created>
  <dcterms:modified xsi:type="dcterms:W3CDTF">2022-04-06T04:40:00Z</dcterms:modified>
</cp:coreProperties>
</file>