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375D" w14:textId="77777777" w:rsidR="00191E33" w:rsidRDefault="00191E33" w:rsidP="00191E33"/>
    <w:p w14:paraId="4F1ACD17" w14:textId="77777777" w:rsidR="00191E33" w:rsidRDefault="00191E33" w:rsidP="00191E33"/>
    <w:tbl>
      <w:tblPr>
        <w:tblW w:w="992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5"/>
      </w:tblGrid>
      <w:tr w:rsidR="00191E33" w:rsidRPr="00DD748F" w14:paraId="4B4A4605" w14:textId="77777777" w:rsidTr="00F03AB2">
        <w:trPr>
          <w:cantSplit/>
        </w:trPr>
        <w:tc>
          <w:tcPr>
            <w:tcW w:w="7088" w:type="dxa"/>
            <w:shd w:val="clear" w:color="auto" w:fill="auto"/>
            <w:vAlign w:val="bottom"/>
          </w:tcPr>
          <w:p w14:paraId="523AD12F" w14:textId="647164FC" w:rsidR="00191E33" w:rsidRPr="00DD748F" w:rsidRDefault="00191E33" w:rsidP="00191E33">
            <w:pPr>
              <w:pStyle w:val="IntroHead"/>
              <w:ind w:right="-276"/>
            </w:pPr>
            <w:r>
              <w:t xml:space="preserve">Assisted Dying Service </w:t>
            </w:r>
            <w:r w:rsidRPr="00C57E97">
              <w:rPr>
                <w:rFonts w:ascii="Mangal" w:hAnsi="Mangal" w:cs="Mangal"/>
              </w:rPr>
              <w:t xml:space="preserve">(सहायता प्राप्त </w:t>
            </w:r>
            <w:r w:rsidR="009C44BE" w:rsidRPr="00C57E97">
              <w:rPr>
                <w:rFonts w:ascii="Mangal" w:hAnsi="Mangal" w:cs="Mangal"/>
                <w:b w:val="0"/>
                <w:bCs/>
                <w:szCs w:val="56"/>
                <w:cs/>
                <w:lang w:bidi="hi-IN"/>
              </w:rPr>
              <w:t>मृत्</w:t>
            </w:r>
            <w:r w:rsidR="00C57E97" w:rsidRPr="00C57E97">
              <w:rPr>
                <w:rFonts w:ascii="Mangal" w:hAnsi="Mangal" w:cs="Mangal"/>
                <w:b w:val="0"/>
                <w:bCs/>
                <w:szCs w:val="56"/>
                <w:cs/>
                <w:lang w:bidi="hi-IN"/>
              </w:rPr>
              <w:t xml:space="preserve">यु </w:t>
            </w:r>
            <w:r w:rsidRPr="00C57E97">
              <w:rPr>
                <w:rFonts w:ascii="Mangal" w:hAnsi="Mangal" w:cs="Mangal"/>
              </w:rPr>
              <w:t>सेवा) के बारे में</w:t>
            </w:r>
            <w:r w:rsidR="00C57E97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C57E97">
              <w:rPr>
                <w:rFonts w:ascii="Mangal" w:hAnsi="Mangal" w:cs="Mangal"/>
              </w:rPr>
              <w:t>संक्षिप्त जानकारी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77CC25" w14:textId="77777777" w:rsidR="00191E33" w:rsidRPr="00DD748F" w:rsidRDefault="00191E33" w:rsidP="00F03AB2">
            <w:pPr>
              <w:spacing w:after="120"/>
              <w:jc w:val="right"/>
            </w:pPr>
          </w:p>
          <w:p w14:paraId="4FDF79A3" w14:textId="1B2EE41A" w:rsidR="00191E33" w:rsidRPr="00242284" w:rsidRDefault="004E5E75" w:rsidP="00F03AB2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sz w:val="28"/>
              </w:rPr>
              <w:t>नवम्बर 2021</w:t>
            </w:r>
          </w:p>
        </w:tc>
      </w:tr>
    </w:tbl>
    <w:p w14:paraId="7B6D058E" w14:textId="77777777" w:rsidR="00191E33" w:rsidRDefault="00191E33" w:rsidP="00191E33">
      <w:pPr>
        <w:spacing w:after="360"/>
      </w:pPr>
    </w:p>
    <w:p w14:paraId="207B0D54" w14:textId="74D7ED23" w:rsidR="00191E33" w:rsidRPr="000854E9" w:rsidRDefault="00191E33" w:rsidP="00191E33">
      <w:pPr>
        <w:pStyle w:val="Introductoryparagraph"/>
      </w:pPr>
      <w:r w:rsidRPr="00CA0123">
        <w:rPr>
          <w:rFonts w:ascii="Mangal" w:hAnsi="Mangal" w:cs="Mangal"/>
        </w:rPr>
        <w:t>इस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सूचना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पत्र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>
        <w:t xml:space="preserve"> </w:t>
      </w:r>
      <w:r w:rsidRPr="00CA0123">
        <w:rPr>
          <w:rFonts w:ascii="Segoe UI Semibold" w:hAnsi="Segoe UI Semibold" w:cs="Segoe UI Semibold"/>
        </w:rPr>
        <w:t>assisted dying service</w:t>
      </w:r>
      <w: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="009656B0">
        <w:rPr>
          <w:rFonts w:cs="Mangal"/>
          <w:cs/>
          <w:lang w:bidi="hi-IN"/>
        </w:rPr>
        <w:br/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संक्षिप्त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जानकारी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प्रदान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न्यूज़ीलैंड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="009656B0">
        <w:rPr>
          <w:rFonts w:cs="Mangal"/>
          <w:cs/>
          <w:lang w:bidi="hi-IN"/>
        </w:rPr>
        <w:br/>
      </w:r>
      <w:r w:rsidRPr="00CA0123">
        <w:rPr>
          <w:rFonts w:ascii="Segoe UI Semibold" w:hAnsi="Segoe UI Semibold" w:cs="Segoe UI Semibold"/>
        </w:rPr>
        <w:t>7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नवम्बर</w:t>
      </w:r>
      <w:r w:rsidRPr="00CA0123">
        <w:rPr>
          <w:rFonts w:cs="Mangal"/>
        </w:rPr>
        <w:t xml:space="preserve"> </w:t>
      </w:r>
      <w:r w:rsidRPr="00CA0123">
        <w:rPr>
          <w:rFonts w:ascii="Segoe UI Semibold" w:hAnsi="Segoe UI Semibold" w:cs="Segoe UI Semibold"/>
        </w:rPr>
        <w:t>2021</w:t>
      </w:r>
      <w: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उपलब्ध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होगी।</w:t>
      </w:r>
      <w:r w:rsidRPr="00CA0123">
        <w:rPr>
          <w:rFonts w:cs="Mangal"/>
        </w:rPr>
        <w:t xml:space="preserve"> </w:t>
      </w:r>
    </w:p>
    <w:p w14:paraId="2BBB02FE" w14:textId="1363473F" w:rsidR="00191E33" w:rsidRPr="000145F1" w:rsidRDefault="00191E33" w:rsidP="00191E33">
      <w:pPr>
        <w:pStyle w:val="Box"/>
      </w:pPr>
      <w:r w:rsidRPr="00CA0123">
        <w:rPr>
          <w:rFonts w:cs="Mangal"/>
          <w:shd w:val="clear" w:color="auto" w:fill="FFFFFF"/>
        </w:rPr>
        <w:t xml:space="preserve">Assisted dying </w:t>
      </w:r>
      <w:r w:rsidRPr="00CA0123">
        <w:rPr>
          <w:rFonts w:ascii="Mangal" w:hAnsi="Mangal" w:cs="Mangal"/>
          <w:shd w:val="clear" w:color="auto" w:fill="FFFFFF"/>
        </w:rPr>
        <w:t>एक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संवेदनशील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विषय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और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कुछ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लोगों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लिए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कठिन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हो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सकता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यदि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इस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जानकारी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को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पढ़ने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आपमें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कुछ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दुःखद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तकलीफदेह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भावनाएं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पैदा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होती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हैं</w:t>
      </w:r>
      <w:r w:rsidRPr="00CA0123">
        <w:rPr>
          <w:rFonts w:cs="Mangal"/>
          <w:shd w:val="clear" w:color="auto" w:fill="FFFFFF"/>
        </w:rPr>
        <w:t xml:space="preserve">, </w:t>
      </w:r>
      <w:r w:rsidRPr="00CA0123">
        <w:rPr>
          <w:rFonts w:ascii="Mangal" w:hAnsi="Mangal" w:cs="Mangal"/>
          <w:shd w:val="clear" w:color="auto" w:fill="FFFFFF"/>
        </w:rPr>
        <w:t>तो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सहायता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उपलब्ध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आप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किसी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भी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समय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ट्रेंड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काउंसलर</w:t>
      </w:r>
      <w:r w:rsidRPr="00CA0123">
        <w:rPr>
          <w:rFonts w:cs="Mangal"/>
          <w:shd w:val="clear" w:color="auto" w:fill="FFFFFF"/>
        </w:rPr>
        <w:t xml:space="preserve"> (</w:t>
      </w:r>
      <w:r w:rsidRPr="00CA0123">
        <w:rPr>
          <w:rFonts w:ascii="Mangal" w:hAnsi="Mangal" w:cs="Mangal"/>
          <w:shd w:val="clear" w:color="auto" w:fill="FFFFFF"/>
        </w:rPr>
        <w:t>प्रशिक्षित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परामर्शदाता</w:t>
      </w:r>
      <w:r w:rsidRPr="00CA0123">
        <w:rPr>
          <w:rFonts w:cs="Mangal"/>
          <w:shd w:val="clear" w:color="auto" w:fill="FFFFFF"/>
        </w:rPr>
        <w:t xml:space="preserve">) </w:t>
      </w:r>
      <w:r w:rsidRPr="00CA0123">
        <w:rPr>
          <w:rFonts w:ascii="Mangal" w:hAnsi="Mangal" w:cs="Mangal"/>
          <w:shd w:val="clear" w:color="auto" w:fill="FFFFFF"/>
        </w:rPr>
        <w:t>से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बात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करने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लिए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मुफ्त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में</w:t>
      </w:r>
      <w:r w:rsidRPr="00CA0123">
        <w:rPr>
          <w:rFonts w:cs="Mangal"/>
          <w:shd w:val="clear" w:color="auto" w:fill="FFFFFF"/>
        </w:rPr>
        <w:t xml:space="preserve"> </w:t>
      </w:r>
      <w:hyperlink r:id="rId8" w:history="1">
        <w:r>
          <w:rPr>
            <w:rStyle w:val="Hyperlink"/>
            <w:rFonts w:ascii="Segoe" w:hAnsi="Segoe"/>
            <w:color w:val="005D85"/>
            <w:shd w:val="clear" w:color="auto" w:fill="FFFFFF"/>
          </w:rPr>
          <w:t>1737</w:t>
        </w:r>
      </w:hyperlink>
      <w:r>
        <w:rPr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पर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फोन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टैक्स्ट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कर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सकते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हैं।</w:t>
      </w:r>
    </w:p>
    <w:p w14:paraId="406E9BF2" w14:textId="77777777" w:rsidR="00191E33" w:rsidRPr="000145F1" w:rsidRDefault="00191E33" w:rsidP="00191E33">
      <w:pPr>
        <w:rPr>
          <w:rFonts w:ascii="Segoe" w:hAnsi="Segoe"/>
          <w:szCs w:val="22"/>
        </w:rPr>
      </w:pPr>
    </w:p>
    <w:p w14:paraId="18DDFCFF" w14:textId="6F65E4E3" w:rsidR="00191E33" w:rsidRPr="00CA0123" w:rsidRDefault="00857263" w:rsidP="00191E33">
      <w:pPr>
        <w:spacing w:before="240" w:line="315" w:lineRule="atLeast"/>
        <w:textAlignment w:val="center"/>
        <w:rPr>
          <w:rFonts w:ascii="Segoe" w:hAnsi="Segoe" w:cs="Mangal"/>
          <w:szCs w:val="22"/>
        </w:rPr>
      </w:pPr>
      <w:r w:rsidRPr="00CA0123">
        <w:rPr>
          <w:rFonts w:ascii="Mangal" w:hAnsi="Mangal" w:cs="Mangal"/>
        </w:rPr>
        <w:t>इस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सूचना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पत्र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प्रयोग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किए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गए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शब्द</w:t>
      </w:r>
      <w:r w:rsidRPr="00CA0123">
        <w:rPr>
          <w:rFonts w:ascii="Segoe" w:hAnsi="Segoe" w:cs="Mangal"/>
        </w:rPr>
        <w:t>, '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ascii="Segoe" w:hAnsi="Segoe" w:cs="Mangal"/>
        </w:rPr>
        <w:t xml:space="preserve">' </w:t>
      </w:r>
      <w:r w:rsidRPr="00CA0123">
        <w:rPr>
          <w:rFonts w:ascii="Mangal" w:hAnsi="Mangal" w:cs="Mangal"/>
        </w:rPr>
        <w:t>का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अर्थ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कोई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ऐसा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जो</w:t>
      </w:r>
      <w:r>
        <w:rPr>
          <w:rFonts w:ascii="Segoe" w:hAnsi="Segoe"/>
        </w:rPr>
        <w:t xml:space="preserve"> assisted dying </w:t>
      </w:r>
      <w:r w:rsidRPr="00CA0123">
        <w:rPr>
          <w:rFonts w:ascii="Mangal" w:hAnsi="Mangal" w:cs="Mangal"/>
        </w:rPr>
        <w:t>का</w:t>
      </w:r>
      <w:r w:rsidR="00740CF4">
        <w:rPr>
          <w:rFonts w:ascii="Mangal" w:hAnsi="Mangal" w:cs="Mangal" w:hint="cs"/>
          <w:cs/>
          <w:lang w:bidi="hi-IN"/>
        </w:rPr>
        <w:t xml:space="preserve"> </w:t>
      </w:r>
      <w:r w:rsidRPr="00CA0123">
        <w:rPr>
          <w:rFonts w:ascii="Mangal" w:hAnsi="Mangal" w:cs="Mangal"/>
        </w:rPr>
        <w:t>अनुरोध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ascii="Segoe" w:hAnsi="Segoe" w:cs="Mangal"/>
        </w:rPr>
        <w:t xml:space="preserve"> 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सख्त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मानदंड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हैं</w:t>
      </w:r>
      <w:r w:rsidRPr="00CA0123">
        <w:rPr>
          <w:rFonts w:ascii="Segoe" w:hAnsi="Segoe" w:cs="Mangal"/>
        </w:rPr>
        <w:t xml:space="preserve">, </w:t>
      </w:r>
      <w:r w:rsidRPr="00CA0123">
        <w:rPr>
          <w:rFonts w:ascii="Mangal" w:hAnsi="Mangal" w:cs="Mangal"/>
        </w:rPr>
        <w:t>और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टर्मिनल</w:t>
      </w:r>
      <w:r w:rsidRPr="00CA0123">
        <w:rPr>
          <w:rFonts w:ascii="Segoe" w:hAnsi="Segoe" w:cs="Mangal"/>
        </w:rPr>
        <w:t xml:space="preserve"> (</w:t>
      </w:r>
      <w:r w:rsidRPr="00CA0123">
        <w:rPr>
          <w:rFonts w:ascii="Mangal" w:hAnsi="Mangal" w:cs="Mangal"/>
        </w:rPr>
        <w:t>जीवन</w:t>
      </w:r>
      <w:r w:rsidRPr="00CA0123">
        <w:rPr>
          <w:rFonts w:ascii="Segoe" w:hAnsi="Segoe" w:cs="Mangal"/>
        </w:rPr>
        <w:t xml:space="preserve"> </w:t>
      </w:r>
      <w:r w:rsidR="00446C96" w:rsidRPr="00446C96">
        <w:rPr>
          <w:rFonts w:ascii="Mangal" w:hAnsi="Mangal" w:cs="Mangal" w:hint="cs"/>
          <w:szCs w:val="22"/>
          <w:cs/>
          <w:lang w:bidi="hi-IN"/>
        </w:rPr>
        <w:t>क</w:t>
      </w:r>
      <w:r w:rsidR="000648E0">
        <w:rPr>
          <w:rFonts w:ascii="Mangal" w:hAnsi="Mangal" w:cs="Mangal" w:hint="cs"/>
          <w:szCs w:val="22"/>
          <w:cs/>
          <w:lang w:bidi="hi-IN"/>
        </w:rPr>
        <w:t>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="000648E0">
        <w:rPr>
          <w:rFonts w:ascii="Mangal" w:hAnsi="Mangal" w:cs="Mangal" w:hint="cs"/>
          <w:cs/>
          <w:lang w:bidi="hi-IN"/>
        </w:rPr>
        <w:t xml:space="preserve"> करने वाली</w:t>
      </w:r>
      <w:r w:rsidRPr="00CA0123">
        <w:rPr>
          <w:rFonts w:ascii="Segoe" w:hAnsi="Segoe" w:cs="Mangal"/>
        </w:rPr>
        <w:t xml:space="preserve">) </w:t>
      </w:r>
      <w:r w:rsidRPr="00CA0123">
        <w:rPr>
          <w:rFonts w:ascii="Mangal" w:hAnsi="Mangal" w:cs="Mangal"/>
        </w:rPr>
        <w:t>बीमारी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वाला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कोई</w:t>
      </w:r>
      <w:r w:rsidRPr="00CA0123">
        <w:rPr>
          <w:rFonts w:ascii="Segoe" w:hAnsi="Segoe" w:cs="Mangal"/>
        </w:rPr>
        <w:t xml:space="preserve"> </w:t>
      </w:r>
      <w:r w:rsidR="00204C5F" w:rsidRPr="00204C5F">
        <w:rPr>
          <w:rFonts w:ascii="Segoe" w:hAnsi="Segoe" w:cs="Mangal" w:hint="cs"/>
          <w:szCs w:val="22"/>
          <w:cs/>
          <w:lang w:bidi="hi-IN"/>
        </w:rPr>
        <w:t xml:space="preserve">व्यक्ति </w:t>
      </w:r>
      <w:r w:rsidRPr="00CA0123">
        <w:rPr>
          <w:rFonts w:ascii="Mangal" w:hAnsi="Mangal" w:cs="Mangal"/>
        </w:rPr>
        <w:t>इस</w:t>
      </w:r>
      <w:r w:rsidR="000648E0" w:rsidRPr="000648E0">
        <w:rPr>
          <w:rFonts w:ascii="Mangal" w:hAnsi="Mangal" w:cs="Mangal" w:hint="cs"/>
          <w:szCs w:val="22"/>
          <w:cs/>
          <w:lang w:bidi="hi-IN"/>
        </w:rPr>
        <w:t>का</w:t>
      </w:r>
      <w:r w:rsidRPr="00724B82">
        <w:rPr>
          <w:rFonts w:ascii="Segoe" w:hAnsi="Segoe" w:cs="Mangal"/>
          <w:szCs w:val="22"/>
        </w:rPr>
        <w:t xml:space="preserve"> </w:t>
      </w:r>
      <w:r w:rsidR="00724B82" w:rsidRPr="00724B82">
        <w:rPr>
          <w:rFonts w:ascii="Mangal" w:hAnsi="Mangal" w:cs="Mangal" w:hint="cs"/>
          <w:szCs w:val="22"/>
          <w:cs/>
          <w:lang w:bidi="hi-IN"/>
        </w:rPr>
        <w:t>पात्र</w:t>
      </w:r>
      <w:r w:rsidRPr="00724B82">
        <w:rPr>
          <w:rFonts w:ascii="Segoe" w:hAnsi="Segoe" w:cs="Mangal"/>
          <w:szCs w:val="22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होगा।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लोगों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उनके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>
        <w:rPr>
          <w:rFonts w:ascii="Segoe" w:hAnsi="Segoe"/>
        </w:rPr>
        <w:t xml:space="preserve"> assisted dying </w:t>
      </w:r>
      <w:r w:rsidRPr="00CA0123">
        <w:rPr>
          <w:rFonts w:ascii="Mangal" w:hAnsi="Mangal" w:cs="Mangal"/>
        </w:rPr>
        <w:t>एक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विकल्प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यह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दूसरी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देखभाल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सेवा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जगह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ascii="Segoe" w:hAnsi="Segoe" w:cs="Mangal"/>
        </w:rPr>
        <w:t xml:space="preserve"> </w:t>
      </w:r>
      <w:r w:rsidRPr="003E4983">
        <w:rPr>
          <w:rFonts w:ascii="Mangal" w:hAnsi="Mangal" w:cs="Mangal"/>
          <w:szCs w:val="22"/>
        </w:rPr>
        <w:t>ले</w:t>
      </w:r>
      <w:r w:rsidR="003E4983" w:rsidRPr="003E4983">
        <w:rPr>
          <w:rFonts w:ascii="Mangal" w:hAnsi="Mangal" w:cs="Mangal" w:hint="cs"/>
          <w:szCs w:val="22"/>
          <w:cs/>
          <w:lang w:bidi="hi-IN"/>
        </w:rPr>
        <w:t>ता</w:t>
      </w:r>
      <w:r w:rsidR="00204C5F" w:rsidRPr="003E4983">
        <w:rPr>
          <w:rFonts w:ascii="Mangal" w:hAnsi="Mangal" w:cs="Mangal" w:hint="cs"/>
          <w:szCs w:val="22"/>
          <w:cs/>
          <w:lang w:bidi="hi-IN"/>
        </w:rPr>
        <w:t>।</w:t>
      </w:r>
      <w:r w:rsidRPr="00CA0123">
        <w:rPr>
          <w:rFonts w:ascii="Segoe" w:hAnsi="Segoe" w:cs="Mangal"/>
        </w:rPr>
        <w:t xml:space="preserve"> </w:t>
      </w:r>
    </w:p>
    <w:p w14:paraId="2BAD8DE2" w14:textId="77777777" w:rsidR="00191E33" w:rsidRPr="00446C96" w:rsidRDefault="00191E33" w:rsidP="00446C96">
      <w:pPr>
        <w:pStyle w:val="Header"/>
        <w:spacing w:line="315" w:lineRule="atLeast"/>
        <w:textAlignment w:val="center"/>
        <w:rPr>
          <w:rFonts w:ascii="Segoe" w:hAnsi="Segoe"/>
          <w:szCs w:val="22"/>
        </w:rPr>
      </w:pPr>
    </w:p>
    <w:p w14:paraId="6E616C4D" w14:textId="2BE022F8" w:rsidR="00191E33" w:rsidRDefault="00191E33" w:rsidP="00191E33">
      <w:pPr>
        <w:spacing w:line="315" w:lineRule="atLeast"/>
        <w:textAlignment w:val="center"/>
        <w:rPr>
          <w:rFonts w:ascii="Segoe" w:hAnsi="Segoe"/>
          <w:szCs w:val="22"/>
        </w:rPr>
      </w:pPr>
      <w:r>
        <w:rPr>
          <w:rFonts w:ascii="Segoe" w:hAnsi="Segoe"/>
        </w:rPr>
        <w:t xml:space="preserve">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विचार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उस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निर्णय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लेना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निजी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व्यक्तिगत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मामला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इस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सेवा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अनुरोध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द्वारा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बिना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किसी</w:t>
      </w:r>
      <w:r w:rsidRPr="00CA0123">
        <w:rPr>
          <w:rFonts w:ascii="Segoe" w:hAnsi="Segoe" w:cs="Mangal"/>
        </w:rPr>
        <w:t xml:space="preserve"> </w:t>
      </w:r>
      <w:r w:rsidR="001634FA" w:rsidRPr="001634FA">
        <w:rPr>
          <w:rFonts w:ascii="Mangal" w:hAnsi="Mangal" w:cs="Mangal" w:hint="cs"/>
          <w:szCs w:val="22"/>
          <w:cs/>
          <w:lang w:bidi="hi-IN"/>
        </w:rPr>
        <w:t>दूसरे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दबाव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जाना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चाहिए।</w:t>
      </w:r>
      <w:r>
        <w:rPr>
          <w:rFonts w:ascii="Segoe" w:hAnsi="Segoe"/>
        </w:rPr>
        <w:t xml:space="preserve"> </w:t>
      </w:r>
    </w:p>
    <w:p w14:paraId="4F0C9382" w14:textId="38E19EAB" w:rsidR="00191E33" w:rsidRDefault="00191E33" w:rsidP="00191E33">
      <w:pPr>
        <w:spacing w:line="315" w:lineRule="atLeast"/>
        <w:textAlignment w:val="center"/>
        <w:rPr>
          <w:rFonts w:ascii="Segoe" w:hAnsi="Segoe"/>
          <w:szCs w:val="22"/>
        </w:rPr>
      </w:pPr>
    </w:p>
    <w:p w14:paraId="4290E7D4" w14:textId="4773D6A6" w:rsidR="00191E33" w:rsidRDefault="00191E33" w:rsidP="00191E33">
      <w:pPr>
        <w:spacing w:line="315" w:lineRule="atLeast"/>
        <w:textAlignment w:val="center"/>
        <w:rPr>
          <w:rFonts w:ascii="Segoe" w:hAnsi="Segoe"/>
          <w:szCs w:val="22"/>
        </w:rPr>
      </w:pPr>
      <w:r>
        <w:rPr>
          <w:rFonts w:ascii="Segoe" w:hAnsi="Segoe"/>
        </w:rPr>
        <w:t xml:space="preserve">Assisted dying service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अधिक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जानकारी</w:t>
      </w:r>
      <w:r w:rsidRPr="00CA0123">
        <w:rPr>
          <w:rFonts w:ascii="Segoe" w:hAnsi="Segoe" w:cs="Mangal"/>
        </w:rPr>
        <w:t xml:space="preserve"> </w:t>
      </w:r>
      <w:hyperlink r:id="rId9" w:history="1">
        <w:r w:rsidRPr="00CA0123">
          <w:rPr>
            <w:rStyle w:val="Hyperlink"/>
            <w:rFonts w:ascii="Mangal" w:hAnsi="Mangal" w:cs="Mangal"/>
          </w:rPr>
          <w:t>स्वास्थ्य</w:t>
        </w:r>
        <w:r w:rsidRPr="00CA0123">
          <w:rPr>
            <w:rStyle w:val="Hyperlink"/>
            <w:rFonts w:ascii="Segoe" w:hAnsi="Segoe" w:cs="Mangal"/>
          </w:rPr>
          <w:t xml:space="preserve"> </w:t>
        </w:r>
        <w:r w:rsidRPr="00CA0123">
          <w:rPr>
            <w:rStyle w:val="Hyperlink"/>
            <w:rFonts w:ascii="Mangal" w:hAnsi="Mangal" w:cs="Mangal"/>
          </w:rPr>
          <w:t>मंत्रालय</w:t>
        </w:r>
        <w:r w:rsidRPr="00CA0123">
          <w:rPr>
            <w:rStyle w:val="Hyperlink"/>
            <w:rFonts w:ascii="Segoe" w:hAnsi="Segoe" w:cs="Mangal"/>
          </w:rPr>
          <w:t xml:space="preserve"> </w:t>
        </w:r>
        <w:r w:rsidRPr="00CA0123">
          <w:rPr>
            <w:rStyle w:val="Hyperlink"/>
            <w:rFonts w:ascii="Mangal" w:hAnsi="Mangal" w:cs="Mangal"/>
          </w:rPr>
          <w:t>की</w:t>
        </w:r>
        <w:r w:rsidRPr="00CA0123">
          <w:rPr>
            <w:rStyle w:val="Hyperlink"/>
            <w:rFonts w:ascii="Segoe" w:hAnsi="Segoe" w:cs="Mangal"/>
          </w:rPr>
          <w:t xml:space="preserve"> </w:t>
        </w:r>
        <w:r w:rsidRPr="00CA0123">
          <w:rPr>
            <w:rStyle w:val="Hyperlink"/>
            <w:rFonts w:ascii="Mangal" w:hAnsi="Mangal" w:cs="Mangal"/>
          </w:rPr>
          <w:t>वेबसाइट</w:t>
        </w:r>
      </w:hyperlink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पर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उपलब्ध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है।</w:t>
      </w:r>
      <w:r>
        <w:rPr>
          <w:rFonts w:ascii="Segoe" w:hAnsi="Segoe"/>
        </w:rPr>
        <w:t xml:space="preserve"> </w:t>
      </w:r>
    </w:p>
    <w:p w14:paraId="3907A64E" w14:textId="7583DB8B" w:rsidR="008C3876" w:rsidRPr="003E4983" w:rsidRDefault="008C3876" w:rsidP="003E4983">
      <w:pPr>
        <w:pStyle w:val="Header"/>
        <w:spacing w:line="315" w:lineRule="atLeast"/>
        <w:textAlignment w:val="center"/>
        <w:rPr>
          <w:rFonts w:ascii="Segoe" w:hAnsi="Segoe"/>
          <w:szCs w:val="22"/>
        </w:rPr>
      </w:pPr>
    </w:p>
    <w:p w14:paraId="667F7793" w14:textId="47305F08" w:rsidR="00191E33" w:rsidRPr="008C3876" w:rsidRDefault="00C0558B" w:rsidP="008C3876">
      <w:pPr>
        <w:pStyle w:val="Heading2"/>
        <w:rPr>
          <w:rFonts w:ascii="Segoe" w:hAnsi="Segoe"/>
          <w:szCs w:val="22"/>
        </w:rPr>
      </w:pPr>
      <w:r>
        <w:lastRenderedPageBreak/>
        <w:t xml:space="preserve">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</w:p>
    <w:p w14:paraId="50E054EE" w14:textId="53279B8B" w:rsidR="00C0558B" w:rsidRPr="00CA0123" w:rsidRDefault="00C0558B" w:rsidP="00C0558B">
      <w:pPr>
        <w:pStyle w:val="Heading3"/>
        <w:rPr>
          <w:rFonts w:cs="Mangal"/>
        </w:rPr>
      </w:pPr>
      <w:r w:rsidRPr="00CA0123">
        <w:rPr>
          <w:rFonts w:ascii="Mangal" w:hAnsi="Mangal" w:cs="Mangal"/>
        </w:rPr>
        <w:t>पृष्ठभूमि</w:t>
      </w:r>
    </w:p>
    <w:p w14:paraId="431B36FE" w14:textId="1E4DF0B8" w:rsidR="00191E33" w:rsidRPr="009575E7" w:rsidRDefault="00191E33" w:rsidP="00191E33">
      <w:pPr>
        <w:spacing w:before="240" w:line="315" w:lineRule="atLeast"/>
        <w:textAlignment w:val="center"/>
        <w:rPr>
          <w:rFonts w:ascii="Segoe" w:hAnsi="Segoe" w:cs="Mangal"/>
          <w:color w:val="000000"/>
          <w:position w:val="17"/>
        </w:rPr>
      </w:pPr>
      <w:r>
        <w:rPr>
          <w:rFonts w:ascii="Segoe" w:hAnsi="Segoe"/>
          <w:color w:val="000000"/>
          <w:position w:val="17"/>
        </w:rPr>
        <w:t xml:space="preserve">Assisted dying </w:t>
      </w:r>
      <w:r w:rsidRPr="00CA0123">
        <w:rPr>
          <w:rFonts w:ascii="Mangal" w:hAnsi="Mangal" w:cs="Mangal"/>
          <w:color w:val="000000"/>
          <w:position w:val="17"/>
        </w:rPr>
        <w:t>न्यूज़ीलैंड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में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एक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नई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स्वास्थ्य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सेवा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है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और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इसे</w:t>
      </w:r>
      <w:r>
        <w:rPr>
          <w:rFonts w:ascii="Segoe" w:hAnsi="Segoe"/>
          <w:color w:val="000000"/>
          <w:position w:val="17"/>
        </w:rPr>
        <w:t xml:space="preserve"> 2020 </w:t>
      </w:r>
      <w:r w:rsidRPr="00CA0123">
        <w:rPr>
          <w:rFonts w:ascii="Mangal" w:hAnsi="Mangal" w:cs="Mangal"/>
          <w:color w:val="000000"/>
          <w:position w:val="17"/>
        </w:rPr>
        <w:t>के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आम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चुनाव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में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हुए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जनमत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संग्रह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में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जनता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समर्थन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बाद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पेश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किया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गया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है।</w:t>
      </w:r>
    </w:p>
    <w:p w14:paraId="78912170" w14:textId="1FF644A6" w:rsidR="00191E33" w:rsidRPr="000145F1" w:rsidRDefault="00191E33" w:rsidP="008C3876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</w:rPr>
      </w:pPr>
      <w:r>
        <w:rPr>
          <w:rFonts w:ascii="Segoe" w:hAnsi="Segoe"/>
          <w:color w:val="000000"/>
          <w:position w:val="17"/>
        </w:rPr>
        <w:t xml:space="preserve">Assisted dying </w:t>
      </w:r>
      <w:r w:rsidRPr="00CA0123">
        <w:rPr>
          <w:rFonts w:ascii="Mangal" w:hAnsi="Mangal" w:cs="Mangal"/>
          <w:color w:val="000000"/>
          <w:position w:val="17"/>
        </w:rPr>
        <w:t>तक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पहुंचने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की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प्रक्रिया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को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एंड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ऑफ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लाइफ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च्वायस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एक्ट</w:t>
      </w:r>
      <w:r>
        <w:rPr>
          <w:rFonts w:ascii="Segoe" w:hAnsi="Segoe"/>
          <w:color w:val="000000"/>
          <w:position w:val="17"/>
        </w:rPr>
        <w:t xml:space="preserve"> (</w:t>
      </w:r>
      <w:r w:rsidRPr="00CA0123">
        <w:rPr>
          <w:rFonts w:ascii="Mangal" w:hAnsi="Mangal" w:cs="Mangal"/>
          <w:color w:val="000000"/>
          <w:position w:val="17"/>
        </w:rPr>
        <w:t>जीवन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="00F71A5D" w:rsidRPr="00F71A5D">
        <w:rPr>
          <w:rFonts w:ascii="Segoe" w:hAnsi="Segoe" w:cs="Mangal" w:hint="cs"/>
          <w:color w:val="000000"/>
          <w:position w:val="17"/>
          <w:szCs w:val="22"/>
          <w:cs/>
          <w:lang w:bidi="hi-IN"/>
        </w:rPr>
        <w:t>के अंत का</w:t>
      </w:r>
      <w:r w:rsidR="00F71A5D">
        <w:rPr>
          <w:rFonts w:ascii="Segoe" w:hAnsi="Segoe" w:cs="Mangal" w:hint="cs"/>
          <w:color w:val="000000"/>
          <w:position w:val="17"/>
          <w:cs/>
          <w:lang w:bidi="hi-IN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विकल्प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अधिनियम</w:t>
      </w:r>
      <w:r>
        <w:rPr>
          <w:rFonts w:ascii="Segoe" w:hAnsi="Segoe"/>
          <w:color w:val="000000"/>
          <w:position w:val="17"/>
        </w:rPr>
        <w:t xml:space="preserve">) </w:t>
      </w:r>
      <w:r w:rsidR="00F71A5D">
        <w:rPr>
          <w:rFonts w:ascii="Segoe" w:hAnsi="Segoe"/>
          <w:color w:val="000000"/>
          <w:position w:val="17"/>
        </w:rPr>
        <w:t>2019</w:t>
      </w:r>
      <w:r w:rsidR="00F71A5D"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Segoe" w:hAnsi="Segoe" w:cs="Mangal"/>
          <w:color w:val="000000"/>
          <w:position w:val="17"/>
        </w:rPr>
        <w:t>(</w:t>
      </w:r>
      <w:r w:rsidRPr="00CA0123">
        <w:rPr>
          <w:rFonts w:ascii="Mangal" w:hAnsi="Mangal" w:cs="Mangal"/>
          <w:color w:val="000000"/>
          <w:position w:val="17"/>
        </w:rPr>
        <w:t>अधिनियम</w:t>
      </w:r>
      <w:r w:rsidRPr="00CA0123">
        <w:rPr>
          <w:rFonts w:ascii="Segoe" w:hAnsi="Segoe" w:cs="Mangal"/>
          <w:color w:val="000000"/>
          <w:position w:val="17"/>
        </w:rPr>
        <w:t xml:space="preserve">) </w:t>
      </w:r>
      <w:r w:rsidRPr="00CA0123">
        <w:rPr>
          <w:rFonts w:ascii="Mangal" w:hAnsi="Mangal" w:cs="Mangal"/>
          <w:color w:val="000000"/>
          <w:position w:val="17"/>
        </w:rPr>
        <w:t>नामक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कानून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में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निर्धारित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किया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गया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है।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यह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अधिनियम</w:t>
      </w:r>
      <w:r>
        <w:rPr>
          <w:rFonts w:ascii="Segoe" w:hAnsi="Segoe"/>
          <w:color w:val="000000"/>
          <w:position w:val="17"/>
        </w:rPr>
        <w:t xml:space="preserve"> assisted dying service </w:t>
      </w:r>
      <w:r w:rsidRPr="00CA0123">
        <w:rPr>
          <w:rFonts w:ascii="Mangal" w:hAnsi="Mangal" w:cs="Mangal"/>
          <w:color w:val="000000"/>
          <w:position w:val="17"/>
        </w:rPr>
        <w:t>के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लिए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योग्यता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मानदंड</w:t>
      </w:r>
      <w:r w:rsidRPr="00CA0123">
        <w:rPr>
          <w:rFonts w:ascii="Segoe" w:hAnsi="Segoe" w:cs="Mangal"/>
          <w:color w:val="000000"/>
          <w:position w:val="17"/>
        </w:rPr>
        <w:t xml:space="preserve">, </w:t>
      </w:r>
      <w:r w:rsidRPr="00CA0123">
        <w:rPr>
          <w:rFonts w:ascii="Mangal" w:hAnsi="Mangal" w:cs="Mangal"/>
          <w:color w:val="000000"/>
          <w:position w:val="17"/>
        </w:rPr>
        <w:t>मूल्यांकन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प्रक्रिया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और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सुरक्षा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उपायों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को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निर्धारित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करता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="00CA2301" w:rsidRPr="00CA2301">
        <w:rPr>
          <w:rFonts w:ascii="Mangal" w:hAnsi="Mangal" w:cs="Mangal" w:hint="cs"/>
          <w:color w:val="000000"/>
          <w:position w:val="17"/>
          <w:szCs w:val="22"/>
          <w:cs/>
          <w:lang w:bidi="hi-IN"/>
        </w:rPr>
        <w:t>है।</w:t>
      </w:r>
      <w:r w:rsidR="00CA0123">
        <w:rPr>
          <w:rFonts w:ascii="Segoe" w:hAnsi="Segoe" w:hint="cs"/>
          <w:color w:val="000000"/>
          <w:position w:val="17"/>
          <w:rtl/>
        </w:rPr>
        <w:t xml:space="preserve"> </w:t>
      </w:r>
      <w:r>
        <w:rPr>
          <w:rFonts w:ascii="Segoe" w:hAnsi="Segoe"/>
          <w:color w:val="000000"/>
          <w:position w:val="17"/>
        </w:rPr>
        <w:t xml:space="preserve">7 </w:t>
      </w:r>
      <w:r w:rsidRPr="00CA0123">
        <w:rPr>
          <w:rFonts w:ascii="Mangal" w:hAnsi="Mangal" w:cs="Mangal"/>
          <w:color w:val="000000"/>
          <w:position w:val="17"/>
        </w:rPr>
        <w:t>नवंबर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>
        <w:rPr>
          <w:rFonts w:ascii="Segoe" w:hAnsi="Segoe"/>
          <w:color w:val="000000"/>
          <w:position w:val="17"/>
        </w:rPr>
        <w:t xml:space="preserve">2021 </w:t>
      </w:r>
      <w:r w:rsidRPr="00CA0123">
        <w:rPr>
          <w:rFonts w:ascii="Mangal" w:hAnsi="Mangal" w:cs="Mangal"/>
          <w:color w:val="000000"/>
          <w:position w:val="17"/>
        </w:rPr>
        <w:t>से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न्यूज़ीलैंड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में</w:t>
      </w:r>
      <w:r>
        <w:rPr>
          <w:rFonts w:ascii="Segoe" w:hAnsi="Segoe"/>
          <w:color w:val="000000"/>
          <w:position w:val="17"/>
        </w:rPr>
        <w:t xml:space="preserve"> assisted dying </w:t>
      </w:r>
      <w:r w:rsidRPr="00CA0123">
        <w:rPr>
          <w:rFonts w:ascii="Mangal" w:hAnsi="Mangal" w:cs="Mangal"/>
          <w:color w:val="000000"/>
          <w:position w:val="17"/>
        </w:rPr>
        <w:t>वैध</w:t>
      </w:r>
      <w:r w:rsidRPr="00CA0123">
        <w:rPr>
          <w:rFonts w:ascii="Segoe" w:hAnsi="Segoe" w:cs="Mangal"/>
          <w:color w:val="000000"/>
          <w:position w:val="17"/>
        </w:rPr>
        <w:t xml:space="preserve"> </w:t>
      </w:r>
      <w:r w:rsidRPr="00CA0123">
        <w:rPr>
          <w:rFonts w:ascii="Mangal" w:hAnsi="Mangal" w:cs="Mangal"/>
          <w:color w:val="000000"/>
          <w:position w:val="17"/>
        </w:rPr>
        <w:t>है।</w:t>
      </w:r>
      <w:r>
        <w:rPr>
          <w:rFonts w:ascii="Segoe" w:hAnsi="Segoe"/>
          <w:color w:val="000000"/>
          <w:position w:val="17"/>
        </w:rPr>
        <w:t xml:space="preserve"> </w:t>
      </w:r>
    </w:p>
    <w:p w14:paraId="72BCC609" w14:textId="2963AECB" w:rsidR="00191E33" w:rsidRPr="00CA0123" w:rsidRDefault="00C0558B" w:rsidP="00191E33">
      <w:pPr>
        <w:pStyle w:val="Heading3"/>
        <w:rPr>
          <w:rFonts w:cs="Mangal"/>
        </w:rPr>
      </w:pPr>
      <w:r w:rsidRPr="00CA0123">
        <w:rPr>
          <w:rFonts w:ascii="Mangal" w:hAnsi="Mangal" w:cs="Mangal"/>
        </w:rPr>
        <w:t>लोगों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>
        <w:t xml:space="preserve"> assisted dying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विकल्प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4F064D51" w14:textId="2F5B48AC" w:rsidR="00191E33" w:rsidRPr="00CA0123" w:rsidRDefault="00191E33" w:rsidP="00191E33">
      <w:pPr>
        <w:rPr>
          <w:rFonts w:cs="Mangal"/>
          <w:szCs w:val="22"/>
        </w:rPr>
      </w:pPr>
      <w:r>
        <w:t xml:space="preserve">Assisted dying </w:t>
      </w:r>
      <w:r w:rsidRPr="00CA0123">
        <w:rPr>
          <w:rFonts w:cs="Mangal"/>
        </w:rPr>
        <w:t>(</w:t>
      </w:r>
      <w:r w:rsidRPr="00CA0123">
        <w:rPr>
          <w:rFonts w:ascii="Mangal" w:hAnsi="Mangal" w:cs="Mangal"/>
        </w:rPr>
        <w:t>सहायता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प्राप्त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मृत्यु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मतलब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लाइलाज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बीमारी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ग्रस्त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योग्यता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मानदंडों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पूरा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वह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वाली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दवा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अनुरोध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08C55343" w14:textId="77777777" w:rsidR="00C0558B" w:rsidRDefault="00C0558B" w:rsidP="006C1D8A">
      <w:pPr>
        <w:spacing w:line="315" w:lineRule="atLeast"/>
        <w:textAlignment w:val="center"/>
        <w:rPr>
          <w:rFonts w:ascii="Segoe" w:hAnsi="Segoe"/>
          <w:szCs w:val="22"/>
        </w:rPr>
      </w:pPr>
    </w:p>
    <w:p w14:paraId="3477C334" w14:textId="18A0574A" w:rsidR="006C1D8A" w:rsidRPr="00CA0123" w:rsidRDefault="00F4710F" w:rsidP="006C1D8A">
      <w:pPr>
        <w:spacing w:line="315" w:lineRule="atLeast"/>
        <w:textAlignment w:val="center"/>
        <w:rPr>
          <w:rFonts w:ascii="Segoe" w:hAnsi="Segoe" w:cs="Mangal"/>
          <w:szCs w:val="22"/>
          <w:shd w:val="clear" w:color="auto" w:fill="FFFFFF"/>
        </w:rPr>
      </w:pPr>
      <w:r>
        <w:rPr>
          <w:rFonts w:ascii="Segoe" w:hAnsi="Segoe"/>
          <w:shd w:val="clear" w:color="auto" w:fill="FFFFFF"/>
        </w:rPr>
        <w:t xml:space="preserve">Assisted dying service, </w:t>
      </w:r>
      <w:r w:rsidRPr="00CA0123">
        <w:rPr>
          <w:rFonts w:ascii="Mangal" w:hAnsi="Mangal" w:cs="Mangal"/>
          <w:shd w:val="clear" w:color="auto" w:fill="FFFFFF"/>
        </w:rPr>
        <w:t>पैलियेटिव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केयर</w:t>
      </w:r>
      <w:r w:rsidRPr="00CA0123">
        <w:rPr>
          <w:rFonts w:ascii="Segoe" w:hAnsi="Segoe" w:cs="Mangal"/>
          <w:shd w:val="clear" w:color="auto" w:fill="FFFFFF"/>
        </w:rPr>
        <w:t xml:space="preserve"> (</w:t>
      </w:r>
      <w:r w:rsidRPr="00CA0123">
        <w:rPr>
          <w:rFonts w:ascii="Mangal" w:hAnsi="Mangal" w:cs="Mangal"/>
          <w:shd w:val="clear" w:color="auto" w:fill="FFFFFF"/>
        </w:rPr>
        <w:t>पीड़ाहर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या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शांति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देने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वाली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देखभाल</w:t>
      </w:r>
      <w:r w:rsidRPr="00CA0123">
        <w:rPr>
          <w:rFonts w:ascii="Segoe" w:hAnsi="Segoe" w:cs="Mangal"/>
          <w:shd w:val="clear" w:color="auto" w:fill="FFFFFF"/>
        </w:rPr>
        <w:t xml:space="preserve">) </w:t>
      </w:r>
      <w:r w:rsidRPr="00CA0123">
        <w:rPr>
          <w:rFonts w:ascii="Mangal" w:hAnsi="Mangal" w:cs="Mangal"/>
          <w:shd w:val="clear" w:color="auto" w:fill="FFFFFF"/>
        </w:rPr>
        <w:t>जैसे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मौजूदा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जीवन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अंत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में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उपलब्ध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देखभाल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विकल्पों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की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जगह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पर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नहीं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है।</w:t>
      </w:r>
      <w:r w:rsidR="00F76DC9">
        <w:rPr>
          <w:rFonts w:ascii="Mangal" w:hAnsi="Mangal" w:cs="Mangal" w:hint="cs"/>
          <w:shd w:val="clear" w:color="auto" w:fill="FFFFFF"/>
          <w:cs/>
          <w:lang w:bidi="hi-IN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यह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विशिष्ट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परिस्थितियों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में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लाइलाज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बीमारी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वाले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व्यक्ति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लिए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एक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अन्य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विकल्प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प्रदान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करती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है।</w:t>
      </w:r>
      <w:bookmarkStart w:id="0" w:name="_Hlk80707411"/>
      <w:r w:rsidRPr="00CA0123">
        <w:rPr>
          <w:rFonts w:ascii="Segoe" w:hAnsi="Segoe" w:cs="Mangal"/>
          <w:shd w:val="clear" w:color="auto" w:fill="FFFFFF"/>
        </w:rPr>
        <w:t xml:space="preserve"> </w:t>
      </w:r>
    </w:p>
    <w:p w14:paraId="791948A5" w14:textId="6141FEB3" w:rsidR="008C3876" w:rsidRPr="00CA0123" w:rsidRDefault="008C3876" w:rsidP="006C1D8A">
      <w:pPr>
        <w:spacing w:line="315" w:lineRule="atLeast"/>
        <w:textAlignment w:val="center"/>
        <w:rPr>
          <w:rFonts w:ascii="Segoe" w:hAnsi="Segoe" w:cs="Mangal"/>
          <w:szCs w:val="22"/>
          <w:shd w:val="clear" w:color="auto" w:fill="FFFFFF"/>
        </w:rPr>
      </w:pPr>
    </w:p>
    <w:p w14:paraId="3BD50DEB" w14:textId="7D9B367F" w:rsidR="008C3876" w:rsidRPr="00CA0123" w:rsidRDefault="008C3876" w:rsidP="008C3876">
      <w:pPr>
        <w:rPr>
          <w:rFonts w:cs="Mangal"/>
        </w:rPr>
      </w:pPr>
      <w:r w:rsidRPr="00CA0123">
        <w:rPr>
          <w:rFonts w:ascii="Mangal" w:hAnsi="Mangal" w:cs="Mangal"/>
        </w:rPr>
        <w:t>पैलियेटिव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केयर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लोगों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दर्द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लक्षणों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प्रबंधन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जिन्हें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ऐसी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बीमारी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जिसका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इलाज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देखभाल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घर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हॉसपस</w:t>
      </w:r>
      <w:r w:rsidRPr="00CA0123">
        <w:rPr>
          <w:rFonts w:cs="Mangal"/>
        </w:rPr>
        <w:t xml:space="preserve"> (</w:t>
      </w:r>
      <w:r w:rsidRPr="00CA0123">
        <w:rPr>
          <w:rFonts w:ascii="Mangal" w:hAnsi="Mangal" w:cs="Mangal"/>
        </w:rPr>
        <w:t>मरणासन्न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रोगियों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अस्पताल</w:t>
      </w:r>
      <w:r w:rsidRPr="00CA0123">
        <w:rPr>
          <w:rFonts w:cs="Mangal"/>
        </w:rPr>
        <w:t xml:space="preserve">) </w:t>
      </w:r>
      <w:r w:rsidR="009C07ED" w:rsidRPr="00CA0123">
        <w:rPr>
          <w:rFonts w:ascii="Mangal" w:hAnsi="Mangal" w:cs="Mangal"/>
        </w:rPr>
        <w:t>जैसी</w:t>
      </w:r>
      <w:r w:rsidR="009C07ED"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सामुदायिक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सुविधा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="00981230">
        <w:rPr>
          <w:rFonts w:cs="Mangal" w:hint="cs"/>
          <w:cs/>
          <w:lang w:bidi="hi-IN"/>
        </w:rPr>
        <w:t xml:space="preserve"> </w:t>
      </w:r>
      <w:r w:rsidRPr="00CA0123">
        <w:rPr>
          <w:rFonts w:ascii="Mangal" w:hAnsi="Mangal" w:cs="Mangal"/>
        </w:rPr>
        <w:t>प्रदान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अधिक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जानकारी</w:t>
      </w:r>
      <w:r w:rsidRPr="00CA0123">
        <w:rPr>
          <w:rFonts w:cs="Mangal"/>
        </w:rPr>
        <w:t xml:space="preserve"> </w:t>
      </w:r>
      <w:hyperlink r:id="rId10" w:history="1">
        <w:r w:rsidRPr="00CA0123">
          <w:rPr>
            <w:rStyle w:val="Hyperlink"/>
            <w:rFonts w:ascii="Mangal" w:hAnsi="Mangal" w:cs="Mangal"/>
          </w:rPr>
          <w:t>मंत्रालय</w:t>
        </w:r>
        <w:r w:rsidRPr="00CA0123">
          <w:rPr>
            <w:rStyle w:val="Hyperlink"/>
            <w:rFonts w:cs="Mangal"/>
          </w:rPr>
          <w:t xml:space="preserve"> </w:t>
        </w:r>
        <w:r w:rsidRPr="00CA0123">
          <w:rPr>
            <w:rStyle w:val="Hyperlink"/>
            <w:rFonts w:ascii="Mangal" w:hAnsi="Mangal" w:cs="Mangal"/>
          </w:rPr>
          <w:t>की</w:t>
        </w:r>
        <w:r w:rsidRPr="00CA0123">
          <w:rPr>
            <w:rStyle w:val="Hyperlink"/>
            <w:rFonts w:cs="Mangal"/>
          </w:rPr>
          <w:t xml:space="preserve"> </w:t>
        </w:r>
        <w:r w:rsidRPr="00CA0123">
          <w:rPr>
            <w:rStyle w:val="Hyperlink"/>
            <w:rFonts w:ascii="Mangal" w:hAnsi="Mangal" w:cs="Mangal"/>
          </w:rPr>
          <w:t>वेबसाइट</w:t>
        </w:r>
      </w:hyperlink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देखी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</w:p>
    <w:p w14:paraId="3F7359B2" w14:textId="4744D5CF" w:rsidR="005A395C" w:rsidRDefault="005A395C" w:rsidP="006C1D8A">
      <w:pPr>
        <w:spacing w:line="315" w:lineRule="atLeast"/>
        <w:textAlignment w:val="center"/>
      </w:pPr>
    </w:p>
    <w:p w14:paraId="5ADF996E" w14:textId="468693C2" w:rsidR="00F02B3F" w:rsidRPr="00CA0123" w:rsidRDefault="005A395C" w:rsidP="008C3876">
      <w:pPr>
        <w:spacing w:line="315" w:lineRule="atLeast"/>
        <w:textAlignment w:val="center"/>
        <w:rPr>
          <w:rFonts w:ascii="Segoe" w:hAnsi="Segoe" w:cs="Mangal"/>
          <w:szCs w:val="22"/>
          <w:shd w:val="clear" w:color="auto" w:fill="FFFFFF"/>
          <w:cs/>
          <w:lang w:bidi="hi-IN"/>
        </w:rPr>
      </w:pPr>
      <w:r w:rsidRPr="00CA0123">
        <w:rPr>
          <w:rFonts w:ascii="Mangal" w:hAnsi="Mangal" w:cs="Mangal"/>
          <w:shd w:val="clear" w:color="auto" w:fill="FFFFFF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देखभाल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अन्य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सहायता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भी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प्राप्त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जैसे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पैलियेटिव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केयर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देखभाल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रखा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जबकि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दौरान</w:t>
      </w:r>
      <w:r w:rsidRPr="00CA0123">
        <w:rPr>
          <w:rFonts w:cs="Mangal"/>
        </w:rPr>
        <w:t xml:space="preserve"> </w:t>
      </w:r>
      <w:r>
        <w:t xml:space="preserve">assisted dying service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भी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प्राप्त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हैं।</w:t>
      </w:r>
      <w:r>
        <w:t xml:space="preserve"> </w:t>
      </w:r>
      <w:r w:rsidR="00984134">
        <w:t>A</w:t>
      </w:r>
      <w:r>
        <w:rPr>
          <w:rFonts w:ascii="Segoe" w:hAnsi="Segoe"/>
          <w:shd w:val="clear" w:color="auto" w:fill="FFFFFF"/>
        </w:rPr>
        <w:t xml:space="preserve">ssisted dying </w:t>
      </w:r>
      <w:r w:rsidRPr="00CA0123">
        <w:rPr>
          <w:rFonts w:ascii="Mangal" w:hAnsi="Mangal" w:cs="Mangal"/>
          <w:shd w:val="clear" w:color="auto" w:fill="FFFFFF"/>
        </w:rPr>
        <w:t>प्रक्रिया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हिस्से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रूप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में</w:t>
      </w:r>
      <w:r w:rsidRPr="00CA0123">
        <w:rPr>
          <w:rFonts w:ascii="Segoe" w:hAnsi="Segoe" w:cs="Mangal"/>
          <w:shd w:val="clear" w:color="auto" w:fill="FFFFFF"/>
        </w:rPr>
        <w:t xml:space="preserve">, </w:t>
      </w:r>
      <w:r w:rsidRPr="00CA0123">
        <w:rPr>
          <w:rFonts w:ascii="Mangal" w:hAnsi="Mangal" w:cs="Mangal"/>
          <w:shd w:val="clear" w:color="auto" w:fill="FFFFFF"/>
        </w:rPr>
        <w:t>व्यक्ति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का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डॉक्टर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यह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सुनिश्चित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करेगा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कि</w:t>
      </w:r>
      <w:r w:rsidRPr="00CA0123">
        <w:rPr>
          <w:rFonts w:ascii="Segoe" w:hAnsi="Segoe"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अंतिम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देखभाल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अपने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अन्य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विकल्पों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समझता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bookmarkEnd w:id="0"/>
    </w:p>
    <w:p w14:paraId="1844AFAE" w14:textId="33DF496D" w:rsidR="00511828" w:rsidRPr="00CA0123" w:rsidRDefault="00CF5BAC" w:rsidP="00511828">
      <w:pPr>
        <w:pStyle w:val="Heading3"/>
        <w:rPr>
          <w:rFonts w:cs="Mangal"/>
        </w:rPr>
      </w:pPr>
      <w:r>
        <w:t xml:space="preserve">Assisted dying </w:t>
      </w:r>
      <w:r w:rsidRPr="00CA0123">
        <w:rPr>
          <w:rFonts w:ascii="Mangal" w:hAnsi="Mangal" w:cs="Mangal"/>
        </w:rPr>
        <w:t>प्राप्त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निर्धारित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प्रक्रिया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</w:p>
    <w:p w14:paraId="55B89495" w14:textId="2955E7E6" w:rsidR="00CF5BAC" w:rsidRPr="00CA0123" w:rsidRDefault="00CF5BAC" w:rsidP="00CF5BAC">
      <w:pPr>
        <w:rPr>
          <w:rFonts w:cs="Mangal"/>
          <w:szCs w:val="22"/>
        </w:rPr>
      </w:pPr>
      <w:r>
        <w:t xml:space="preserve">Assisted dying </w:t>
      </w:r>
      <w:r w:rsidRPr="00CA0123">
        <w:rPr>
          <w:rFonts w:ascii="Mangal" w:hAnsi="Mangal" w:cs="Mangal"/>
        </w:rPr>
        <w:t>तक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पहुंच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प्रक्रिया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अधिनियम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निर्धारित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निम्न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चरण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शामिल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</w:t>
      </w:r>
      <w:r w:rsidRPr="00CA0123">
        <w:rPr>
          <w:rFonts w:cs="Mangal"/>
        </w:rPr>
        <w:t xml:space="preserve">: </w:t>
      </w:r>
    </w:p>
    <w:p w14:paraId="78D74539" w14:textId="54CA7CE5" w:rsidR="00511828" w:rsidRPr="00CA0123" w:rsidRDefault="000B4CA4" w:rsidP="003714DD">
      <w:pPr>
        <w:pStyle w:val="ListParagraph"/>
        <w:numPr>
          <w:ilvl w:val="0"/>
          <w:numId w:val="40"/>
        </w:numPr>
        <w:spacing w:before="90"/>
        <w:ind w:left="567" w:hanging="567"/>
        <w:rPr>
          <w:rFonts w:cs="Mangal"/>
          <w:sz w:val="22"/>
          <w:szCs w:val="22"/>
        </w:rPr>
      </w:pPr>
      <w:r w:rsidRPr="00CA0123">
        <w:rPr>
          <w:rFonts w:ascii="Mangal" w:hAnsi="Mangal" w:cs="Mangal"/>
          <w:sz w:val="22"/>
        </w:rPr>
        <w:t>एक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डॉक्टर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द्वारा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मूल्यांकन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किया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जाना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व्यक्ति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योग्य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है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नहीं</w:t>
      </w:r>
      <w:r w:rsidRPr="00CA0123">
        <w:rPr>
          <w:rFonts w:cs="Mangal"/>
          <w:sz w:val="22"/>
        </w:rPr>
        <w:t xml:space="preserve"> </w:t>
      </w:r>
    </w:p>
    <w:p w14:paraId="7587A63F" w14:textId="6EB5FB07" w:rsidR="00511828" w:rsidRPr="00CA0123" w:rsidRDefault="00511828" w:rsidP="00987DCA">
      <w:pPr>
        <w:pStyle w:val="ListParagraph"/>
        <w:numPr>
          <w:ilvl w:val="0"/>
          <w:numId w:val="40"/>
        </w:numPr>
        <w:ind w:left="567" w:hanging="567"/>
        <w:rPr>
          <w:rFonts w:cs="Mangal"/>
          <w:sz w:val="22"/>
          <w:szCs w:val="22"/>
        </w:rPr>
      </w:pPr>
      <w:r w:rsidRPr="00CA0123">
        <w:rPr>
          <w:rFonts w:ascii="Mangal" w:hAnsi="Mangal" w:cs="Mangal"/>
          <w:sz w:val="22"/>
        </w:rPr>
        <w:t>एक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दूसरे</w:t>
      </w:r>
      <w:r w:rsidRPr="00CA0123">
        <w:rPr>
          <w:rFonts w:cs="Mangal"/>
          <w:sz w:val="22"/>
        </w:rPr>
        <w:t xml:space="preserve">, </w:t>
      </w:r>
      <w:r w:rsidRPr="00CA0123">
        <w:rPr>
          <w:rFonts w:ascii="Mangal" w:hAnsi="Mangal" w:cs="Mangal"/>
          <w:sz w:val="22"/>
        </w:rPr>
        <w:t>निष्पक्ष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डॉक्टर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द्वारा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मूल्यांकन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किया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जाना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व्यक्ति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योग्य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है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नहीं</w:t>
      </w:r>
    </w:p>
    <w:p w14:paraId="7001B98B" w14:textId="524AE4DC" w:rsidR="00511828" w:rsidRPr="00CA0123" w:rsidRDefault="00491324" w:rsidP="005D299C">
      <w:pPr>
        <w:pStyle w:val="ListParagraph"/>
        <w:numPr>
          <w:ilvl w:val="0"/>
          <w:numId w:val="40"/>
        </w:numPr>
        <w:ind w:left="567" w:hanging="567"/>
        <w:rPr>
          <w:rFonts w:cs="Mangal"/>
          <w:sz w:val="22"/>
          <w:szCs w:val="22"/>
        </w:rPr>
      </w:pPr>
      <w:r w:rsidRPr="00CA0123">
        <w:rPr>
          <w:rFonts w:ascii="Mangal" w:hAnsi="Mangal" w:cs="Mangal"/>
          <w:sz w:val="22"/>
        </w:rPr>
        <w:lastRenderedPageBreak/>
        <w:t>यदि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आवश्यक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हो</w:t>
      </w:r>
      <w:r w:rsidRPr="00CA0123">
        <w:rPr>
          <w:rFonts w:cs="Mangal"/>
          <w:sz w:val="22"/>
        </w:rPr>
        <w:t xml:space="preserve">, </w:t>
      </w:r>
      <w:r w:rsidRPr="00CA0123">
        <w:rPr>
          <w:rFonts w:ascii="Mangal" w:hAnsi="Mangal" w:cs="Mangal"/>
          <w:sz w:val="22"/>
        </w:rPr>
        <w:t>तो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एक</w:t>
      </w:r>
      <w:r w:rsidRPr="00CA0123">
        <w:rPr>
          <w:rFonts w:cs="Mangal"/>
          <w:sz w:val="22"/>
        </w:rPr>
        <w:t xml:space="preserve"> </w:t>
      </w:r>
      <w:r w:rsidR="005D299C" w:rsidRPr="009656B0">
        <w:rPr>
          <w:rFonts w:ascii="Mangal" w:hAnsi="Mangal" w:cs="Mangal"/>
          <w:sz w:val="22"/>
          <w:szCs w:val="22"/>
          <w:cs/>
          <w:lang w:bidi="hi-IN"/>
        </w:rPr>
        <w:t>मानसिक रोगों</w:t>
      </w:r>
      <w:r w:rsidR="005D299C" w:rsidRPr="009656B0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="005D299C" w:rsidRPr="009656B0">
        <w:rPr>
          <w:rFonts w:ascii="Mangal" w:hAnsi="Mangal" w:cs="Mangal"/>
          <w:sz w:val="22"/>
          <w:szCs w:val="22"/>
          <w:cs/>
          <w:lang w:bidi="hi-IN"/>
        </w:rPr>
        <w:t>का डॉक्टर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यह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मूल्याकंन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करता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है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क्या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व्यक्ति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एक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सूचित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निर्णय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लेने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में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सक्षम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है</w:t>
      </w:r>
      <w:r w:rsidRPr="00CA0123">
        <w:rPr>
          <w:rFonts w:cs="Mangal"/>
          <w:sz w:val="22"/>
        </w:rPr>
        <w:t xml:space="preserve"> </w:t>
      </w:r>
    </w:p>
    <w:p w14:paraId="758206D1" w14:textId="0F6E0034" w:rsidR="00F00CAA" w:rsidRPr="00CA0123" w:rsidRDefault="00F00CAA" w:rsidP="00987DCA">
      <w:pPr>
        <w:pStyle w:val="ListParagraph"/>
        <w:numPr>
          <w:ilvl w:val="0"/>
          <w:numId w:val="40"/>
        </w:numPr>
        <w:ind w:left="567" w:hanging="567"/>
        <w:rPr>
          <w:rFonts w:cs="Mangal"/>
          <w:sz w:val="22"/>
          <w:szCs w:val="22"/>
        </w:rPr>
      </w:pPr>
      <w:r>
        <w:rPr>
          <w:sz w:val="22"/>
        </w:rPr>
        <w:t xml:space="preserve">Assisted death </w:t>
      </w:r>
      <w:r w:rsidRPr="00CA0123">
        <w:rPr>
          <w:rFonts w:ascii="Mangal" w:hAnsi="Mangal" w:cs="Mangal"/>
          <w:sz w:val="22"/>
        </w:rPr>
        <w:t>के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लिए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योजना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बनाना</w:t>
      </w:r>
      <w:r w:rsidRPr="00CA0123">
        <w:rPr>
          <w:rFonts w:cs="Mangal"/>
          <w:sz w:val="22"/>
        </w:rPr>
        <w:t xml:space="preserve">, </w:t>
      </w:r>
      <w:r w:rsidRPr="00CA0123">
        <w:rPr>
          <w:rFonts w:ascii="Mangal" w:hAnsi="Mangal" w:cs="Mangal"/>
          <w:sz w:val="22"/>
        </w:rPr>
        <w:t>जिसमें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तारीख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और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समय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तथा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दवा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कैसे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दी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जाएगी</w:t>
      </w:r>
      <w:r w:rsidRPr="00CA0123">
        <w:rPr>
          <w:rFonts w:cs="Mangal"/>
          <w:sz w:val="22"/>
        </w:rPr>
        <w:t xml:space="preserve">, </w:t>
      </w:r>
      <w:r w:rsidRPr="00CA0123">
        <w:rPr>
          <w:rFonts w:ascii="Mangal" w:hAnsi="Mangal" w:cs="Mangal"/>
          <w:sz w:val="22"/>
        </w:rPr>
        <w:t>इसका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चयन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करना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शामिल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है</w:t>
      </w:r>
    </w:p>
    <w:p w14:paraId="3618D4F8" w14:textId="4FC6EC02" w:rsidR="00511828" w:rsidRPr="00CA0123" w:rsidRDefault="00F00CAA" w:rsidP="00987DCA">
      <w:pPr>
        <w:pStyle w:val="ListParagraph"/>
        <w:numPr>
          <w:ilvl w:val="0"/>
          <w:numId w:val="40"/>
        </w:numPr>
        <w:ind w:left="567" w:hanging="567"/>
        <w:rPr>
          <w:rFonts w:cs="Mangal"/>
          <w:sz w:val="22"/>
          <w:szCs w:val="22"/>
        </w:rPr>
      </w:pPr>
      <w:r w:rsidRPr="00CA0123">
        <w:rPr>
          <w:rFonts w:ascii="Mangal" w:hAnsi="Mangal" w:cs="Mangal"/>
          <w:sz w:val="22"/>
        </w:rPr>
        <w:t>एक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डॉक्टर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या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नर्स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प्रैक्टिशनर</w:t>
      </w:r>
      <w:r w:rsidRPr="00CA0123">
        <w:rPr>
          <w:rFonts w:cs="Mangal"/>
          <w:sz w:val="22"/>
        </w:rPr>
        <w:t xml:space="preserve"> (</w:t>
      </w:r>
      <w:r w:rsidRPr="00CA0123">
        <w:rPr>
          <w:rFonts w:ascii="Mangal" w:hAnsi="Mangal" w:cs="Mangal"/>
          <w:sz w:val="22"/>
        </w:rPr>
        <w:t>डॉक्टर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के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निर्देश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के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तहत</w:t>
      </w:r>
      <w:r w:rsidRPr="00CA0123">
        <w:rPr>
          <w:rFonts w:cs="Mangal"/>
          <w:sz w:val="22"/>
        </w:rPr>
        <w:t xml:space="preserve">) </w:t>
      </w:r>
      <w:r w:rsidRPr="00CA0123">
        <w:rPr>
          <w:rFonts w:ascii="Mangal" w:hAnsi="Mangal" w:cs="Mangal"/>
          <w:sz w:val="22"/>
        </w:rPr>
        <w:t>दवा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देते</w:t>
      </w:r>
      <w:r w:rsidRPr="00CA0123">
        <w:rPr>
          <w:rFonts w:cs="Mangal"/>
          <w:sz w:val="22"/>
        </w:rPr>
        <w:t xml:space="preserve"> </w:t>
      </w:r>
      <w:r w:rsidRPr="00CA0123">
        <w:rPr>
          <w:rFonts w:ascii="Mangal" w:hAnsi="Mangal" w:cs="Mangal"/>
          <w:sz w:val="22"/>
        </w:rPr>
        <w:t>हैं।</w:t>
      </w:r>
      <w:r w:rsidRPr="00CA0123">
        <w:rPr>
          <w:rFonts w:cs="Mangal"/>
          <w:sz w:val="22"/>
        </w:rPr>
        <w:t xml:space="preserve"> </w:t>
      </w:r>
    </w:p>
    <w:p w14:paraId="39A85DD6" w14:textId="77777777" w:rsidR="00CF5BAC" w:rsidRPr="00CA0123" w:rsidRDefault="00CF5BAC" w:rsidP="00CF5BAC">
      <w:pPr>
        <w:pStyle w:val="ListParagraph"/>
        <w:rPr>
          <w:rFonts w:cs="Mangal"/>
          <w:szCs w:val="22"/>
        </w:rPr>
      </w:pPr>
    </w:p>
    <w:p w14:paraId="2C808986" w14:textId="77777777" w:rsidR="007C4821" w:rsidRPr="00CA0123" w:rsidRDefault="00857263" w:rsidP="007C4821">
      <w:pPr>
        <w:rPr>
          <w:rFonts w:cs="Mangal"/>
          <w:szCs w:val="22"/>
        </w:rPr>
      </w:pPr>
      <w:r w:rsidRPr="00CA0123">
        <w:rPr>
          <w:rFonts w:ascii="Mangal" w:hAnsi="Mangal" w:cs="Mangal"/>
        </w:rPr>
        <w:t>इस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सूचना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पत्र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चरणों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अधिक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विस्तार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जानकारी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</w:p>
    <w:p w14:paraId="61BEBD90" w14:textId="77777777" w:rsidR="007C4821" w:rsidRPr="00CA0123" w:rsidRDefault="007C4821" w:rsidP="007C4821">
      <w:pPr>
        <w:rPr>
          <w:rFonts w:cs="Mangal"/>
          <w:szCs w:val="22"/>
        </w:rPr>
      </w:pPr>
    </w:p>
    <w:p w14:paraId="7B38F31A" w14:textId="77777777" w:rsidR="007C4821" w:rsidRPr="00CA0123" w:rsidRDefault="006C6D29" w:rsidP="006C6D29">
      <w:pPr>
        <w:rPr>
          <w:rFonts w:cs="Mangal"/>
          <w:szCs w:val="22"/>
        </w:rPr>
      </w:pPr>
      <w:r w:rsidRPr="00CA0123">
        <w:rPr>
          <w:rStyle w:val="Heading3Char"/>
          <w:rFonts w:ascii="Mangal" w:hAnsi="Mangal" w:cs="Mangal"/>
        </w:rPr>
        <w:t>स्वास्थ्य</w:t>
      </w:r>
      <w:r w:rsidRPr="00CA0123">
        <w:rPr>
          <w:rStyle w:val="Heading3Char"/>
          <w:rFonts w:cs="Mangal"/>
        </w:rPr>
        <w:t xml:space="preserve"> </w:t>
      </w:r>
      <w:r w:rsidRPr="00CA0123">
        <w:rPr>
          <w:rStyle w:val="Heading3Char"/>
          <w:rFonts w:ascii="Mangal" w:hAnsi="Mangal" w:cs="Mangal"/>
        </w:rPr>
        <w:t>मंत्रालय</w:t>
      </w:r>
      <w:r w:rsidRPr="00CA0123">
        <w:rPr>
          <w:rStyle w:val="Heading3Char"/>
          <w:rFonts w:cs="Mangal"/>
        </w:rPr>
        <w:t xml:space="preserve"> </w:t>
      </w:r>
      <w:r w:rsidRPr="00CA0123">
        <w:rPr>
          <w:rStyle w:val="Heading3Char"/>
          <w:rFonts w:ascii="Mangal" w:hAnsi="Mangal" w:cs="Mangal"/>
        </w:rPr>
        <w:t>की</w:t>
      </w:r>
      <w:r w:rsidRPr="00CA0123">
        <w:rPr>
          <w:rStyle w:val="Heading3Char"/>
          <w:rFonts w:cs="Mangal"/>
        </w:rPr>
        <w:t xml:space="preserve"> </w:t>
      </w:r>
      <w:r w:rsidRPr="00CA0123">
        <w:rPr>
          <w:rStyle w:val="Heading3Char"/>
          <w:rFonts w:ascii="Mangal" w:hAnsi="Mangal" w:cs="Mangal"/>
        </w:rPr>
        <w:t>भूमिका</w:t>
      </w:r>
      <w:r w:rsidRPr="00CA0123">
        <w:rPr>
          <w:rFonts w:cs="Mangal"/>
        </w:rPr>
        <w:t xml:space="preserve"> </w:t>
      </w:r>
    </w:p>
    <w:p w14:paraId="08E09F70" w14:textId="77777777" w:rsidR="007C4821" w:rsidRPr="00CA0123" w:rsidRDefault="007C4821" w:rsidP="006C6D29">
      <w:pPr>
        <w:rPr>
          <w:rFonts w:cs="Mangal"/>
          <w:szCs w:val="22"/>
        </w:rPr>
      </w:pPr>
    </w:p>
    <w:p w14:paraId="6ED3DC4B" w14:textId="52D32288" w:rsidR="006C6D29" w:rsidRPr="00CA0123" w:rsidRDefault="00191E33" w:rsidP="006C6D29">
      <w:pPr>
        <w:rPr>
          <w:rFonts w:cs="Mangal"/>
          <w:szCs w:val="22"/>
        </w:rPr>
      </w:pPr>
      <w:r w:rsidRPr="00CA0123">
        <w:rPr>
          <w:rFonts w:ascii="Mangal" w:hAnsi="Mangal" w:cs="Mangal"/>
        </w:rPr>
        <w:t>स्वास्थ्य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मंत्रालय</w:t>
      </w:r>
      <w:r>
        <w:t xml:space="preserve"> assisted dying service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निरीक्षण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फंडिंग</w:t>
      </w:r>
      <w:r w:rsidRPr="00CA0123">
        <w:rPr>
          <w:rFonts w:cs="Mangal"/>
        </w:rPr>
        <w:t xml:space="preserve"> (</w:t>
      </w:r>
      <w:r w:rsidRPr="00CA0123">
        <w:rPr>
          <w:rFonts w:ascii="Mangal" w:hAnsi="Mangal" w:cs="Mangal"/>
        </w:rPr>
        <w:t>वित्त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पोषण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जिम्मेदार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सेवा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निगरानी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साथ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सुधार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शामिल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</w:p>
    <w:p w14:paraId="490C7121" w14:textId="1CFD2B26" w:rsidR="006C6D29" w:rsidRPr="00CA0123" w:rsidRDefault="006C6D29" w:rsidP="006C6D29">
      <w:pPr>
        <w:rPr>
          <w:rFonts w:cs="Mangal"/>
        </w:rPr>
      </w:pPr>
    </w:p>
    <w:p w14:paraId="0C51E511" w14:textId="7261BD28" w:rsidR="006C6D29" w:rsidRPr="00CA0123" w:rsidRDefault="006C6D29" w:rsidP="006C6D29">
      <w:pPr>
        <w:rPr>
          <w:rFonts w:cs="Mangal"/>
        </w:rPr>
      </w:pPr>
      <w:r w:rsidRPr="00CA0123">
        <w:rPr>
          <w:rFonts w:ascii="Mangal" w:hAnsi="Mangal" w:cs="Mangal"/>
        </w:rPr>
        <w:t>स्वास्थ्य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मंत्रालय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पास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सचिवालय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टीम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उनके</w:t>
      </w:r>
      <w:r>
        <w:t xml:space="preserve"> whānau </w:t>
      </w:r>
      <w:r w:rsidRPr="00CA0123">
        <w:rPr>
          <w:rFonts w:cs="Mangal"/>
        </w:rPr>
        <w:t>(</w:t>
      </w:r>
      <w:r w:rsidRPr="00CA0123">
        <w:rPr>
          <w:rFonts w:ascii="Mangal" w:hAnsi="Mangal" w:cs="Mangal"/>
        </w:rPr>
        <w:t>परिवार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शामिल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हैल्थ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प्रोफेशनल्स</w:t>
      </w:r>
      <w:r w:rsidRPr="00CA0123">
        <w:rPr>
          <w:rFonts w:cs="Mangal"/>
        </w:rPr>
        <w:t xml:space="preserve"> (</w:t>
      </w:r>
      <w:r w:rsidRPr="00CA0123">
        <w:rPr>
          <w:rFonts w:ascii="Mangal" w:hAnsi="Mangal" w:cs="Mangal"/>
        </w:rPr>
        <w:t>स्वास्थ्य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पेशेवरों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संपर्क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बिंदु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</w:p>
    <w:p w14:paraId="6DBB68BA" w14:textId="53B37BBD" w:rsidR="006C6D29" w:rsidRPr="00CA0123" w:rsidRDefault="006C6D29" w:rsidP="00CF5BAC">
      <w:pPr>
        <w:shd w:val="clear" w:color="auto" w:fill="FFFFFF"/>
        <w:spacing w:before="100" w:beforeAutospacing="1" w:after="100" w:afterAutospacing="1"/>
        <w:rPr>
          <w:rFonts w:cs="Mangal"/>
        </w:rPr>
      </w:pPr>
      <w:r w:rsidRPr="00CA0123">
        <w:rPr>
          <w:rFonts w:ascii="Mangal" w:hAnsi="Mangal" w:cs="Mangal"/>
        </w:rPr>
        <w:t>रजिस्ट्रार</w:t>
      </w:r>
      <w:r>
        <w:t xml:space="preserve"> (Assisted Dying) </w:t>
      </w:r>
      <w:r w:rsidRPr="00CA0123">
        <w:rPr>
          <w:rFonts w:ascii="Mangal" w:hAnsi="Mangal" w:cs="Mangal"/>
        </w:rPr>
        <w:t>सचिवालय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हिस्सा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जाँच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करेंगे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योग्य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अधिनियम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आवश्यक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प्रक्रियाओं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अनुपालन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566B528D" w14:textId="3C52699F" w:rsidR="00791B56" w:rsidRPr="00CA0123" w:rsidRDefault="00791B56" w:rsidP="00CF5BAC">
      <w:pPr>
        <w:pStyle w:val="Heading3"/>
        <w:rPr>
          <w:rFonts w:cs="Mangal"/>
        </w:rPr>
      </w:pPr>
      <w:r w:rsidRPr="00CA0123">
        <w:rPr>
          <w:rFonts w:ascii="Mangal" w:hAnsi="Mangal" w:cs="Mangal"/>
        </w:rPr>
        <w:t>सपोर्ट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एं</w:t>
      </w:r>
      <w:r w:rsidR="00C931D5" w:rsidRPr="00C931D5">
        <w:rPr>
          <w:rFonts w:ascii="Mangal" w:hAnsi="Mangal" w:cs="Mangal" w:hint="cs"/>
          <w:szCs w:val="28"/>
          <w:cs/>
          <w:lang w:bidi="hi-IN"/>
        </w:rPr>
        <w:t>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कन्सल्टेशन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फॉर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ऑफ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लाइफ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न्यूज़ीलैंड</w:t>
      </w:r>
      <w:r>
        <w:t xml:space="preserve"> (SCENZ) </w:t>
      </w:r>
      <w:r w:rsidRPr="00CA0123">
        <w:rPr>
          <w:rFonts w:ascii="Mangal" w:hAnsi="Mangal" w:cs="Mangal"/>
        </w:rPr>
        <w:t>ग्रुप</w:t>
      </w:r>
      <w:r w:rsidRPr="00CA0123">
        <w:rPr>
          <w:rFonts w:cs="Mangal"/>
        </w:rPr>
        <w:t xml:space="preserve"> (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समर्थन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परामर्श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समूह</w:t>
      </w:r>
      <w:r w:rsidRPr="00CA0123">
        <w:rPr>
          <w:rFonts w:cs="Mangal"/>
        </w:rPr>
        <w:t>)</w:t>
      </w:r>
    </w:p>
    <w:p w14:paraId="21965871" w14:textId="534B22F3" w:rsidR="00F346E8" w:rsidRDefault="00DA089C" w:rsidP="00191E33">
      <w:r w:rsidRPr="00CA0123">
        <w:rPr>
          <w:rFonts w:ascii="Mangal" w:hAnsi="Mangal" w:cs="Mangal"/>
        </w:rPr>
        <w:t>सपोर्ट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कन्सल्टेशन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फॉर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ऑफ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लाइफ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न्यूज़ीलैंड</w:t>
      </w:r>
      <w:r>
        <w:t xml:space="preserve"> (SCENZ) </w:t>
      </w:r>
      <w:r w:rsidRPr="00CA0123">
        <w:rPr>
          <w:rFonts w:ascii="Mangal" w:hAnsi="Mangal" w:cs="Mangal"/>
        </w:rPr>
        <w:t>ग्रुप</w:t>
      </w:r>
      <w:r>
        <w:rPr>
          <w:shd w:val="clear" w:color="auto" w:fill="FFFFFF"/>
        </w:rPr>
        <w:t xml:space="preserve"> assisted dying service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लिए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स्थापित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किया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गया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एक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वैधानिक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निकाय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है।</w:t>
      </w:r>
      <w:r>
        <w:rPr>
          <w:shd w:val="clear" w:color="auto" w:fill="FFFFFF"/>
        </w:rPr>
        <w:t xml:space="preserve"> SCENZ </w:t>
      </w:r>
      <w:r w:rsidRPr="00CA0123">
        <w:rPr>
          <w:rFonts w:ascii="Mangal" w:hAnsi="Mangal" w:cs="Mangal"/>
          <w:shd w:val="clear" w:color="auto" w:fill="FFFFFF"/>
        </w:rPr>
        <w:t>समूह</w:t>
      </w:r>
      <w:r>
        <w:rPr>
          <w:shd w:val="clear" w:color="auto" w:fill="FFFFFF"/>
        </w:rPr>
        <w:t xml:space="preserve"> assisted dying services </w:t>
      </w:r>
      <w:r w:rsidRPr="00CA0123">
        <w:rPr>
          <w:rFonts w:ascii="Mangal" w:hAnsi="Mangal" w:cs="Mangal"/>
          <w:shd w:val="clear" w:color="auto" w:fill="FFFFFF"/>
        </w:rPr>
        <w:t>प्रदान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करने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वाले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मेडिकल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प्रैक्टिशनरों</w:t>
      </w:r>
      <w:r w:rsidRPr="00CA0123">
        <w:rPr>
          <w:rFonts w:cs="Mangal"/>
          <w:shd w:val="clear" w:color="auto" w:fill="FFFFFF"/>
        </w:rPr>
        <w:t xml:space="preserve"> (</w:t>
      </w:r>
      <w:r w:rsidRPr="00CA0123">
        <w:rPr>
          <w:rFonts w:ascii="Mangal" w:hAnsi="Mangal" w:cs="Mangal"/>
          <w:shd w:val="clear" w:color="auto" w:fill="FFFFFF"/>
        </w:rPr>
        <w:t>चिकित्सा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पेशेवरों</w:t>
      </w:r>
      <w:r w:rsidRPr="00CA0123">
        <w:rPr>
          <w:rFonts w:cs="Mangal"/>
          <w:shd w:val="clear" w:color="auto" w:fill="FFFFFF"/>
        </w:rPr>
        <w:t xml:space="preserve">), </w:t>
      </w:r>
      <w:r w:rsidRPr="00CA0123">
        <w:rPr>
          <w:rFonts w:ascii="Mangal" w:hAnsi="Mangal" w:cs="Mangal"/>
          <w:shd w:val="clear" w:color="auto" w:fill="FFFFFF"/>
        </w:rPr>
        <w:t>नर्स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प्रैक्टिशनरों</w:t>
      </w:r>
      <w:r w:rsidRPr="00CA0123">
        <w:rPr>
          <w:rFonts w:cs="Mangal"/>
          <w:shd w:val="clear" w:color="auto" w:fill="FFFFFF"/>
        </w:rPr>
        <w:t xml:space="preserve">, </w:t>
      </w:r>
      <w:r w:rsidRPr="00CA0123">
        <w:rPr>
          <w:rFonts w:ascii="Mangal" w:hAnsi="Mangal" w:cs="Mangal"/>
          <w:shd w:val="clear" w:color="auto" w:fill="FFFFFF"/>
        </w:rPr>
        <w:t>और</w:t>
      </w:r>
      <w:r w:rsidRPr="00CA0123">
        <w:rPr>
          <w:rFonts w:cs="Mangal"/>
          <w:shd w:val="clear" w:color="auto" w:fill="FFFFFF"/>
        </w:rPr>
        <w:t xml:space="preserve"> </w:t>
      </w:r>
      <w:r w:rsidR="00965272" w:rsidRPr="00A63667">
        <w:rPr>
          <w:rFonts w:ascii="Mangal" w:hAnsi="Mangal" w:cs="Mangal" w:hint="cs"/>
          <w:szCs w:val="22"/>
          <w:shd w:val="clear" w:color="auto" w:fill="FFFFFF"/>
          <w:cs/>
          <w:lang w:bidi="hi-IN"/>
        </w:rPr>
        <w:t>मानसिक रोग</w:t>
      </w:r>
      <w:r w:rsidR="00A63667" w:rsidRPr="00A63667">
        <w:rPr>
          <w:rFonts w:ascii="Mangal" w:hAnsi="Mangal" w:cs="Mangal" w:hint="cs"/>
          <w:szCs w:val="22"/>
          <w:shd w:val="clear" w:color="auto" w:fill="FFFFFF"/>
          <w:cs/>
          <w:lang w:bidi="hi-IN"/>
        </w:rPr>
        <w:t xml:space="preserve"> के</w:t>
      </w:r>
      <w:r w:rsidR="00A63667">
        <w:rPr>
          <w:rFonts w:ascii="Mangal" w:hAnsi="Mangal" w:cs="Mangal" w:hint="cs"/>
          <w:shd w:val="clear" w:color="auto" w:fill="FFFFFF"/>
          <w:cs/>
          <w:lang w:bidi="hi-IN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डॉक्टरों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की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सूची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रखने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लिए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जिम्मेदार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है।</w:t>
      </w:r>
    </w:p>
    <w:p w14:paraId="40D2CF87" w14:textId="77777777" w:rsidR="00CE3512" w:rsidRDefault="00CE3512" w:rsidP="00191E33"/>
    <w:p w14:paraId="1B2C557A" w14:textId="4E9BE793" w:rsidR="00CA0123" w:rsidRDefault="00CF5BAC" w:rsidP="00191E33">
      <w:pPr>
        <w:rPr>
          <w:rFonts w:ascii="Mangal" w:hAnsi="Mangal" w:cs="Mangal"/>
        </w:rPr>
      </w:pPr>
      <w:r w:rsidRPr="00CA0123">
        <w:rPr>
          <w:rFonts w:ascii="Mangal" w:hAnsi="Mangal" w:cs="Mangal"/>
        </w:rPr>
        <w:t>यदि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उनका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डॉक्टर</w:t>
      </w:r>
      <w:r>
        <w:rPr>
          <w:rFonts w:ascii="Segoe" w:hAnsi="Segoe"/>
        </w:rPr>
        <w:t xml:space="preserve"> assisted dying services </w:t>
      </w:r>
      <w:r w:rsidRPr="00CA0123">
        <w:rPr>
          <w:rFonts w:ascii="Mangal" w:hAnsi="Mangal" w:cs="Mangal"/>
        </w:rPr>
        <w:t>प्रदान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करता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ascii="Segoe" w:hAnsi="Segoe" w:cs="Mangal"/>
        </w:rPr>
        <w:t xml:space="preserve">, </w:t>
      </w:r>
      <w:r w:rsidRPr="00CA0123">
        <w:rPr>
          <w:rFonts w:ascii="Mangal" w:hAnsi="Mangal" w:cs="Mangal"/>
        </w:rPr>
        <w:t>या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अपने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स्वयं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डॉक्टर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बात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चाहते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हैं</w:t>
      </w:r>
      <w:r w:rsidRPr="00CA0123">
        <w:rPr>
          <w:rFonts w:ascii="Segoe" w:hAnsi="Segoe" w:cs="Mangal"/>
        </w:rPr>
        <w:t xml:space="preserve">, </w:t>
      </w:r>
      <w:r w:rsidRPr="00CA0123">
        <w:rPr>
          <w:rFonts w:ascii="Mangal" w:hAnsi="Mangal" w:cs="Mangal"/>
        </w:rPr>
        <w:t>तो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इस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सूची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डॉक्टर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नाम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संपर्क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विवरण</w:t>
      </w:r>
      <w:r w:rsidRPr="00CA0123">
        <w:rPr>
          <w:rFonts w:ascii="Segoe" w:hAnsi="Segoe" w:cs="Mangal"/>
        </w:rPr>
        <w:t xml:space="preserve"> </w:t>
      </w:r>
      <w:r w:rsidR="007E038F" w:rsidRPr="007E038F">
        <w:rPr>
          <w:rFonts w:ascii="Segoe" w:hAnsi="Segoe" w:cs="Mangal" w:hint="cs"/>
          <w:szCs w:val="22"/>
          <w:cs/>
          <w:lang w:bidi="hi-IN"/>
        </w:rPr>
        <w:t xml:space="preserve">की </w:t>
      </w:r>
      <w:r w:rsidRPr="00CA0123">
        <w:rPr>
          <w:rFonts w:ascii="Mangal" w:hAnsi="Mangal" w:cs="Mangal"/>
        </w:rPr>
        <w:t>मांग</w:t>
      </w:r>
      <w:r w:rsidRPr="00CA0123">
        <w:rPr>
          <w:rFonts w:ascii="Segoe" w:hAnsi="Segoe" w:cs="Mangal"/>
        </w:rPr>
        <w:t xml:space="preserve"> </w:t>
      </w:r>
      <w:r w:rsidR="007E038F" w:rsidRPr="007E038F">
        <w:rPr>
          <w:rFonts w:ascii="Segoe" w:hAnsi="Segoe" w:cs="Mangal" w:hint="cs"/>
          <w:szCs w:val="22"/>
          <w:cs/>
          <w:lang w:bidi="hi-IN"/>
        </w:rPr>
        <w:t xml:space="preserve">कर </w:t>
      </w:r>
      <w:r w:rsidRPr="007E038F">
        <w:rPr>
          <w:rFonts w:ascii="Mangal" w:hAnsi="Mangal" w:cs="Mangal"/>
          <w:szCs w:val="22"/>
        </w:rPr>
        <w:t>सकता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1C807941" w14:textId="77777777" w:rsidR="00CA0123" w:rsidRPr="00C931D5" w:rsidRDefault="00CA0123" w:rsidP="00C931D5">
      <w:pPr>
        <w:pStyle w:val="Imprint"/>
        <w:spacing w:after="0"/>
        <w:rPr>
          <w:rFonts w:ascii="Mangal" w:hAnsi="Mangal" w:cs="Mangal"/>
          <w:sz w:val="22"/>
          <w:lang w:bidi="hi-IN"/>
        </w:rPr>
      </w:pPr>
      <w:r w:rsidRPr="00C931D5">
        <w:rPr>
          <w:rFonts w:ascii="Mangal" w:hAnsi="Mangal" w:cs="Mangal"/>
          <w:sz w:val="22"/>
          <w:cs/>
          <w:lang w:bidi="hi-IN"/>
        </w:rPr>
        <w:br w:type="page"/>
      </w:r>
    </w:p>
    <w:p w14:paraId="1BF16621" w14:textId="6ACFE1C3" w:rsidR="00191E33" w:rsidRPr="00CA0123" w:rsidRDefault="006C6D29" w:rsidP="006C6D29">
      <w:pPr>
        <w:pStyle w:val="Heading2"/>
        <w:rPr>
          <w:rFonts w:cs="Mangal"/>
          <w:sz w:val="22"/>
          <w:shd w:val="clear" w:color="auto" w:fill="FFFFFF"/>
        </w:rPr>
      </w:pPr>
      <w:r>
        <w:rPr>
          <w:shd w:val="clear" w:color="auto" w:fill="FFFFFF"/>
        </w:rPr>
        <w:lastRenderedPageBreak/>
        <w:t xml:space="preserve">Assisted dying </w:t>
      </w:r>
      <w:r w:rsidRPr="00CA0123">
        <w:rPr>
          <w:rFonts w:ascii="Mangal" w:hAnsi="Mangal" w:cs="Mangal"/>
          <w:shd w:val="clear" w:color="auto" w:fill="FFFFFF"/>
        </w:rPr>
        <w:t>के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लिए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योग्यता</w:t>
      </w:r>
    </w:p>
    <w:p w14:paraId="16E7BE2E" w14:textId="2EF5E523" w:rsidR="00191E33" w:rsidRPr="00BC1268" w:rsidRDefault="007D0046" w:rsidP="00191E33">
      <w:pPr>
        <w:pStyle w:val="Heading3"/>
      </w:pPr>
      <w:r>
        <w:t xml:space="preserve">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सख्त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योग्यता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मानदंड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</w:t>
      </w:r>
    </w:p>
    <w:p w14:paraId="239E81EC" w14:textId="18D8B6CF" w:rsidR="00191E33" w:rsidRPr="00CA0123" w:rsidRDefault="00AD6775" w:rsidP="00191E33">
      <w:pPr>
        <w:rPr>
          <w:rFonts w:cs="Mangal"/>
          <w:szCs w:val="22"/>
        </w:rPr>
      </w:pPr>
      <w:r>
        <w:t xml:space="preserve">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सख्त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मापदंड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टर्मिनल</w:t>
      </w:r>
      <w:r w:rsidRPr="00CA0123">
        <w:rPr>
          <w:rFonts w:cs="Mangal"/>
        </w:rPr>
        <w:t xml:space="preserve"> (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अंत</w:t>
      </w:r>
      <w:r w:rsidR="004F40CA">
        <w:rPr>
          <w:rFonts w:ascii="Mangal" w:hAnsi="Mangal" w:cs="Mangal" w:hint="cs"/>
          <w:cs/>
          <w:lang w:bidi="hi-IN"/>
        </w:rPr>
        <w:t xml:space="preserve"> </w:t>
      </w:r>
      <w:r w:rsidR="004F40CA">
        <w:rPr>
          <w:rFonts w:ascii="Mangal" w:hAnsi="Mangal" w:cs="Mangal" w:hint="cs"/>
          <w:szCs w:val="22"/>
          <w:cs/>
          <w:lang w:bidi="hi-IN"/>
        </w:rPr>
        <w:t>करने वाली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बीमारी</w:t>
      </w:r>
      <w:r w:rsidRPr="00CA0123">
        <w:rPr>
          <w:rFonts w:cs="Mangal"/>
        </w:rPr>
        <w:t xml:space="preserve"> </w:t>
      </w:r>
      <w:r w:rsidR="00FB3103" w:rsidRPr="00CA0123">
        <w:rPr>
          <w:rFonts w:ascii="Mangal" w:hAnsi="Mangal" w:cs="Mangal"/>
        </w:rPr>
        <w:t>वाला</w:t>
      </w:r>
      <w:r w:rsidR="00FB3103" w:rsidRPr="00CA0123">
        <w:rPr>
          <w:rFonts w:ascii="Segoe" w:hAnsi="Segoe" w:cs="Mangal"/>
        </w:rPr>
        <w:t xml:space="preserve"> </w:t>
      </w:r>
      <w:r w:rsidR="00FB3103" w:rsidRPr="00CA0123">
        <w:rPr>
          <w:rFonts w:ascii="Mangal" w:hAnsi="Mangal" w:cs="Mangal"/>
        </w:rPr>
        <w:t>हर</w:t>
      </w:r>
      <w:r w:rsidR="00FB3103" w:rsidRPr="00CA0123">
        <w:rPr>
          <w:rFonts w:ascii="Segoe" w:hAnsi="Segoe" w:cs="Mangal"/>
        </w:rPr>
        <w:t xml:space="preserve"> </w:t>
      </w:r>
      <w:r w:rsidR="00FB3103" w:rsidRPr="00CA0123">
        <w:rPr>
          <w:rFonts w:ascii="Mangal" w:hAnsi="Mangal" w:cs="Mangal"/>
        </w:rPr>
        <w:t>कोई</w:t>
      </w:r>
      <w:r w:rsidR="00FB3103" w:rsidRPr="00CA0123">
        <w:rPr>
          <w:rFonts w:ascii="Segoe" w:hAnsi="Segoe" w:cs="Mangal"/>
        </w:rPr>
        <w:t xml:space="preserve"> </w:t>
      </w:r>
      <w:r w:rsidR="00FB3103" w:rsidRPr="00204C5F">
        <w:rPr>
          <w:rFonts w:ascii="Segoe" w:hAnsi="Segoe" w:cs="Mangal" w:hint="cs"/>
          <w:szCs w:val="22"/>
          <w:cs/>
          <w:lang w:bidi="hi-IN"/>
        </w:rPr>
        <w:t xml:space="preserve">व्यक्ति </w:t>
      </w:r>
      <w:r w:rsidR="00FB3103" w:rsidRPr="00CA0123">
        <w:rPr>
          <w:rFonts w:ascii="Mangal" w:hAnsi="Mangal" w:cs="Mangal"/>
        </w:rPr>
        <w:t>इस</w:t>
      </w:r>
      <w:r w:rsidR="00FB3103" w:rsidRPr="000648E0">
        <w:rPr>
          <w:rFonts w:ascii="Mangal" w:hAnsi="Mangal" w:cs="Mangal" w:hint="cs"/>
          <w:szCs w:val="22"/>
          <w:cs/>
          <w:lang w:bidi="hi-IN"/>
        </w:rPr>
        <w:t>क</w:t>
      </w:r>
      <w:r w:rsidR="00FB3103">
        <w:rPr>
          <w:rFonts w:ascii="Mangal" w:hAnsi="Mangal" w:cs="Mangal" w:hint="cs"/>
          <w:szCs w:val="22"/>
          <w:cs/>
          <w:lang w:bidi="hi-IN"/>
        </w:rPr>
        <w:t>े</w:t>
      </w:r>
      <w:r w:rsidR="00FB3103" w:rsidRPr="00724B82">
        <w:rPr>
          <w:rFonts w:ascii="Segoe" w:hAnsi="Segoe" w:cs="Mangal"/>
          <w:szCs w:val="22"/>
        </w:rPr>
        <w:t xml:space="preserve"> </w:t>
      </w:r>
      <w:r w:rsidR="00FB3103" w:rsidRPr="00CA0123">
        <w:rPr>
          <w:rFonts w:ascii="Mangal" w:hAnsi="Mangal" w:cs="Mangal"/>
        </w:rPr>
        <w:t>योग्य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होगा।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अधिनियम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कहा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योग्य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सभी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मानदंडों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पूरा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होगा।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निम्न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जरूरी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>:</w:t>
      </w:r>
    </w:p>
    <w:p w14:paraId="12EB019F" w14:textId="13DCB39C" w:rsidR="00191E33" w:rsidRPr="00CA0123" w:rsidRDefault="00191E33" w:rsidP="00C80B79">
      <w:pPr>
        <w:pStyle w:val="Bullet"/>
        <w:rPr>
          <w:rFonts w:cs="Mangal"/>
        </w:rPr>
      </w:pPr>
      <w:r>
        <w:t xml:space="preserve">18 </w:t>
      </w:r>
      <w:r w:rsidRPr="00CA0123">
        <w:rPr>
          <w:rFonts w:ascii="Mangal" w:hAnsi="Mangal" w:cs="Mangal"/>
        </w:rPr>
        <w:t>वर्ष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अधिक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आयु</w:t>
      </w:r>
    </w:p>
    <w:p w14:paraId="5CA9DDCB" w14:textId="14E3281D" w:rsidR="00191E33" w:rsidRPr="00CA0123" w:rsidRDefault="00191E33" w:rsidP="00C80B79">
      <w:pPr>
        <w:pStyle w:val="Bullet"/>
        <w:rPr>
          <w:rFonts w:cs="Mangal"/>
        </w:rPr>
      </w:pPr>
      <w:r w:rsidRPr="00CA0123">
        <w:rPr>
          <w:rFonts w:ascii="Mangal" w:hAnsi="Mangal" w:cs="Mangal"/>
        </w:rPr>
        <w:t>न्यूज़ीलैंड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नागरिक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स्थायी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निवासी</w:t>
      </w:r>
    </w:p>
    <w:p w14:paraId="7BAE94F3" w14:textId="67BD5347" w:rsidR="00191E33" w:rsidRPr="00CA0123" w:rsidRDefault="00191E33" w:rsidP="00C80B79">
      <w:pPr>
        <w:pStyle w:val="Bullet"/>
        <w:rPr>
          <w:rFonts w:cs="Mangal"/>
        </w:rPr>
      </w:pP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लाइलाज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बीमारी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पीड़ित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जिससे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छह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महीने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भीतर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जीवन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समाप्त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संभावना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</w:p>
    <w:p w14:paraId="7395372B" w14:textId="69869C1A" w:rsidR="00191E33" w:rsidRPr="00CA0123" w:rsidRDefault="00191E33" w:rsidP="00C80B79">
      <w:pPr>
        <w:pStyle w:val="Bullet"/>
        <w:rPr>
          <w:rFonts w:cs="Mangal"/>
        </w:rPr>
      </w:pPr>
      <w:r w:rsidRPr="00CA0123">
        <w:rPr>
          <w:rFonts w:ascii="Mangal" w:hAnsi="Mangal" w:cs="Mangal"/>
        </w:rPr>
        <w:t>शारीरिक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क्षमता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अपरिवर्तनीय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गिरावट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उन्नत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स्थिति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होना</w:t>
      </w:r>
    </w:p>
    <w:p w14:paraId="3E72676E" w14:textId="6C1F7ACB" w:rsidR="00191E33" w:rsidRPr="00CA0123" w:rsidRDefault="00191E33" w:rsidP="00C80B79">
      <w:pPr>
        <w:pStyle w:val="Bullet"/>
        <w:rPr>
          <w:rFonts w:cs="Mangal"/>
        </w:rPr>
      </w:pPr>
      <w:r w:rsidRPr="00CA0123">
        <w:rPr>
          <w:rFonts w:ascii="Mangal" w:hAnsi="Mangal" w:cs="Mangal"/>
        </w:rPr>
        <w:t>असहनीय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पीड़ा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अनुभव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जिसे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द्वारा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सहनीय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समझे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वाले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तरीके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राहत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सकती</w:t>
      </w:r>
      <w:r w:rsidRPr="00CA0123">
        <w:rPr>
          <w:rFonts w:cs="Mangal"/>
        </w:rPr>
        <w:t xml:space="preserve"> </w:t>
      </w:r>
    </w:p>
    <w:p w14:paraId="09643013" w14:textId="77777777" w:rsidR="007C4821" w:rsidRDefault="00191E33" w:rsidP="00AD6775">
      <w:pPr>
        <w:pStyle w:val="Bullet"/>
      </w:pPr>
      <w:r>
        <w:t xml:space="preserve">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सूचित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निर्णय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लेने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सक्षम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78680E52" w14:textId="3F931A49" w:rsidR="00AD6775" w:rsidRPr="00CA0123" w:rsidRDefault="006B342D" w:rsidP="007C4821">
      <w:pPr>
        <w:pStyle w:val="Bullet"/>
        <w:numPr>
          <w:ilvl w:val="0"/>
          <w:numId w:val="0"/>
        </w:numPr>
        <w:rPr>
          <w:rFonts w:cs="Mangal"/>
        </w:rPr>
      </w:pP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विकलांग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मानसिक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बीमारी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वाला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>
        <w:t xml:space="preserve"> assisted dying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मांग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यदि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उपरोक्त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मानदंडों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पूरा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करते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भी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केवल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इसलिए</w:t>
      </w:r>
      <w:r>
        <w:t xml:space="preserve"> assisted dying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मांग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क्योंकि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मानसिक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विकार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मानसिक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बीमारी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विकलांगता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उम्र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ज्यादा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चुकी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2F0AFB21" w14:textId="680A90F6" w:rsidR="00FC5518" w:rsidRPr="00CA0123" w:rsidRDefault="00E2082D" w:rsidP="00AD6775">
      <w:pPr>
        <w:pStyle w:val="Heading3"/>
        <w:rPr>
          <w:rFonts w:cs="Mangal"/>
          <w:szCs w:val="22"/>
        </w:rPr>
      </w:pPr>
      <w:r w:rsidRPr="00CA0123">
        <w:rPr>
          <w:rFonts w:ascii="Mangal" w:hAnsi="Mangal" w:cs="Mangal"/>
        </w:rPr>
        <w:t>एक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सूचित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निर्णय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लेने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सक्षम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होना</w:t>
      </w:r>
    </w:p>
    <w:p w14:paraId="6BC1181B" w14:textId="3A19D392" w:rsidR="00E2082D" w:rsidRPr="00CA0123" w:rsidRDefault="00F93C7B" w:rsidP="00FC5518">
      <w:pPr>
        <w:rPr>
          <w:rFonts w:cs="Mangal"/>
          <w:szCs w:val="22"/>
        </w:rPr>
      </w:pPr>
      <w:r w:rsidRPr="00CA0123">
        <w:rPr>
          <w:rFonts w:ascii="Mangal" w:hAnsi="Mangal" w:cs="Mangal"/>
        </w:rPr>
        <w:t>उस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मूल्यांकन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चाहिए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वह</w:t>
      </w:r>
      <w:r>
        <w:t xml:space="preserve"> 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सूचित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निर्णय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लेने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सक्षम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मतलब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>
        <w:t xml:space="preserve"> 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प्रासंगिक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जानकारी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समझने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याद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रखने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उपयोग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मापने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सक्षम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किसी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तरीके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अपने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निर्णय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बारे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</w:p>
    <w:p w14:paraId="52E57256" w14:textId="77777777" w:rsidR="00FC5518" w:rsidRPr="00FC5518" w:rsidRDefault="00FC5518" w:rsidP="00FC5518">
      <w:pPr>
        <w:rPr>
          <w:szCs w:val="22"/>
        </w:rPr>
      </w:pPr>
    </w:p>
    <w:p w14:paraId="4EDFCA84" w14:textId="3BB03995" w:rsidR="00FC5518" w:rsidRPr="00CA0123" w:rsidRDefault="00E2082D" w:rsidP="00E2082D">
      <w:pPr>
        <w:rPr>
          <w:rFonts w:cs="Mangal"/>
          <w:szCs w:val="22"/>
        </w:rPr>
      </w:pPr>
      <w:r w:rsidRPr="00CA0123">
        <w:rPr>
          <w:rFonts w:ascii="Mangal" w:hAnsi="Mangal" w:cs="Mangal"/>
        </w:rPr>
        <w:t>मूल्यांकन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प्रक्रिया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दौरान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सक्षम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माना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जरूरी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और</w:t>
      </w:r>
      <w:r>
        <w:t xml:space="preserve"> assisted death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समय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भी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सक्षम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होना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चाहिए।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अर्थ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यह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यदि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>
        <w:t xml:space="preserve"> 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योग्य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पाया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लेकिन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फिर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योग्यता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खो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तो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उन्हें</w:t>
      </w:r>
      <w:r>
        <w:t xml:space="preserve"> assisted death </w:t>
      </w:r>
      <w:r w:rsidRPr="00CA0123">
        <w:rPr>
          <w:rFonts w:ascii="Mangal" w:hAnsi="Mangal" w:cs="Mangal"/>
        </w:rPr>
        <w:t>नहीं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मिल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सकती।</w:t>
      </w:r>
      <w:r w:rsidRPr="00CA0123">
        <w:rPr>
          <w:rFonts w:cs="Mangal"/>
        </w:rPr>
        <w:t xml:space="preserve"> </w:t>
      </w:r>
    </w:p>
    <w:p w14:paraId="126351A6" w14:textId="77777777" w:rsidR="00FC5518" w:rsidRPr="00FC5518" w:rsidRDefault="00FC5518" w:rsidP="00E2082D">
      <w:pPr>
        <w:rPr>
          <w:rFonts w:cs="Segoe UI"/>
          <w:szCs w:val="22"/>
        </w:rPr>
      </w:pPr>
    </w:p>
    <w:p w14:paraId="53B3F918" w14:textId="00966537" w:rsidR="00E2082D" w:rsidRDefault="00E2082D" w:rsidP="00E2082D">
      <w:pPr>
        <w:rPr>
          <w:rFonts w:cs="Segoe UI"/>
          <w:shd w:val="clear" w:color="auto" w:fill="FFFFFF"/>
        </w:rPr>
      </w:pPr>
      <w:r w:rsidRPr="00CA0123">
        <w:rPr>
          <w:rFonts w:ascii="Mangal" w:hAnsi="Mangal" w:cs="Mangal"/>
        </w:rPr>
        <w:t>न्यूज़ीलैंड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>
        <w:t xml:space="preserve"> assisted dying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अग्रिम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निर्देशों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उपयोग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अग्रिम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निर्देश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एक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बयान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होता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जो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यह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बताता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कि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व्यक्ति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भविष्य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में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क्या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उपचार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चाहता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है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क्या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नहीं</w:t>
      </w:r>
      <w:r w:rsidRPr="00CA0123">
        <w:rPr>
          <w:rFonts w:cs="Mangal"/>
          <w:shd w:val="clear" w:color="auto" w:fill="FFFFFF"/>
        </w:rPr>
        <w:t xml:space="preserve"> </w:t>
      </w:r>
      <w:r w:rsidRPr="00CA0123">
        <w:rPr>
          <w:rFonts w:ascii="Mangal" w:hAnsi="Mangal" w:cs="Mangal"/>
          <w:shd w:val="clear" w:color="auto" w:fill="FFFFFF"/>
        </w:rPr>
        <w:t>चाहता।</w:t>
      </w:r>
      <w:r w:rsidRPr="00CA0123">
        <w:rPr>
          <w:rFonts w:cs="Segoe UI"/>
          <w:shd w:val="clear" w:color="auto" w:fill="FFFFFF"/>
        </w:rPr>
        <w:t> </w:t>
      </w:r>
    </w:p>
    <w:p w14:paraId="24B5B0C5" w14:textId="77777777" w:rsidR="00036A97" w:rsidRPr="00CA0123" w:rsidRDefault="00036A97" w:rsidP="00E2082D">
      <w:pPr>
        <w:rPr>
          <w:rFonts w:cs="Mangal"/>
          <w:szCs w:val="22"/>
        </w:rPr>
      </w:pPr>
    </w:p>
    <w:p w14:paraId="02104373" w14:textId="3BA6ABF5" w:rsidR="00E2082D" w:rsidRPr="00CA0123" w:rsidRDefault="00EE03D3" w:rsidP="00E2082D">
      <w:pPr>
        <w:pStyle w:val="Heading2"/>
        <w:rPr>
          <w:rFonts w:cs="Mangal"/>
        </w:rPr>
      </w:pPr>
      <w:r>
        <w:lastRenderedPageBreak/>
        <w:t xml:space="preserve">Assisted dying </w:t>
      </w:r>
      <w:r w:rsidRPr="00CA0123">
        <w:rPr>
          <w:rFonts w:ascii="Mangal" w:hAnsi="Mangal" w:cs="Mangal"/>
        </w:rPr>
        <w:t>तक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पहुंच</w:t>
      </w:r>
      <w:r w:rsidRPr="00CA0123">
        <w:rPr>
          <w:rFonts w:cs="Mangal"/>
        </w:rPr>
        <w:t xml:space="preserve"> (</w:t>
      </w:r>
      <w:r w:rsidRPr="00CA0123">
        <w:rPr>
          <w:rFonts w:ascii="Mangal" w:hAnsi="Mangal" w:cs="Mangal"/>
        </w:rPr>
        <w:t>प्राप्त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करना</w:t>
      </w:r>
      <w:r w:rsidRPr="00CA0123">
        <w:rPr>
          <w:rFonts w:cs="Mangal"/>
        </w:rPr>
        <w:t xml:space="preserve">) </w:t>
      </w:r>
    </w:p>
    <w:p w14:paraId="0E474AD3" w14:textId="77777777" w:rsidR="00BE0A8F" w:rsidRPr="00CA0123" w:rsidRDefault="00BE0A8F" w:rsidP="00BE0A8F">
      <w:pPr>
        <w:pStyle w:val="Heading3"/>
        <w:rPr>
          <w:rFonts w:cs="Mangal"/>
        </w:rPr>
      </w:pPr>
      <w:r>
        <w:t xml:space="preserve">Whānau </w:t>
      </w:r>
      <w:r w:rsidRPr="00CA0123">
        <w:rPr>
          <w:rFonts w:cs="Mangal"/>
        </w:rPr>
        <w:t>(</w:t>
      </w:r>
      <w:r w:rsidRPr="00CA0123">
        <w:rPr>
          <w:rFonts w:ascii="Mangal" w:hAnsi="Mangal" w:cs="Mangal"/>
        </w:rPr>
        <w:t>परिवार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इस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प्रक्रिया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दौरान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सहायता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</w:p>
    <w:p w14:paraId="733C6FDC" w14:textId="56F51D52" w:rsidR="007C4821" w:rsidRPr="00953550" w:rsidRDefault="00BE0A8F" w:rsidP="007C4821">
      <w:pPr>
        <w:rPr>
          <w:szCs w:val="22"/>
        </w:rPr>
      </w:pPr>
      <w:r>
        <w:t xml:space="preserve">Whānau </w:t>
      </w:r>
      <w:r w:rsidRPr="00CA0123">
        <w:rPr>
          <w:rFonts w:cs="Mangal"/>
        </w:rPr>
        <w:t>(</w:t>
      </w:r>
      <w:r w:rsidRPr="00CA0123">
        <w:rPr>
          <w:rFonts w:ascii="Mangal" w:hAnsi="Mangal" w:cs="Mangal"/>
        </w:rPr>
        <w:t>परिवार</w:t>
      </w:r>
      <w:r w:rsidRPr="00CA0123">
        <w:rPr>
          <w:rFonts w:cs="Mangal"/>
        </w:rPr>
        <w:t xml:space="preserve">) </w:t>
      </w:r>
      <w:r w:rsidRPr="00CA0123">
        <w:rPr>
          <w:rFonts w:ascii="Mangal" w:hAnsi="Mangal" w:cs="Mangal"/>
        </w:rPr>
        <w:t>और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देखभाल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वाले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लोग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इस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प्रक्रिया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दौरान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उस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सहायता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में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महत्वपूर्ण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भूमिका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निभा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सकते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हैं</w:t>
      </w:r>
      <w:r w:rsidRPr="00CA0123">
        <w:rPr>
          <w:rFonts w:cs="Mangal"/>
        </w:rPr>
        <w:t xml:space="preserve">, </w:t>
      </w:r>
      <w:r w:rsidRPr="00CA0123">
        <w:rPr>
          <w:rFonts w:ascii="Mangal" w:hAnsi="Mangal" w:cs="Mangal"/>
        </w:rPr>
        <w:t>यदि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ऐसा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चाहता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तो।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यदि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चाहते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तो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अपने</w:t>
      </w:r>
      <w:r w:rsidRPr="00CA0123">
        <w:rPr>
          <w:rFonts w:ascii="Segoe" w:hAnsi="Segoe" w:cs="Mangal"/>
        </w:rPr>
        <w:t xml:space="preserve"> </w:t>
      </w:r>
      <w:r>
        <w:rPr>
          <w:rFonts w:ascii="Segoe" w:hAnsi="Segoe"/>
        </w:rPr>
        <w:t xml:space="preserve">whānau </w:t>
      </w:r>
      <w:r w:rsidRPr="00CA0123">
        <w:rPr>
          <w:rFonts w:ascii="Mangal" w:hAnsi="Mangal" w:cs="Mangal"/>
        </w:rPr>
        <w:t>के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साथ</w:t>
      </w:r>
      <w:r>
        <w:rPr>
          <w:rFonts w:ascii="Segoe" w:hAnsi="Segoe"/>
        </w:rPr>
        <w:t xml:space="preserve"> assisted dying </w:t>
      </w:r>
      <w:r w:rsidRPr="00CA0123">
        <w:rPr>
          <w:rFonts w:ascii="Mangal" w:hAnsi="Mangal" w:cs="Mangal"/>
        </w:rPr>
        <w:t>पर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चर्चा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की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जरूरत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नहीं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है।</w:t>
      </w:r>
      <w:r w:rsidR="00E552A3">
        <w:rPr>
          <w:rFonts w:ascii="Mangal" w:hAnsi="Mangal" w:cs="Mangal" w:hint="cs"/>
          <w:cs/>
          <w:lang w:bidi="hi-IN"/>
        </w:rPr>
        <w:t xml:space="preserve"> </w:t>
      </w:r>
      <w:r w:rsidRPr="00CA0123">
        <w:rPr>
          <w:rFonts w:ascii="Mangal" w:hAnsi="Mangal" w:cs="Mangal"/>
        </w:rPr>
        <w:t>हालांकि</w:t>
      </w:r>
      <w:r w:rsidRPr="00CA0123">
        <w:rPr>
          <w:rFonts w:ascii="Segoe" w:hAnsi="Segoe" w:cs="Mangal"/>
        </w:rPr>
        <w:t xml:space="preserve">, </w:t>
      </w:r>
      <w:r w:rsidRPr="00CA0123">
        <w:rPr>
          <w:rFonts w:ascii="Mangal" w:hAnsi="Mangal" w:cs="Mangal"/>
        </w:rPr>
        <w:t>व्यक्ति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को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अपने</w:t>
      </w:r>
      <w:r>
        <w:rPr>
          <w:rFonts w:ascii="Segoe" w:hAnsi="Segoe"/>
        </w:rPr>
        <w:t xml:space="preserve"> whānau </w:t>
      </w:r>
      <w:r w:rsidRPr="00CA0123">
        <w:rPr>
          <w:rFonts w:ascii="Mangal" w:hAnsi="Mangal" w:cs="Mangal"/>
        </w:rPr>
        <w:t>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उनके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महत्वपूर्ण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अन्य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लोगों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से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बात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के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लिए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प्रोत्साहित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किया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जाता</w:t>
      </w:r>
      <w:r w:rsidRPr="00CA0123">
        <w:rPr>
          <w:rFonts w:cs="Mangal"/>
        </w:rPr>
        <w:t xml:space="preserve"> </w:t>
      </w:r>
      <w:r w:rsidRPr="00CA0123">
        <w:rPr>
          <w:rFonts w:ascii="Mangal" w:hAnsi="Mangal" w:cs="Mangal"/>
        </w:rPr>
        <w:t>है</w:t>
      </w:r>
      <w:r w:rsidRPr="00CA0123">
        <w:rPr>
          <w:rFonts w:ascii="Segoe" w:hAnsi="Segoe" w:cs="Mangal"/>
        </w:rPr>
        <w:t xml:space="preserve">, </w:t>
      </w:r>
      <w:r w:rsidRPr="00CA0123">
        <w:rPr>
          <w:rFonts w:ascii="Mangal" w:hAnsi="Mangal" w:cs="Mangal"/>
        </w:rPr>
        <w:t>और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उन्हें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ऐसा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करने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का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अवसर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मिलना</w:t>
      </w:r>
      <w:r w:rsidRPr="00CA0123">
        <w:rPr>
          <w:rFonts w:ascii="Segoe" w:hAnsi="Segoe" w:cs="Mangal"/>
        </w:rPr>
        <w:t xml:space="preserve"> </w:t>
      </w:r>
      <w:r w:rsidRPr="00CA0123">
        <w:rPr>
          <w:rFonts w:ascii="Mangal" w:hAnsi="Mangal" w:cs="Mangal"/>
        </w:rPr>
        <w:t>चाहिए।</w:t>
      </w:r>
      <w:r w:rsidRPr="00CA0123">
        <w:rPr>
          <w:rFonts w:cs="Mangal"/>
        </w:rPr>
        <w:t xml:space="preserve"> </w:t>
      </w:r>
    </w:p>
    <w:p w14:paraId="1C238577" w14:textId="77777777" w:rsidR="00BE0A8F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9C3DFEE" w14:textId="0DB19589" w:rsidR="00BE0A8F" w:rsidRPr="00E11D89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Mangal"/>
          <w:sz w:val="22"/>
          <w:szCs w:val="22"/>
        </w:rPr>
      </w:pPr>
      <w:r>
        <w:rPr>
          <w:rStyle w:val="normaltextrun"/>
          <w:rFonts w:ascii="Segoe UI" w:hAnsi="Segoe UI"/>
          <w:color w:val="000000"/>
          <w:position w:val="5"/>
          <w:sz w:val="22"/>
        </w:rPr>
        <w:t>Whānau</w:t>
      </w:r>
      <w:r w:rsidR="00732D3D">
        <w:rPr>
          <w:rStyle w:val="normaltextrun"/>
          <w:rFonts w:ascii="Segoe UI" w:hAnsi="Segoe UI" w:cs="Mangal" w:hint="cs"/>
          <w:color w:val="000000"/>
          <w:position w:val="5"/>
          <w:sz w:val="22"/>
          <w:cs/>
          <w:lang w:bidi="hi-IN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का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मतलब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अलग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>-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अलग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लोगों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के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लिए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अलग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>-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अलग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हो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सकता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है।</w:t>
      </w:r>
      <w:r>
        <w:rPr>
          <w:rStyle w:val="normaltextrun"/>
          <w:rFonts w:ascii="Segoe UI" w:hAnsi="Segoe UI"/>
          <w:color w:val="000000"/>
          <w:position w:val="5"/>
          <w:sz w:val="22"/>
        </w:rPr>
        <w:t xml:space="preserve"> </w:t>
      </w:r>
      <w:r>
        <w:rPr>
          <w:rStyle w:val="normaltextrun"/>
          <w:rFonts w:ascii="Segoe UI" w:hAnsi="Segoe UI"/>
          <w:position w:val="5"/>
          <w:sz w:val="22"/>
        </w:rPr>
        <w:t xml:space="preserve">Whānau </w:t>
      </w:r>
      <w:r w:rsidRPr="00E11D89">
        <w:rPr>
          <w:rStyle w:val="normaltextrun"/>
          <w:rFonts w:ascii="Mangal" w:hAnsi="Mangal" w:cs="Mangal"/>
          <w:position w:val="5"/>
          <w:sz w:val="22"/>
        </w:rPr>
        <w:t>व्यक्ति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का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करीबी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परिवार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हो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सकता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है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और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इसमें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उनका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संयुक्त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परिवार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, </w:t>
      </w:r>
      <w:r w:rsidRPr="00E11D89">
        <w:rPr>
          <w:rStyle w:val="normaltextrun"/>
          <w:rFonts w:ascii="Mangal" w:hAnsi="Mangal" w:cs="Mangal"/>
          <w:position w:val="5"/>
          <w:sz w:val="22"/>
        </w:rPr>
        <w:t>साथी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, </w:t>
      </w:r>
      <w:r w:rsidRPr="00E11D89">
        <w:rPr>
          <w:rStyle w:val="normaltextrun"/>
          <w:rFonts w:ascii="Mangal" w:hAnsi="Mangal" w:cs="Mangal"/>
          <w:position w:val="5"/>
          <w:sz w:val="22"/>
        </w:rPr>
        <w:t>मित्र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या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अन्य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प्रतिनिधि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भी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शामिल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हो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सकते</w:t>
      </w:r>
      <w:r w:rsidRPr="00E11D89">
        <w:rPr>
          <w:rStyle w:val="normaltextrun"/>
          <w:rFonts w:ascii="Segoe UI" w:hAnsi="Segoe UI" w:cs="Mangal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position w:val="5"/>
          <w:sz w:val="22"/>
        </w:rPr>
        <w:t>हैं।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शामिल</w:t>
      </w:r>
      <w:r>
        <w:rPr>
          <w:rStyle w:val="normaltextrun"/>
          <w:rFonts w:ascii="Segoe UI" w:hAnsi="Segoe UI"/>
          <w:color w:val="000000"/>
          <w:position w:val="5"/>
          <w:sz w:val="22"/>
        </w:rPr>
        <w:t xml:space="preserve"> whānau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में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एक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व्यक्ति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या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कई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लोग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हो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सकते</w:t>
      </w:r>
      <w:r w:rsidRPr="00E11D89">
        <w:rPr>
          <w:rStyle w:val="normaltextrun"/>
          <w:rFonts w:ascii="Segoe UI" w:hAnsi="Segoe UI" w:cs="Mangal"/>
          <w:color w:val="000000"/>
          <w:position w:val="5"/>
          <w:sz w:val="22"/>
        </w:rPr>
        <w:t xml:space="preserve"> </w:t>
      </w:r>
      <w:r w:rsidRPr="00E11D89">
        <w:rPr>
          <w:rStyle w:val="normaltextrun"/>
          <w:rFonts w:ascii="Mangal" w:hAnsi="Mangal" w:cs="Mangal"/>
          <w:color w:val="000000"/>
          <w:position w:val="5"/>
          <w:sz w:val="22"/>
        </w:rPr>
        <w:t>हैं।</w:t>
      </w:r>
    </w:p>
    <w:p w14:paraId="0A725BB2" w14:textId="210D89A3" w:rsidR="00BE0A8F" w:rsidRPr="00E11D89" w:rsidRDefault="00BE0A8F" w:rsidP="00BE0A8F">
      <w:pPr>
        <w:pStyle w:val="Bullet"/>
        <w:numPr>
          <w:ilvl w:val="0"/>
          <w:numId w:val="0"/>
        </w:numPr>
        <w:spacing w:line="264" w:lineRule="auto"/>
        <w:ind w:left="284" w:hanging="284"/>
        <w:rPr>
          <w:rFonts w:cs="Mangal"/>
          <w:szCs w:val="22"/>
        </w:rPr>
      </w:pPr>
      <w:r>
        <w:t>Whānau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द्वारा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निम्न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>:</w:t>
      </w:r>
    </w:p>
    <w:p w14:paraId="603471E9" w14:textId="00D89961" w:rsidR="00BE0A8F" w:rsidRPr="00E11D89" w:rsidRDefault="00BE0A8F" w:rsidP="00BE0A8F">
      <w:pPr>
        <w:pStyle w:val="Bullet"/>
        <w:numPr>
          <w:ilvl w:val="0"/>
          <w:numId w:val="43"/>
        </w:numPr>
        <w:ind w:left="567" w:hanging="567"/>
        <w:rPr>
          <w:rFonts w:cs="Mangal"/>
        </w:rPr>
      </w:pPr>
      <w:r w:rsidRPr="00E11D89">
        <w:rPr>
          <w:rFonts w:ascii="Mangal" w:hAnsi="Mangal" w:cs="Mangal"/>
        </w:rPr>
        <w:t>उनके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जीवन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अंत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विकल्पों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समझने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विचार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मदद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</w:p>
    <w:p w14:paraId="5702E4F7" w14:textId="77777777" w:rsidR="00BE0A8F" w:rsidRPr="00E11D8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Mangal"/>
          <w:szCs w:val="22"/>
        </w:rPr>
      </w:pPr>
      <w:r w:rsidRPr="00E11D89">
        <w:rPr>
          <w:rFonts w:ascii="Mangal" w:hAnsi="Mangal" w:cs="Mangal"/>
        </w:rPr>
        <w:t>उनके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मेडिकल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अपॉइंटमेंट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चिकित्सा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समय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भाग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कुछ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स्थितियों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अलग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>)</w:t>
      </w:r>
    </w:p>
    <w:p w14:paraId="2516B219" w14:textId="77777777" w:rsidR="00BE0A8F" w:rsidRPr="00E11D8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Mangal"/>
          <w:szCs w:val="22"/>
        </w:rPr>
      </w:pPr>
      <w:r w:rsidRPr="00E11D89">
        <w:rPr>
          <w:rFonts w:ascii="Mangal" w:hAnsi="Mangal" w:cs="Mangal"/>
        </w:rPr>
        <w:t>व्यक्तिगत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जैसे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नहलाना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भोजन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खिलाना</w:t>
      </w:r>
    </w:p>
    <w:p w14:paraId="72BB1ECE" w14:textId="77777777" w:rsidR="00BE0A8F" w:rsidRPr="00E11D8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Mangal"/>
          <w:szCs w:val="22"/>
        </w:rPr>
      </w:pPr>
      <w:r>
        <w:t xml:space="preserve">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योजना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बनाने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देना</w:t>
      </w:r>
    </w:p>
    <w:p w14:paraId="0F99A7BF" w14:textId="77777777" w:rsidR="00BE0A8F" w:rsidRPr="00E11D8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Mangal"/>
          <w:szCs w:val="22"/>
        </w:rPr>
      </w:pPr>
      <w:r w:rsidRPr="00E11D89">
        <w:rPr>
          <w:rFonts w:ascii="Mangal" w:hAnsi="Mangal" w:cs="Mangal"/>
        </w:rPr>
        <w:t>सांत्वना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पॉस्टरल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केयर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धार्मिक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अथवा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आध्यात्मिक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</w:p>
    <w:p w14:paraId="275C2F56" w14:textId="7BD82D21" w:rsidR="00D25C07" w:rsidRPr="00E11D89" w:rsidRDefault="00BE0A8F" w:rsidP="00D25C07">
      <w:pPr>
        <w:pStyle w:val="Bullet"/>
        <w:numPr>
          <w:ilvl w:val="0"/>
          <w:numId w:val="43"/>
        </w:numPr>
        <w:spacing w:line="264" w:lineRule="auto"/>
        <w:ind w:left="567" w:hanging="567"/>
        <w:rPr>
          <w:rFonts w:cs="Mangal"/>
          <w:szCs w:val="22"/>
        </w:rPr>
      </w:pPr>
      <w:r w:rsidRPr="00E11D89">
        <w:rPr>
          <w:rFonts w:ascii="Mangal" w:hAnsi="Mangal" w:cs="Mangal"/>
        </w:rPr>
        <w:t>दवा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करना।</w:t>
      </w:r>
    </w:p>
    <w:p w14:paraId="013C395B" w14:textId="5BA8D019" w:rsidR="00E2082D" w:rsidRPr="00E11D89" w:rsidRDefault="00F93C7B" w:rsidP="00E2082D">
      <w:pPr>
        <w:pStyle w:val="Heading3"/>
        <w:rPr>
          <w:rFonts w:cs="Mangal"/>
          <w:cs/>
          <w:lang w:bidi="hi-IN"/>
        </w:rPr>
      </w:pPr>
      <w:r>
        <w:t xml:space="preserve">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स्वयं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उठानी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</w:t>
      </w:r>
    </w:p>
    <w:p w14:paraId="4D463678" w14:textId="3AAFC7B7" w:rsidR="00E2082D" w:rsidRDefault="00F93C7B" w:rsidP="00E2082D">
      <w:pPr>
        <w:rPr>
          <w:szCs w:val="22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टीम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>
        <w:t xml:space="preserve"> 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स्वयं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उठानी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हैल्थ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प्रोफेशनल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पेशेवर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विकल्प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सुझाव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सकते।</w:t>
      </w:r>
    </w:p>
    <w:p w14:paraId="1F305154" w14:textId="1BACC169" w:rsidR="00FC5518" w:rsidRDefault="00FC5518" w:rsidP="00E2082D">
      <w:pPr>
        <w:rPr>
          <w:szCs w:val="22"/>
        </w:rPr>
      </w:pPr>
    </w:p>
    <w:p w14:paraId="14703884" w14:textId="6993649D" w:rsidR="00545116" w:rsidRPr="00E11D89" w:rsidRDefault="00F93C7B" w:rsidP="00E2082D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टीम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>
        <w:t xml:space="preserve"> assisted dying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उठा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लेकिन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सबसे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क्योंकि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केवल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अधिनियम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निर्धारित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शुरू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</w:p>
    <w:p w14:paraId="77F2F9DC" w14:textId="77777777" w:rsidR="00545116" w:rsidRPr="00E11D89" w:rsidRDefault="00545116" w:rsidP="00E2082D">
      <w:pPr>
        <w:rPr>
          <w:rFonts w:cs="Mangal"/>
          <w:szCs w:val="22"/>
        </w:rPr>
      </w:pPr>
    </w:p>
    <w:p w14:paraId="21831502" w14:textId="3AD6188C" w:rsidR="00FC5518" w:rsidRPr="00E11D89" w:rsidRDefault="00F93C7B" w:rsidP="00E2082D">
      <w:pPr>
        <w:rPr>
          <w:rFonts w:cs="Mangal"/>
          <w:szCs w:val="22"/>
        </w:rPr>
      </w:pPr>
      <w:r w:rsidRPr="00E11D89">
        <w:rPr>
          <w:rFonts w:ascii="Mangal" w:hAnsi="Mangal" w:cs="Mangal"/>
        </w:rPr>
        <w:lastRenderedPageBreak/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स्पष्ट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>
        <w:t xml:space="preserve"> assisted dying services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जानकारी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मांग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रहे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पेशेवर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जांचने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कुछ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प्रश्न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पूछेगा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पूछ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रहा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>
        <w:t xml:space="preserve"> 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</w:p>
    <w:p w14:paraId="0D0BE78C" w14:textId="00DA965C" w:rsidR="00E2082D" w:rsidRPr="00E11D89" w:rsidRDefault="000D4F49" w:rsidP="00E2082D">
      <w:pPr>
        <w:pStyle w:val="Heading3"/>
        <w:rPr>
          <w:rFonts w:cs="Mangal"/>
        </w:rPr>
      </w:pPr>
      <w:bookmarkStart w:id="1" w:name="whanausupport"/>
      <w:bookmarkEnd w:id="1"/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पूरी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दौरान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</w:p>
    <w:p w14:paraId="21C8C58D" w14:textId="33D0945B" w:rsidR="00EE03D3" w:rsidRPr="00E11D89" w:rsidRDefault="009D77DB" w:rsidP="00E2082D">
      <w:pPr>
        <w:keepNext/>
        <w:rPr>
          <w:rFonts w:cs="Mangal"/>
          <w:szCs w:val="22"/>
          <w:shd w:val="clear" w:color="auto" w:fill="FFFFFF"/>
        </w:rPr>
      </w:pPr>
      <w:r w:rsidRPr="00E11D89">
        <w:rPr>
          <w:rFonts w:ascii="Mangal" w:hAnsi="Mangal" w:cs="Mangal"/>
          <w:shd w:val="clear" w:color="auto" w:fill="FFFFFF"/>
        </w:rPr>
        <w:t>एक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डॉक्टर</w:t>
      </w:r>
      <w:r w:rsidRPr="00E11D89">
        <w:rPr>
          <w:rFonts w:cs="Mangal"/>
          <w:shd w:val="clear" w:color="auto" w:fill="FFFFFF"/>
        </w:rPr>
        <w:t xml:space="preserve"> (</w:t>
      </w:r>
      <w:r w:rsidRPr="00E11D89">
        <w:rPr>
          <w:rFonts w:ascii="Mangal" w:hAnsi="Mangal" w:cs="Mangal"/>
          <w:shd w:val="clear" w:color="auto" w:fill="FFFFFF"/>
        </w:rPr>
        <w:t>जिसे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उपस्थित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डॉक्टर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रूप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में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जाना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जाता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है</w:t>
      </w:r>
      <w:r w:rsidRPr="00E11D89">
        <w:rPr>
          <w:rFonts w:cs="Mangal"/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assisted dying </w:t>
      </w:r>
      <w:r w:rsidRPr="00E11D89">
        <w:rPr>
          <w:rFonts w:ascii="Mangal" w:hAnsi="Mangal" w:cs="Mangal"/>
          <w:shd w:val="clear" w:color="auto" w:fill="FFFFFF"/>
        </w:rPr>
        <w:t>प्रक्रिया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दौरान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व्यक्ति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को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सहारा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देगा।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नेतृत्व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करेंगे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>
        <w:t xml:space="preserve">assisted dying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योजना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बनाने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उनके</w:t>
      </w:r>
      <w:r>
        <w:t xml:space="preserve"> whānau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मदद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दवा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प्रबंध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</w:p>
    <w:p w14:paraId="6A736E2F" w14:textId="6956E21B" w:rsidR="006A6E85" w:rsidRPr="006A6E85" w:rsidRDefault="006A6E85" w:rsidP="00E2082D">
      <w:pPr>
        <w:keepNext/>
        <w:rPr>
          <w:rFonts w:cs="Segoe UI"/>
          <w:szCs w:val="22"/>
          <w:shd w:val="clear" w:color="auto" w:fill="FFFFFF"/>
        </w:rPr>
      </w:pPr>
    </w:p>
    <w:p w14:paraId="452D0844" w14:textId="27006BA2" w:rsidR="006A6E85" w:rsidRPr="006A6E85" w:rsidRDefault="006A6E85" w:rsidP="00E2082D">
      <w:pPr>
        <w:keepNext/>
        <w:rPr>
          <w:rFonts w:cs="Segoe UI"/>
          <w:szCs w:val="22"/>
          <w:shd w:val="clear" w:color="auto" w:fill="FFFFFF"/>
        </w:rPr>
      </w:pPr>
      <w:r w:rsidRPr="00E11D89">
        <w:rPr>
          <w:rFonts w:ascii="Mangal" w:hAnsi="Mangal" w:cs="Mangal"/>
          <w:shd w:val="clear" w:color="auto" w:fill="FFFFFF"/>
        </w:rPr>
        <w:t>कभी</w:t>
      </w:r>
      <w:r w:rsidRPr="00E11D89">
        <w:rPr>
          <w:rFonts w:cs="Mangal"/>
          <w:shd w:val="clear" w:color="auto" w:fill="FFFFFF"/>
        </w:rPr>
        <w:t>-</w:t>
      </w:r>
      <w:r w:rsidRPr="00E11D89">
        <w:rPr>
          <w:rFonts w:ascii="Mangal" w:hAnsi="Mangal" w:cs="Mangal"/>
          <w:shd w:val="clear" w:color="auto" w:fill="FFFFFF"/>
        </w:rPr>
        <w:t>कभी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उपस्थित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डॉक्टर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उनके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वर्तमान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डॉक्टर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होंगे</w:t>
      </w:r>
      <w:r w:rsidRPr="00E11D89">
        <w:rPr>
          <w:rFonts w:cs="Mangal"/>
          <w:shd w:val="clear" w:color="auto" w:fill="FFFFFF"/>
        </w:rPr>
        <w:t xml:space="preserve">, </w:t>
      </w:r>
      <w:r w:rsidRPr="00E11D89">
        <w:rPr>
          <w:rFonts w:ascii="Mangal" w:hAnsi="Mangal" w:cs="Mangal"/>
          <w:shd w:val="clear" w:color="auto" w:fill="FFFFFF"/>
        </w:rPr>
        <w:t>जैसे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कि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उनका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जनरल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प्रैक्टिशनर</w:t>
      </w:r>
      <w:r w:rsidRPr="00E11D89">
        <w:rPr>
          <w:rFonts w:cs="Mangal"/>
          <w:shd w:val="clear" w:color="auto" w:fill="FFFFFF"/>
        </w:rPr>
        <w:t xml:space="preserve"> (</w:t>
      </w:r>
      <w:r w:rsidRPr="00E11D89">
        <w:rPr>
          <w:rFonts w:ascii="Mangal" w:hAnsi="Mangal" w:cs="Mangal"/>
          <w:shd w:val="clear" w:color="auto" w:fill="FFFFFF"/>
        </w:rPr>
        <w:t>डॉक्टर</w:t>
      </w:r>
      <w:r w:rsidRPr="00E11D89">
        <w:rPr>
          <w:rFonts w:cs="Mangal"/>
          <w:shd w:val="clear" w:color="auto" w:fill="FFFFFF"/>
        </w:rPr>
        <w:t xml:space="preserve">) </w:t>
      </w:r>
      <w:r w:rsidRPr="00E11D89">
        <w:rPr>
          <w:rFonts w:ascii="Mangal" w:hAnsi="Mangal" w:cs="Mangal"/>
          <w:shd w:val="clear" w:color="auto" w:fill="FFFFFF"/>
        </w:rPr>
        <w:t>या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स्पेशलिस्ट।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हालांकि</w:t>
      </w:r>
      <w:r w:rsidRPr="00E11D89">
        <w:rPr>
          <w:rFonts w:cs="Mangal"/>
          <w:shd w:val="clear" w:color="auto" w:fill="FFFFFF"/>
        </w:rPr>
        <w:t xml:space="preserve">, </w:t>
      </w:r>
      <w:r w:rsidRPr="00E11D89">
        <w:rPr>
          <w:rFonts w:ascii="Mangal" w:hAnsi="Mangal" w:cs="Mangal"/>
          <w:shd w:val="clear" w:color="auto" w:fill="FFFFFF"/>
        </w:rPr>
        <w:t>सभी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डॉक्टर</w:t>
      </w:r>
      <w:r w:rsidRPr="00E11D89">
        <w:rPr>
          <w:rFonts w:cs="Mangal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assisted dying services </w:t>
      </w:r>
      <w:r w:rsidRPr="00E11D89">
        <w:rPr>
          <w:rFonts w:ascii="Mangal" w:hAnsi="Mangal" w:cs="Mangal"/>
          <w:shd w:val="clear" w:color="auto" w:fill="FFFFFF"/>
        </w:rPr>
        <w:t>प्रदान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नहीं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करेंगे।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ऐसा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व्यक्तिगत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विश्वासों</w:t>
      </w:r>
      <w:r w:rsidRPr="00E11D89">
        <w:rPr>
          <w:rFonts w:cs="Mangal"/>
          <w:shd w:val="clear" w:color="auto" w:fill="FFFFFF"/>
        </w:rPr>
        <w:t xml:space="preserve"> (</w:t>
      </w:r>
      <w:r w:rsidRPr="00E11D89">
        <w:rPr>
          <w:rFonts w:ascii="Mangal" w:hAnsi="Mangal" w:cs="Mangal"/>
          <w:shd w:val="clear" w:color="auto" w:fill="FFFFFF"/>
        </w:rPr>
        <w:t>नैतिक</w:t>
      </w:r>
      <w:r w:rsidR="00FB3103">
        <w:rPr>
          <w:rFonts w:ascii="Mangal" w:hAnsi="Mangal" w:cs="Mangal" w:hint="cs"/>
          <w:shd w:val="clear" w:color="auto" w:fill="FFFFFF"/>
          <w:cs/>
          <w:lang w:bidi="hi-IN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आपत्ति</w:t>
      </w:r>
      <w:r w:rsidRPr="00E11D89">
        <w:rPr>
          <w:rFonts w:cs="Mangal"/>
          <w:shd w:val="clear" w:color="auto" w:fill="FFFFFF"/>
        </w:rPr>
        <w:t xml:space="preserve">) </w:t>
      </w:r>
      <w:r w:rsidRPr="00E11D89">
        <w:rPr>
          <w:rFonts w:ascii="Mangal" w:hAnsi="Mangal" w:cs="Mangal"/>
          <w:shd w:val="clear" w:color="auto" w:fill="FFFFFF"/>
        </w:rPr>
        <w:t>के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कारण</w:t>
      </w:r>
      <w:r w:rsidRPr="00E11D89">
        <w:rPr>
          <w:rFonts w:cs="Mangal"/>
          <w:shd w:val="clear" w:color="auto" w:fill="FFFFFF"/>
        </w:rPr>
        <w:t xml:space="preserve">, </w:t>
      </w:r>
      <w:r w:rsidRPr="00E11D89">
        <w:rPr>
          <w:rFonts w:ascii="Mangal" w:hAnsi="Mangal" w:cs="Mangal"/>
          <w:shd w:val="clear" w:color="auto" w:fill="FFFFFF"/>
        </w:rPr>
        <w:t>या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उनके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पास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उपयुक्त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कौशल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या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अनुभव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के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कारण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हो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सकता</w:t>
      </w:r>
      <w:r w:rsidRPr="00E11D89">
        <w:rPr>
          <w:rFonts w:cs="Mangal"/>
          <w:shd w:val="clear" w:color="auto" w:fill="FFFFFF"/>
        </w:rPr>
        <w:t xml:space="preserve"> </w:t>
      </w:r>
      <w:r w:rsidRPr="00E11D89">
        <w:rPr>
          <w:rFonts w:ascii="Mangal" w:hAnsi="Mangal" w:cs="Mangal"/>
          <w:shd w:val="clear" w:color="auto" w:fill="FFFFFF"/>
        </w:rPr>
        <w:t>है।</w:t>
      </w:r>
      <w:r w:rsidRPr="00E11D89">
        <w:rPr>
          <w:rFonts w:cs="Mangal"/>
          <w:shd w:val="clear" w:color="auto" w:fill="FFFFFF"/>
        </w:rPr>
        <w:t xml:space="preserve"> </w:t>
      </w:r>
    </w:p>
    <w:p w14:paraId="793B3A5B" w14:textId="4EDCFC25" w:rsidR="006A6E85" w:rsidRDefault="006A6E85" w:rsidP="006A6E85"/>
    <w:p w14:paraId="2044E841" w14:textId="3686F007" w:rsidR="005B083F" w:rsidRPr="00E11D89" w:rsidRDefault="006A6E85" w:rsidP="00F70326">
      <w:pPr>
        <w:rPr>
          <w:rFonts w:cs="Mangal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>
        <w:t>assisted dying services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: </w:t>
      </w:r>
    </w:p>
    <w:p w14:paraId="40F22092" w14:textId="77D02741" w:rsidR="00F03AB2" w:rsidRPr="00E11D89" w:rsidRDefault="009D77DB" w:rsidP="00F03AB2">
      <w:pPr>
        <w:pStyle w:val="Bullet"/>
        <w:rPr>
          <w:rFonts w:cs="Mangal"/>
        </w:rPr>
      </w:pPr>
      <w:r w:rsidRPr="00E11D89">
        <w:rPr>
          <w:rFonts w:ascii="Mangal" w:hAnsi="Mangal" w:cs="Mangal"/>
        </w:rPr>
        <w:t>स्पष्ट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सेवा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करते</w:t>
      </w:r>
      <w:r w:rsidRPr="00E11D89">
        <w:rPr>
          <w:rFonts w:cs="Mangal"/>
        </w:rPr>
        <w:t xml:space="preserve"> </w:t>
      </w:r>
    </w:p>
    <w:p w14:paraId="37FF503E" w14:textId="077EDB7B" w:rsidR="009F2BA7" w:rsidRPr="00F03AB2" w:rsidRDefault="00490E90" w:rsidP="00F03AB2">
      <w:pPr>
        <w:pStyle w:val="Bullet"/>
      </w:pP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ऐसे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जोड़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सूचित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>
        <w:t xml:space="preserve">SCENZ </w:t>
      </w:r>
      <w:r w:rsidRPr="00E11D89">
        <w:rPr>
          <w:rFonts w:ascii="Mangal" w:hAnsi="Mangal" w:cs="Mangal"/>
        </w:rPr>
        <w:t>समूह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ऐसे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नाम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संपर्क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विवरण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मांग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</w:t>
      </w:r>
      <w:r>
        <w:t xml:space="preserve"> assisted dying services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तैयार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="00F03AB2" w:rsidRPr="00E11D89">
        <w:rPr>
          <w:rFonts w:cs="Mangal"/>
        </w:rPr>
        <w:br/>
      </w:r>
    </w:p>
    <w:p w14:paraId="10D8E944" w14:textId="21A19786" w:rsidR="009D77DB" w:rsidRPr="00E11D89" w:rsidRDefault="00F93C7B" w:rsidP="00D931A0">
      <w:pPr>
        <w:rPr>
          <w:rFonts w:cs="Mangal"/>
        </w:rPr>
      </w:pPr>
      <w:r>
        <w:t xml:space="preserve">Assisted dying services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वाले</w:t>
      </w:r>
      <w:r w:rsidRPr="00E11D89">
        <w:rPr>
          <w:rFonts w:cs="Mangal"/>
        </w:rPr>
        <w:t xml:space="preserve"> </w:t>
      </w:r>
      <w:r w:rsidR="005751CE">
        <w:rPr>
          <w:rFonts w:ascii="Mangal" w:hAnsi="Mangal" w:cs="Mangal" w:hint="cs"/>
          <w:szCs w:val="22"/>
          <w:cs/>
          <w:lang w:bidi="hi-IN"/>
        </w:rPr>
        <w:t>चि</w:t>
      </w:r>
      <w:r w:rsidR="005A617F">
        <w:rPr>
          <w:rFonts w:ascii="Mangal" w:hAnsi="Mangal" w:cs="Mangal" w:hint="cs"/>
          <w:szCs w:val="22"/>
          <w:cs/>
          <w:lang w:bidi="hi-IN"/>
        </w:rPr>
        <w:t>कित्सा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खोजने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>
        <w:t xml:space="preserve"> 0800 223 852 </w:t>
      </w:r>
      <w:r w:rsidRPr="00E11D89">
        <w:rPr>
          <w:rFonts w:ascii="Mangal" w:hAnsi="Mangal" w:cs="Mangal"/>
        </w:rPr>
        <w:t>पर</w:t>
      </w:r>
      <w:r>
        <w:t xml:space="preserve"> SCENZ </w:t>
      </w:r>
      <w:r w:rsidRPr="00E11D89">
        <w:rPr>
          <w:rFonts w:ascii="Mangal" w:hAnsi="Mangal" w:cs="Mangal"/>
        </w:rPr>
        <w:t>समूह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संपर्क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मंत्रालय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सचिवालय</w:t>
      </w:r>
      <w:r>
        <w:t xml:space="preserve"> SCENZ </w:t>
      </w:r>
      <w:r w:rsidRPr="00E11D89">
        <w:rPr>
          <w:rFonts w:ascii="Mangal" w:hAnsi="Mangal" w:cs="Mangal"/>
        </w:rPr>
        <w:t>समूह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ताकि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जोड़ने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मदद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सके।</w:t>
      </w:r>
    </w:p>
    <w:p w14:paraId="10FD33F1" w14:textId="77777777" w:rsidR="009D77DB" w:rsidRDefault="009D77DB" w:rsidP="00D931A0"/>
    <w:p w14:paraId="46C27F78" w14:textId="268FFD2E" w:rsidR="007C4821" w:rsidRPr="00E11D89" w:rsidRDefault="00F03AB2" w:rsidP="00F70326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पहले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हैल्थकेयर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टीम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बिना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सीधे</w:t>
      </w:r>
      <w:r>
        <w:t xml:space="preserve"> SCENZ </w:t>
      </w:r>
      <w:r w:rsidRPr="00E11D89">
        <w:rPr>
          <w:rFonts w:ascii="Mangal" w:hAnsi="Mangal" w:cs="Mangal"/>
        </w:rPr>
        <w:t>समूह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संपर्क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चुनाव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</w:p>
    <w:p w14:paraId="708CEA50" w14:textId="77777777" w:rsidR="007C4821" w:rsidRDefault="007C4821" w:rsidP="00F70326"/>
    <w:p w14:paraId="7140CFF5" w14:textId="397FEE2A" w:rsidR="00490E90" w:rsidRDefault="006A6E85" w:rsidP="00F70326">
      <w:pPr>
        <w:rPr>
          <w:szCs w:val="22"/>
        </w:rPr>
      </w:pPr>
      <w:r w:rsidRPr="00E11D89">
        <w:rPr>
          <w:rStyle w:val="Heading3Char"/>
          <w:rFonts w:ascii="Mangal" w:hAnsi="Mangal" w:cs="Mangal"/>
        </w:rPr>
        <w:t>अन्य</w:t>
      </w:r>
      <w:r w:rsidRPr="00E11D89">
        <w:rPr>
          <w:rStyle w:val="Heading3Char"/>
          <w:rFonts w:cs="Mangal"/>
        </w:rPr>
        <w:t xml:space="preserve"> </w:t>
      </w:r>
      <w:r w:rsidRPr="00E11D89">
        <w:rPr>
          <w:rStyle w:val="Heading3Char"/>
          <w:rFonts w:ascii="Mangal" w:hAnsi="Mangal" w:cs="Mangal"/>
        </w:rPr>
        <w:t>स्वास्थ्य</w:t>
      </w:r>
      <w:r w:rsidRPr="00E11D89">
        <w:rPr>
          <w:rStyle w:val="Heading3Char"/>
          <w:rFonts w:cs="Mangal"/>
        </w:rPr>
        <w:t xml:space="preserve"> </w:t>
      </w:r>
      <w:r w:rsidRPr="00E11D89">
        <w:rPr>
          <w:rStyle w:val="Heading3Char"/>
          <w:rFonts w:ascii="Mangal" w:hAnsi="Mangal" w:cs="Mangal"/>
        </w:rPr>
        <w:t>पेशेवर</w:t>
      </w:r>
      <w:r>
        <w:rPr>
          <w:rStyle w:val="Heading3Char"/>
        </w:rPr>
        <w:t xml:space="preserve"> assisted dying service </w:t>
      </w:r>
      <w:r w:rsidRPr="00E11D89">
        <w:rPr>
          <w:rStyle w:val="Heading3Char"/>
          <w:rFonts w:ascii="Mangal" w:hAnsi="Mangal" w:cs="Mangal"/>
        </w:rPr>
        <w:t>में</w:t>
      </w:r>
      <w:r w:rsidRPr="00E11D89">
        <w:rPr>
          <w:rStyle w:val="Heading3Char"/>
          <w:rFonts w:cs="Mangal"/>
        </w:rPr>
        <w:t xml:space="preserve"> </w:t>
      </w:r>
      <w:r w:rsidRPr="00E11D89">
        <w:rPr>
          <w:rStyle w:val="Heading3Char"/>
          <w:rFonts w:ascii="Mangal" w:hAnsi="Mangal" w:cs="Mangal"/>
        </w:rPr>
        <w:t>शामिल</w:t>
      </w:r>
      <w:r w:rsidR="00B31E4F">
        <w:rPr>
          <w:rStyle w:val="Heading3Char"/>
          <w:rFonts w:ascii="Mangal" w:hAnsi="Mangal" w:cs="Mangal" w:hint="cs"/>
          <w:cs/>
          <w:lang w:bidi="hi-IN"/>
        </w:rPr>
        <w:t xml:space="preserve"> </w:t>
      </w:r>
      <w:r w:rsidR="00B31E4F" w:rsidRPr="00B31E4F">
        <w:rPr>
          <w:rStyle w:val="Heading3Char"/>
          <w:rFonts w:ascii="Mangal" w:hAnsi="Mangal" w:cs="Mangal" w:hint="cs"/>
          <w:szCs w:val="28"/>
          <w:cs/>
          <w:lang w:bidi="hi-IN"/>
        </w:rPr>
        <w:t>होते</w:t>
      </w:r>
      <w:r w:rsidRPr="00E11D89">
        <w:rPr>
          <w:rStyle w:val="Heading3Char"/>
          <w:rFonts w:cs="Mangal"/>
        </w:rPr>
        <w:t xml:space="preserve"> </w:t>
      </w:r>
      <w:r w:rsidRPr="00E11D89">
        <w:rPr>
          <w:rStyle w:val="Heading3Char"/>
          <w:rFonts w:ascii="Mangal" w:hAnsi="Mangal" w:cs="Mangal"/>
        </w:rPr>
        <w:t>हैं</w:t>
      </w:r>
      <w:r w:rsidR="00F70326">
        <w:br/>
      </w:r>
    </w:p>
    <w:p w14:paraId="79891247" w14:textId="2322A499" w:rsidR="00D25241" w:rsidRPr="00E11D89" w:rsidRDefault="00C4211E" w:rsidP="00F70326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गुजरने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दौरान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पेशेवरों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द्वारा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उन्हें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जाएगा।</w:t>
      </w:r>
      <w:r w:rsidRPr="00E11D89">
        <w:rPr>
          <w:rFonts w:cs="Mangal"/>
        </w:rPr>
        <w:t xml:space="preserve"> </w:t>
      </w:r>
      <w:r w:rsidR="00F70326" w:rsidRPr="00E11D89">
        <w:rPr>
          <w:rFonts w:cs="Mangal"/>
        </w:rPr>
        <w:br/>
      </w:r>
      <w:r w:rsidR="00F70326" w:rsidRPr="00E11D89">
        <w:rPr>
          <w:rFonts w:cs="Mangal"/>
        </w:rPr>
        <w:br/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लगता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दूसरा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स्वतंत्र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(</w:t>
      </w:r>
      <w:r w:rsidR="00B31E4F" w:rsidRPr="00B31E4F">
        <w:rPr>
          <w:rFonts w:cs="Mangal" w:hint="cs"/>
          <w:szCs w:val="22"/>
          <w:cs/>
          <w:lang w:bidi="hi-IN"/>
        </w:rPr>
        <w:t xml:space="preserve">जिसे </w:t>
      </w:r>
      <w:r w:rsidRPr="00E11D89">
        <w:rPr>
          <w:rFonts w:ascii="Mangal" w:hAnsi="Mangal" w:cs="Mangal"/>
        </w:rPr>
        <w:t>स्वतंत्र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lastRenderedPageBreak/>
        <w:t>जाता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यदि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इनमें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या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दोनों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सोचते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संभव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निर्णय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लेने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सक्षम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ascii="Segoe" w:hAnsi="Segoe"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B31E4F">
        <w:rPr>
          <w:rFonts w:ascii="Mangal" w:hAnsi="Mangal" w:cs="Mangal"/>
          <w:szCs w:val="22"/>
        </w:rPr>
        <w:t>तो</w:t>
      </w:r>
      <w:r w:rsidRPr="00B31E4F">
        <w:rPr>
          <w:rFonts w:cs="Mangal"/>
          <w:szCs w:val="22"/>
        </w:rPr>
        <w:t xml:space="preserve"> </w:t>
      </w:r>
      <w:r w:rsidR="005D299C" w:rsidRPr="00B31E4F">
        <w:rPr>
          <w:rFonts w:ascii="Mangal" w:hAnsi="Mangal" w:cs="Mangal"/>
          <w:szCs w:val="22"/>
          <w:cs/>
          <w:lang w:bidi="hi-IN"/>
        </w:rPr>
        <w:t>मानसिक रोगों का 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तीसरा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  <w:r w:rsidR="005D299C" w:rsidRPr="00B31E4F">
        <w:rPr>
          <w:rFonts w:ascii="Mangal" w:hAnsi="Mangal" w:cs="Mangal"/>
          <w:szCs w:val="22"/>
          <w:cs/>
          <w:lang w:bidi="hi-IN"/>
        </w:rPr>
        <w:t>मानसिक रोगों का 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मानसिक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माहिर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0209BFA2" w14:textId="77777777" w:rsidR="00D25241" w:rsidRPr="00B31E4F" w:rsidRDefault="00D25241" w:rsidP="00B31E4F">
      <w:pPr>
        <w:pStyle w:val="Header"/>
        <w:rPr>
          <w:szCs w:val="22"/>
        </w:rPr>
      </w:pPr>
    </w:p>
    <w:p w14:paraId="02023133" w14:textId="44885D2D" w:rsidR="00F70326" w:rsidRDefault="00953B71" w:rsidP="00F70326">
      <w:r w:rsidRPr="00E11D89">
        <w:rPr>
          <w:rFonts w:ascii="Mangal" w:hAnsi="Mangal" w:cs="Mangal"/>
        </w:rPr>
        <w:t>स्वतंत्र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="005D299C" w:rsidRPr="00B31E4F">
        <w:rPr>
          <w:rFonts w:ascii="Mangal" w:hAnsi="Mangal" w:cs="Mangal"/>
          <w:szCs w:val="22"/>
          <w:cs/>
          <w:lang w:bidi="hi-IN"/>
        </w:rPr>
        <w:t>मानसिक रोगों का डॉक्टर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आवश्यक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>
        <w:t xml:space="preserve">SCENZ </w:t>
      </w:r>
      <w:r w:rsidRPr="00E11D89">
        <w:rPr>
          <w:rFonts w:ascii="Mangal" w:hAnsi="Mangal" w:cs="Mangal"/>
        </w:rPr>
        <w:t>समूह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द्वारा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आयोजित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सूचियों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होंगे।</w:t>
      </w:r>
      <w:r w:rsidRPr="00E11D89">
        <w:rPr>
          <w:rFonts w:cs="Mangal"/>
        </w:rPr>
        <w:t xml:space="preserve"> </w:t>
      </w:r>
    </w:p>
    <w:p w14:paraId="3954D2CB" w14:textId="77777777" w:rsidR="00F70326" w:rsidRDefault="00F70326" w:rsidP="00F70326"/>
    <w:p w14:paraId="7C7D9B69" w14:textId="5D5E9AEF" w:rsidR="00F70326" w:rsidRDefault="00F93C7B" w:rsidP="00F70326"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पास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नर्स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(</w:t>
      </w:r>
      <w:r w:rsidR="00B31E4F" w:rsidRPr="00B31E4F">
        <w:rPr>
          <w:rFonts w:cs="Mangal" w:hint="cs"/>
          <w:szCs w:val="22"/>
          <w:cs/>
          <w:lang w:bidi="hi-IN"/>
        </w:rPr>
        <w:t>जिसे</w:t>
      </w:r>
      <w:r w:rsidR="00B31E4F">
        <w:rPr>
          <w:rFonts w:cs="Mangal" w:hint="cs"/>
          <w:cs/>
          <w:lang w:bidi="hi-IN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नर्स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नर्स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चिकित्सा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>
        <w:t xml:space="preserve"> assisted death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संबंधित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योजना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उनके</w:t>
      </w:r>
      <w:r>
        <w:t xml:space="preserve"> whānau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मदद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चुनता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दवा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प्रशासन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>
        <w:t xml:space="preserve"> </w:t>
      </w:r>
    </w:p>
    <w:p w14:paraId="399A224B" w14:textId="77777777" w:rsidR="00F70326" w:rsidRDefault="00F70326" w:rsidP="00F70326"/>
    <w:p w14:paraId="7A8466FF" w14:textId="116AB456" w:rsidR="00EE03D3" w:rsidRPr="00E11D89" w:rsidRDefault="00F93C7B" w:rsidP="00F70326">
      <w:pPr>
        <w:rPr>
          <w:rFonts w:cs="Mangal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मौजूदा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टीम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विभिन्न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जैसे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जानकारी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उनकी</w:t>
      </w:r>
      <w:r>
        <w:t xml:space="preserve"> whānau </w:t>
      </w:r>
      <w:r w:rsidRPr="00E11D89">
        <w:rPr>
          <w:rFonts w:ascii="Mangal" w:hAnsi="Mangal" w:cs="Mangal"/>
        </w:rPr>
        <w:t>योजना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व्यवस्था।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हालांकि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इसे</w:t>
      </w:r>
      <w:r>
        <w:t xml:space="preserve"> 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औपचारिक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हिस्सा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माना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398513FD" w14:textId="564BFBA0" w:rsidR="00EE03D3" w:rsidRPr="00E11D89" w:rsidRDefault="00C4211E" w:rsidP="00EE03D3">
      <w:pPr>
        <w:pStyle w:val="Heading3"/>
        <w:rPr>
          <w:rFonts w:cs="Mangal"/>
        </w:rPr>
      </w:pPr>
      <w:r>
        <w:t xml:space="preserve">Assisted dying service </w:t>
      </w:r>
      <w:r w:rsidRPr="00E11D89">
        <w:rPr>
          <w:rFonts w:ascii="Mangal" w:hAnsi="Mangal" w:cs="Mangal"/>
        </w:rPr>
        <w:t>निःशुल्क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</w:p>
    <w:p w14:paraId="414EA9A5" w14:textId="37BEAA70" w:rsidR="00EE03D3" w:rsidRPr="00E11D89" w:rsidRDefault="00534CB6" w:rsidP="00EE03D3">
      <w:pPr>
        <w:rPr>
          <w:rFonts w:cs="Mangal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अपॉइंटमेंट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दवाओं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भुगतान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पड़ता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</w:t>
      </w:r>
      <w:r w:rsidRPr="005A617F">
        <w:rPr>
          <w:rFonts w:ascii="Mangal" w:hAnsi="Mangal" w:cs="Mangal"/>
          <w:szCs w:val="22"/>
        </w:rPr>
        <w:t xml:space="preserve"> </w:t>
      </w:r>
      <w:r w:rsidR="005A617F" w:rsidRPr="005A617F">
        <w:rPr>
          <w:rFonts w:ascii="Mangal" w:hAnsi="Mangal" w:cs="Mangal"/>
          <w:szCs w:val="22"/>
          <w:cs/>
          <w:lang w:bidi="hi-IN"/>
        </w:rPr>
        <w:t>कि</w:t>
      </w:r>
      <w:r w:rsidR="005A617F">
        <w:rPr>
          <w:rFonts w:ascii="Mangal" w:hAnsi="Mangal" w:cs="Mangal" w:hint="cs"/>
          <w:szCs w:val="22"/>
          <w:cs/>
          <w:lang w:bidi="hi-IN"/>
        </w:rPr>
        <w:t xml:space="preserve"> </w:t>
      </w:r>
      <w:r>
        <w:t xml:space="preserve">assisted dying </w:t>
      </w:r>
      <w:r w:rsidRPr="00E11D89">
        <w:rPr>
          <w:rFonts w:cs="Mangal"/>
        </w:rPr>
        <w:t xml:space="preserve">service </w:t>
      </w:r>
      <w:r w:rsidRPr="00E11D89">
        <w:rPr>
          <w:rFonts w:ascii="Mangal" w:hAnsi="Mangal" w:cs="Mangal"/>
        </w:rPr>
        <w:t>वाली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सेवा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हिस्सा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फिर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लागतों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भुगतान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पड़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व्यापक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हिस्सा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निम्न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: </w:t>
      </w:r>
    </w:p>
    <w:p w14:paraId="01CEFD6E" w14:textId="58AFA345" w:rsidR="00EE03D3" w:rsidRPr="00E11D89" w:rsidRDefault="00CD3051" w:rsidP="00EE03D3">
      <w:pPr>
        <w:pStyle w:val="Bullet"/>
        <w:numPr>
          <w:ilvl w:val="0"/>
          <w:numId w:val="33"/>
        </w:numPr>
        <w:spacing w:line="264" w:lineRule="auto"/>
        <w:rPr>
          <w:rFonts w:cs="Mangal"/>
        </w:rPr>
      </w:pPr>
      <w:r w:rsidRPr="00E11D89">
        <w:rPr>
          <w:rFonts w:ascii="Mangal" w:hAnsi="Mangal" w:cs="Mangal"/>
        </w:rPr>
        <w:t>पहली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अपॉइंटमेंट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मुलाकात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लागत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जहां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पहले</w:t>
      </w:r>
      <w:r>
        <w:t xml:space="preserve"> assisted dying service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सामान्य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भले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सामान्य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मेडिकल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</w:t>
      </w:r>
      <w:r w:rsidRPr="00E11D89">
        <w:rPr>
          <w:rFonts w:cs="Mangal"/>
        </w:rPr>
        <w:t>)</w:t>
      </w:r>
    </w:p>
    <w:p w14:paraId="5F8762F9" w14:textId="77777777" w:rsidR="000B6C5D" w:rsidRPr="00E11D89" w:rsidRDefault="00CD3051" w:rsidP="00D25C07">
      <w:pPr>
        <w:pStyle w:val="Bullet"/>
        <w:numPr>
          <w:ilvl w:val="0"/>
          <w:numId w:val="33"/>
        </w:numPr>
        <w:spacing w:line="264" w:lineRule="auto"/>
        <w:rPr>
          <w:rFonts w:cs="Mangal"/>
        </w:rPr>
      </w:pPr>
      <w:r w:rsidRPr="00E11D89">
        <w:rPr>
          <w:rFonts w:ascii="Mangal" w:hAnsi="Mangal" w:cs="Mangal"/>
        </w:rPr>
        <w:t>जनरल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लागत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विशेष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>
        <w:t xml:space="preserve"> assisted dying service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संबंधित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भले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जनरल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मेडिकल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>)</w:t>
      </w:r>
    </w:p>
    <w:p w14:paraId="49472F21" w14:textId="4ECCA044" w:rsidR="00EE03D3" w:rsidRPr="00E11D89" w:rsidRDefault="00CD3051" w:rsidP="00D25C07">
      <w:pPr>
        <w:pStyle w:val="Bullet"/>
        <w:numPr>
          <w:ilvl w:val="0"/>
          <w:numId w:val="33"/>
        </w:numPr>
        <w:spacing w:line="264" w:lineRule="auto"/>
        <w:rPr>
          <w:rFonts w:cs="Mangal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व्यापक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जैसे</w:t>
      </w:r>
      <w:r w:rsidRPr="00E11D89">
        <w:rPr>
          <w:rFonts w:cs="Mangal"/>
        </w:rPr>
        <w:t xml:space="preserve"> </w:t>
      </w:r>
      <w:r w:rsidR="008C353E" w:rsidRPr="008C353E">
        <w:rPr>
          <w:rFonts w:cs="Mangal" w:hint="cs"/>
          <w:szCs w:val="22"/>
          <w:cs/>
          <w:lang w:bidi="hi-IN"/>
        </w:rPr>
        <w:t>कि</w:t>
      </w:r>
      <w:r w:rsidR="008C353E">
        <w:rPr>
          <w:rFonts w:cs="Mangal" w:hint="cs"/>
          <w:cs/>
          <w:lang w:bidi="hi-IN"/>
        </w:rPr>
        <w:t xml:space="preserve"> </w:t>
      </w:r>
      <w:r w:rsidRPr="00E11D89">
        <w:rPr>
          <w:rFonts w:ascii="Mangal" w:hAnsi="Mangal" w:cs="Mangal"/>
        </w:rPr>
        <w:t>दर्द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राहत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आवश्यक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नुस्खे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लागत।</w:t>
      </w:r>
      <w:r w:rsidRPr="00E11D89">
        <w:rPr>
          <w:rFonts w:cs="Mangal"/>
        </w:rPr>
        <w:t xml:space="preserve"> </w:t>
      </w:r>
    </w:p>
    <w:p w14:paraId="4AE7DB15" w14:textId="77777777" w:rsidR="00EE03D3" w:rsidRPr="00D25C07" w:rsidRDefault="00EE03D3" w:rsidP="00EE03D3">
      <w:pPr>
        <w:rPr>
          <w:rFonts w:cs="Segoe UI"/>
          <w:szCs w:val="22"/>
        </w:rPr>
      </w:pPr>
    </w:p>
    <w:p w14:paraId="3DBE43A9" w14:textId="5481C43F" w:rsidR="007C4821" w:rsidRDefault="00490E90" w:rsidP="00D25C07">
      <w:pPr>
        <w:rPr>
          <w:rFonts w:cs="Mangal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सामान्य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टीम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लोगों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स्वास्थ्य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जारी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रखना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जिसकी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उन्हें</w:t>
      </w:r>
      <w:r>
        <w:t xml:space="preserve"> assisted dying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दौरान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आवश्यकता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हमेशा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तरह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प्रदान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जाएगी।</w:t>
      </w:r>
      <w:r w:rsidRPr="00E11D89">
        <w:rPr>
          <w:rFonts w:cs="Mangal"/>
        </w:rPr>
        <w:t xml:space="preserve"> </w:t>
      </w:r>
    </w:p>
    <w:p w14:paraId="11528672" w14:textId="258AB6C4" w:rsidR="0009231F" w:rsidRDefault="0009231F">
      <w:pPr>
        <w:rPr>
          <w:rFonts w:cs="Mangal"/>
        </w:rPr>
      </w:pPr>
      <w:r>
        <w:rPr>
          <w:rFonts w:cs="Mangal"/>
          <w:cs/>
          <w:lang w:bidi="hi-IN"/>
        </w:rPr>
        <w:br w:type="page"/>
      </w:r>
    </w:p>
    <w:p w14:paraId="064781E3" w14:textId="4FB6DD93" w:rsidR="00EE03D3" w:rsidRPr="00E11D89" w:rsidRDefault="00EE03D3" w:rsidP="00D25C07">
      <w:pPr>
        <w:pStyle w:val="Heading2"/>
        <w:rPr>
          <w:rFonts w:cs="Mangal"/>
        </w:rPr>
      </w:pPr>
      <w:r w:rsidRPr="00E11D89">
        <w:rPr>
          <w:rFonts w:ascii="Mangal" w:hAnsi="Mangal" w:cs="Mangal"/>
        </w:rPr>
        <w:lastRenderedPageBreak/>
        <w:t>औपचारिक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</w:p>
    <w:p w14:paraId="568C14AE" w14:textId="6905EF9A" w:rsidR="00926C81" w:rsidRPr="00E11D89" w:rsidRDefault="006C1D8A" w:rsidP="00191E33">
      <w:pPr>
        <w:rPr>
          <w:rFonts w:cs="Mangal"/>
          <w:szCs w:val="22"/>
        </w:rPr>
      </w:pPr>
      <w:r>
        <w:t xml:space="preserve">Assisted dying </w:t>
      </w:r>
      <w:r w:rsidRPr="00E11D89">
        <w:rPr>
          <w:rFonts w:ascii="Mangal" w:hAnsi="Mangal" w:cs="Mangal"/>
        </w:rPr>
        <w:t>प्राप्त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कानून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औपचारिक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निर्धारित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गई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सुरक्षित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रखने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कदम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महत्वपूर्ण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निश्चित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क्रम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जरूरी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रिकॉर्ड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प्रत्येक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विशिष्ट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फॉर्म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चाहिए।</w:t>
      </w:r>
      <w:r w:rsidRPr="00E11D89">
        <w:rPr>
          <w:rFonts w:cs="Mangal"/>
        </w:rPr>
        <w:t xml:space="preserve"> </w:t>
      </w:r>
    </w:p>
    <w:p w14:paraId="23C5E08E" w14:textId="77777777" w:rsidR="007C4821" w:rsidRDefault="007C4821" w:rsidP="00191E33">
      <w:pPr>
        <w:rPr>
          <w:szCs w:val="22"/>
        </w:rPr>
      </w:pPr>
    </w:p>
    <w:p w14:paraId="090083DD" w14:textId="69A3985B" w:rsidR="00926C81" w:rsidRPr="00E11D89" w:rsidRDefault="00BF1456" w:rsidP="00191E33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प्रत्येक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अधिक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अपॉइंटमेंट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प्रत्येक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जरूरत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पड़ने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जैसे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यात्रा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अच्छी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तरह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स्वस्थ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इनमें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कुछ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F03DB8">
        <w:rPr>
          <w:rFonts w:ascii="Mangal" w:hAnsi="Mangal" w:cs="Mangal"/>
          <w:szCs w:val="22"/>
        </w:rPr>
        <w:t>टेली</w:t>
      </w:r>
      <w:r w:rsidR="00F03DB8" w:rsidRPr="00F03DB8">
        <w:rPr>
          <w:rFonts w:ascii="Mangal" w:hAnsi="Mangal" w:cs="Mangal" w:hint="cs"/>
          <w:szCs w:val="22"/>
          <w:cs/>
          <w:lang w:bidi="hi-IN"/>
        </w:rPr>
        <w:t>है</w:t>
      </w:r>
      <w:r w:rsidRPr="00F03DB8">
        <w:rPr>
          <w:rFonts w:ascii="Mangal" w:hAnsi="Mangal" w:cs="Mangal"/>
          <w:szCs w:val="22"/>
        </w:rPr>
        <w:t>ल्थ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अपॉइंटमेंट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जैसे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फोन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वीडियो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कॉल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द्वारा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संभव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4CADBF1D" w14:textId="13215529" w:rsidR="00E2082D" w:rsidRPr="00E11D89" w:rsidRDefault="00E2082D" w:rsidP="006C1D8A">
      <w:pPr>
        <w:pStyle w:val="Heading3"/>
        <w:rPr>
          <w:rFonts w:cs="Mangal"/>
        </w:rPr>
      </w:pPr>
      <w:r w:rsidRPr="00E11D89">
        <w:rPr>
          <w:rFonts w:ascii="Mangal" w:hAnsi="Mangal" w:cs="Mangal"/>
        </w:rPr>
        <w:t>आवेदन</w:t>
      </w:r>
    </w:p>
    <w:p w14:paraId="6BC8E017" w14:textId="4B0C5573" w:rsidR="00E2082D" w:rsidRPr="00E11D89" w:rsidRDefault="00F93C7B" w:rsidP="00191E33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औपचारिक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अनुरोध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चाहिए।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बातचीत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हिस्से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जीवन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अंत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विकल्पों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समझाएगा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समय</w:t>
      </w:r>
      <w:r>
        <w:t xml:space="preserve"> 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विचार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बदल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6A821EC6" w14:textId="77777777" w:rsidR="00E2082D" w:rsidRPr="00E11D89" w:rsidRDefault="00E2082D" w:rsidP="00191E33">
      <w:pPr>
        <w:rPr>
          <w:rFonts w:cs="Mangal"/>
          <w:szCs w:val="22"/>
        </w:rPr>
      </w:pPr>
    </w:p>
    <w:p w14:paraId="2D6BA3D3" w14:textId="1E0AAEE1" w:rsidR="003A54BE" w:rsidRPr="00E11D89" w:rsidRDefault="00E2082D" w:rsidP="00191E33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अपने</w:t>
      </w:r>
      <w:r w:rsidRPr="00E11D89">
        <w:rPr>
          <w:rFonts w:cs="Mangal"/>
        </w:rPr>
        <w:t xml:space="preserve"> </w:t>
      </w:r>
      <w:r>
        <w:t xml:space="preserve">whānau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साथ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पसंद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प्रोत्साहित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वाले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हैल्थ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प्रोफेशनलों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>
        <w:t xml:space="preserve">whānau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सहमति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>)</w:t>
      </w:r>
      <w:r w:rsidR="009C758E">
        <w:rPr>
          <w:rFonts w:cs="Mangal" w:hint="cs"/>
          <w:cs/>
          <w:lang w:bidi="hi-IN"/>
        </w:rPr>
        <w:t>,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सुनिश्चित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>
        <w:t xml:space="preserve">assisted dying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चयन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दबाव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डाला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रहा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593E21AB" w14:textId="77777777" w:rsidR="000B6C5D" w:rsidRPr="00E11D89" w:rsidRDefault="000B6C5D" w:rsidP="00191E33">
      <w:pPr>
        <w:rPr>
          <w:rFonts w:cs="Mangal"/>
          <w:szCs w:val="22"/>
        </w:rPr>
      </w:pPr>
    </w:p>
    <w:p w14:paraId="490386ED" w14:textId="4418D052" w:rsidR="00EE03D3" w:rsidRPr="00E11D89" w:rsidRDefault="003A54BE" w:rsidP="00191E33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="00DB22FD" w:rsidRPr="00DB22FD">
        <w:rPr>
          <w:rFonts w:cs="Mangal" w:hint="cs"/>
          <w:szCs w:val="22"/>
          <w:cs/>
          <w:lang w:bidi="hi-IN"/>
        </w:rPr>
        <w:t>इसके लिए</w:t>
      </w:r>
      <w:r w:rsidR="00DB22FD">
        <w:rPr>
          <w:rFonts w:cs="Mangal" w:hint="cs"/>
          <w:cs/>
          <w:lang w:bidi="hi-IN"/>
        </w:rPr>
        <w:t xml:space="preserve"> </w:t>
      </w:r>
      <w:r w:rsidRPr="00E11D89">
        <w:rPr>
          <w:rFonts w:ascii="Mangal" w:hAnsi="Mangal" w:cs="Mangal"/>
        </w:rPr>
        <w:t>आगे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बढ़ना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चाहते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फॉर्म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हस्ताक्षर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करेंगे।</w:t>
      </w:r>
      <w:r w:rsidRPr="00E11D89">
        <w:rPr>
          <w:rFonts w:cs="Mangal"/>
        </w:rPr>
        <w:t xml:space="preserve"> </w:t>
      </w:r>
      <w:r w:rsidRPr="00E05EE8">
        <w:rPr>
          <w:rFonts w:ascii="Mangal" w:hAnsi="Mangal" w:cs="Mangal"/>
          <w:szCs w:val="22"/>
        </w:rPr>
        <w:t>यदि</w:t>
      </w:r>
      <w:r w:rsidRPr="00E05EE8">
        <w:rPr>
          <w:rFonts w:cs="Mangal"/>
          <w:szCs w:val="22"/>
        </w:rPr>
        <w:t xml:space="preserve"> </w:t>
      </w:r>
      <w:r w:rsidRPr="00E05EE8">
        <w:rPr>
          <w:rFonts w:ascii="Mangal" w:hAnsi="Mangal" w:cs="Mangal"/>
          <w:szCs w:val="22"/>
        </w:rPr>
        <w:t>वे</w:t>
      </w:r>
      <w:r w:rsidRPr="00E05EE8">
        <w:rPr>
          <w:rFonts w:cs="Mangal"/>
          <w:szCs w:val="22"/>
        </w:rPr>
        <w:t xml:space="preserve"> </w:t>
      </w:r>
      <w:r w:rsidR="009C07F3" w:rsidRPr="00E05EE8">
        <w:rPr>
          <w:rFonts w:ascii="Mangal" w:hAnsi="Mangal" w:cs="Mangal" w:hint="cs"/>
          <w:szCs w:val="22"/>
          <w:cs/>
          <w:lang w:bidi="hi-IN"/>
        </w:rPr>
        <w:t>फ</w:t>
      </w:r>
      <w:r w:rsidR="00E05EE8" w:rsidRPr="00E05EE8">
        <w:rPr>
          <w:rFonts w:ascii="Mangal" w:hAnsi="Mangal" w:cs="Mangal" w:hint="cs"/>
          <w:szCs w:val="22"/>
          <w:cs/>
          <w:lang w:bidi="hi-IN"/>
        </w:rPr>
        <w:t>ॉर्म पर</w:t>
      </w:r>
      <w:r w:rsidRPr="00E05EE8">
        <w:rPr>
          <w:rFonts w:cs="Mangal"/>
          <w:szCs w:val="22"/>
        </w:rPr>
        <w:t xml:space="preserve"> </w:t>
      </w:r>
      <w:r w:rsidRPr="00E05EE8">
        <w:rPr>
          <w:rFonts w:ascii="Mangal" w:hAnsi="Mangal" w:cs="Mangal"/>
          <w:szCs w:val="22"/>
        </w:rPr>
        <w:t>लिखने</w:t>
      </w:r>
      <w:r w:rsidRPr="00E05EE8">
        <w:rPr>
          <w:rFonts w:cs="Mangal"/>
          <w:szCs w:val="22"/>
        </w:rPr>
        <w:t xml:space="preserve"> </w:t>
      </w:r>
      <w:r w:rsidRPr="00E05EE8">
        <w:rPr>
          <w:rFonts w:ascii="Mangal" w:hAnsi="Mangal" w:cs="Mangal"/>
          <w:szCs w:val="22"/>
        </w:rPr>
        <w:t>या</w:t>
      </w:r>
      <w:r w:rsidRPr="00E05EE8">
        <w:rPr>
          <w:rFonts w:cs="Mangal"/>
          <w:szCs w:val="22"/>
        </w:rPr>
        <w:t xml:space="preserve"> </w:t>
      </w:r>
      <w:r w:rsidR="00E05EE8" w:rsidRPr="00E05EE8">
        <w:rPr>
          <w:rFonts w:cs="Mangal" w:hint="cs"/>
          <w:szCs w:val="22"/>
          <w:cs/>
          <w:lang w:bidi="hi-IN"/>
        </w:rPr>
        <w:t>उस पर</w:t>
      </w:r>
      <w:r w:rsidR="00E05EE8">
        <w:rPr>
          <w:rFonts w:cs="Mangal" w:hint="cs"/>
          <w:cs/>
          <w:lang w:bidi="hi-IN"/>
        </w:rPr>
        <w:t xml:space="preserve"> </w:t>
      </w:r>
      <w:r w:rsidRPr="00E11D89">
        <w:rPr>
          <w:rFonts w:ascii="Mangal" w:hAnsi="Mangal" w:cs="Mangal"/>
        </w:rPr>
        <w:t>हस्ताक्षर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असमर्थ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ओर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हस्ताक्षर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फॉर्म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हस्ताक्षर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जरूरी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0EDBA38A" w14:textId="08E9C72B" w:rsidR="00EE03D3" w:rsidRPr="00E11D89" w:rsidRDefault="00EE03D3" w:rsidP="006C1D8A">
      <w:pPr>
        <w:pStyle w:val="Heading3"/>
        <w:rPr>
          <w:rFonts w:cs="Mangal"/>
        </w:rPr>
      </w:pPr>
      <w:r w:rsidRPr="00E11D89">
        <w:rPr>
          <w:rFonts w:ascii="Mangal" w:hAnsi="Mangal" w:cs="Mangal"/>
        </w:rPr>
        <w:t>पहला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</w:p>
    <w:p w14:paraId="5A3228DA" w14:textId="22E35835" w:rsidR="003A54BE" w:rsidRPr="00E11D89" w:rsidRDefault="00F93C7B" w:rsidP="006C1D8A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सुनिश्चित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मानदंडों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पूरा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उनके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द्वारा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जाएगा।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जाँच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सूचित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निर्णय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लेने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सक्षम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दबाव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बिना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चुनाव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रहे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</w:p>
    <w:p w14:paraId="06BBA3ED" w14:textId="77777777" w:rsidR="008B4039" w:rsidRPr="00E11D89" w:rsidRDefault="008B4039" w:rsidP="006C1D8A">
      <w:pPr>
        <w:rPr>
          <w:rFonts w:cs="Mangal"/>
          <w:szCs w:val="22"/>
        </w:rPr>
      </w:pPr>
    </w:p>
    <w:p w14:paraId="35DA5498" w14:textId="734829B2" w:rsidR="003A54BE" w:rsidRPr="00E11D89" w:rsidRDefault="003A54BE" w:rsidP="006C1D8A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कारणों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स्पष्ट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फिर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सुनिश्चित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प्राप्त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जीवन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अंत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971FC2">
        <w:rPr>
          <w:rFonts w:ascii="Mangal" w:hAnsi="Mangal" w:cs="Mangal"/>
          <w:szCs w:val="22"/>
        </w:rPr>
        <w:t>उ</w:t>
      </w:r>
      <w:r w:rsidR="00971FC2" w:rsidRPr="00971FC2">
        <w:rPr>
          <w:rFonts w:ascii="Mangal" w:hAnsi="Mangal" w:cs="Mangal" w:hint="cs"/>
          <w:szCs w:val="22"/>
          <w:cs/>
          <w:lang w:bidi="hi-IN"/>
        </w:rPr>
        <w:t>से</w:t>
      </w:r>
      <w:r w:rsidRPr="00971FC2">
        <w:rPr>
          <w:rFonts w:cs="Mangal"/>
          <w:szCs w:val="22"/>
        </w:rPr>
        <w:t xml:space="preserve"> </w:t>
      </w:r>
      <w:r w:rsidR="00971FC2" w:rsidRPr="00971FC2">
        <w:rPr>
          <w:rFonts w:ascii="Mangal" w:hAnsi="Mangal" w:cs="Mangal" w:hint="cs"/>
          <w:szCs w:val="22"/>
          <w:cs/>
          <w:lang w:bidi="hi-IN"/>
        </w:rPr>
        <w:t>उपलब्ध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24CD0BDF" w14:textId="451BB04C" w:rsidR="00EE03D3" w:rsidRPr="00E11D89" w:rsidRDefault="00EE03D3" w:rsidP="006C1D8A">
      <w:pPr>
        <w:pStyle w:val="Heading3"/>
        <w:rPr>
          <w:rFonts w:cs="Mangal"/>
        </w:rPr>
      </w:pPr>
      <w:r w:rsidRPr="00E11D89">
        <w:rPr>
          <w:rFonts w:ascii="Mangal" w:hAnsi="Mangal" w:cs="Mangal"/>
        </w:rPr>
        <w:lastRenderedPageBreak/>
        <w:t>स्वतंत्र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निष्पक्ष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</w:p>
    <w:p w14:paraId="7A7A8C4C" w14:textId="4955787B" w:rsidR="003A54BE" w:rsidRPr="00E11D89" w:rsidRDefault="008B4039" w:rsidP="00BF1456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दूसरे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स्वतंत्र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मेडिकल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मुलाकात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सुनिश्चित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>
        <w:t xml:space="preserve">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स्पष्ट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रूप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महत्वपूर्ण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सुरक्षा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2A56546A" w14:textId="60C3CDA9" w:rsidR="003A54BE" w:rsidRDefault="003A54BE" w:rsidP="00BF1456">
      <w:pPr>
        <w:rPr>
          <w:szCs w:val="22"/>
        </w:rPr>
      </w:pPr>
    </w:p>
    <w:p w14:paraId="4D138488" w14:textId="39436AAB" w:rsidR="00EE03D3" w:rsidRPr="00E11D89" w:rsidRDefault="00F928CD" w:rsidP="00953B71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इस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="00883CA8">
        <w:rPr>
          <w:rFonts w:ascii="Mangal" w:hAnsi="Mangal" w:cs="Mangal" w:hint="cs"/>
          <w:cs/>
          <w:lang w:bidi="hi-IN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जाँच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सूचित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निर्णय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लेने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सक्षम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दबाव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बिना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चुनाव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रहे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</w:p>
    <w:p w14:paraId="50BF3262" w14:textId="7A08C14E" w:rsidR="00EE03D3" w:rsidRPr="00E11D89" w:rsidRDefault="00EE03D3" w:rsidP="006C1D8A">
      <w:pPr>
        <w:pStyle w:val="Heading3"/>
        <w:rPr>
          <w:rFonts w:cs="Mangal"/>
        </w:rPr>
      </w:pPr>
      <w:r w:rsidRPr="00E11D89">
        <w:rPr>
          <w:rFonts w:ascii="Mangal" w:hAnsi="Mangal" w:cs="Mangal"/>
        </w:rPr>
        <w:t>योग्यता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आवश्यक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) </w:t>
      </w:r>
    </w:p>
    <w:p w14:paraId="776116FE" w14:textId="169622DC" w:rsidR="00534CB6" w:rsidRPr="00E11D89" w:rsidRDefault="00534CB6" w:rsidP="00191E33">
      <w:pPr>
        <w:rPr>
          <w:rFonts w:cs="Mangal"/>
          <w:szCs w:val="22"/>
        </w:rPr>
      </w:pPr>
      <w:r w:rsidRPr="00E11D89">
        <w:rPr>
          <w:rFonts w:ascii="Mangal" w:hAnsi="Mangal" w:cs="Mangal"/>
        </w:rPr>
        <w:t>कुछ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स्थितियों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जाँच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="005D299C" w:rsidRPr="0051313D">
        <w:rPr>
          <w:rFonts w:ascii="Mangal" w:hAnsi="Mangal" w:cs="Mangal"/>
          <w:szCs w:val="22"/>
          <w:cs/>
          <w:lang w:bidi="hi-IN"/>
        </w:rPr>
        <w:t xml:space="preserve">मानसिक रोगों </w:t>
      </w:r>
      <w:r w:rsidR="0051313D">
        <w:rPr>
          <w:rFonts w:ascii="Mangal" w:hAnsi="Mangal" w:cs="Mangal" w:hint="cs"/>
          <w:szCs w:val="22"/>
          <w:cs/>
          <w:lang w:bidi="hi-IN"/>
        </w:rPr>
        <w:t>के</w:t>
      </w:r>
      <w:r w:rsidR="005D299C" w:rsidRPr="0051313D">
        <w:rPr>
          <w:rFonts w:ascii="Mangal" w:hAnsi="Mangal" w:cs="Mangal"/>
          <w:szCs w:val="22"/>
          <w:cs/>
          <w:lang w:bidi="hi-IN"/>
        </w:rPr>
        <w:t xml:space="preserve"> 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द्वारा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जाएगी।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ऐसा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तब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अगर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भाग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लेने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वाले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चिकित्सा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स्वतंत्र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चिकित्सा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दोनों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लगता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लेकिन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दोनों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चिंता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क्या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सूचित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निर्णय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लेने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सक्षम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6316F4FB" w14:textId="77777777" w:rsidR="00534CB6" w:rsidRPr="0051313D" w:rsidRDefault="00534CB6" w:rsidP="0051313D">
      <w:pPr>
        <w:pStyle w:val="Header"/>
        <w:rPr>
          <w:rFonts w:cs="Mangal"/>
          <w:szCs w:val="22"/>
        </w:rPr>
      </w:pPr>
    </w:p>
    <w:p w14:paraId="48F953CC" w14:textId="65792259" w:rsidR="00191E33" w:rsidRPr="00E11D89" w:rsidRDefault="005D299C" w:rsidP="00191E33">
      <w:pPr>
        <w:rPr>
          <w:rFonts w:cs="Mangal"/>
          <w:szCs w:val="22"/>
        </w:rPr>
      </w:pPr>
      <w:r w:rsidRPr="008525E2">
        <w:rPr>
          <w:rFonts w:ascii="Mangal" w:hAnsi="Mangal" w:cs="Mangal"/>
          <w:szCs w:val="22"/>
          <w:cs/>
          <w:lang w:bidi="hi-IN"/>
        </w:rPr>
        <w:t>मानसिक रोगों का डॉक्टर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यह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सुनिश्चित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करने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लिए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व्यक्ति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का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मूल्यांकन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करेगा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कि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वे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सक्षम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हैं।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वे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यह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भी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जांच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करेंगे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कि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क्या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व्यक्ति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किसी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और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दबाव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के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बिना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चुनाव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कर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रहा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है।</w:t>
      </w:r>
      <w:r w:rsidR="00953B71" w:rsidRPr="00E11D89">
        <w:rPr>
          <w:rFonts w:cs="Mangal"/>
        </w:rPr>
        <w:t xml:space="preserve"> </w:t>
      </w:r>
      <w:r w:rsidRPr="00F4578C">
        <w:rPr>
          <w:rFonts w:ascii="Mangal" w:hAnsi="Mangal" w:cs="Mangal"/>
          <w:szCs w:val="22"/>
          <w:cs/>
          <w:lang w:bidi="hi-IN"/>
        </w:rPr>
        <w:t>मानसिक रोगों का डॉक्टर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अन्य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योग्यता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मापदंड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की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जांच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नहीं</w:t>
      </w:r>
      <w:r w:rsidR="00953B71" w:rsidRPr="00E11D89">
        <w:rPr>
          <w:rFonts w:cs="Mangal"/>
        </w:rPr>
        <w:t xml:space="preserve"> </w:t>
      </w:r>
      <w:r w:rsidR="00953B71" w:rsidRPr="00E11D89">
        <w:rPr>
          <w:rFonts w:ascii="Mangal" w:hAnsi="Mangal" w:cs="Mangal"/>
        </w:rPr>
        <w:t>करेंगे।</w:t>
      </w:r>
    </w:p>
    <w:p w14:paraId="727CD3B4" w14:textId="3ABC8EE3" w:rsidR="00BF1456" w:rsidRPr="00E11D89" w:rsidRDefault="00BF1456" w:rsidP="00BF1456">
      <w:pPr>
        <w:pStyle w:val="Heading3"/>
        <w:rPr>
          <w:rFonts w:cs="Mangal"/>
        </w:rPr>
      </w:pPr>
      <w:r w:rsidRPr="00E11D89">
        <w:rPr>
          <w:rFonts w:ascii="Mangal" w:hAnsi="Mangal" w:cs="Mangal"/>
        </w:rPr>
        <w:t>योग्यता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निर्णय</w:t>
      </w:r>
      <w:r w:rsidRPr="00E11D89">
        <w:rPr>
          <w:rFonts w:cs="Mangal"/>
        </w:rPr>
        <w:t xml:space="preserve"> </w:t>
      </w:r>
    </w:p>
    <w:p w14:paraId="6EC2726E" w14:textId="52A401FD" w:rsidR="00953B71" w:rsidRPr="00E11D89" w:rsidRDefault="0022586C" w:rsidP="00953B71">
      <w:pPr>
        <w:rPr>
          <w:rFonts w:cs="Mangal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जरूरत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हुई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दूसरे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परिणाम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करेगा।</w:t>
      </w:r>
      <w:r w:rsidRPr="00E11D89">
        <w:rPr>
          <w:rFonts w:cs="Mangal"/>
        </w:rPr>
        <w:t xml:space="preserve"> </w:t>
      </w:r>
    </w:p>
    <w:p w14:paraId="468DEB8E" w14:textId="4D9276FC" w:rsidR="00953B71" w:rsidRPr="00E11D89" w:rsidRDefault="00953B71" w:rsidP="00953B71">
      <w:pPr>
        <w:rPr>
          <w:rFonts w:cs="Mangal"/>
        </w:rPr>
      </w:pPr>
    </w:p>
    <w:p w14:paraId="35F3EF52" w14:textId="5FAB7036" w:rsidR="00953B71" w:rsidRPr="00E11D89" w:rsidRDefault="00953B71" w:rsidP="00953B71">
      <w:pPr>
        <w:rPr>
          <w:rFonts w:cs="Mangal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>
        <w:t xml:space="preserve">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>
        <w:t xml:space="preserve">assisted </w:t>
      </w:r>
      <w:r w:rsidRPr="0009231F">
        <w:rPr>
          <w:rFonts w:cs="Segoe UI"/>
        </w:rPr>
        <w:t>d</w:t>
      </w:r>
      <w:r w:rsidR="009B678C" w:rsidRPr="0009231F">
        <w:rPr>
          <w:rFonts w:cs="Segoe UI"/>
          <w:szCs w:val="22"/>
          <w:rtl/>
        </w:rPr>
        <w:t>eath</w:t>
      </w:r>
      <w: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योजना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बनाना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शुरू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जिसमें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तिथि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समय</w:t>
      </w:r>
      <w:r w:rsidRPr="00E11D89">
        <w:rPr>
          <w:rFonts w:cs="Mangal"/>
        </w:rPr>
        <w:t xml:space="preserve"> </w:t>
      </w:r>
      <w:r w:rsidR="009B678C" w:rsidRPr="009B678C">
        <w:rPr>
          <w:rFonts w:ascii="Mangal" w:hAnsi="Mangal" w:cs="Mangal" w:hint="cs"/>
          <w:szCs w:val="22"/>
          <w:cs/>
          <w:lang w:bidi="hi-IN"/>
        </w:rPr>
        <w:t>तथा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अपनी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पसंद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स्थान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करना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शामिल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  <w:r w:rsidRPr="00E11D89">
        <w:rPr>
          <w:rFonts w:cs="Mangal"/>
        </w:rPr>
        <w:t xml:space="preserve"> </w:t>
      </w:r>
    </w:p>
    <w:p w14:paraId="74D4AF86" w14:textId="1E5E8CD6" w:rsidR="00953B71" w:rsidRPr="00B02EBA" w:rsidRDefault="00953B71" w:rsidP="00B02EBA">
      <w:pPr>
        <w:pStyle w:val="Header"/>
        <w:rPr>
          <w:rFonts w:cs="Mangal"/>
        </w:rPr>
      </w:pPr>
    </w:p>
    <w:p w14:paraId="2C4DA99D" w14:textId="2A4BCC46" w:rsidR="00953B71" w:rsidRPr="00E11D89" w:rsidRDefault="00953B71" w:rsidP="00953B71">
      <w:pPr>
        <w:rPr>
          <w:rFonts w:cs="Mangal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>
        <w:t xml:space="preserve"> 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कारणों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स्पष्ट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फिर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सुनिश्चित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सहायता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प्राप्त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जीवन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अंत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अन्य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देखभाल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विकल्पों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पहुंच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है।</w:t>
      </w:r>
    </w:p>
    <w:p w14:paraId="09350A6B" w14:textId="14F39935" w:rsidR="00191E33" w:rsidRPr="00D25241" w:rsidRDefault="00EE03D3" w:rsidP="00D25241">
      <w:pPr>
        <w:pStyle w:val="Heading2"/>
      </w:pPr>
      <w:r>
        <w:t xml:space="preserve">Assisted dying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समय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रुक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</w:p>
    <w:p w14:paraId="17FC5662" w14:textId="46228C31" w:rsidR="00AB0C9C" w:rsidRPr="00E11D89" w:rsidRDefault="00D25241" w:rsidP="004E2DD8">
      <w:pPr>
        <w:pStyle w:val="Heading3"/>
        <w:rPr>
          <w:rFonts w:cs="Mangal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बंद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जाएगी</w:t>
      </w:r>
    </w:p>
    <w:p w14:paraId="4C682FE8" w14:textId="0B796CAA" w:rsidR="00D25241" w:rsidRDefault="00444518" w:rsidP="00D25241"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यह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पाया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>
        <w:t xml:space="preserve">assisted dying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बिंदु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रुक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जाएगी।</w:t>
      </w:r>
      <w:r w:rsidRPr="00E11D89">
        <w:rPr>
          <w:rFonts w:cs="Mangal"/>
        </w:rPr>
        <w:t xml:space="preserve"> </w:t>
      </w:r>
    </w:p>
    <w:p w14:paraId="186B65F6" w14:textId="7A490E8D" w:rsidR="00D25241" w:rsidRDefault="00444518" w:rsidP="00D25241">
      <w:pPr>
        <w:rPr>
          <w:szCs w:val="22"/>
        </w:rPr>
      </w:pPr>
      <w:r w:rsidRPr="00E11D89">
        <w:rPr>
          <w:rFonts w:ascii="Mangal" w:hAnsi="Mangal" w:cs="Mangal"/>
        </w:rPr>
        <w:lastRenderedPageBreak/>
        <w:t>हालांकि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मूल्यांकन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अयोग्य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हालात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बदल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जाते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हैं।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उदाहरण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लिए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पाए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बाद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सूचित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निर्णय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लेने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योग्यता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खो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देता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रुक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जाएगी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उन्हें</w:t>
      </w:r>
      <w:r w:rsidRPr="00E11D89">
        <w:rPr>
          <w:rFonts w:cs="Mangal"/>
        </w:rPr>
        <w:t xml:space="preserve"> </w:t>
      </w:r>
      <w:r>
        <w:t xml:space="preserve">assisted death </w:t>
      </w:r>
      <w:r w:rsidRPr="00E11D89">
        <w:rPr>
          <w:rFonts w:ascii="Mangal" w:hAnsi="Mangal" w:cs="Mangal"/>
        </w:rPr>
        <w:t>नहीं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मिल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सकेगी।</w:t>
      </w:r>
      <w:r w:rsidRPr="00E11D89">
        <w:rPr>
          <w:rFonts w:cs="Mangal"/>
        </w:rPr>
        <w:t xml:space="preserve"> </w:t>
      </w:r>
    </w:p>
    <w:p w14:paraId="72B48CC0" w14:textId="13889FC8" w:rsidR="00926C81" w:rsidRDefault="00926C81" w:rsidP="00D25241">
      <w:pPr>
        <w:rPr>
          <w:szCs w:val="22"/>
        </w:rPr>
      </w:pPr>
    </w:p>
    <w:p w14:paraId="7B668336" w14:textId="4445CA5F" w:rsidR="00926C81" w:rsidDel="00AB0C9C" w:rsidRDefault="00444518" w:rsidP="00D25241">
      <w:pPr>
        <w:rPr>
          <w:szCs w:val="22"/>
        </w:rPr>
      </w:pP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प्रक्रिया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किसी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भी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चरण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रुक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जाती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, </w:t>
      </w:r>
      <w:r w:rsidRPr="00E11D89">
        <w:rPr>
          <w:rFonts w:ascii="Mangal" w:hAnsi="Mangal" w:cs="Mangal"/>
        </w:rPr>
        <w:t>तो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डॉक्टर</w:t>
      </w:r>
      <w:r w:rsidRPr="00E11D89">
        <w:rPr>
          <w:rFonts w:cs="Mangal"/>
        </w:rPr>
        <w:t xml:space="preserve"> (</w:t>
      </w:r>
      <w:r w:rsidRPr="00E11D89">
        <w:rPr>
          <w:rFonts w:ascii="Mangal" w:hAnsi="Mangal" w:cs="Mangal"/>
        </w:rPr>
        <w:t>या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उपस्थित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नर्स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प्रैक्टिशनर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यदि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पास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एक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है</w:t>
      </w:r>
      <w:r w:rsidRPr="00E11D89">
        <w:rPr>
          <w:rFonts w:cs="Mangal"/>
        </w:rPr>
        <w:t xml:space="preserve">) </w:t>
      </w:r>
      <w:r w:rsidRPr="00E11D89">
        <w:rPr>
          <w:rFonts w:ascii="Mangal" w:hAnsi="Mangal" w:cs="Mangal"/>
        </w:rPr>
        <w:t>व्यक्ति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और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उनके</w:t>
      </w:r>
      <w:r w:rsidRPr="00E11D89">
        <w:rPr>
          <w:rFonts w:cs="Mangal"/>
        </w:rPr>
        <w:t xml:space="preserve"> </w:t>
      </w:r>
      <w:r>
        <w:t xml:space="preserve">whānau </w:t>
      </w:r>
      <w:r w:rsidRPr="00E11D89">
        <w:rPr>
          <w:rFonts w:ascii="Mangal" w:hAnsi="Mangal" w:cs="Mangal"/>
        </w:rPr>
        <w:t>को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इसके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कारणों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बारे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में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स्पष्ट</w:t>
      </w:r>
      <w:r w:rsidRPr="00E11D89">
        <w:rPr>
          <w:rFonts w:cs="Mangal"/>
        </w:rPr>
        <w:t xml:space="preserve"> </w:t>
      </w:r>
      <w:r w:rsidRPr="00E11D89">
        <w:rPr>
          <w:rFonts w:ascii="Mangal" w:hAnsi="Mangal" w:cs="Mangal"/>
        </w:rPr>
        <w:t>करेगा।</w:t>
      </w:r>
      <w:r w:rsidRPr="00E11D89">
        <w:rPr>
          <w:rFonts w:cs="Mangal"/>
        </w:rPr>
        <w:t xml:space="preserve"> </w:t>
      </w:r>
    </w:p>
    <w:p w14:paraId="79FF7BF7" w14:textId="6CDE5834" w:rsidR="00EE03D3" w:rsidRPr="009E7942" w:rsidRDefault="00EE03D3" w:rsidP="00EE03D3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यदि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दबाव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डाला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प्रक्रिया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बंद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जाएगी</w:t>
      </w:r>
    </w:p>
    <w:p w14:paraId="6B67A343" w14:textId="447180F8" w:rsidR="00EE03D3" w:rsidRPr="009E7942" w:rsidRDefault="00953550" w:rsidP="00EE03D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केवल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ही</w:t>
      </w:r>
      <w:r w:rsidRPr="009E7942">
        <w:rPr>
          <w:rFonts w:cs="Mangal"/>
        </w:rPr>
        <w:t xml:space="preserve"> </w:t>
      </w:r>
      <w:r>
        <w:t xml:space="preserve">assisted dying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सूचित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चाहिए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उन्होंने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बिना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किसी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दबाव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चाहिए।</w:t>
      </w:r>
      <w:r w:rsidRPr="009E7942">
        <w:rPr>
          <w:rFonts w:cs="Mangal"/>
        </w:rPr>
        <w:t xml:space="preserve"> </w:t>
      </w:r>
      <w:r>
        <w:t>Whānau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देखभाल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वाले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वेलफेयर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गार्डियन्स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कल्याण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अभिभावक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इनड्योरिंग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पॉवर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ऑफ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अटर्नी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स्थायी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मुख्तारनामा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धारक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किसी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ओर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>
        <w:t xml:space="preserve">assisted dying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अनुरोध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हैल्थ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प्रोफेशनल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स्वास्थ्य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पेशेवर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एक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रूप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सुझाव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सकते।</w:t>
      </w:r>
    </w:p>
    <w:p w14:paraId="01EF339C" w14:textId="55DDC1F1" w:rsidR="00EE03D3" w:rsidRPr="009E7942" w:rsidRDefault="00EE03D3" w:rsidP="00EE03D3">
      <w:pPr>
        <w:rPr>
          <w:rFonts w:cs="Mangal"/>
          <w:szCs w:val="22"/>
        </w:rPr>
      </w:pPr>
    </w:p>
    <w:p w14:paraId="064401A3" w14:textId="106CC70A" w:rsidR="00EE03D3" w:rsidRPr="009E7942" w:rsidRDefault="00D25241" w:rsidP="00191E3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यदि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परिचारक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किसी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लगता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सहायक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मृत्यु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चयन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दबाव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डाला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रहा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प्रक्रिया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बंद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परिचारक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कारण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बताएं।</w:t>
      </w:r>
      <w:r w:rsidRPr="009E7942">
        <w:rPr>
          <w:rFonts w:cs="Mangal"/>
        </w:rPr>
        <w:t xml:space="preserve"> </w:t>
      </w:r>
    </w:p>
    <w:p w14:paraId="28D16358" w14:textId="78C5A65B" w:rsidR="00EE03D3" w:rsidRPr="009E7942" w:rsidRDefault="00EE03D3" w:rsidP="00EE03D3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यदि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विचार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बदल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प्रक्रिया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रुक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जाएगी</w:t>
      </w:r>
    </w:p>
    <w:p w14:paraId="45217468" w14:textId="1825C891" w:rsidR="00926C81" w:rsidRPr="009E7942" w:rsidRDefault="00F93C7B" w:rsidP="00EE03D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व्यक्ति</w:t>
      </w:r>
      <w:r>
        <w:t xml:space="preserve"> assisted dying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विचार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बदल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किसी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प्रक्रिया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रोक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सुनिश्चित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समझता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विचार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बदल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</w:p>
    <w:p w14:paraId="50A2D4CD" w14:textId="77777777" w:rsidR="00EE03D3" w:rsidRPr="009E7942" w:rsidRDefault="00EE03D3" w:rsidP="00EE03D3">
      <w:pPr>
        <w:rPr>
          <w:rFonts w:cs="Mangal"/>
          <w:szCs w:val="22"/>
        </w:rPr>
      </w:pPr>
    </w:p>
    <w:p w14:paraId="11CAA0A8" w14:textId="3096E08D" w:rsidR="00EE03D3" w:rsidRPr="009E7942" w:rsidRDefault="00EE03D3" w:rsidP="00EE03D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पहले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पूछेंगे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क्या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प्राप्त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तीन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एक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>:</w:t>
      </w:r>
    </w:p>
    <w:p w14:paraId="2581FAE4" w14:textId="03EB17FE" w:rsidR="00EE03D3" w:rsidRPr="009E7942" w:rsidRDefault="00B02EBA" w:rsidP="00EE03D3">
      <w:pPr>
        <w:pStyle w:val="Bullet"/>
        <w:numPr>
          <w:ilvl w:val="0"/>
          <w:numId w:val="33"/>
        </w:numPr>
        <w:spacing w:line="264" w:lineRule="auto"/>
        <w:rPr>
          <w:rFonts w:cs="Mangal"/>
          <w:szCs w:val="22"/>
        </w:rPr>
      </w:pPr>
      <w:r w:rsidRPr="00B02EBA">
        <w:rPr>
          <w:rFonts w:ascii="Mangal" w:hAnsi="Mangal" w:cs="Mangal" w:hint="cs"/>
          <w:szCs w:val="22"/>
          <w:cs/>
          <w:lang w:bidi="hi-IN"/>
        </w:rPr>
        <w:t>उ</w:t>
      </w:r>
      <w:r w:rsidR="00EE03D3" w:rsidRPr="009E7942">
        <w:rPr>
          <w:rFonts w:ascii="Mangal" w:hAnsi="Mangal" w:cs="Mangal"/>
        </w:rPr>
        <w:t>स</w:t>
      </w:r>
      <w:r w:rsidR="00EE03D3" w:rsidRPr="009E7942">
        <w:rPr>
          <w:rFonts w:cs="Mangal"/>
        </w:rPr>
        <w:t xml:space="preserve"> </w:t>
      </w:r>
      <w:r w:rsidR="00EE03D3" w:rsidRPr="009E7942">
        <w:rPr>
          <w:rFonts w:ascii="Mangal" w:hAnsi="Mangal" w:cs="Mangal"/>
        </w:rPr>
        <w:t>समय</w:t>
      </w:r>
      <w:r w:rsidR="00EE03D3" w:rsidRPr="009E7942">
        <w:rPr>
          <w:rFonts w:cs="Mangal"/>
        </w:rPr>
        <w:t xml:space="preserve"> </w:t>
      </w:r>
      <w:r w:rsidR="00EE03D3" w:rsidRPr="009E7942">
        <w:rPr>
          <w:rFonts w:ascii="Mangal" w:hAnsi="Mangal" w:cs="Mangal"/>
        </w:rPr>
        <w:t>दवा</w:t>
      </w:r>
      <w:r w:rsidR="00EE03D3" w:rsidRPr="009E7942">
        <w:rPr>
          <w:rFonts w:cs="Mangal"/>
        </w:rPr>
        <w:t xml:space="preserve"> </w:t>
      </w:r>
      <w:r w:rsidR="00EE03D3" w:rsidRPr="009E7942">
        <w:rPr>
          <w:rFonts w:ascii="Mangal" w:hAnsi="Mangal" w:cs="Mangal"/>
        </w:rPr>
        <w:t>लेना</w:t>
      </w:r>
    </w:p>
    <w:p w14:paraId="0682B69A" w14:textId="27E76FDF" w:rsidR="00EE03D3" w:rsidRPr="009E7942" w:rsidRDefault="00EE03D3" w:rsidP="00EE03D3">
      <w:pPr>
        <w:pStyle w:val="Bullet"/>
        <w:numPr>
          <w:ilvl w:val="0"/>
          <w:numId w:val="33"/>
        </w:numPr>
        <w:spacing w:line="264" w:lineRule="auto"/>
        <w:rPr>
          <w:rFonts w:cs="Mangal"/>
          <w:szCs w:val="22"/>
        </w:rPr>
      </w:pP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तारीख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स्थगित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करना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मूल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रूप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गई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तारीख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छह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महीने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भीतर</w:t>
      </w:r>
      <w:r w:rsidRPr="009E7942">
        <w:rPr>
          <w:rFonts w:cs="Mangal"/>
        </w:rPr>
        <w:t>)</w:t>
      </w:r>
    </w:p>
    <w:p w14:paraId="6AF1C6E2" w14:textId="0C2A7803" w:rsidR="00191E33" w:rsidRPr="00B02EBA" w:rsidRDefault="00EE03D3" w:rsidP="00926C81">
      <w:pPr>
        <w:pStyle w:val="Bullet"/>
        <w:numPr>
          <w:ilvl w:val="0"/>
          <w:numId w:val="33"/>
        </w:numPr>
        <w:spacing w:line="264" w:lineRule="auto"/>
        <w:rPr>
          <w:rFonts w:cs="Mangal"/>
          <w:szCs w:val="22"/>
        </w:rPr>
      </w:pPr>
      <w:r>
        <w:t xml:space="preserve">assisted dying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अनुरोध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रद्द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करना।</w:t>
      </w:r>
    </w:p>
    <w:p w14:paraId="544AB98B" w14:textId="7C8C32EC" w:rsidR="0009231F" w:rsidRDefault="0009231F">
      <w:pPr>
        <w:rPr>
          <w:rFonts w:cs="Mangal"/>
          <w:szCs w:val="22"/>
        </w:rPr>
      </w:pPr>
      <w:r>
        <w:rPr>
          <w:rFonts w:cs="Mangal"/>
          <w:szCs w:val="22"/>
          <w:cs/>
          <w:lang w:bidi="hi-IN"/>
        </w:rPr>
        <w:br w:type="page"/>
      </w:r>
    </w:p>
    <w:p w14:paraId="0B2CCA48" w14:textId="436C7958" w:rsidR="00191E33" w:rsidRDefault="007323A0" w:rsidP="00EE03D3">
      <w:pPr>
        <w:pStyle w:val="Heading2"/>
      </w:pPr>
      <w:r>
        <w:lastRenderedPageBreak/>
        <w:t xml:space="preserve">Assisted death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योजना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बनाना</w:t>
      </w:r>
      <w:r w:rsidRPr="009E7942">
        <w:rPr>
          <w:rFonts w:cs="Mangal"/>
        </w:rPr>
        <w:t xml:space="preserve"> </w:t>
      </w:r>
    </w:p>
    <w:p w14:paraId="4390DEE8" w14:textId="0E355FD6" w:rsidR="00C054C0" w:rsidRPr="009E7942" w:rsidRDefault="00D377A6" w:rsidP="00D377A6">
      <w:pPr>
        <w:rPr>
          <w:rFonts w:cs="Mangal"/>
        </w:rPr>
      </w:pPr>
      <w:r w:rsidRPr="009E7942">
        <w:rPr>
          <w:rFonts w:ascii="Mangal" w:hAnsi="Mangal" w:cs="Mangal"/>
        </w:rPr>
        <w:t>यदि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>
        <w:t xml:space="preserve">assisted dying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योग्य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निर्णय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जरूरी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जिनमें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चिकित्सा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देखभाल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निर्णय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जीवन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अंत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उनके</w:t>
      </w:r>
      <w:r w:rsidRPr="009E7942">
        <w:rPr>
          <w:rFonts w:cs="Mangal"/>
        </w:rPr>
        <w:t xml:space="preserve"> </w:t>
      </w:r>
      <w:r>
        <w:t>whānau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क्या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मायने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रखता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इसके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निर्णय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शामिल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योजना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हिस्से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रूप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सलाह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सहायता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प्रदान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करेंगे।</w:t>
      </w:r>
      <w:r w:rsidRPr="009E7942">
        <w:rPr>
          <w:rFonts w:cs="Mangal"/>
        </w:rPr>
        <w:t xml:space="preserve"> </w:t>
      </w:r>
    </w:p>
    <w:p w14:paraId="2DC6FE55" w14:textId="77777777" w:rsidR="00C054C0" w:rsidRDefault="00C054C0" w:rsidP="00D377A6"/>
    <w:p w14:paraId="2ABDA951" w14:textId="30AA55C8" w:rsidR="00164434" w:rsidRPr="009E7942" w:rsidRDefault="00C054C0" w:rsidP="00D377A6">
      <w:pPr>
        <w:rPr>
          <w:rFonts w:cs="Mangal"/>
        </w:rPr>
      </w:pP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योजनाओं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निर्णयों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अपने</w:t>
      </w:r>
      <w:r w:rsidRPr="009E7942">
        <w:rPr>
          <w:rFonts w:cs="Mangal"/>
        </w:rPr>
        <w:t xml:space="preserve"> </w:t>
      </w:r>
      <w:r>
        <w:t xml:space="preserve">whānau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प्रोत्साहित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करेंगे।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योजना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संभवतः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वार्तालापों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दौरान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तैयार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जाएगी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अगर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जरूरी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हुआ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उनका</w:t>
      </w:r>
      <w:r>
        <w:t xml:space="preserve"> whānau </w:t>
      </w:r>
      <w:r w:rsidRPr="009E7942">
        <w:rPr>
          <w:rFonts w:ascii="Mangal" w:hAnsi="Mangal" w:cs="Mangal"/>
        </w:rPr>
        <w:t>प्रश्न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पूछ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अधिक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जानकारी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मांग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</w:p>
    <w:p w14:paraId="46EF32C6" w14:textId="4F01BB62" w:rsidR="00D377A6" w:rsidRPr="009E7942" w:rsidRDefault="002920DF" w:rsidP="00D377A6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तारीख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सहमति</w:t>
      </w:r>
      <w:r w:rsidRPr="009E7942">
        <w:rPr>
          <w:rFonts w:cs="Mangal"/>
        </w:rPr>
        <w:t xml:space="preserve"> </w:t>
      </w:r>
    </w:p>
    <w:p w14:paraId="57BA45FD" w14:textId="1239B35C" w:rsidR="00AD6775" w:rsidRDefault="00D377A6" w:rsidP="00D377A6">
      <w:r w:rsidRPr="009E7942">
        <w:rPr>
          <w:rFonts w:ascii="Mangal" w:hAnsi="Mangal" w:cs="Mangal"/>
        </w:rPr>
        <w:t>जब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बताता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योग्य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>
        <w:t xml:space="preserve">assisted death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संभावित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तिथियों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करेंगे।</w:t>
      </w:r>
      <w:r w:rsidRPr="009E7942">
        <w:rPr>
          <w:rFonts w:cs="Mangal"/>
        </w:rPr>
        <w:t xml:space="preserve"> </w:t>
      </w:r>
    </w:p>
    <w:p w14:paraId="65F74458" w14:textId="77777777" w:rsidR="00AD6775" w:rsidRDefault="00AD6775" w:rsidP="00D377A6"/>
    <w:p w14:paraId="48FCF6C5" w14:textId="71D0BE64" w:rsidR="00427FC5" w:rsidRDefault="00D377A6" w:rsidP="00D377A6"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पूर्वानुमान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आधार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सलाह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देगा</w:t>
      </w:r>
      <w:r w:rsidRPr="009E7942">
        <w:rPr>
          <w:rFonts w:cs="Mangal"/>
        </w:rPr>
        <w:t xml:space="preserve"> (</w:t>
      </w:r>
      <w:r w:rsidR="00F30244" w:rsidRPr="00F30244">
        <w:rPr>
          <w:rFonts w:ascii="Mangal" w:hAnsi="Mangal" w:cs="Mangal" w:hint="cs"/>
          <w:szCs w:val="22"/>
          <w:cs/>
          <w:lang w:bidi="hi-IN"/>
        </w:rPr>
        <w:t>उनके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कितने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जीवित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रहने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संभावना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>)</w:t>
      </w:r>
      <w:r w:rsidRPr="009E7942">
        <w:rPr>
          <w:rFonts w:ascii="Mangal" w:hAnsi="Mangal" w:cs="Mangal"/>
        </w:rPr>
        <w:t>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कुछ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व्यावहारिक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कारणों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विचार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जरूरत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जैसे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अगर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>
        <w:t xml:space="preserve">whānau </w:t>
      </w:r>
      <w:r w:rsidRPr="009E7942">
        <w:rPr>
          <w:rFonts w:cs="Mangal"/>
        </w:rPr>
        <w:t>(</w:t>
      </w:r>
      <w:r w:rsidRPr="009E7942">
        <w:rPr>
          <w:rFonts w:ascii="Mangal" w:hAnsi="Mangal" w:cs="Mangal"/>
        </w:rPr>
        <w:t>परिवार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देहान्त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पहले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यात्रा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उन्हें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देखने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आना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चाहें।</w:t>
      </w:r>
      <w:r w:rsidRPr="009E7942">
        <w:rPr>
          <w:rFonts w:cs="Mangal"/>
        </w:rPr>
        <w:t xml:space="preserve"> </w:t>
      </w:r>
    </w:p>
    <w:p w14:paraId="136A2B23" w14:textId="6B0590D0" w:rsidR="00427FC5" w:rsidRPr="00427FC5" w:rsidRDefault="00427FC5" w:rsidP="00427FC5"/>
    <w:p w14:paraId="4F91771E" w14:textId="76F00FF9" w:rsidR="00427FC5" w:rsidRPr="009E7942" w:rsidRDefault="00427FC5" w:rsidP="00427FC5">
      <w:pPr>
        <w:rPr>
          <w:rFonts w:cs="Mangal"/>
        </w:rPr>
      </w:pPr>
      <w:r w:rsidRPr="009E7942">
        <w:rPr>
          <w:rFonts w:ascii="Mangal" w:hAnsi="Mangal" w:cs="Mangal"/>
        </w:rPr>
        <w:t>वह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तारीख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चुनेगा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पुष्टि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एक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फॉर्म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भरेगा।</w:t>
      </w:r>
      <w:r w:rsidRPr="009E7942">
        <w:rPr>
          <w:rFonts w:cs="Mangal"/>
        </w:rPr>
        <w:t xml:space="preserve"> </w:t>
      </w:r>
    </w:p>
    <w:p w14:paraId="7E409078" w14:textId="387FACC9" w:rsidR="00D377A6" w:rsidRPr="009E7942" w:rsidRDefault="00F93C7B" w:rsidP="00427FC5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करेगा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कैसे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जाएगी।</w:t>
      </w:r>
    </w:p>
    <w:p w14:paraId="2FF5E0B2" w14:textId="28E5ECDA" w:rsidR="00C07081" w:rsidRPr="009E7942" w:rsidRDefault="00F93C7B" w:rsidP="004E2DD8">
      <w:pPr>
        <w:rPr>
          <w:rFonts w:cs="Mangal"/>
        </w:rPr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पास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तरीकों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जिन्हें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एक्ट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अधिनियम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निर्धारित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गया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</w:p>
    <w:p w14:paraId="7C89F4E5" w14:textId="24C74211" w:rsidR="004E2DD8" w:rsidRPr="007C4821" w:rsidRDefault="002920DF" w:rsidP="004E2DD8">
      <w:pPr>
        <w:pStyle w:val="Bullet"/>
      </w:pP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अंतःशिरा</w:t>
      </w:r>
      <w:r w:rsidRPr="009E7942">
        <w:rPr>
          <w:rFonts w:cs="Mangal"/>
        </w:rPr>
        <w:t xml:space="preserve"> </w:t>
      </w:r>
      <w:r>
        <w:t xml:space="preserve">(IV) </w:t>
      </w:r>
      <w:r w:rsidRPr="009E7942">
        <w:rPr>
          <w:rFonts w:ascii="Mangal" w:hAnsi="Mangal" w:cs="Mangal"/>
        </w:rPr>
        <w:t>इंजेक्शन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मुंह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जरिए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एक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फीडिंग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ट्यूब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समेत</w:t>
      </w:r>
      <w:r w:rsidRPr="009E7942">
        <w:rPr>
          <w:rFonts w:cs="Mangal"/>
        </w:rPr>
        <w:t xml:space="preserve">) </w:t>
      </w:r>
      <w:r w:rsidR="00F21C0A" w:rsidRPr="00E61C2C">
        <w:rPr>
          <w:rFonts w:ascii="Mangal" w:hAnsi="Mangal" w:cs="Mangal" w:hint="cs"/>
          <w:szCs w:val="22"/>
          <w:cs/>
          <w:lang w:bidi="hi-IN"/>
        </w:rPr>
        <w:t>दे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</w:p>
    <w:p w14:paraId="735A0CB8" w14:textId="5A4A0D0E" w:rsidR="004E2DD8" w:rsidRPr="007C4821" w:rsidRDefault="004E2DD8" w:rsidP="004E2DD8">
      <w:pPr>
        <w:pStyle w:val="Bullet"/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>
        <w:t xml:space="preserve">IV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ट्रिगर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मुंह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जरिए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खुद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</w:p>
    <w:p w14:paraId="7BE33712" w14:textId="77777777" w:rsidR="004E2DD8" w:rsidRPr="007C4821" w:rsidRDefault="004E2DD8" w:rsidP="00427FC5"/>
    <w:p w14:paraId="5ABE72C0" w14:textId="09C32A93" w:rsidR="00F93C7B" w:rsidRPr="009E7942" w:rsidRDefault="00F93C7B" w:rsidP="00427FC5">
      <w:pPr>
        <w:rPr>
          <w:rFonts w:cs="Mangal"/>
        </w:rPr>
      </w:pPr>
      <w:r w:rsidRPr="009E7942">
        <w:rPr>
          <w:rFonts w:ascii="Mangal" w:hAnsi="Mangal" w:cs="Mangal"/>
        </w:rPr>
        <w:t>यदि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आप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प्रक्रिया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सहायता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वहां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जरूरी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</w:p>
    <w:p w14:paraId="4C4C95B1" w14:textId="77777777" w:rsidR="00F93C7B" w:rsidRPr="007C4821" w:rsidRDefault="00F93C7B" w:rsidP="00427FC5"/>
    <w:p w14:paraId="14B2DEAE" w14:textId="7296BB85" w:rsidR="00F93C7B" w:rsidRPr="007C4821" w:rsidRDefault="00F93C7B" w:rsidP="00427FC5"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करेंगे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सुनिश्चित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करेंगे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उन्हें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समझता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बताएंगे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>
        <w:t xml:space="preserve">assisted </w:t>
      </w:r>
      <w:r w:rsidRPr="00D9106A">
        <w:rPr>
          <w:rFonts w:cs="Segoe UI"/>
        </w:rPr>
        <w:t>d</w:t>
      </w:r>
      <w:r w:rsidR="00A04319" w:rsidRPr="00D9106A">
        <w:rPr>
          <w:rFonts w:cs="Segoe UI"/>
          <w:rtl/>
        </w:rPr>
        <w:t>eath</w:t>
      </w:r>
      <w:r>
        <w:t xml:space="preserve"> </w:t>
      </w:r>
      <w:r w:rsidRPr="009E7942">
        <w:rPr>
          <w:rFonts w:ascii="Mangal" w:hAnsi="Mangal" w:cs="Mangal"/>
        </w:rPr>
        <w:t>वाले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दिन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क्या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होगा।</w:t>
      </w:r>
      <w:r w:rsidRPr="009E7942">
        <w:rPr>
          <w:rFonts w:cs="Mangal"/>
        </w:rPr>
        <w:t xml:space="preserve"> </w:t>
      </w:r>
    </w:p>
    <w:p w14:paraId="6FDB9B90" w14:textId="56EBDFB1" w:rsidR="00F93C7B" w:rsidRPr="009E7942" w:rsidRDefault="00F93C7B" w:rsidP="00427FC5">
      <w:pPr>
        <w:rPr>
          <w:rFonts w:cs="Mangal"/>
        </w:rPr>
      </w:pPr>
    </w:p>
    <w:p w14:paraId="12BB796F" w14:textId="40214689" w:rsidR="00427FC5" w:rsidRPr="009E7942" w:rsidRDefault="00F93C7B" w:rsidP="00427FC5">
      <w:pPr>
        <w:rPr>
          <w:rFonts w:cs="Mangal"/>
        </w:rPr>
      </w:pPr>
      <w:r w:rsidRPr="009E7942">
        <w:rPr>
          <w:rFonts w:ascii="Mangal" w:hAnsi="Mangal" w:cs="Mangal"/>
        </w:rPr>
        <w:lastRenderedPageBreak/>
        <w:t>संभव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चिकित्सा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स्थिति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आधार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कुछ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उपयुक्त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सलाह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सबसे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उपयुक्त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क्या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विचार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निर्णय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जाएगा।</w:t>
      </w:r>
    </w:p>
    <w:p w14:paraId="5058DC69" w14:textId="1CE60ABC" w:rsidR="00191E33" w:rsidRPr="009E7942" w:rsidRDefault="00EE03D3" w:rsidP="00427FC5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अधिकांश</w:t>
      </w:r>
      <w:r w:rsidRPr="009E7942">
        <w:rPr>
          <w:rFonts w:cs="Mangal"/>
        </w:rPr>
        <w:t xml:space="preserve"> </w:t>
      </w:r>
      <w:r>
        <w:t xml:space="preserve">assisted </w:t>
      </w:r>
      <w:r w:rsidR="00CA20F5" w:rsidRPr="007C4821">
        <w:t>deaths</w:t>
      </w:r>
      <w: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घर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संभावना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</w:p>
    <w:p w14:paraId="7C0C8115" w14:textId="1FD2882D" w:rsidR="00191E33" w:rsidRPr="009E7942" w:rsidRDefault="005A2B9F" w:rsidP="00191E3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अगर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ऐसा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संभव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लोग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घर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मरना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पसंद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देखभाल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प्रदान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पास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जाएंगे।</w:t>
      </w:r>
      <w:r w:rsidRPr="009E7942">
        <w:rPr>
          <w:rFonts w:cs="Mangal"/>
        </w:rPr>
        <w:t xml:space="preserve"> </w:t>
      </w:r>
    </w:p>
    <w:p w14:paraId="06C0F3C6" w14:textId="77777777" w:rsidR="00191E33" w:rsidRPr="007C4821" w:rsidRDefault="00191E33" w:rsidP="00191E33">
      <w:pPr>
        <w:rPr>
          <w:szCs w:val="22"/>
        </w:rPr>
      </w:pPr>
    </w:p>
    <w:p w14:paraId="5B7AD8D4" w14:textId="669B8552" w:rsidR="00191E33" w:rsidRPr="007C4821" w:rsidRDefault="005A2B9F" w:rsidP="00191E33">
      <w:pPr>
        <w:rPr>
          <w:szCs w:val="22"/>
        </w:rPr>
      </w:pPr>
      <w:r w:rsidRPr="009E7942">
        <w:rPr>
          <w:rFonts w:ascii="Mangal" w:hAnsi="Mangal" w:cs="Mangal"/>
        </w:rPr>
        <w:t>संभव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ऐसे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स्थान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रहता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जहां</w:t>
      </w:r>
      <w:r w:rsidRPr="009E7942">
        <w:rPr>
          <w:rFonts w:cs="Mangal"/>
        </w:rPr>
        <w:t xml:space="preserve"> </w:t>
      </w:r>
      <w:r>
        <w:t xml:space="preserve">assisted dying </w:t>
      </w:r>
      <w:r w:rsidRPr="009E7942">
        <w:rPr>
          <w:rFonts w:ascii="Mangal" w:hAnsi="Mangal" w:cs="Mangal"/>
        </w:rPr>
        <w:t>संभव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उपयुक्त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जैसे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एक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आवासीय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सुविधा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जो</w:t>
      </w:r>
      <w:r>
        <w:t xml:space="preserve"> assisted dying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सहमत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प्रदान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करती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ऐसी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स्थिति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स्वास्थ्य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मंत्रालय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सचिवालय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सहयोग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विकल्पों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सलाह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देंगे।</w:t>
      </w:r>
    </w:p>
    <w:p w14:paraId="492405D0" w14:textId="1478E2B5" w:rsidR="00191E33" w:rsidRPr="009E7942" w:rsidRDefault="00F93C7B" w:rsidP="00D377A6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वहां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देखना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क्या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</w:p>
    <w:p w14:paraId="0ED06211" w14:textId="48EBBA0D" w:rsidR="00D377A6" w:rsidRPr="009E7942" w:rsidRDefault="00F93C7B" w:rsidP="00191E3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अपने</w:t>
      </w:r>
      <w:r>
        <w:t xml:space="preserve"> whānau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अन्य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लोगों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उनकी</w:t>
      </w:r>
      <w:r>
        <w:t xml:space="preserve"> assisted death </w:t>
      </w:r>
      <w:r w:rsidRPr="009E7942">
        <w:rPr>
          <w:rFonts w:ascii="Mangal" w:hAnsi="Mangal" w:cs="Mangal"/>
        </w:rPr>
        <w:t>पर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देखना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चाहते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नहीं।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कुछ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लोग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साथ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एक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सांस्कृतिक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आध्यात्मिक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लीडर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मार्ग</w:t>
      </w:r>
      <w:r w:rsidRPr="009E7942">
        <w:rPr>
          <w:rFonts w:cs="Mangal"/>
        </w:rPr>
        <w:t>-</w:t>
      </w:r>
      <w:r w:rsidRPr="009E7942">
        <w:rPr>
          <w:rFonts w:ascii="Mangal" w:hAnsi="Mangal" w:cs="Mangal"/>
        </w:rPr>
        <w:t>दर्शक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अपने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साथ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</w:p>
    <w:p w14:paraId="2A2E25B0" w14:textId="4768968C" w:rsidR="00D377A6" w:rsidRPr="009E7942" w:rsidRDefault="00D377A6" w:rsidP="00191E33">
      <w:pPr>
        <w:rPr>
          <w:rFonts w:cs="Mangal"/>
          <w:szCs w:val="22"/>
        </w:rPr>
      </w:pPr>
    </w:p>
    <w:p w14:paraId="0BD7A234" w14:textId="6EC93F00" w:rsidR="00427FC5" w:rsidRPr="009E7942" w:rsidRDefault="00F93C7B" w:rsidP="00191E33">
      <w:pPr>
        <w:rPr>
          <w:rFonts w:cs="Mangal"/>
          <w:szCs w:val="22"/>
        </w:rPr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दवा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देने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पहले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कुछ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अनुष्ठानों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प्रथाओं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भी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उनका</w:t>
      </w:r>
      <w:r>
        <w:t xml:space="preserve"> whānau </w:t>
      </w:r>
      <w:r w:rsidRPr="009E7942">
        <w:rPr>
          <w:rFonts w:ascii="Mangal" w:hAnsi="Mangal" w:cs="Mangal"/>
        </w:rPr>
        <w:t>साथ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मिलकर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योजना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अनुष्ठानों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प्रथाओं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जो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उनकी</w:t>
      </w:r>
      <w:r>
        <w:t xml:space="preserve"> </w:t>
      </w:r>
      <w:r w:rsidRPr="009E7942">
        <w:rPr>
          <w:rFonts w:ascii="Mangal" w:hAnsi="Mangal" w:cs="Mangal"/>
        </w:rPr>
        <w:t>संस्कृति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विश्वासों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महत्वपूर्ण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उदाहरण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कुछ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लोग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काराकिया</w:t>
      </w:r>
      <w:r w:rsidRPr="009E7942">
        <w:rPr>
          <w:rFonts w:cs="Mangal"/>
        </w:rPr>
        <w:t xml:space="preserve"> (</w:t>
      </w:r>
      <w:r w:rsidRPr="009E7942">
        <w:rPr>
          <w:rFonts w:ascii="Mangal" w:hAnsi="Mangal" w:cs="Mangal"/>
        </w:rPr>
        <w:t>माओरी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प्रार्थना</w:t>
      </w:r>
      <w:r w:rsidRPr="009E7942">
        <w:rPr>
          <w:rFonts w:cs="Mangal"/>
        </w:rPr>
        <w:t xml:space="preserve">)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प्रार्थना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करना</w:t>
      </w:r>
      <w:r w:rsidRPr="009E7942">
        <w:rPr>
          <w:rFonts w:cs="Mangal"/>
        </w:rPr>
        <w:t xml:space="preserve">, </w:t>
      </w:r>
      <w:r w:rsidRPr="009E7942">
        <w:rPr>
          <w:rFonts w:ascii="Mangal" w:hAnsi="Mangal" w:cs="Mangal"/>
        </w:rPr>
        <w:t>या</w:t>
      </w:r>
      <w:r>
        <w:t xml:space="preserve"> </w:t>
      </w:r>
      <w:r w:rsidRPr="009E7942">
        <w:rPr>
          <w:rFonts w:ascii="Mangal" w:hAnsi="Mangal" w:cs="Mangal"/>
        </w:rPr>
        <w:t>संगीत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बजाना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कुछ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ऐसा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पढ़ने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चुनाव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सकते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जिसका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विशेष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महत्व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हो।</w:t>
      </w:r>
    </w:p>
    <w:p w14:paraId="57AA9105" w14:textId="77777777" w:rsidR="00427FC5" w:rsidRPr="007C4821" w:rsidRDefault="00427FC5" w:rsidP="00191E33">
      <w:pPr>
        <w:rPr>
          <w:szCs w:val="22"/>
        </w:rPr>
      </w:pPr>
    </w:p>
    <w:p w14:paraId="0613F833" w14:textId="35927254" w:rsidR="005D034C" w:rsidRPr="007C4821" w:rsidRDefault="00F93C7B" w:rsidP="00FD5411">
      <w:pPr>
        <w:rPr>
          <w:szCs w:val="22"/>
        </w:rPr>
      </w:pP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डॉक्टर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उपस्थित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नर्स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प्रैक्टिशनर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उस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योजनाओं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निर्णयों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>
        <w:t xml:space="preserve"> assisted death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तैयारी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हिस्से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रूप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बात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करेंगे।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इससे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यह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सुनिश्चित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करने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मदद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मिलती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क्या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होगा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व्यक्ति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पसंद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सम्मान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और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उसका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पालन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किया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जाता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है।</w:t>
      </w:r>
      <w:r>
        <w:t xml:space="preserve"> </w:t>
      </w:r>
    </w:p>
    <w:p w14:paraId="5B3B2C25" w14:textId="4011C660" w:rsidR="00343731" w:rsidRPr="009E7942" w:rsidRDefault="00343731" w:rsidP="007C4821">
      <w:pPr>
        <w:pStyle w:val="Heading3"/>
        <w:rPr>
          <w:rFonts w:cs="Mangal"/>
        </w:rPr>
      </w:pPr>
      <w:r w:rsidRPr="009E7942">
        <w:rPr>
          <w:rFonts w:ascii="Mangal" w:hAnsi="Mangal" w:cs="Mangal"/>
        </w:rPr>
        <w:t>अधिक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जानकारी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के</w:t>
      </w:r>
      <w:r w:rsidRPr="009E7942">
        <w:rPr>
          <w:rFonts w:cs="Mangal"/>
        </w:rPr>
        <w:t xml:space="preserve"> </w:t>
      </w:r>
      <w:r w:rsidRPr="009E7942">
        <w:rPr>
          <w:rFonts w:ascii="Mangal" w:hAnsi="Mangal" w:cs="Mangal"/>
        </w:rPr>
        <w:t>लिए</w:t>
      </w:r>
    </w:p>
    <w:p w14:paraId="177194B5" w14:textId="2392DF24" w:rsidR="004E5E75" w:rsidRPr="00191E33" w:rsidRDefault="004E5E75" w:rsidP="004E5E75">
      <w:pPr>
        <w:spacing w:line="315" w:lineRule="atLeast"/>
        <w:textAlignment w:val="center"/>
        <w:rPr>
          <w:rFonts w:ascii="Segoe" w:hAnsi="Segoe"/>
          <w:szCs w:val="22"/>
        </w:rPr>
      </w:pPr>
      <w:r>
        <w:rPr>
          <w:rFonts w:ascii="Segoe" w:hAnsi="Segoe"/>
        </w:rPr>
        <w:t xml:space="preserve">Assisted dying service </w:t>
      </w:r>
      <w:r w:rsidRPr="009E7942">
        <w:rPr>
          <w:rFonts w:ascii="Mangal" w:hAnsi="Mangal" w:cs="Mangal"/>
        </w:rPr>
        <w:t>के</w:t>
      </w:r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बारे</w:t>
      </w:r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में</w:t>
      </w:r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अधिक</w:t>
      </w:r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जानकारी</w:t>
      </w:r>
      <w:r w:rsidRPr="009E7942">
        <w:rPr>
          <w:rFonts w:ascii="Segoe" w:hAnsi="Segoe" w:cs="Mangal"/>
        </w:rPr>
        <w:t xml:space="preserve"> </w:t>
      </w:r>
      <w:hyperlink r:id="rId11" w:history="1">
        <w:r w:rsidRPr="009E7942">
          <w:rPr>
            <w:rStyle w:val="Hyperlink"/>
            <w:rFonts w:ascii="Mangal" w:hAnsi="Mangal" w:cs="Mangal"/>
          </w:rPr>
          <w:t>स्वास्थ्य</w:t>
        </w:r>
        <w:r w:rsidRPr="009E7942">
          <w:rPr>
            <w:rStyle w:val="Hyperlink"/>
            <w:rFonts w:ascii="Segoe" w:hAnsi="Segoe" w:cs="Mangal"/>
          </w:rPr>
          <w:t xml:space="preserve"> </w:t>
        </w:r>
        <w:r w:rsidRPr="009E7942">
          <w:rPr>
            <w:rStyle w:val="Hyperlink"/>
            <w:rFonts w:ascii="Mangal" w:hAnsi="Mangal" w:cs="Mangal"/>
          </w:rPr>
          <w:t>मंत्रालय</w:t>
        </w:r>
        <w:r w:rsidRPr="009E7942">
          <w:rPr>
            <w:rStyle w:val="Hyperlink"/>
            <w:rFonts w:ascii="Segoe" w:hAnsi="Segoe" w:cs="Mangal"/>
          </w:rPr>
          <w:t xml:space="preserve"> </w:t>
        </w:r>
        <w:r w:rsidRPr="009E7942">
          <w:rPr>
            <w:rStyle w:val="Hyperlink"/>
            <w:rFonts w:ascii="Mangal" w:hAnsi="Mangal" w:cs="Mangal"/>
          </w:rPr>
          <w:t>की</w:t>
        </w:r>
        <w:r w:rsidRPr="009E7942">
          <w:rPr>
            <w:rStyle w:val="Hyperlink"/>
            <w:rFonts w:ascii="Segoe" w:hAnsi="Segoe" w:cs="Mangal"/>
          </w:rPr>
          <w:t xml:space="preserve"> </w:t>
        </w:r>
        <w:r w:rsidRPr="009E7942">
          <w:rPr>
            <w:rStyle w:val="Hyperlink"/>
            <w:rFonts w:ascii="Mangal" w:hAnsi="Mangal" w:cs="Mangal"/>
          </w:rPr>
          <w:t>वेबसाइट</w:t>
        </w:r>
      </w:hyperlink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पर</w:t>
      </w:r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उपलब्ध</w:t>
      </w:r>
      <w:r w:rsidRPr="009E7942">
        <w:rPr>
          <w:rFonts w:ascii="Segoe" w:hAnsi="Segoe" w:cs="Mangal"/>
        </w:rPr>
        <w:t xml:space="preserve"> </w:t>
      </w:r>
      <w:r w:rsidRPr="009E7942">
        <w:rPr>
          <w:rFonts w:ascii="Mangal" w:hAnsi="Mangal" w:cs="Mangal"/>
        </w:rPr>
        <w:t>है।</w:t>
      </w:r>
      <w:r>
        <w:rPr>
          <w:rFonts w:ascii="Segoe" w:hAnsi="Segoe"/>
        </w:rPr>
        <w:t xml:space="preserve"> </w:t>
      </w:r>
    </w:p>
    <w:p w14:paraId="51625111" w14:textId="487A5091" w:rsidR="00343731" w:rsidRPr="00343731" w:rsidRDefault="00343731" w:rsidP="004E5E75">
      <w:pPr>
        <w:rPr>
          <w:szCs w:val="22"/>
        </w:rPr>
      </w:pPr>
    </w:p>
    <w:sectPr w:rsidR="00343731" w:rsidRPr="00343731" w:rsidSect="00817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3119" w:right="720" w:bottom="1707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A5371" w14:textId="77777777" w:rsidR="00E36A1D" w:rsidRDefault="00E36A1D">
      <w:r>
        <w:separator/>
      </w:r>
    </w:p>
    <w:p w14:paraId="5ED0088A" w14:textId="77777777" w:rsidR="00E36A1D" w:rsidRDefault="00E36A1D"/>
  </w:endnote>
  <w:endnote w:type="continuationSeparator" w:id="0">
    <w:p w14:paraId="72CD50EA" w14:textId="77777777" w:rsidR="00E36A1D" w:rsidRDefault="00E36A1D">
      <w:r>
        <w:continuationSeparator/>
      </w:r>
    </w:p>
    <w:p w14:paraId="49A61DEA" w14:textId="77777777" w:rsidR="00E36A1D" w:rsidRDefault="00E36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EF23" w14:textId="77777777" w:rsidR="009F1BAC" w:rsidRDefault="009F1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8272" w14:textId="77777777" w:rsidR="009F1BAC" w:rsidRDefault="009F1BAC" w:rsidP="009F1BAC">
    <w:pPr>
      <w:pStyle w:val="Footer"/>
      <w:tabs>
        <w:tab w:val="left" w:pos="9639"/>
      </w:tabs>
      <w:rPr>
        <w:rFonts w:cs="Mangal"/>
        <w:lang w:bidi="hi-IN"/>
      </w:rPr>
    </w:pPr>
  </w:p>
  <w:p w14:paraId="651B4BC5" w14:textId="6FEB2E45" w:rsidR="009F1BAC" w:rsidRPr="009F1BAC" w:rsidRDefault="009F1BAC" w:rsidP="009F1BAC">
    <w:pPr>
      <w:pStyle w:val="Footer"/>
      <w:tabs>
        <w:tab w:val="left" w:pos="9639"/>
      </w:tabs>
      <w:rPr>
        <w:rFonts w:cs="Mangal"/>
        <w:cs/>
        <w:lang w:bidi="hi-IN"/>
      </w:rPr>
    </w:pPr>
    <w:r>
      <w:t xml:space="preserve">About the Assisted Dying Service </w:t>
    </w:r>
    <w:r>
      <w:br/>
      <w:t>Overview information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EAAF" w14:textId="2C5B0B9F" w:rsidR="00CA0123" w:rsidRPr="009F1BAC" w:rsidRDefault="009F1BAC" w:rsidP="009F1BAC">
    <w:pPr>
      <w:pStyle w:val="Footer"/>
      <w:tabs>
        <w:tab w:val="left" w:pos="9639"/>
      </w:tabs>
      <w:rPr>
        <w:rFonts w:cs="Mangal"/>
        <w:cs/>
        <w:lang w:bidi="hi-IN"/>
      </w:rPr>
    </w:pPr>
    <w:r>
      <w:t xml:space="preserve">About the Assisted Dying Service </w:t>
    </w:r>
    <w:r>
      <w:br/>
      <w:t>Overview information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DB8E" w14:textId="77777777" w:rsidR="00E36A1D" w:rsidRPr="00A26E6B" w:rsidRDefault="00E36A1D" w:rsidP="00A26E6B"/>
  </w:footnote>
  <w:footnote w:type="continuationSeparator" w:id="0">
    <w:p w14:paraId="79DE9DFE" w14:textId="77777777" w:rsidR="00E36A1D" w:rsidRDefault="00E36A1D">
      <w:r>
        <w:continuationSeparator/>
      </w:r>
    </w:p>
    <w:p w14:paraId="6C600924" w14:textId="77777777" w:rsidR="00E36A1D" w:rsidRDefault="00E36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265AD" w14:textId="77777777" w:rsidR="009F1BAC" w:rsidRDefault="009F1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26A0" w14:textId="3BD9A4A9" w:rsidR="00CA0123" w:rsidRPr="009F1BAC" w:rsidRDefault="00CA0123">
    <w:pPr>
      <w:rPr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649A" w14:textId="70EF1925" w:rsidR="00CA0123" w:rsidRDefault="00CA0123">
    <w:pPr>
      <w:pStyle w:val="Header"/>
    </w:pPr>
    <w:r w:rsidRPr="00817D0C">
      <w:rPr>
        <w:noProof/>
      </w:rPr>
      <w:drawing>
        <wp:anchor distT="0" distB="0" distL="114300" distR="114300" simplePos="0" relativeHeight="251664384" behindDoc="0" locked="0" layoutInCell="1" allowOverlap="1" wp14:anchorId="007ECBF3" wp14:editId="403697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80000"/>
          <wp:effectExtent l="0" t="0" r="0" b="0"/>
          <wp:wrapNone/>
          <wp:docPr id="15" name="Picture 15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C">
      <w:rPr>
        <w:noProof/>
      </w:rPr>
      <w:drawing>
        <wp:anchor distT="0" distB="0" distL="114300" distR="114300" simplePos="0" relativeHeight="251665408" behindDoc="0" locked="0" layoutInCell="1" allowOverlap="1" wp14:anchorId="3A0F318C" wp14:editId="2D1CFFAD">
          <wp:simplePos x="0" y="0"/>
          <wp:positionH relativeFrom="page">
            <wp:align>left</wp:align>
          </wp:positionH>
          <wp:positionV relativeFrom="page">
            <wp:posOffset>1080135</wp:posOffset>
          </wp:positionV>
          <wp:extent cx="7560000" cy="896400"/>
          <wp:effectExtent l="0" t="0" r="0" b="5715"/>
          <wp:wrapNone/>
          <wp:docPr id="14" name="Picture 14" descr="Assisted Dying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ssisted Dying Servi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2C13232"/>
    <w:multiLevelType w:val="hybridMultilevel"/>
    <w:tmpl w:val="CC4AAE04"/>
    <w:lvl w:ilvl="0" w:tplc="1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4765D61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8A9"/>
    <w:multiLevelType w:val="hybridMultilevel"/>
    <w:tmpl w:val="CF8A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2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530E78F6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35149"/>
    <w:multiLevelType w:val="hybridMultilevel"/>
    <w:tmpl w:val="55A4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7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8" w15:restartNumberingAfterBreak="0">
    <w:nsid w:val="648A425F"/>
    <w:multiLevelType w:val="hybridMultilevel"/>
    <w:tmpl w:val="4D7ABEAE"/>
    <w:lvl w:ilvl="0" w:tplc="890AC84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3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4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5" w15:restartNumberingAfterBreak="0">
    <w:nsid w:val="6E260328"/>
    <w:multiLevelType w:val="hybridMultilevel"/>
    <w:tmpl w:val="A6EA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8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0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1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0"/>
  </w:num>
  <w:num w:numId="5">
    <w:abstractNumId w:val="0"/>
  </w:num>
  <w:num w:numId="6">
    <w:abstractNumId w:val="41"/>
  </w:num>
  <w:num w:numId="7">
    <w:abstractNumId w:val="14"/>
  </w:num>
  <w:num w:numId="8">
    <w:abstractNumId w:val="2"/>
  </w:num>
  <w:num w:numId="9">
    <w:abstractNumId w:val="38"/>
  </w:num>
  <w:num w:numId="10">
    <w:abstractNumId w:val="1"/>
  </w:num>
  <w:num w:numId="11">
    <w:abstractNumId w:val="36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33"/>
  </w:num>
  <w:num w:numId="19">
    <w:abstractNumId w:val="13"/>
  </w:num>
  <w:num w:numId="20">
    <w:abstractNumId w:val="22"/>
  </w:num>
  <w:num w:numId="21">
    <w:abstractNumId w:val="7"/>
  </w:num>
  <w:num w:numId="22">
    <w:abstractNumId w:val="4"/>
  </w:num>
  <w:num w:numId="23">
    <w:abstractNumId w:val="27"/>
  </w:num>
  <w:num w:numId="24">
    <w:abstractNumId w:val="26"/>
  </w:num>
  <w:num w:numId="25">
    <w:abstractNumId w:val="40"/>
  </w:num>
  <w:num w:numId="26">
    <w:abstractNumId w:val="15"/>
  </w:num>
  <w:num w:numId="27">
    <w:abstractNumId w:val="34"/>
  </w:num>
  <w:num w:numId="28">
    <w:abstractNumId w:val="32"/>
  </w:num>
  <w:num w:numId="29">
    <w:abstractNumId w:val="21"/>
  </w:num>
  <w:num w:numId="30">
    <w:abstractNumId w:val="11"/>
  </w:num>
  <w:num w:numId="31">
    <w:abstractNumId w:val="37"/>
  </w:num>
  <w:num w:numId="32">
    <w:abstractNumId w:val="16"/>
  </w:num>
  <w:num w:numId="33">
    <w:abstractNumId w:val="29"/>
  </w:num>
  <w:num w:numId="34">
    <w:abstractNumId w:val="28"/>
  </w:num>
  <w:num w:numId="35">
    <w:abstractNumId w:val="35"/>
  </w:num>
  <w:num w:numId="36">
    <w:abstractNumId w:val="19"/>
  </w:num>
  <w:num w:numId="37">
    <w:abstractNumId w:val="39"/>
  </w:num>
  <w:num w:numId="38">
    <w:abstractNumId w:val="23"/>
  </w:num>
  <w:num w:numId="39">
    <w:abstractNumId w:val="17"/>
  </w:num>
  <w:num w:numId="40">
    <w:abstractNumId w:val="31"/>
  </w:num>
  <w:num w:numId="41">
    <w:abstractNumId w:val="24"/>
  </w:num>
  <w:num w:numId="42">
    <w:abstractNumId w:val="5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2432"/>
    <w:rsid w:val="00025A6F"/>
    <w:rsid w:val="0002618D"/>
    <w:rsid w:val="00030B26"/>
    <w:rsid w:val="00030E84"/>
    <w:rsid w:val="00032C0A"/>
    <w:rsid w:val="00035257"/>
    <w:rsid w:val="00035D68"/>
    <w:rsid w:val="00036A97"/>
    <w:rsid w:val="00054B44"/>
    <w:rsid w:val="00055B66"/>
    <w:rsid w:val="0006228D"/>
    <w:rsid w:val="000648E0"/>
    <w:rsid w:val="00064D00"/>
    <w:rsid w:val="00067E58"/>
    <w:rsid w:val="00072BD6"/>
    <w:rsid w:val="000753C8"/>
    <w:rsid w:val="00075B78"/>
    <w:rsid w:val="000763E9"/>
    <w:rsid w:val="00082CD6"/>
    <w:rsid w:val="0008437D"/>
    <w:rsid w:val="00085AFE"/>
    <w:rsid w:val="0009231F"/>
    <w:rsid w:val="00094800"/>
    <w:rsid w:val="000A41ED"/>
    <w:rsid w:val="000B0730"/>
    <w:rsid w:val="000B48EB"/>
    <w:rsid w:val="000B4CA4"/>
    <w:rsid w:val="000B6C5D"/>
    <w:rsid w:val="000D01AB"/>
    <w:rsid w:val="000D19F4"/>
    <w:rsid w:val="000D3EB6"/>
    <w:rsid w:val="000D4F49"/>
    <w:rsid w:val="000D58DD"/>
    <w:rsid w:val="000E6F28"/>
    <w:rsid w:val="000F2AE2"/>
    <w:rsid w:val="000F2BFF"/>
    <w:rsid w:val="00102063"/>
    <w:rsid w:val="0010541C"/>
    <w:rsid w:val="00106F93"/>
    <w:rsid w:val="001079D4"/>
    <w:rsid w:val="00111D50"/>
    <w:rsid w:val="00113B8E"/>
    <w:rsid w:val="00113BE7"/>
    <w:rsid w:val="00115672"/>
    <w:rsid w:val="0012053C"/>
    <w:rsid w:val="00122363"/>
    <w:rsid w:val="00122C26"/>
    <w:rsid w:val="00126D1A"/>
    <w:rsid w:val="001342C7"/>
    <w:rsid w:val="0013585C"/>
    <w:rsid w:val="00137A80"/>
    <w:rsid w:val="00142261"/>
    <w:rsid w:val="00142954"/>
    <w:rsid w:val="001460E0"/>
    <w:rsid w:val="001472F0"/>
    <w:rsid w:val="00147F71"/>
    <w:rsid w:val="00150A6E"/>
    <w:rsid w:val="00163002"/>
    <w:rsid w:val="0016304B"/>
    <w:rsid w:val="001634FA"/>
    <w:rsid w:val="00164434"/>
    <w:rsid w:val="0016468A"/>
    <w:rsid w:val="0018662D"/>
    <w:rsid w:val="0019180B"/>
    <w:rsid w:val="00191E33"/>
    <w:rsid w:val="00197427"/>
    <w:rsid w:val="001A21B4"/>
    <w:rsid w:val="001A5CF5"/>
    <w:rsid w:val="001B39D2"/>
    <w:rsid w:val="001B4BF8"/>
    <w:rsid w:val="001B5F5D"/>
    <w:rsid w:val="001C4326"/>
    <w:rsid w:val="001C5F2E"/>
    <w:rsid w:val="001C665E"/>
    <w:rsid w:val="001D3541"/>
    <w:rsid w:val="001D3E4E"/>
    <w:rsid w:val="001E254A"/>
    <w:rsid w:val="001E7386"/>
    <w:rsid w:val="001F45A7"/>
    <w:rsid w:val="00201A01"/>
    <w:rsid w:val="00204C5F"/>
    <w:rsid w:val="0020754B"/>
    <w:rsid w:val="002104D3"/>
    <w:rsid w:val="00213A33"/>
    <w:rsid w:val="0021763B"/>
    <w:rsid w:val="00224E74"/>
    <w:rsid w:val="0022586C"/>
    <w:rsid w:val="00227BCA"/>
    <w:rsid w:val="00246DB1"/>
    <w:rsid w:val="002476B5"/>
    <w:rsid w:val="002520CC"/>
    <w:rsid w:val="00253ECF"/>
    <w:rsid w:val="002546A1"/>
    <w:rsid w:val="002628F4"/>
    <w:rsid w:val="00265C3E"/>
    <w:rsid w:val="00267C65"/>
    <w:rsid w:val="00275480"/>
    <w:rsid w:val="00275D08"/>
    <w:rsid w:val="002858E3"/>
    <w:rsid w:val="00286A2A"/>
    <w:rsid w:val="00287EB8"/>
    <w:rsid w:val="0029190A"/>
    <w:rsid w:val="002920DF"/>
    <w:rsid w:val="00292C5A"/>
    <w:rsid w:val="0029476D"/>
    <w:rsid w:val="00295241"/>
    <w:rsid w:val="00295DA2"/>
    <w:rsid w:val="002A4DFC"/>
    <w:rsid w:val="002A5E5D"/>
    <w:rsid w:val="002B02B0"/>
    <w:rsid w:val="002B047D"/>
    <w:rsid w:val="002B345C"/>
    <w:rsid w:val="002B732B"/>
    <w:rsid w:val="002B76A7"/>
    <w:rsid w:val="002B777A"/>
    <w:rsid w:val="002C2219"/>
    <w:rsid w:val="002C2552"/>
    <w:rsid w:val="002C380A"/>
    <w:rsid w:val="002D0DF2"/>
    <w:rsid w:val="002D23BD"/>
    <w:rsid w:val="002D47FF"/>
    <w:rsid w:val="002E0B47"/>
    <w:rsid w:val="002E1CC6"/>
    <w:rsid w:val="002E4FE2"/>
    <w:rsid w:val="002E7D1B"/>
    <w:rsid w:val="002F4685"/>
    <w:rsid w:val="002F7213"/>
    <w:rsid w:val="0030382F"/>
    <w:rsid w:val="0030408D"/>
    <w:rsid w:val="003060E4"/>
    <w:rsid w:val="003153A8"/>
    <w:rsid w:val="003160E7"/>
    <w:rsid w:val="0031739E"/>
    <w:rsid w:val="00322608"/>
    <w:rsid w:val="0032659F"/>
    <w:rsid w:val="003309CA"/>
    <w:rsid w:val="003325AB"/>
    <w:rsid w:val="003332D1"/>
    <w:rsid w:val="0033412B"/>
    <w:rsid w:val="00341161"/>
    <w:rsid w:val="00343365"/>
    <w:rsid w:val="00343731"/>
    <w:rsid w:val="00343A92"/>
    <w:rsid w:val="003445F4"/>
    <w:rsid w:val="00353501"/>
    <w:rsid w:val="00353734"/>
    <w:rsid w:val="003606F8"/>
    <w:rsid w:val="003648EF"/>
    <w:rsid w:val="003673E6"/>
    <w:rsid w:val="003714DD"/>
    <w:rsid w:val="00377264"/>
    <w:rsid w:val="003779D2"/>
    <w:rsid w:val="0038362A"/>
    <w:rsid w:val="00385E38"/>
    <w:rsid w:val="003A1A5B"/>
    <w:rsid w:val="003A26A5"/>
    <w:rsid w:val="003A3761"/>
    <w:rsid w:val="003A512D"/>
    <w:rsid w:val="003A54BE"/>
    <w:rsid w:val="003A5FEA"/>
    <w:rsid w:val="003B0B33"/>
    <w:rsid w:val="003B1D10"/>
    <w:rsid w:val="003C47E6"/>
    <w:rsid w:val="003C76D4"/>
    <w:rsid w:val="003D113E"/>
    <w:rsid w:val="003D137D"/>
    <w:rsid w:val="003D2CC5"/>
    <w:rsid w:val="003E04C1"/>
    <w:rsid w:val="003E0887"/>
    <w:rsid w:val="003E4983"/>
    <w:rsid w:val="003E74C8"/>
    <w:rsid w:val="003E7C46"/>
    <w:rsid w:val="003F2106"/>
    <w:rsid w:val="003F52A7"/>
    <w:rsid w:val="003F7013"/>
    <w:rsid w:val="0040240C"/>
    <w:rsid w:val="00405ED5"/>
    <w:rsid w:val="00413021"/>
    <w:rsid w:val="00414BFF"/>
    <w:rsid w:val="00417C22"/>
    <w:rsid w:val="00427FC5"/>
    <w:rsid w:val="004301C6"/>
    <w:rsid w:val="0043226E"/>
    <w:rsid w:val="00432436"/>
    <w:rsid w:val="0043478F"/>
    <w:rsid w:val="0043602B"/>
    <w:rsid w:val="004402CA"/>
    <w:rsid w:val="00440BE0"/>
    <w:rsid w:val="00442C1C"/>
    <w:rsid w:val="00444518"/>
    <w:rsid w:val="0044584B"/>
    <w:rsid w:val="00446C96"/>
    <w:rsid w:val="00447CB7"/>
    <w:rsid w:val="00447F26"/>
    <w:rsid w:val="00455CC9"/>
    <w:rsid w:val="004604C9"/>
    <w:rsid w:val="00460826"/>
    <w:rsid w:val="00460EA7"/>
    <w:rsid w:val="0046195B"/>
    <w:rsid w:val="0046362D"/>
    <w:rsid w:val="0046596D"/>
    <w:rsid w:val="00471662"/>
    <w:rsid w:val="00487C04"/>
    <w:rsid w:val="004907E1"/>
    <w:rsid w:val="00490E90"/>
    <w:rsid w:val="00491324"/>
    <w:rsid w:val="004A035B"/>
    <w:rsid w:val="004A2108"/>
    <w:rsid w:val="004A38D7"/>
    <w:rsid w:val="004A778C"/>
    <w:rsid w:val="004B48C7"/>
    <w:rsid w:val="004C2E6A"/>
    <w:rsid w:val="004C54B4"/>
    <w:rsid w:val="004C64B8"/>
    <w:rsid w:val="004D207C"/>
    <w:rsid w:val="004D2A2D"/>
    <w:rsid w:val="004D479F"/>
    <w:rsid w:val="004D6689"/>
    <w:rsid w:val="004E1D1D"/>
    <w:rsid w:val="004E209A"/>
    <w:rsid w:val="004E272A"/>
    <w:rsid w:val="004E2DD8"/>
    <w:rsid w:val="004E5E75"/>
    <w:rsid w:val="004E7AC8"/>
    <w:rsid w:val="004F0C94"/>
    <w:rsid w:val="004F40CA"/>
    <w:rsid w:val="004F58BA"/>
    <w:rsid w:val="005019AE"/>
    <w:rsid w:val="00503749"/>
    <w:rsid w:val="00504CF4"/>
    <w:rsid w:val="0050635B"/>
    <w:rsid w:val="00511828"/>
    <w:rsid w:val="00511D64"/>
    <w:rsid w:val="0051313D"/>
    <w:rsid w:val="005151C2"/>
    <w:rsid w:val="0053199F"/>
    <w:rsid w:val="00531E12"/>
    <w:rsid w:val="00533B90"/>
    <w:rsid w:val="00534CB6"/>
    <w:rsid w:val="005410F8"/>
    <w:rsid w:val="005448EC"/>
    <w:rsid w:val="00545116"/>
    <w:rsid w:val="00545963"/>
    <w:rsid w:val="0054717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1AB"/>
    <w:rsid w:val="005751CE"/>
    <w:rsid w:val="005763E0"/>
    <w:rsid w:val="00581136"/>
    <w:rsid w:val="00581286"/>
    <w:rsid w:val="00581EB8"/>
    <w:rsid w:val="005851FE"/>
    <w:rsid w:val="005A27CA"/>
    <w:rsid w:val="005A2B9F"/>
    <w:rsid w:val="005A395C"/>
    <w:rsid w:val="005A43BD"/>
    <w:rsid w:val="005A617F"/>
    <w:rsid w:val="005A79E5"/>
    <w:rsid w:val="005B083F"/>
    <w:rsid w:val="005B4235"/>
    <w:rsid w:val="005B4391"/>
    <w:rsid w:val="005B4780"/>
    <w:rsid w:val="005B5251"/>
    <w:rsid w:val="005C2459"/>
    <w:rsid w:val="005C2894"/>
    <w:rsid w:val="005C70EC"/>
    <w:rsid w:val="005D034C"/>
    <w:rsid w:val="005D299C"/>
    <w:rsid w:val="005D32D7"/>
    <w:rsid w:val="005D6E0A"/>
    <w:rsid w:val="005E226E"/>
    <w:rsid w:val="005E2636"/>
    <w:rsid w:val="006003FD"/>
    <w:rsid w:val="006015D7"/>
    <w:rsid w:val="00601B21"/>
    <w:rsid w:val="006041F0"/>
    <w:rsid w:val="00605C6D"/>
    <w:rsid w:val="006061A0"/>
    <w:rsid w:val="006120CA"/>
    <w:rsid w:val="00624174"/>
    <w:rsid w:val="00626CF8"/>
    <w:rsid w:val="006314AF"/>
    <w:rsid w:val="006316FB"/>
    <w:rsid w:val="00634ED8"/>
    <w:rsid w:val="00636D7D"/>
    <w:rsid w:val="00637408"/>
    <w:rsid w:val="00642868"/>
    <w:rsid w:val="00647AFE"/>
    <w:rsid w:val="006512BC"/>
    <w:rsid w:val="00653A5A"/>
    <w:rsid w:val="0065459F"/>
    <w:rsid w:val="006554AC"/>
    <w:rsid w:val="00655664"/>
    <w:rsid w:val="006575F4"/>
    <w:rsid w:val="006579E6"/>
    <w:rsid w:val="00660682"/>
    <w:rsid w:val="00660F74"/>
    <w:rsid w:val="00663EDC"/>
    <w:rsid w:val="006671E4"/>
    <w:rsid w:val="00671078"/>
    <w:rsid w:val="006758CA"/>
    <w:rsid w:val="00680A04"/>
    <w:rsid w:val="00686D80"/>
    <w:rsid w:val="00694895"/>
    <w:rsid w:val="00697E2E"/>
    <w:rsid w:val="006A25A2"/>
    <w:rsid w:val="006A3B87"/>
    <w:rsid w:val="006A6BEE"/>
    <w:rsid w:val="006A6E85"/>
    <w:rsid w:val="006B0E73"/>
    <w:rsid w:val="006B1E3D"/>
    <w:rsid w:val="006B342D"/>
    <w:rsid w:val="006B4A4D"/>
    <w:rsid w:val="006B5695"/>
    <w:rsid w:val="006B7B2E"/>
    <w:rsid w:val="006C1D8A"/>
    <w:rsid w:val="006C3E01"/>
    <w:rsid w:val="006C6D29"/>
    <w:rsid w:val="006C78EB"/>
    <w:rsid w:val="006D1660"/>
    <w:rsid w:val="006D63E5"/>
    <w:rsid w:val="006E1753"/>
    <w:rsid w:val="006E2E1B"/>
    <w:rsid w:val="006E3911"/>
    <w:rsid w:val="006E5E98"/>
    <w:rsid w:val="006E64A3"/>
    <w:rsid w:val="006E7AE0"/>
    <w:rsid w:val="006F02F7"/>
    <w:rsid w:val="006F1B67"/>
    <w:rsid w:val="006F2C32"/>
    <w:rsid w:val="006F429E"/>
    <w:rsid w:val="006F4D9C"/>
    <w:rsid w:val="0070091D"/>
    <w:rsid w:val="00702854"/>
    <w:rsid w:val="00702E49"/>
    <w:rsid w:val="007170CC"/>
    <w:rsid w:val="0071741C"/>
    <w:rsid w:val="00722CFB"/>
    <w:rsid w:val="00724B82"/>
    <w:rsid w:val="007323A0"/>
    <w:rsid w:val="00732D3D"/>
    <w:rsid w:val="00734E39"/>
    <w:rsid w:val="00740CF4"/>
    <w:rsid w:val="00742B90"/>
    <w:rsid w:val="0074434D"/>
    <w:rsid w:val="00746432"/>
    <w:rsid w:val="007570C4"/>
    <w:rsid w:val="007605B8"/>
    <w:rsid w:val="0076681D"/>
    <w:rsid w:val="00771B1E"/>
    <w:rsid w:val="00773C95"/>
    <w:rsid w:val="00775113"/>
    <w:rsid w:val="0078171E"/>
    <w:rsid w:val="007851DB"/>
    <w:rsid w:val="0078658E"/>
    <w:rsid w:val="00791B56"/>
    <w:rsid w:val="007920E2"/>
    <w:rsid w:val="0079566E"/>
    <w:rsid w:val="00795B34"/>
    <w:rsid w:val="007975B0"/>
    <w:rsid w:val="007A067F"/>
    <w:rsid w:val="007A4739"/>
    <w:rsid w:val="007A4AC8"/>
    <w:rsid w:val="007B14B1"/>
    <w:rsid w:val="007B1770"/>
    <w:rsid w:val="007B4D3E"/>
    <w:rsid w:val="007B7C70"/>
    <w:rsid w:val="007B7DEB"/>
    <w:rsid w:val="007C0449"/>
    <w:rsid w:val="007C1A3A"/>
    <w:rsid w:val="007C4821"/>
    <w:rsid w:val="007D0046"/>
    <w:rsid w:val="007D2151"/>
    <w:rsid w:val="007D3534"/>
    <w:rsid w:val="007D3B90"/>
    <w:rsid w:val="007D42CC"/>
    <w:rsid w:val="007D4994"/>
    <w:rsid w:val="007D5DE4"/>
    <w:rsid w:val="007D7633"/>
    <w:rsid w:val="007D7C3A"/>
    <w:rsid w:val="007E038F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190F"/>
    <w:rsid w:val="008052E1"/>
    <w:rsid w:val="00814948"/>
    <w:rsid w:val="00817D0C"/>
    <w:rsid w:val="00822F2C"/>
    <w:rsid w:val="00823DEE"/>
    <w:rsid w:val="008305E8"/>
    <w:rsid w:val="0083480D"/>
    <w:rsid w:val="00836165"/>
    <w:rsid w:val="00842486"/>
    <w:rsid w:val="00843DE5"/>
    <w:rsid w:val="0084640C"/>
    <w:rsid w:val="008525E2"/>
    <w:rsid w:val="00852D42"/>
    <w:rsid w:val="008537EC"/>
    <w:rsid w:val="00856088"/>
    <w:rsid w:val="00857263"/>
    <w:rsid w:val="00860826"/>
    <w:rsid w:val="00860E21"/>
    <w:rsid w:val="00863117"/>
    <w:rsid w:val="0086388B"/>
    <w:rsid w:val="008642E5"/>
    <w:rsid w:val="00864488"/>
    <w:rsid w:val="00870A36"/>
    <w:rsid w:val="00872D93"/>
    <w:rsid w:val="008748CB"/>
    <w:rsid w:val="008748E1"/>
    <w:rsid w:val="00880470"/>
    <w:rsid w:val="00880D94"/>
    <w:rsid w:val="00883CA8"/>
    <w:rsid w:val="00886F64"/>
    <w:rsid w:val="008924DE"/>
    <w:rsid w:val="008A3755"/>
    <w:rsid w:val="008B19DC"/>
    <w:rsid w:val="008B264F"/>
    <w:rsid w:val="008B4039"/>
    <w:rsid w:val="008B6F83"/>
    <w:rsid w:val="008B7FD8"/>
    <w:rsid w:val="008C1E2B"/>
    <w:rsid w:val="008C2973"/>
    <w:rsid w:val="008C353E"/>
    <w:rsid w:val="008C3734"/>
    <w:rsid w:val="008C3876"/>
    <w:rsid w:val="008C49C4"/>
    <w:rsid w:val="008C6324"/>
    <w:rsid w:val="008C64C4"/>
    <w:rsid w:val="008D2CDD"/>
    <w:rsid w:val="008D74D5"/>
    <w:rsid w:val="008E0ED1"/>
    <w:rsid w:val="008E3A07"/>
    <w:rsid w:val="008E537B"/>
    <w:rsid w:val="008F06DF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26C81"/>
    <w:rsid w:val="00930D08"/>
    <w:rsid w:val="00931466"/>
    <w:rsid w:val="00932D69"/>
    <w:rsid w:val="00932E03"/>
    <w:rsid w:val="00934339"/>
    <w:rsid w:val="00935589"/>
    <w:rsid w:val="00944647"/>
    <w:rsid w:val="00946DB4"/>
    <w:rsid w:val="00947A1E"/>
    <w:rsid w:val="009501CF"/>
    <w:rsid w:val="00950D05"/>
    <w:rsid w:val="00953550"/>
    <w:rsid w:val="00953B71"/>
    <w:rsid w:val="0095565C"/>
    <w:rsid w:val="009575E7"/>
    <w:rsid w:val="00964AB6"/>
    <w:rsid w:val="00965272"/>
    <w:rsid w:val="009656B0"/>
    <w:rsid w:val="009667B7"/>
    <w:rsid w:val="00966F9A"/>
    <w:rsid w:val="00971FC2"/>
    <w:rsid w:val="00977B8A"/>
    <w:rsid w:val="00981230"/>
    <w:rsid w:val="00982971"/>
    <w:rsid w:val="00983604"/>
    <w:rsid w:val="00984134"/>
    <w:rsid w:val="009845AD"/>
    <w:rsid w:val="00984835"/>
    <w:rsid w:val="00987DCA"/>
    <w:rsid w:val="00992A4C"/>
    <w:rsid w:val="009933EF"/>
    <w:rsid w:val="00995BA0"/>
    <w:rsid w:val="009A418B"/>
    <w:rsid w:val="009A426F"/>
    <w:rsid w:val="009A42D5"/>
    <w:rsid w:val="009A4473"/>
    <w:rsid w:val="009A571D"/>
    <w:rsid w:val="009B05C9"/>
    <w:rsid w:val="009B1814"/>
    <w:rsid w:val="009B286C"/>
    <w:rsid w:val="009B678C"/>
    <w:rsid w:val="009C07ED"/>
    <w:rsid w:val="009C07F3"/>
    <w:rsid w:val="009C151C"/>
    <w:rsid w:val="009C440A"/>
    <w:rsid w:val="009C44BE"/>
    <w:rsid w:val="009C758E"/>
    <w:rsid w:val="009D5125"/>
    <w:rsid w:val="009D60B8"/>
    <w:rsid w:val="009D77DB"/>
    <w:rsid w:val="009D7D4B"/>
    <w:rsid w:val="009E36ED"/>
    <w:rsid w:val="009E3C8C"/>
    <w:rsid w:val="009E6B77"/>
    <w:rsid w:val="009E7942"/>
    <w:rsid w:val="009F157B"/>
    <w:rsid w:val="009F1BAC"/>
    <w:rsid w:val="009F2BA7"/>
    <w:rsid w:val="009F460A"/>
    <w:rsid w:val="00A00B82"/>
    <w:rsid w:val="00A037C5"/>
    <w:rsid w:val="00A04319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7FA"/>
    <w:rsid w:val="00A5465D"/>
    <w:rsid w:val="00A553CE"/>
    <w:rsid w:val="00A5677A"/>
    <w:rsid w:val="00A56DCC"/>
    <w:rsid w:val="00A625E8"/>
    <w:rsid w:val="00A63667"/>
    <w:rsid w:val="00A63DFF"/>
    <w:rsid w:val="00A6490D"/>
    <w:rsid w:val="00A7415D"/>
    <w:rsid w:val="00A765F7"/>
    <w:rsid w:val="00A80363"/>
    <w:rsid w:val="00A80939"/>
    <w:rsid w:val="00A83E9D"/>
    <w:rsid w:val="00A87C05"/>
    <w:rsid w:val="00A87EC2"/>
    <w:rsid w:val="00A9169D"/>
    <w:rsid w:val="00AA240C"/>
    <w:rsid w:val="00AA3D02"/>
    <w:rsid w:val="00AA53B3"/>
    <w:rsid w:val="00AB0C9C"/>
    <w:rsid w:val="00AC101C"/>
    <w:rsid w:val="00AD4CF1"/>
    <w:rsid w:val="00AD5988"/>
    <w:rsid w:val="00AD6293"/>
    <w:rsid w:val="00AD6775"/>
    <w:rsid w:val="00AF03C8"/>
    <w:rsid w:val="00AF7800"/>
    <w:rsid w:val="00B00CF5"/>
    <w:rsid w:val="00B02EBA"/>
    <w:rsid w:val="00B072E0"/>
    <w:rsid w:val="00B1007E"/>
    <w:rsid w:val="00B105CF"/>
    <w:rsid w:val="00B111A9"/>
    <w:rsid w:val="00B17FA0"/>
    <w:rsid w:val="00B251E1"/>
    <w:rsid w:val="00B253F6"/>
    <w:rsid w:val="00B26675"/>
    <w:rsid w:val="00B305DB"/>
    <w:rsid w:val="00B31E4F"/>
    <w:rsid w:val="00B332F8"/>
    <w:rsid w:val="00B3492B"/>
    <w:rsid w:val="00B35E59"/>
    <w:rsid w:val="00B4646F"/>
    <w:rsid w:val="00B5125A"/>
    <w:rsid w:val="00B55C7D"/>
    <w:rsid w:val="00B63038"/>
    <w:rsid w:val="00B630B8"/>
    <w:rsid w:val="00B64BD8"/>
    <w:rsid w:val="00B67EB1"/>
    <w:rsid w:val="00B701D1"/>
    <w:rsid w:val="00B73AF2"/>
    <w:rsid w:val="00B7551A"/>
    <w:rsid w:val="00B75E45"/>
    <w:rsid w:val="00B773F1"/>
    <w:rsid w:val="00B86AB1"/>
    <w:rsid w:val="00BA7EBA"/>
    <w:rsid w:val="00BB2A06"/>
    <w:rsid w:val="00BB2CBB"/>
    <w:rsid w:val="00BB4198"/>
    <w:rsid w:val="00BC03EE"/>
    <w:rsid w:val="00BC0498"/>
    <w:rsid w:val="00BC59F1"/>
    <w:rsid w:val="00BD142E"/>
    <w:rsid w:val="00BD34C4"/>
    <w:rsid w:val="00BE0A8F"/>
    <w:rsid w:val="00BE6DE6"/>
    <w:rsid w:val="00BF1456"/>
    <w:rsid w:val="00BF3DE1"/>
    <w:rsid w:val="00BF4843"/>
    <w:rsid w:val="00BF5205"/>
    <w:rsid w:val="00C05132"/>
    <w:rsid w:val="00C054C0"/>
    <w:rsid w:val="00C0558B"/>
    <w:rsid w:val="00C07081"/>
    <w:rsid w:val="00C12508"/>
    <w:rsid w:val="00C1695F"/>
    <w:rsid w:val="00C23728"/>
    <w:rsid w:val="00C3026C"/>
    <w:rsid w:val="00C313A9"/>
    <w:rsid w:val="00C4211E"/>
    <w:rsid w:val="00C441CF"/>
    <w:rsid w:val="00C45AA2"/>
    <w:rsid w:val="00C4792C"/>
    <w:rsid w:val="00C54D74"/>
    <w:rsid w:val="00C55BEF"/>
    <w:rsid w:val="00C57E97"/>
    <w:rsid w:val="00C601AF"/>
    <w:rsid w:val="00C61A63"/>
    <w:rsid w:val="00C66296"/>
    <w:rsid w:val="00C72FAF"/>
    <w:rsid w:val="00C7394D"/>
    <w:rsid w:val="00C75B36"/>
    <w:rsid w:val="00C76553"/>
    <w:rsid w:val="00C77282"/>
    <w:rsid w:val="00C80B79"/>
    <w:rsid w:val="00C84DE5"/>
    <w:rsid w:val="00C86248"/>
    <w:rsid w:val="00C90B31"/>
    <w:rsid w:val="00C931D5"/>
    <w:rsid w:val="00C93EDB"/>
    <w:rsid w:val="00CA0123"/>
    <w:rsid w:val="00CA0D6F"/>
    <w:rsid w:val="00CA20F5"/>
    <w:rsid w:val="00CA2301"/>
    <w:rsid w:val="00CA4C33"/>
    <w:rsid w:val="00CA5FA0"/>
    <w:rsid w:val="00CA6F4A"/>
    <w:rsid w:val="00CB6427"/>
    <w:rsid w:val="00CC0FBE"/>
    <w:rsid w:val="00CD2119"/>
    <w:rsid w:val="00CD237A"/>
    <w:rsid w:val="00CD3051"/>
    <w:rsid w:val="00CD36AC"/>
    <w:rsid w:val="00CE116C"/>
    <w:rsid w:val="00CE13A3"/>
    <w:rsid w:val="00CE3512"/>
    <w:rsid w:val="00CE36BC"/>
    <w:rsid w:val="00CF1747"/>
    <w:rsid w:val="00CF5BAC"/>
    <w:rsid w:val="00CF60ED"/>
    <w:rsid w:val="00D0526F"/>
    <w:rsid w:val="00D05D74"/>
    <w:rsid w:val="00D20C59"/>
    <w:rsid w:val="00D23323"/>
    <w:rsid w:val="00D2392A"/>
    <w:rsid w:val="00D24325"/>
    <w:rsid w:val="00D25241"/>
    <w:rsid w:val="00D25C07"/>
    <w:rsid w:val="00D25FFE"/>
    <w:rsid w:val="00D377A6"/>
    <w:rsid w:val="00D37D80"/>
    <w:rsid w:val="00D43BAA"/>
    <w:rsid w:val="00D4476F"/>
    <w:rsid w:val="00D47639"/>
    <w:rsid w:val="00D50573"/>
    <w:rsid w:val="00D515B3"/>
    <w:rsid w:val="00D54D50"/>
    <w:rsid w:val="00D560B4"/>
    <w:rsid w:val="00D572FE"/>
    <w:rsid w:val="00D662F8"/>
    <w:rsid w:val="00D66797"/>
    <w:rsid w:val="00D66A8B"/>
    <w:rsid w:val="00D7087C"/>
    <w:rsid w:val="00D70C3C"/>
    <w:rsid w:val="00D71DF7"/>
    <w:rsid w:val="00D72BE5"/>
    <w:rsid w:val="00D81462"/>
    <w:rsid w:val="00D82275"/>
    <w:rsid w:val="00D82F26"/>
    <w:rsid w:val="00D863D0"/>
    <w:rsid w:val="00D86B00"/>
    <w:rsid w:val="00D86FB9"/>
    <w:rsid w:val="00D87C87"/>
    <w:rsid w:val="00D90BB4"/>
    <w:rsid w:val="00D90E07"/>
    <w:rsid w:val="00D9106A"/>
    <w:rsid w:val="00D931A0"/>
    <w:rsid w:val="00D932C2"/>
    <w:rsid w:val="00DA089C"/>
    <w:rsid w:val="00DA46B8"/>
    <w:rsid w:val="00DB22FD"/>
    <w:rsid w:val="00DB3564"/>
    <w:rsid w:val="00DB39CF"/>
    <w:rsid w:val="00DB4300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05EE8"/>
    <w:rsid w:val="00E11D89"/>
    <w:rsid w:val="00E2082D"/>
    <w:rsid w:val="00E23271"/>
    <w:rsid w:val="00E24F80"/>
    <w:rsid w:val="00E259F3"/>
    <w:rsid w:val="00E25EA8"/>
    <w:rsid w:val="00E30985"/>
    <w:rsid w:val="00E33238"/>
    <w:rsid w:val="00E36A1D"/>
    <w:rsid w:val="00E376B7"/>
    <w:rsid w:val="00E40F88"/>
    <w:rsid w:val="00E42F5D"/>
    <w:rsid w:val="00E4486C"/>
    <w:rsid w:val="00E460B6"/>
    <w:rsid w:val="00E511D5"/>
    <w:rsid w:val="00E52A3E"/>
    <w:rsid w:val="00E53A9F"/>
    <w:rsid w:val="00E552A3"/>
    <w:rsid w:val="00E55508"/>
    <w:rsid w:val="00E60249"/>
    <w:rsid w:val="00E61C2C"/>
    <w:rsid w:val="00E62FCA"/>
    <w:rsid w:val="00E65269"/>
    <w:rsid w:val="00E76D66"/>
    <w:rsid w:val="00E861CF"/>
    <w:rsid w:val="00E925BC"/>
    <w:rsid w:val="00EA796A"/>
    <w:rsid w:val="00EB17EB"/>
    <w:rsid w:val="00EB1856"/>
    <w:rsid w:val="00EB1B1B"/>
    <w:rsid w:val="00EB485D"/>
    <w:rsid w:val="00EC50CE"/>
    <w:rsid w:val="00EC5B34"/>
    <w:rsid w:val="00ED021E"/>
    <w:rsid w:val="00ED21D2"/>
    <w:rsid w:val="00ED323C"/>
    <w:rsid w:val="00ED7B80"/>
    <w:rsid w:val="00EE03D3"/>
    <w:rsid w:val="00EE2D5C"/>
    <w:rsid w:val="00EE4ADE"/>
    <w:rsid w:val="00EE4DE8"/>
    <w:rsid w:val="00EE5CB7"/>
    <w:rsid w:val="00EF1353"/>
    <w:rsid w:val="00EF6315"/>
    <w:rsid w:val="00F00CAA"/>
    <w:rsid w:val="00F024FE"/>
    <w:rsid w:val="00F02B3F"/>
    <w:rsid w:val="00F03AB2"/>
    <w:rsid w:val="00F03DB8"/>
    <w:rsid w:val="00F0490F"/>
    <w:rsid w:val="00F05AD4"/>
    <w:rsid w:val="00F07D03"/>
    <w:rsid w:val="00F10EB6"/>
    <w:rsid w:val="00F13F07"/>
    <w:rsid w:val="00F140B2"/>
    <w:rsid w:val="00F17BC3"/>
    <w:rsid w:val="00F21C0A"/>
    <w:rsid w:val="00F25970"/>
    <w:rsid w:val="00F26CD0"/>
    <w:rsid w:val="00F30244"/>
    <w:rsid w:val="00F311A9"/>
    <w:rsid w:val="00F346E8"/>
    <w:rsid w:val="00F41C4F"/>
    <w:rsid w:val="00F4578C"/>
    <w:rsid w:val="00F4710F"/>
    <w:rsid w:val="00F5180D"/>
    <w:rsid w:val="00F61066"/>
    <w:rsid w:val="00F63781"/>
    <w:rsid w:val="00F66AD7"/>
    <w:rsid w:val="00F67496"/>
    <w:rsid w:val="00F70326"/>
    <w:rsid w:val="00F71A5D"/>
    <w:rsid w:val="00F71A83"/>
    <w:rsid w:val="00F76DC9"/>
    <w:rsid w:val="00F801BA"/>
    <w:rsid w:val="00F928CD"/>
    <w:rsid w:val="00F9366A"/>
    <w:rsid w:val="00F93C7B"/>
    <w:rsid w:val="00F946C9"/>
    <w:rsid w:val="00F961EC"/>
    <w:rsid w:val="00FA0EA5"/>
    <w:rsid w:val="00FA56D3"/>
    <w:rsid w:val="00FA74EE"/>
    <w:rsid w:val="00FB15A4"/>
    <w:rsid w:val="00FB3103"/>
    <w:rsid w:val="00FC3711"/>
    <w:rsid w:val="00FC46E7"/>
    <w:rsid w:val="00FC5518"/>
    <w:rsid w:val="00FC5D25"/>
    <w:rsid w:val="00FC78BE"/>
    <w:rsid w:val="00FD0D7E"/>
    <w:rsid w:val="00FD4FFB"/>
    <w:rsid w:val="00FD5411"/>
    <w:rsid w:val="00FE0F9E"/>
    <w:rsid w:val="00FE20DC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i-I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71"/>
    <w:rPr>
      <w:rFonts w:ascii="Segoe UI" w:hAnsi="Segoe UI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A765F7"/>
    <w:pPr>
      <w:keepNext/>
      <w:spacing w:before="240" w:after="120"/>
      <w:outlineLvl w:val="2"/>
    </w:pPr>
    <w:rPr>
      <w:color w:val="4BACC6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link w:val="DashChar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val="hi-IN"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val="hi-IN"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val="hi-IN"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val="hi-IN"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val="hi-IN"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val="hi-IN" w:eastAsia="en-GB"/>
    </w:rPr>
  </w:style>
  <w:style w:type="character" w:customStyle="1" w:styleId="Heading3Char">
    <w:name w:val="Heading 3 Char"/>
    <w:link w:val="Heading3"/>
    <w:uiPriority w:val="1"/>
    <w:rsid w:val="00A765F7"/>
    <w:rPr>
      <w:rFonts w:ascii="Segoe UI" w:hAnsi="Segoe UI"/>
      <w:color w:val="4BACC6" w:themeColor="accent5"/>
      <w:sz w:val="28"/>
      <w:lang w:val="hi-IN"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hi-IN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hi-IN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val="hi-IN"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hi-IN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val="hi-IN"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val="hi-IN"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val="hi-IN" w:eastAsia="en-GB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val="hi-IN"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val="hi-IN" w:eastAsia="en-GB"/>
    </w:rPr>
  </w:style>
  <w:style w:type="character" w:customStyle="1" w:styleId="BulletChar">
    <w:name w:val="Bullet Char"/>
    <w:link w:val="Bullet"/>
    <w:locked/>
    <w:rsid w:val="00191E33"/>
    <w:rPr>
      <w:rFonts w:ascii="Segoe UI" w:hAnsi="Segoe UI"/>
      <w:sz w:val="22"/>
      <w:lang w:val="hi-IN" w:eastAsia="en-GB"/>
    </w:rPr>
  </w:style>
  <w:style w:type="character" w:customStyle="1" w:styleId="DashChar">
    <w:name w:val="Dash Char"/>
    <w:link w:val="Dash"/>
    <w:rsid w:val="00191E33"/>
    <w:rPr>
      <w:rFonts w:ascii="Segoe UI" w:hAnsi="Segoe UI"/>
      <w:sz w:val="22"/>
      <w:lang w:val="hi-I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33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33"/>
    <w:rPr>
      <w:rFonts w:ascii="Segoe UI" w:hAnsi="Segoe UI"/>
      <w:lang w:val="hi-IN" w:eastAsia="en-US"/>
    </w:rPr>
  </w:style>
  <w:style w:type="paragraph" w:styleId="NormalWeb">
    <w:name w:val="Normal (Web)"/>
    <w:basedOn w:val="Normal"/>
    <w:uiPriority w:val="99"/>
    <w:unhideWhenUsed/>
    <w:rsid w:val="00191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91E33"/>
    <w:pPr>
      <w:spacing w:line="264" w:lineRule="auto"/>
      <w:ind w:left="720"/>
      <w:contextualSpacing/>
    </w:pPr>
    <w:rPr>
      <w:sz w:val="2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E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0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3F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3F"/>
    <w:rPr>
      <w:rFonts w:ascii="Segoe UI" w:hAnsi="Segoe UI"/>
      <w:b/>
      <w:bCs/>
      <w:lang w:val="hi-IN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37.org.n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A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.govt.nz/your-health/services-and-support/health-care-services/palliative-c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AD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17FC-EB5C-4E1C-8FC8-0A5B4276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9</TotalTime>
  <Pages>12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Assisted Dying Service Overview Information</vt:lpstr>
    </vt:vector>
  </TitlesOfParts>
  <Company>Microsoft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Assisted Dying Service - Hindi</dc:title>
  <dc:creator>Ministry of Health</dc:creator>
  <cp:lastModifiedBy>Ministry of Health</cp:lastModifiedBy>
  <cp:revision>7</cp:revision>
  <cp:lastPrinted>2022-04-06T04:34:00Z</cp:lastPrinted>
  <dcterms:created xsi:type="dcterms:W3CDTF">2021-10-26T02:34:00Z</dcterms:created>
  <dcterms:modified xsi:type="dcterms:W3CDTF">2022-04-06T04:35:00Z</dcterms:modified>
</cp:coreProperties>
</file>