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A375D" w14:textId="77777777" w:rsidR="00191E33" w:rsidRPr="0026556D" w:rsidRDefault="00191E33" w:rsidP="00191E33">
      <w:pPr>
        <w:rPr>
          <w:lang w:val="tg-Cyrl-TJ"/>
        </w:rPr>
      </w:pPr>
    </w:p>
    <w:p w14:paraId="4F1ACD17" w14:textId="77777777" w:rsidR="00191E33" w:rsidRPr="0026556D" w:rsidRDefault="00191E33" w:rsidP="00191E33">
      <w:pPr>
        <w:rPr>
          <w:lang w:val="tg-Cyrl-TJ"/>
        </w:rPr>
      </w:pPr>
    </w:p>
    <w:tbl>
      <w:tblPr>
        <w:tblW w:w="9923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  <w:gridCol w:w="425"/>
      </w:tblGrid>
      <w:tr w:rsidR="00191E33" w:rsidRPr="002C57A7" w14:paraId="4B4A4605" w14:textId="77777777" w:rsidTr="0026556D">
        <w:trPr>
          <w:cantSplit/>
        </w:trPr>
        <w:tc>
          <w:tcPr>
            <w:tcW w:w="9498" w:type="dxa"/>
            <w:shd w:val="clear" w:color="auto" w:fill="auto"/>
            <w:vAlign w:val="bottom"/>
          </w:tcPr>
          <w:p w14:paraId="523AD12F" w14:textId="548976CF" w:rsidR="00191E33" w:rsidRPr="0026556D" w:rsidRDefault="00191E33" w:rsidP="0026556D">
            <w:pPr>
              <w:pStyle w:val="IntroHead"/>
              <w:ind w:right="-1836"/>
              <w:rPr>
                <w:lang w:val="tg-Cyrl-TJ"/>
              </w:rPr>
            </w:pPr>
            <w:r w:rsidRPr="0026556D">
              <w:rPr>
                <w:lang w:val="tg-Cyrl-TJ"/>
              </w:rPr>
              <w:t xml:space="preserve">No runga i te Assisted Dying Service </w:t>
            </w:r>
            <w:r w:rsidR="0026556D" w:rsidRPr="0026556D">
              <w:rPr>
                <w:lang w:val="tg-Cyrl-TJ"/>
              </w:rPr>
              <w:br/>
            </w:r>
            <w:r w:rsidRPr="0026556D">
              <w:rPr>
                <w:lang w:val="tg-Cyrl-TJ"/>
              </w:rPr>
              <w:t xml:space="preserve">(Turanga Tauturu i ta teta‘i </w:t>
            </w:r>
            <w:r w:rsidR="0026556D" w:rsidRPr="0026556D">
              <w:rPr>
                <w:lang w:val="tg-Cyrl-TJ"/>
              </w:rPr>
              <w:br/>
            </w:r>
            <w:r w:rsidRPr="0026556D">
              <w:rPr>
                <w:lang w:val="tg-Cyrl-TJ"/>
              </w:rPr>
              <w:t xml:space="preserve">‘Iki‘anga no Tōna ‘Openga) </w:t>
            </w:r>
            <w:r w:rsidRPr="0026556D">
              <w:rPr>
                <w:lang w:val="tg-Cyrl-TJ"/>
              </w:rPr>
              <w:br/>
              <w:t xml:space="preserve">Upoko-tuatua ‘Akakitekite‘anga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77CC25" w14:textId="77777777" w:rsidR="00191E33" w:rsidRPr="0026556D" w:rsidRDefault="00191E33" w:rsidP="0026556D">
            <w:pPr>
              <w:spacing w:after="120"/>
              <w:ind w:left="1127"/>
              <w:jc w:val="right"/>
              <w:rPr>
                <w:lang w:val="tg-Cyrl-TJ"/>
              </w:rPr>
            </w:pPr>
          </w:p>
          <w:p w14:paraId="4FDF79A3" w14:textId="4E4D21D9" w:rsidR="00191E33" w:rsidRPr="0026556D" w:rsidRDefault="00191E33" w:rsidP="00F03AB2">
            <w:pPr>
              <w:spacing w:after="120"/>
              <w:jc w:val="right"/>
              <w:rPr>
                <w:rFonts w:cs="Segoe UI"/>
                <w:color w:val="002B7F"/>
                <w:sz w:val="28"/>
                <w:szCs w:val="28"/>
                <w:lang w:val="tg-Cyrl-TJ"/>
              </w:rPr>
            </w:pPr>
          </w:p>
        </w:tc>
      </w:tr>
      <w:tr w:rsidR="0026556D" w:rsidRPr="002C57A7" w14:paraId="44E4EE66" w14:textId="77777777" w:rsidTr="00FC4DB6">
        <w:trPr>
          <w:cantSplit/>
        </w:trPr>
        <w:tc>
          <w:tcPr>
            <w:tcW w:w="9923" w:type="dxa"/>
            <w:gridSpan w:val="2"/>
            <w:shd w:val="clear" w:color="auto" w:fill="auto"/>
            <w:vAlign w:val="bottom"/>
          </w:tcPr>
          <w:p w14:paraId="123CE334" w14:textId="00185395" w:rsidR="0026556D" w:rsidRPr="0026556D" w:rsidRDefault="0026556D" w:rsidP="0026556D">
            <w:pPr>
              <w:spacing w:after="120"/>
              <w:ind w:left="1127" w:right="560"/>
              <w:jc w:val="right"/>
              <w:rPr>
                <w:lang w:val="tg-Cyrl-TJ"/>
              </w:rPr>
            </w:pPr>
            <w:r w:rsidRPr="0026556D">
              <w:rPr>
                <w:sz w:val="28"/>
                <w:lang w:val="tg-Cyrl-TJ"/>
              </w:rPr>
              <w:t>Noema i te mata‘iti 2021</w:t>
            </w:r>
          </w:p>
        </w:tc>
      </w:tr>
    </w:tbl>
    <w:p w14:paraId="207B0D54" w14:textId="019F3325" w:rsidR="00191E33" w:rsidRPr="0026556D" w:rsidRDefault="00191E33" w:rsidP="0026556D">
      <w:pPr>
        <w:pStyle w:val="Introductoryparagraph"/>
        <w:spacing w:before="360" w:after="360"/>
        <w:ind w:right="261"/>
        <w:rPr>
          <w:sz w:val="42"/>
          <w:szCs w:val="42"/>
          <w:lang w:val="tg-Cyrl-TJ"/>
        </w:rPr>
      </w:pPr>
      <w:r w:rsidRPr="0026556D">
        <w:rPr>
          <w:sz w:val="42"/>
          <w:szCs w:val="42"/>
          <w:lang w:val="tg-Cyrl-TJ"/>
        </w:rPr>
        <w:t>Tei runga i teia pēpa ‘akakitekite‘anga, teta‘i upoko-tuatua, no</w:t>
      </w:r>
      <w:r w:rsidR="00DF4BF7" w:rsidRPr="00100F1D">
        <w:rPr>
          <w:sz w:val="42"/>
          <w:szCs w:val="42"/>
          <w:lang w:val="pt-BR"/>
        </w:rPr>
        <w:t xml:space="preserve"> runga i te</w:t>
      </w:r>
      <w:r w:rsidRPr="0026556D">
        <w:rPr>
          <w:sz w:val="42"/>
          <w:szCs w:val="42"/>
          <w:lang w:val="tg-Cyrl-TJ"/>
        </w:rPr>
        <w:t xml:space="preserve"> assisted dying service, te ka rauka i roto i Aotearoa, mei te rā 7 o Noema, i te mata‘iti 2021. </w:t>
      </w:r>
    </w:p>
    <w:p w14:paraId="2BBB02FE" w14:textId="12FFBCB0" w:rsidR="00191E33" w:rsidRPr="0026556D" w:rsidRDefault="00191E33" w:rsidP="00D86C1C">
      <w:pPr>
        <w:pStyle w:val="Box"/>
        <w:spacing w:after="160" w:line="276" w:lineRule="auto"/>
        <w:rPr>
          <w:lang w:val="tg-Cyrl-TJ"/>
        </w:rPr>
      </w:pPr>
      <w:r w:rsidRPr="0026556D">
        <w:rPr>
          <w:shd w:val="clear" w:color="auto" w:fill="FFFFFF"/>
          <w:lang w:val="tg-Cyrl-TJ"/>
        </w:rPr>
        <w:t xml:space="preserve">E tumu manako manako-kore‘ia, </w:t>
      </w:r>
      <w:r w:rsidR="00DF4BF7" w:rsidRPr="003D4462">
        <w:rPr>
          <w:shd w:val="clear" w:color="auto" w:fill="FFFFFF"/>
          <w:lang w:val="tg-Cyrl-TJ"/>
        </w:rPr>
        <w:t xml:space="preserve">te </w:t>
      </w:r>
      <w:r w:rsidRPr="0026556D">
        <w:rPr>
          <w:shd w:val="clear" w:color="auto" w:fill="FFFFFF"/>
          <w:lang w:val="tg-Cyrl-TJ"/>
        </w:rPr>
        <w:t>assisted dying</w:t>
      </w:r>
      <w:r w:rsidR="00D9255B" w:rsidRPr="00D9255B">
        <w:rPr>
          <w:shd w:val="clear" w:color="auto" w:fill="FFFFFF"/>
          <w:lang w:val="tg-Cyrl-TJ"/>
        </w:rPr>
        <w:t xml:space="preserve"> (te tauturu i ta </w:t>
      </w:r>
      <w:r w:rsidR="00D9255B" w:rsidRPr="0026556D">
        <w:rPr>
          <w:shd w:val="clear" w:color="auto" w:fill="FFFFFF"/>
          <w:lang w:val="tg-Cyrl-TJ"/>
        </w:rPr>
        <w:t>teta‘</w:t>
      </w:r>
      <w:r w:rsidR="00D9255B" w:rsidRPr="00D9255B">
        <w:rPr>
          <w:shd w:val="clear" w:color="auto" w:fill="FFFFFF"/>
          <w:lang w:val="tg-Cyrl-TJ"/>
        </w:rPr>
        <w:t xml:space="preserve">i </w:t>
      </w:r>
      <w:r w:rsidR="00D9255B" w:rsidRPr="0026556D">
        <w:rPr>
          <w:shd w:val="clear" w:color="auto" w:fill="FFFFFF"/>
          <w:lang w:val="tg-Cyrl-TJ"/>
        </w:rPr>
        <w:t>‘</w:t>
      </w:r>
      <w:r w:rsidR="00D9255B" w:rsidRPr="00D9255B">
        <w:rPr>
          <w:shd w:val="clear" w:color="auto" w:fill="FFFFFF"/>
          <w:lang w:val="tg-Cyrl-TJ"/>
        </w:rPr>
        <w:t>iki</w:t>
      </w:r>
      <w:r w:rsidR="00D9255B" w:rsidRPr="0026556D">
        <w:rPr>
          <w:shd w:val="clear" w:color="auto" w:fill="FFFFFF"/>
          <w:lang w:val="tg-Cyrl-TJ"/>
        </w:rPr>
        <w:t>‘</w:t>
      </w:r>
      <w:r w:rsidR="00D9255B" w:rsidRPr="00D9255B">
        <w:rPr>
          <w:shd w:val="clear" w:color="auto" w:fill="FFFFFF"/>
          <w:lang w:val="tg-Cyrl-TJ"/>
        </w:rPr>
        <w:t xml:space="preserve">anga no tōna </w:t>
      </w:r>
      <w:r w:rsidR="00D9255B" w:rsidRPr="0026556D">
        <w:rPr>
          <w:shd w:val="clear" w:color="auto" w:fill="FFFFFF"/>
          <w:lang w:val="tg-Cyrl-TJ"/>
        </w:rPr>
        <w:t>‘</w:t>
      </w:r>
      <w:r w:rsidR="00D9255B" w:rsidRPr="00D9255B">
        <w:rPr>
          <w:shd w:val="clear" w:color="auto" w:fill="FFFFFF"/>
          <w:lang w:val="tg-Cyrl-TJ"/>
        </w:rPr>
        <w:t>openga)</w:t>
      </w:r>
      <w:r w:rsidRPr="0026556D">
        <w:rPr>
          <w:shd w:val="clear" w:color="auto" w:fill="FFFFFF"/>
          <w:lang w:val="tg-Cyrl-TJ"/>
        </w:rPr>
        <w:t>, ki teta‘i ia tatou. Me te tumatetenga nei koe i te tatau‘anga i teia ‘akakitekite‘anga, te vai nei te turu. Taniuniu, me kore ra, patapata i te numero  </w:t>
      </w:r>
      <w:r w:rsidR="0033247A">
        <w:fldChar w:fldCharType="begin"/>
      </w:r>
      <w:r w:rsidR="0033247A" w:rsidRPr="003D4462">
        <w:rPr>
          <w:lang w:val="tg-Cyrl-TJ"/>
        </w:rPr>
        <w:instrText xml:space="preserve"> HYPERLINK "https://1737.org.nz/" </w:instrText>
      </w:r>
      <w:r w:rsidR="0033247A">
        <w:fldChar w:fldCharType="separate"/>
      </w:r>
      <w:r w:rsidRPr="0026556D">
        <w:rPr>
          <w:rStyle w:val="Hyperlink"/>
          <w:rFonts w:ascii="Segoe" w:hAnsi="Segoe"/>
          <w:color w:val="005D85"/>
          <w:shd w:val="clear" w:color="auto" w:fill="FFFFFF"/>
          <w:lang w:val="tg-Cyrl-TJ"/>
        </w:rPr>
        <w:t>1737</w:t>
      </w:r>
      <w:r w:rsidR="0033247A">
        <w:rPr>
          <w:rStyle w:val="Hyperlink"/>
          <w:rFonts w:ascii="Segoe" w:hAnsi="Segoe"/>
          <w:color w:val="005D85"/>
          <w:shd w:val="clear" w:color="auto" w:fill="FFFFFF"/>
          <w:lang w:val="tg-Cyrl-TJ"/>
        </w:rPr>
        <w:fldChar w:fldCharType="end"/>
      </w:r>
      <w:r w:rsidRPr="0026556D">
        <w:rPr>
          <w:shd w:val="clear" w:color="auto" w:fill="FFFFFF"/>
          <w:lang w:val="tg-Cyrl-TJ"/>
        </w:rPr>
        <w:t> kare e tutaki, no te komakoma atu ki teta‘i counsellor, tei terēni‘ia, i teta‘i ua atu taime.</w:t>
      </w:r>
    </w:p>
    <w:p w14:paraId="2BAD8DE2" w14:textId="33EEB595" w:rsidR="00191E33" w:rsidRPr="0026556D" w:rsidRDefault="00857263" w:rsidP="0026556D">
      <w:pPr>
        <w:spacing w:before="240" w:after="200" w:line="315" w:lineRule="atLeast"/>
        <w:textAlignment w:val="center"/>
        <w:rPr>
          <w:rFonts w:ascii="Segoe" w:hAnsi="Segoe"/>
          <w:szCs w:val="22"/>
          <w:lang w:val="tg-Cyrl-TJ"/>
        </w:rPr>
      </w:pPr>
      <w:r w:rsidRPr="0026556D">
        <w:rPr>
          <w:rFonts w:ascii="Segoe" w:hAnsi="Segoe"/>
          <w:lang w:val="tg-Cyrl-TJ"/>
        </w:rPr>
        <w:t xml:space="preserve">I roto i teia ‘akakitekite‘anga, ko te ‘āite‘anga i te 'tangata', ko te tangata te ka pati pa‘a kia tauturu‘ia no tōna ‘openga. Te vai nei te au ‘akaue‘anga pakari, no runga i </w:t>
      </w:r>
      <w:r w:rsidR="00DF4BF7" w:rsidRPr="003D4462">
        <w:rPr>
          <w:rFonts w:ascii="Segoe" w:hAnsi="Segoe"/>
          <w:lang w:val="tg-Cyrl-TJ"/>
        </w:rPr>
        <w:t xml:space="preserve">te </w:t>
      </w:r>
      <w:r w:rsidRPr="0026556D">
        <w:rPr>
          <w:rFonts w:ascii="Segoe" w:hAnsi="Segoe"/>
          <w:lang w:val="tg-Cyrl-TJ"/>
        </w:rPr>
        <w:t xml:space="preserve">assisted dying, e kare e tau, no te katoatoa e maki to ratou kare e rauka i te rapakau. Ko </w:t>
      </w:r>
      <w:r w:rsidR="00DF4BF7" w:rsidRPr="00100F1D">
        <w:rPr>
          <w:rFonts w:ascii="Segoe" w:hAnsi="Segoe"/>
          <w:lang w:val="pt-BR"/>
        </w:rPr>
        <w:t xml:space="preserve">te </w:t>
      </w:r>
      <w:r w:rsidRPr="0026556D">
        <w:rPr>
          <w:rFonts w:ascii="Segoe" w:hAnsi="Segoe"/>
          <w:lang w:val="tg-Cyrl-TJ"/>
        </w:rPr>
        <w:t xml:space="preserve">assisted dying, teta‘i ‘iki‘anga, no te aronga tei te ‘openga o to ratou ora‘anga. Kare teia e mono ana i te ‘ākono‘anga i teta‘i, i te ‘openga o tōna ora‘anga. </w:t>
      </w:r>
    </w:p>
    <w:p w14:paraId="4F0C9382" w14:textId="158CA8E7" w:rsidR="00191E33" w:rsidRPr="0026556D" w:rsidRDefault="00191E33" w:rsidP="0026556D">
      <w:pPr>
        <w:spacing w:after="200" w:line="315" w:lineRule="atLeast"/>
        <w:textAlignment w:val="center"/>
        <w:rPr>
          <w:rFonts w:ascii="Segoe" w:hAnsi="Segoe"/>
          <w:szCs w:val="22"/>
          <w:lang w:val="tg-Cyrl-TJ"/>
        </w:rPr>
      </w:pPr>
      <w:r w:rsidRPr="0026556D">
        <w:rPr>
          <w:rFonts w:ascii="Segoe" w:hAnsi="Segoe"/>
          <w:lang w:val="tg-Cyrl-TJ"/>
        </w:rPr>
        <w:t xml:space="preserve">Na teta‘i anake e tāmanako, e te ‘iki, me ka inangaro aia i te tauturu no tōna ‘openga. Kia rave‘ia teia pati‘anga no teia turanga tauturu e te tangata, eia‘a kia tāparu‘ia e teta‘i ua atu. </w:t>
      </w:r>
    </w:p>
    <w:p w14:paraId="4290E7D4" w14:textId="71FEE245" w:rsidR="00191E33" w:rsidRPr="0026556D" w:rsidRDefault="00191E33" w:rsidP="0026556D">
      <w:pPr>
        <w:spacing w:after="200" w:line="315" w:lineRule="atLeast"/>
        <w:textAlignment w:val="center"/>
        <w:rPr>
          <w:rFonts w:ascii="Segoe" w:hAnsi="Segoe"/>
          <w:szCs w:val="22"/>
          <w:lang w:val="tg-Cyrl-TJ"/>
        </w:rPr>
      </w:pPr>
      <w:r w:rsidRPr="0026556D">
        <w:rPr>
          <w:rFonts w:ascii="Segoe" w:hAnsi="Segoe"/>
          <w:lang w:val="tg-Cyrl-TJ"/>
        </w:rPr>
        <w:t xml:space="preserve">No teta‘i atu ‘akakitekite‘anga no runga i te assisted dying, ‘ākara‘ia te </w:t>
      </w:r>
      <w:r w:rsidR="0026556D">
        <w:rPr>
          <w:rFonts w:ascii="Segoe" w:hAnsi="Segoe"/>
          <w:lang w:val="tg-Cyrl-TJ"/>
        </w:rPr>
        <w:br/>
      </w:r>
      <w:hyperlink r:id="rId8" w:history="1">
        <w:r w:rsidRPr="0026556D">
          <w:rPr>
            <w:rStyle w:val="Hyperlink"/>
            <w:rFonts w:ascii="Segoe" w:hAnsi="Segoe"/>
            <w:lang w:val="tg-Cyrl-TJ"/>
          </w:rPr>
          <w:t>kupenga uira a te Marae Ora</w:t>
        </w:r>
      </w:hyperlink>
      <w:r w:rsidRPr="0026556D">
        <w:rPr>
          <w:rFonts w:ascii="Segoe" w:hAnsi="Segoe"/>
          <w:lang w:val="tg-Cyrl-TJ"/>
        </w:rPr>
        <w:t xml:space="preserve">. </w:t>
      </w:r>
    </w:p>
    <w:p w14:paraId="667F7793" w14:textId="47305F08" w:rsidR="00191E33" w:rsidRPr="0026556D" w:rsidRDefault="00C0558B" w:rsidP="008C3876">
      <w:pPr>
        <w:pStyle w:val="Heading2"/>
        <w:rPr>
          <w:rFonts w:ascii="Segoe" w:hAnsi="Segoe"/>
          <w:szCs w:val="22"/>
          <w:lang w:val="tg-Cyrl-TJ"/>
        </w:rPr>
      </w:pPr>
      <w:r w:rsidRPr="0026556D">
        <w:rPr>
          <w:lang w:val="tg-Cyrl-TJ"/>
        </w:rPr>
        <w:lastRenderedPageBreak/>
        <w:t>No runga i te assisted dying</w:t>
      </w:r>
    </w:p>
    <w:p w14:paraId="50E054EE" w14:textId="53279B8B" w:rsidR="00C0558B" w:rsidRPr="0026556D" w:rsidRDefault="00C0558B" w:rsidP="00C0558B">
      <w:pPr>
        <w:pStyle w:val="Heading3"/>
        <w:rPr>
          <w:lang w:val="tg-Cyrl-TJ"/>
        </w:rPr>
      </w:pPr>
      <w:r w:rsidRPr="0026556D">
        <w:rPr>
          <w:lang w:val="tg-Cyrl-TJ"/>
        </w:rPr>
        <w:t>Te ‘Akapapa‘anga</w:t>
      </w:r>
    </w:p>
    <w:p w14:paraId="431B36FE" w14:textId="5A3B534C" w:rsidR="00191E33" w:rsidRPr="0026556D" w:rsidRDefault="00191E33" w:rsidP="00191E33">
      <w:pPr>
        <w:spacing w:before="240" w:line="315" w:lineRule="atLeast"/>
        <w:textAlignment w:val="center"/>
        <w:rPr>
          <w:rFonts w:ascii="Segoe" w:hAnsi="Segoe"/>
          <w:color w:val="000000"/>
          <w:position w:val="17"/>
          <w:szCs w:val="22"/>
          <w:lang w:val="tg-Cyrl-TJ"/>
        </w:rPr>
      </w:pPr>
      <w:r w:rsidRPr="0026556D">
        <w:rPr>
          <w:rFonts w:ascii="Segoe" w:hAnsi="Segoe"/>
          <w:color w:val="000000"/>
          <w:position w:val="17"/>
          <w:lang w:val="tg-Cyrl-TJ"/>
        </w:rPr>
        <w:t>E turanga ‘</w:t>
      </w:r>
      <w:r w:rsidR="00DF4BF7">
        <w:rPr>
          <w:rFonts w:ascii="Segoe" w:hAnsi="Segoe"/>
          <w:color w:val="000000"/>
          <w:position w:val="17"/>
          <w:lang w:val="mi-NZ"/>
        </w:rPr>
        <w:t>ōu</w:t>
      </w:r>
      <w:r w:rsidRPr="0026556D">
        <w:rPr>
          <w:rFonts w:ascii="Segoe" w:hAnsi="Segoe"/>
          <w:color w:val="000000"/>
          <w:position w:val="17"/>
          <w:lang w:val="tg-Cyrl-TJ"/>
        </w:rPr>
        <w:t xml:space="preserve"> i roto i te rapakau‘anga i roto i Aotearoa, te assisted dying service, tei ‘akamata‘ia, mei roto mai i te turu‘anga a te ‘iti tangata, i te tuātau i te ‘iki‘anga kavamani, i te mata‘iti 2020.</w:t>
      </w:r>
    </w:p>
    <w:p w14:paraId="78912170" w14:textId="1386022E" w:rsidR="00191E33" w:rsidRPr="0026556D" w:rsidRDefault="00191E33" w:rsidP="008C3876">
      <w:pPr>
        <w:spacing w:before="240" w:line="315" w:lineRule="atLeast"/>
        <w:textAlignment w:val="center"/>
        <w:rPr>
          <w:rFonts w:ascii="Segoe" w:hAnsi="Segoe"/>
          <w:color w:val="000000"/>
          <w:position w:val="17"/>
          <w:szCs w:val="22"/>
          <w:lang w:val="tg-Cyrl-TJ"/>
        </w:rPr>
      </w:pPr>
      <w:r w:rsidRPr="0026556D">
        <w:rPr>
          <w:rFonts w:ascii="Segoe" w:hAnsi="Segoe"/>
          <w:color w:val="000000"/>
          <w:position w:val="17"/>
          <w:lang w:val="tg-Cyrl-TJ"/>
        </w:rPr>
        <w:t>Kua ‘akapapa‘ia ki roto i teta‘i ture, e karanga‘ia ana e, ko te End of Life Choice Act 2019 (te Ture), te rāvenga no te pati‘anga atu, i te assisted dying. Kua ‘akapapa te Ture, i te ‘akaue‘anga e ‘akatika‘ia ei teta‘i, te rāvenga vāito‘anga, e te au pāruru no te assisted dying service.</w:t>
      </w:r>
      <w:r w:rsidR="00DF4BF7">
        <w:rPr>
          <w:rFonts w:ascii="Segoe" w:hAnsi="Segoe"/>
          <w:color w:val="000000"/>
          <w:position w:val="17"/>
          <w:lang w:val="mi-NZ"/>
        </w:rPr>
        <w:t xml:space="preserve"> </w:t>
      </w:r>
      <w:r w:rsidRPr="0026556D">
        <w:rPr>
          <w:rFonts w:ascii="Segoe" w:hAnsi="Segoe"/>
          <w:color w:val="000000"/>
          <w:position w:val="17"/>
          <w:lang w:val="tg-Cyrl-TJ"/>
        </w:rPr>
        <w:t xml:space="preserve">Ka mana te assisted dying, i roto i Aotearoa, ki raro ake i te ture, mei te rā 7 o Noema, i te mata‘iti 2021. </w:t>
      </w:r>
    </w:p>
    <w:p w14:paraId="72BCC609" w14:textId="7E0F1FDC" w:rsidR="00191E33" w:rsidRPr="0026556D" w:rsidRDefault="00C0558B" w:rsidP="00191E33">
      <w:pPr>
        <w:pStyle w:val="Heading3"/>
        <w:rPr>
          <w:lang w:val="tg-Cyrl-TJ"/>
        </w:rPr>
      </w:pPr>
      <w:r w:rsidRPr="0026556D">
        <w:rPr>
          <w:lang w:val="tg-Cyrl-TJ"/>
        </w:rPr>
        <w:t>Ko te assisted dying, teta‘i ‘iki‘anga, no te tangata tei te ‘openga o tōna ora‘anga</w:t>
      </w:r>
    </w:p>
    <w:p w14:paraId="4F064D51" w14:textId="3446430B" w:rsidR="00191E33" w:rsidRPr="0026556D" w:rsidRDefault="00191E33" w:rsidP="00191E33">
      <w:pPr>
        <w:rPr>
          <w:szCs w:val="22"/>
          <w:lang w:val="tg-Cyrl-TJ"/>
        </w:rPr>
      </w:pPr>
      <w:r w:rsidRPr="0026556D">
        <w:rPr>
          <w:lang w:val="tg-Cyrl-TJ"/>
        </w:rPr>
        <w:t>Ko te ‘āite‘anga i reira, i te assisted dying, ka rauka i te tangata tei pāti i te ‘akaue‘anga kia ‘akatika‘ia, i te pati vairākau ei tā‘openga i tōna ora‘anga.</w:t>
      </w:r>
    </w:p>
    <w:p w14:paraId="08C55343" w14:textId="77777777" w:rsidR="00C0558B" w:rsidRPr="0026556D" w:rsidRDefault="00C0558B" w:rsidP="006C1D8A">
      <w:pPr>
        <w:spacing w:line="315" w:lineRule="atLeast"/>
        <w:textAlignment w:val="center"/>
        <w:rPr>
          <w:rFonts w:ascii="Segoe" w:hAnsi="Segoe"/>
          <w:szCs w:val="22"/>
          <w:lang w:val="tg-Cyrl-TJ"/>
        </w:rPr>
      </w:pPr>
    </w:p>
    <w:p w14:paraId="3477C334" w14:textId="170E4A06" w:rsidR="006C1D8A" w:rsidRPr="0026556D" w:rsidRDefault="00F4710F" w:rsidP="006C1D8A">
      <w:pPr>
        <w:spacing w:line="315" w:lineRule="atLeast"/>
        <w:textAlignment w:val="center"/>
        <w:rPr>
          <w:rFonts w:ascii="Segoe" w:hAnsi="Segoe" w:cs="Arial"/>
          <w:szCs w:val="22"/>
          <w:shd w:val="clear" w:color="auto" w:fill="FFFFFF"/>
          <w:lang w:val="tg-Cyrl-TJ"/>
        </w:rPr>
      </w:pPr>
      <w:r w:rsidRPr="0026556D">
        <w:rPr>
          <w:rFonts w:ascii="Segoe" w:hAnsi="Segoe"/>
          <w:shd w:val="clear" w:color="auto" w:fill="FFFFFF"/>
          <w:lang w:val="tg-Cyrl-TJ"/>
        </w:rPr>
        <w:t>Kare te assisted dying, e mono i te au ‘iki‘anga, i te ‘ākono‘anga i teta‘i, i te ‘openga o tōna ora‘anga, mei te palliative care.</w:t>
      </w:r>
      <w:r w:rsidR="00DF4BF7">
        <w:rPr>
          <w:rFonts w:ascii="Segoe" w:hAnsi="Segoe"/>
          <w:shd w:val="clear" w:color="auto" w:fill="FFFFFF"/>
          <w:lang w:val="mi-NZ"/>
        </w:rPr>
        <w:t xml:space="preserve"> </w:t>
      </w:r>
      <w:r w:rsidRPr="0026556D">
        <w:rPr>
          <w:rFonts w:ascii="Segoe" w:hAnsi="Segoe"/>
          <w:shd w:val="clear" w:color="auto" w:fill="FFFFFF"/>
          <w:lang w:val="tg-Cyrl-TJ"/>
        </w:rPr>
        <w:t>Te ‘ōronga nei i teta‘i atu ‘iki‘anga, na teta‘i tangata, e maki tōna kare e rauka i te rapakau.</w:t>
      </w:r>
      <w:bookmarkStart w:id="0" w:name="_Hlk80707411"/>
      <w:r w:rsidRPr="0026556D">
        <w:rPr>
          <w:rFonts w:ascii="Segoe" w:hAnsi="Segoe"/>
          <w:shd w:val="clear" w:color="auto" w:fill="FFFFFF"/>
          <w:lang w:val="tg-Cyrl-TJ"/>
        </w:rPr>
        <w:t xml:space="preserve"> </w:t>
      </w:r>
    </w:p>
    <w:p w14:paraId="791948A5" w14:textId="6141FEB3" w:rsidR="008C3876" w:rsidRPr="0026556D" w:rsidRDefault="008C3876" w:rsidP="006C1D8A">
      <w:pPr>
        <w:spacing w:line="315" w:lineRule="atLeast"/>
        <w:textAlignment w:val="center"/>
        <w:rPr>
          <w:rFonts w:ascii="Segoe" w:hAnsi="Segoe" w:cs="Arial"/>
          <w:szCs w:val="22"/>
          <w:shd w:val="clear" w:color="auto" w:fill="FFFFFF"/>
          <w:lang w:val="tg-Cyrl-TJ"/>
        </w:rPr>
      </w:pPr>
    </w:p>
    <w:p w14:paraId="3BD50DEB" w14:textId="01AD63EC" w:rsidR="008C3876" w:rsidRPr="0026556D" w:rsidRDefault="008C3876" w:rsidP="008C3876">
      <w:pPr>
        <w:rPr>
          <w:lang w:val="tg-Cyrl-TJ"/>
        </w:rPr>
      </w:pPr>
      <w:r w:rsidRPr="0026556D">
        <w:rPr>
          <w:lang w:val="tg-Cyrl-TJ"/>
        </w:rPr>
        <w:t xml:space="preserve">No runga i te ‘aka‘aere‘anga i te mamae, e te au ‘akairo-maki, kare e rauka i te rapakau, te palliative care. Ka ‘ōronga‘ia teia ki roto i te ngutu‘are, me kore ra, ki roto i teta‘i ngā‘i, i roto i te ‘oire, mei te hospice. Tei runga teta‘i atu ‘akakitekite‘anga i te </w:t>
      </w:r>
      <w:hyperlink r:id="rId9" w:history="1">
        <w:r w:rsidRPr="0026556D">
          <w:rPr>
            <w:rStyle w:val="Hyperlink"/>
            <w:lang w:val="tg-Cyrl-TJ"/>
          </w:rPr>
          <w:t>kupenga uira a te Marae Ora</w:t>
        </w:r>
      </w:hyperlink>
      <w:r w:rsidRPr="0026556D">
        <w:rPr>
          <w:lang w:val="tg-Cyrl-TJ"/>
        </w:rPr>
        <w:t xml:space="preserve">. </w:t>
      </w:r>
    </w:p>
    <w:p w14:paraId="3F7359B2" w14:textId="4744D5CF" w:rsidR="005A395C" w:rsidRPr="0026556D" w:rsidRDefault="005A395C" w:rsidP="006C1D8A">
      <w:pPr>
        <w:spacing w:line="315" w:lineRule="atLeast"/>
        <w:textAlignment w:val="center"/>
        <w:rPr>
          <w:lang w:val="tg-Cyrl-TJ"/>
        </w:rPr>
      </w:pPr>
    </w:p>
    <w:p w14:paraId="5ADF996E" w14:textId="73DF0150" w:rsidR="00F02B3F" w:rsidRPr="0026556D" w:rsidRDefault="005A395C" w:rsidP="008C3876">
      <w:pPr>
        <w:spacing w:line="315" w:lineRule="atLeast"/>
        <w:textAlignment w:val="center"/>
        <w:rPr>
          <w:rFonts w:ascii="Segoe" w:hAnsi="Segoe" w:cs="Arial"/>
          <w:szCs w:val="22"/>
          <w:shd w:val="clear" w:color="auto" w:fill="FFFFFF"/>
          <w:lang w:val="tg-Cyrl-TJ"/>
        </w:rPr>
      </w:pPr>
      <w:r w:rsidRPr="0026556D">
        <w:rPr>
          <w:rFonts w:ascii="Segoe" w:hAnsi="Segoe"/>
          <w:shd w:val="clear" w:color="auto" w:fill="FFFFFF"/>
          <w:lang w:val="tg-Cyrl-TJ"/>
        </w:rPr>
        <w:t>Te ‘ākono katoa ia ra pa‘a te tangata i roto i te</w:t>
      </w:r>
      <w:r w:rsidRPr="0026556D">
        <w:rPr>
          <w:lang w:val="tg-Cyrl-TJ"/>
        </w:rPr>
        <w:t xml:space="preserve"> ngā‘i ‘ākono‘anga i teta‘i, i te ‘openga o tōna ora‘anga, mei te palliative care, e ka rauka ia ratou i te no‘o ki roto i teia ‘ākono‘ia‘anga, ma te tomo katoa atu ki roto i te turanga assisted dying. </w:t>
      </w:r>
      <w:r w:rsidRPr="0026556D">
        <w:rPr>
          <w:rFonts w:ascii="Segoe" w:hAnsi="Segoe"/>
          <w:shd w:val="clear" w:color="auto" w:fill="FFFFFF"/>
          <w:lang w:val="tg-Cyrl-TJ"/>
        </w:rPr>
        <w:t xml:space="preserve">I raro ake i te rāvenga assisted dying, ka ‘akapāpū te taote o te reira tangata e, </w:t>
      </w:r>
      <w:r w:rsidRPr="0026556D">
        <w:rPr>
          <w:lang w:val="tg-Cyrl-TJ"/>
        </w:rPr>
        <w:t>te mārama ra ‘aia i teta‘i atu au ‘iki‘anga, no runga i te ‘ākono‘anga i teta‘i i te ‘openga o tōna ora‘anga.</w:t>
      </w:r>
      <w:bookmarkEnd w:id="0"/>
    </w:p>
    <w:p w14:paraId="1844AFAE" w14:textId="0686D7BD" w:rsidR="00511828" w:rsidRPr="0026556D" w:rsidRDefault="00CF5BAC" w:rsidP="00511828">
      <w:pPr>
        <w:pStyle w:val="Heading3"/>
        <w:rPr>
          <w:lang w:val="tg-Cyrl-TJ"/>
        </w:rPr>
      </w:pPr>
      <w:r w:rsidRPr="0026556D">
        <w:rPr>
          <w:lang w:val="tg-Cyrl-TJ"/>
        </w:rPr>
        <w:t>E rāvenga teta‘i tei ‘akapapa‘ia, no te tomo‘anga atu ki roto i te assisted dying</w:t>
      </w:r>
    </w:p>
    <w:p w14:paraId="55B89495" w14:textId="2365FAF2" w:rsidR="00CF5BAC" w:rsidRPr="0026556D" w:rsidRDefault="00CF5BAC" w:rsidP="00CF5BAC">
      <w:pPr>
        <w:rPr>
          <w:szCs w:val="22"/>
          <w:lang w:val="tg-Cyrl-TJ"/>
        </w:rPr>
      </w:pPr>
      <w:r w:rsidRPr="0026556D">
        <w:rPr>
          <w:lang w:val="tg-Cyrl-TJ"/>
        </w:rPr>
        <w:t xml:space="preserve">Kua ‘akapapa‘ia ki raro ake i te Ture, te tomo‘anga atu, ki roto i te assisted dying. Teia te au taka‘i‘anga ka āru‘ia: </w:t>
      </w:r>
    </w:p>
    <w:p w14:paraId="78D74539" w14:textId="2D0888F1" w:rsidR="00511828" w:rsidRPr="0026556D" w:rsidRDefault="000B4CA4" w:rsidP="003714DD">
      <w:pPr>
        <w:pStyle w:val="ListParagraph"/>
        <w:numPr>
          <w:ilvl w:val="0"/>
          <w:numId w:val="40"/>
        </w:numPr>
        <w:spacing w:before="90"/>
        <w:ind w:left="567" w:hanging="567"/>
        <w:rPr>
          <w:sz w:val="22"/>
          <w:szCs w:val="22"/>
          <w:lang w:val="tg-Cyrl-TJ"/>
        </w:rPr>
      </w:pPr>
      <w:r w:rsidRPr="0026556D">
        <w:rPr>
          <w:sz w:val="22"/>
          <w:lang w:val="tg-Cyrl-TJ"/>
        </w:rPr>
        <w:t>ka vāito teta‘i taote, me ka ‘akatika‘ia te reira tangata</w:t>
      </w:r>
    </w:p>
    <w:p w14:paraId="7587A63F" w14:textId="6EB5FB07" w:rsidR="00511828" w:rsidRPr="0026556D" w:rsidRDefault="00511828" w:rsidP="00987DCA">
      <w:pPr>
        <w:pStyle w:val="ListParagraph"/>
        <w:numPr>
          <w:ilvl w:val="0"/>
          <w:numId w:val="40"/>
        </w:numPr>
        <w:ind w:left="567" w:hanging="567"/>
        <w:rPr>
          <w:sz w:val="22"/>
          <w:szCs w:val="22"/>
          <w:lang w:val="tg-Cyrl-TJ"/>
        </w:rPr>
      </w:pPr>
      <w:r w:rsidRPr="0026556D">
        <w:rPr>
          <w:sz w:val="22"/>
          <w:lang w:val="tg-Cyrl-TJ"/>
        </w:rPr>
        <w:t>ka vāito teta‘i taote ke atu, me ka ‘akatika‘ia te reira tangata</w:t>
      </w:r>
    </w:p>
    <w:p w14:paraId="7001B98B" w14:textId="3B7A5AAC" w:rsidR="00511828" w:rsidRPr="0026556D" w:rsidRDefault="00491324" w:rsidP="00987DCA">
      <w:pPr>
        <w:pStyle w:val="ListParagraph"/>
        <w:numPr>
          <w:ilvl w:val="0"/>
          <w:numId w:val="40"/>
        </w:numPr>
        <w:ind w:left="567" w:hanging="567"/>
        <w:rPr>
          <w:sz w:val="22"/>
          <w:szCs w:val="22"/>
          <w:lang w:val="tg-Cyrl-TJ"/>
        </w:rPr>
      </w:pPr>
      <w:r w:rsidRPr="0026556D">
        <w:rPr>
          <w:sz w:val="22"/>
          <w:lang w:val="tg-Cyrl-TJ"/>
        </w:rPr>
        <w:t>me inangaro‘ia, ka vāito teta‘i psychiatrist, me te meitaki ra te manako o te tangata i te ‘iki nōna ‘uā‘orāi</w:t>
      </w:r>
    </w:p>
    <w:p w14:paraId="758206D1" w14:textId="0F6E0034" w:rsidR="00F00CAA" w:rsidRPr="0026556D" w:rsidRDefault="00F00CAA" w:rsidP="00987DCA">
      <w:pPr>
        <w:pStyle w:val="ListParagraph"/>
        <w:numPr>
          <w:ilvl w:val="0"/>
          <w:numId w:val="40"/>
        </w:numPr>
        <w:ind w:left="567" w:hanging="567"/>
        <w:rPr>
          <w:sz w:val="22"/>
          <w:szCs w:val="22"/>
          <w:lang w:val="tg-Cyrl-TJ"/>
        </w:rPr>
      </w:pPr>
      <w:r w:rsidRPr="0026556D">
        <w:rPr>
          <w:sz w:val="22"/>
          <w:lang w:val="tg-Cyrl-TJ"/>
        </w:rPr>
        <w:lastRenderedPageBreak/>
        <w:t>te parāni‘anga no te assisted dying, pērā katoa te ‘iki‘anga i teta‘i rā, e te rāvenga vairākau‘anga</w:t>
      </w:r>
    </w:p>
    <w:p w14:paraId="3618D4F8" w14:textId="4FC6EC02" w:rsidR="00511828" w:rsidRPr="0026556D" w:rsidRDefault="00F00CAA" w:rsidP="00987DCA">
      <w:pPr>
        <w:pStyle w:val="ListParagraph"/>
        <w:numPr>
          <w:ilvl w:val="0"/>
          <w:numId w:val="40"/>
        </w:numPr>
        <w:ind w:left="567" w:hanging="567"/>
        <w:rPr>
          <w:sz w:val="22"/>
          <w:szCs w:val="22"/>
          <w:lang w:val="tg-Cyrl-TJ"/>
        </w:rPr>
      </w:pPr>
      <w:r w:rsidRPr="0026556D">
        <w:rPr>
          <w:sz w:val="22"/>
          <w:lang w:val="tg-Cyrl-TJ"/>
        </w:rPr>
        <w:t xml:space="preserve">teta‘i taote, me kore ra, teta‘i nēti (te arataki‘ia ra e teta‘i taote) ei ‘ōronga i te vairākau. </w:t>
      </w:r>
    </w:p>
    <w:p w14:paraId="39A85DD6" w14:textId="77777777" w:rsidR="00CF5BAC" w:rsidRPr="0026556D" w:rsidRDefault="00CF5BAC" w:rsidP="00CF5BAC">
      <w:pPr>
        <w:pStyle w:val="ListParagraph"/>
        <w:rPr>
          <w:szCs w:val="22"/>
          <w:lang w:val="tg-Cyrl-TJ"/>
        </w:rPr>
      </w:pPr>
    </w:p>
    <w:p w14:paraId="2C808986" w14:textId="77777777" w:rsidR="007C4821" w:rsidRPr="0026556D" w:rsidRDefault="00857263" w:rsidP="007C4821">
      <w:pPr>
        <w:rPr>
          <w:szCs w:val="22"/>
          <w:lang w:val="tg-Cyrl-TJ"/>
        </w:rPr>
      </w:pPr>
      <w:r w:rsidRPr="0026556D">
        <w:rPr>
          <w:lang w:val="tg-Cyrl-TJ"/>
        </w:rPr>
        <w:t xml:space="preserve">Tei runga i teia pēpa ‘akakitekite‘anga, teta‘i ‘akakitekite‘anga ‘o‘onu atu no runga i teia au taka‘i‘anga. </w:t>
      </w:r>
    </w:p>
    <w:p w14:paraId="61BEBD90" w14:textId="77777777" w:rsidR="007C4821" w:rsidRPr="0026556D" w:rsidRDefault="007C4821" w:rsidP="007C4821">
      <w:pPr>
        <w:rPr>
          <w:szCs w:val="22"/>
          <w:lang w:val="tg-Cyrl-TJ"/>
        </w:rPr>
      </w:pPr>
    </w:p>
    <w:p w14:paraId="7B38F31A" w14:textId="77777777" w:rsidR="007C4821" w:rsidRPr="0026556D" w:rsidRDefault="006C6D29" w:rsidP="006C6D29">
      <w:pPr>
        <w:rPr>
          <w:szCs w:val="22"/>
          <w:lang w:val="tg-Cyrl-TJ"/>
        </w:rPr>
      </w:pPr>
      <w:r w:rsidRPr="0026556D">
        <w:rPr>
          <w:rStyle w:val="Heading3Char"/>
          <w:lang w:val="tg-Cyrl-TJ"/>
        </w:rPr>
        <w:t>Te ‘anga‘anga a te Marae Ora</w:t>
      </w:r>
      <w:r w:rsidRPr="0026556D">
        <w:rPr>
          <w:lang w:val="tg-Cyrl-TJ"/>
        </w:rPr>
        <w:t xml:space="preserve"> </w:t>
      </w:r>
    </w:p>
    <w:p w14:paraId="08E09F70" w14:textId="77777777" w:rsidR="007C4821" w:rsidRPr="0026556D" w:rsidRDefault="007C4821" w:rsidP="006C6D29">
      <w:pPr>
        <w:rPr>
          <w:szCs w:val="22"/>
          <w:lang w:val="tg-Cyrl-TJ"/>
        </w:rPr>
      </w:pPr>
    </w:p>
    <w:p w14:paraId="6ED3DC4B" w14:textId="3B7C6A42" w:rsidR="006C6D29" w:rsidRPr="00BD4AD4" w:rsidRDefault="00191E33" w:rsidP="006C6D29">
      <w:pPr>
        <w:rPr>
          <w:lang w:val="tg-Cyrl-TJ"/>
        </w:rPr>
      </w:pPr>
      <w:r w:rsidRPr="0026556D">
        <w:rPr>
          <w:lang w:val="tg-Cyrl-TJ"/>
        </w:rPr>
        <w:t>Na te Marae Ora e ‘aka‘aere, ma te tutaki i te turanga</w:t>
      </w:r>
      <w:r w:rsidR="00BD4AD4">
        <w:rPr>
          <w:lang w:val="mi-NZ"/>
        </w:rPr>
        <w:t xml:space="preserve"> </w:t>
      </w:r>
      <w:r w:rsidRPr="0026556D">
        <w:rPr>
          <w:lang w:val="tg-Cyrl-TJ"/>
        </w:rPr>
        <w:t xml:space="preserve">assisted dying. Tei roto i teia, te ‘ākara‘anga meitaki i te turanga, e te ‘akapu‘apinga‘anga atu na roto i te tuātau. </w:t>
      </w:r>
    </w:p>
    <w:p w14:paraId="490C7121" w14:textId="1CFD2B26" w:rsidR="006C6D29" w:rsidRPr="0026556D" w:rsidRDefault="006C6D29" w:rsidP="006C6D29">
      <w:pPr>
        <w:rPr>
          <w:lang w:val="tg-Cyrl-TJ"/>
        </w:rPr>
      </w:pPr>
    </w:p>
    <w:p w14:paraId="0C51E511" w14:textId="7261BD28" w:rsidR="006C6D29" w:rsidRPr="0026556D" w:rsidRDefault="006C6D29" w:rsidP="006C6D29">
      <w:pPr>
        <w:rPr>
          <w:lang w:val="tg-Cyrl-TJ"/>
        </w:rPr>
      </w:pPr>
      <w:r w:rsidRPr="0026556D">
        <w:rPr>
          <w:lang w:val="tg-Cyrl-TJ"/>
        </w:rPr>
        <w:t xml:space="preserve">E pupu ‘anga‘anga to te Marae Ora, no te ‘āravei atu i te tangata, te kōpu tangata, e te aronga rapakau, tei roto i teia ‘anga‘anga. </w:t>
      </w:r>
    </w:p>
    <w:p w14:paraId="6DBB68BA" w14:textId="53B37BBD" w:rsidR="006C6D29" w:rsidRPr="0026556D" w:rsidRDefault="006C6D29" w:rsidP="00CF5BAC">
      <w:pPr>
        <w:shd w:val="clear" w:color="auto" w:fill="FFFFFF"/>
        <w:spacing w:before="100" w:beforeAutospacing="1" w:after="100" w:afterAutospacing="1"/>
        <w:rPr>
          <w:lang w:val="tg-Cyrl-TJ"/>
        </w:rPr>
      </w:pPr>
      <w:r w:rsidRPr="0026556D">
        <w:rPr>
          <w:lang w:val="tg-Cyrl-TJ"/>
        </w:rPr>
        <w:t>Tei roto te Registrar (Assisted Dying) i teia pupu ‘anga‘anga. Na ratou e ‘ākara meitaki, i te au rāvenga te ka inangaro‘ia i raro ake i te Ture, no te aronga tātakita‘i tei ‘akatika‘ia.</w:t>
      </w:r>
    </w:p>
    <w:p w14:paraId="566B528D" w14:textId="1FE5316C" w:rsidR="00791B56" w:rsidRPr="0026556D" w:rsidRDefault="00791B56" w:rsidP="00CF5BAC">
      <w:pPr>
        <w:pStyle w:val="Heading3"/>
        <w:rPr>
          <w:lang w:val="tg-Cyrl-TJ"/>
        </w:rPr>
      </w:pPr>
      <w:r w:rsidRPr="0026556D">
        <w:rPr>
          <w:lang w:val="tg-Cyrl-TJ"/>
        </w:rPr>
        <w:t>Te Support and Consultation for End of Life in New Zealand (SCENZ) Group</w:t>
      </w:r>
    </w:p>
    <w:p w14:paraId="21965871" w14:textId="76D2CD94" w:rsidR="00F346E8" w:rsidRPr="0026556D" w:rsidRDefault="00DA089C" w:rsidP="00191E33">
      <w:pPr>
        <w:rPr>
          <w:lang w:val="tg-Cyrl-TJ"/>
        </w:rPr>
      </w:pPr>
      <w:r w:rsidRPr="0026556D">
        <w:rPr>
          <w:lang w:val="tg-Cyrl-TJ"/>
        </w:rPr>
        <w:t>Kua ‘akatupu‘ia Te Support and Consultation for End of Life in New Zealand (SCENZ) Group</w:t>
      </w:r>
      <w:r w:rsidR="00BD4AD4">
        <w:rPr>
          <w:lang w:val="mi-NZ"/>
        </w:rPr>
        <w:t>,</w:t>
      </w:r>
      <w:r w:rsidRPr="0026556D">
        <w:rPr>
          <w:shd w:val="clear" w:color="auto" w:fill="FFFFFF"/>
          <w:lang w:val="tg-Cyrl-TJ"/>
        </w:rPr>
        <w:t xml:space="preserve"> no te turanga assisted dying. Na te SCENZ Group</w:t>
      </w:r>
      <w:r w:rsidR="00BD4AD4">
        <w:rPr>
          <w:shd w:val="clear" w:color="auto" w:fill="FFFFFF"/>
          <w:lang w:val="mi-NZ"/>
        </w:rPr>
        <w:t>,</w:t>
      </w:r>
      <w:r w:rsidRPr="0026556D">
        <w:rPr>
          <w:shd w:val="clear" w:color="auto" w:fill="FFFFFF"/>
          <w:lang w:val="tg-Cyrl-TJ"/>
        </w:rPr>
        <w:t xml:space="preserve"> e ‘aka‘aere i te au ‘akapapa‘anga ingoa o te au taote, nēti e te au psychiatrists, e rave nei i te au turanga assisted dying.</w:t>
      </w:r>
    </w:p>
    <w:p w14:paraId="40D2CF87" w14:textId="77777777" w:rsidR="00CE3512" w:rsidRPr="0026556D" w:rsidRDefault="00CE3512" w:rsidP="00191E33">
      <w:pPr>
        <w:rPr>
          <w:lang w:val="tg-Cyrl-TJ"/>
        </w:rPr>
      </w:pPr>
    </w:p>
    <w:p w14:paraId="1B2C557A" w14:textId="6BE0D86B" w:rsidR="00F346E8" w:rsidRPr="0026556D" w:rsidRDefault="00CF5BAC" w:rsidP="00191E33">
      <w:pPr>
        <w:rPr>
          <w:rFonts w:ascii="Segoe" w:hAnsi="Segoe"/>
          <w:szCs w:val="22"/>
          <w:lang w:val="tg-Cyrl-TJ"/>
        </w:rPr>
      </w:pPr>
      <w:r w:rsidRPr="0026556D">
        <w:rPr>
          <w:rFonts w:ascii="Segoe" w:hAnsi="Segoe"/>
          <w:lang w:val="tg-Cyrl-TJ"/>
        </w:rPr>
        <w:t>Ka rauka i te tangata i te pati atu i te au rāvenga, no te ‘ārāvei atu i teta‘i tangata rapakau tei runga i teia ‘akapapa‘anga ingoa, me kare to ratou ‘uā‘orāi taote e ‘oronga ana i te turanga assisted dying, me kore ra, me kare ratou e inangaro i te komakoma ki to ratou ‘uā‘orāi taote.</w:t>
      </w:r>
    </w:p>
    <w:p w14:paraId="1BF16621" w14:textId="6ACFE1C3" w:rsidR="00191E33" w:rsidRPr="0026556D" w:rsidRDefault="006C6D29" w:rsidP="006C6D29">
      <w:pPr>
        <w:pStyle w:val="Heading2"/>
        <w:rPr>
          <w:sz w:val="22"/>
          <w:shd w:val="clear" w:color="auto" w:fill="FFFFFF"/>
          <w:lang w:val="tg-Cyrl-TJ"/>
        </w:rPr>
      </w:pPr>
      <w:r w:rsidRPr="0026556D">
        <w:rPr>
          <w:shd w:val="clear" w:color="auto" w:fill="FFFFFF"/>
          <w:lang w:val="tg-Cyrl-TJ"/>
        </w:rPr>
        <w:t>Te tika‘anga no te tomo‘anga ki roto i te assisted dying</w:t>
      </w:r>
    </w:p>
    <w:p w14:paraId="16E7BE2E" w14:textId="2EF5E523" w:rsidR="00191E33" w:rsidRPr="0026556D" w:rsidRDefault="007D0046" w:rsidP="00191E33">
      <w:pPr>
        <w:pStyle w:val="Heading3"/>
        <w:rPr>
          <w:lang w:val="tg-Cyrl-TJ"/>
        </w:rPr>
      </w:pPr>
      <w:r w:rsidRPr="0026556D">
        <w:rPr>
          <w:lang w:val="tg-Cyrl-TJ"/>
        </w:rPr>
        <w:t>E pakari te ‘akaue‘anga no runga i te tika‘anga no te assisted dying</w:t>
      </w:r>
    </w:p>
    <w:p w14:paraId="239E81EC" w14:textId="3B6103D4" w:rsidR="00191E33" w:rsidRPr="0026556D" w:rsidRDefault="00AD6775" w:rsidP="00191E33">
      <w:pPr>
        <w:rPr>
          <w:szCs w:val="22"/>
          <w:lang w:val="tg-Cyrl-TJ"/>
        </w:rPr>
      </w:pPr>
      <w:r w:rsidRPr="0026556D">
        <w:rPr>
          <w:lang w:val="tg-Cyrl-TJ"/>
        </w:rPr>
        <w:t>Kare te katoatoa e maki to ratou, kare e rauka i te rapakau, e ‘akatika‘ia no te assisted dying. Te karanga nei te Ture e, kia ‘akatika‘ia te tangata, ka anoano‘ia aia kia pāti i te au ‘akaue‘anga pouroa. Ka anoano‘ia te tangata:</w:t>
      </w:r>
    </w:p>
    <w:p w14:paraId="12EB019F" w14:textId="13DCB39C" w:rsidR="00191E33" w:rsidRPr="0026556D" w:rsidRDefault="00191E33" w:rsidP="00C80B79">
      <w:pPr>
        <w:pStyle w:val="Bullet"/>
        <w:rPr>
          <w:lang w:val="tg-Cyrl-TJ"/>
        </w:rPr>
      </w:pPr>
      <w:r w:rsidRPr="0026556D">
        <w:rPr>
          <w:lang w:val="tg-Cyrl-TJ"/>
        </w:rPr>
        <w:t>e 18 mata‘iti, e tere atu</w:t>
      </w:r>
    </w:p>
    <w:p w14:paraId="5CA9DDCB" w14:textId="14E3281D" w:rsidR="00191E33" w:rsidRPr="0026556D" w:rsidRDefault="00191E33" w:rsidP="00C80B79">
      <w:pPr>
        <w:pStyle w:val="Bullet"/>
        <w:rPr>
          <w:lang w:val="tg-Cyrl-TJ"/>
        </w:rPr>
      </w:pPr>
      <w:r w:rsidRPr="0026556D">
        <w:rPr>
          <w:lang w:val="tg-Cyrl-TJ"/>
        </w:rPr>
        <w:t>e tangata Aotearoa, me kore ra, e permanent resident no Aotearoa</w:t>
      </w:r>
    </w:p>
    <w:p w14:paraId="7BAE94F3" w14:textId="67BD5347" w:rsidR="00191E33" w:rsidRPr="0026556D" w:rsidRDefault="00191E33" w:rsidP="00C80B79">
      <w:pPr>
        <w:pStyle w:val="Bullet"/>
        <w:rPr>
          <w:lang w:val="tg-Cyrl-TJ"/>
        </w:rPr>
      </w:pPr>
      <w:r w:rsidRPr="0026556D">
        <w:rPr>
          <w:lang w:val="tg-Cyrl-TJ"/>
        </w:rPr>
        <w:t>e maki tōna kare e rauka i te rapakau, e ka takake atu pa‘a i roto i teta‘i ono marama</w:t>
      </w:r>
    </w:p>
    <w:p w14:paraId="7395372B" w14:textId="69869C1A" w:rsidR="00191E33" w:rsidRPr="0026556D" w:rsidRDefault="00191E33" w:rsidP="00C80B79">
      <w:pPr>
        <w:pStyle w:val="Bullet"/>
        <w:rPr>
          <w:lang w:val="tg-Cyrl-TJ"/>
        </w:rPr>
      </w:pPr>
      <w:r w:rsidRPr="0026556D">
        <w:rPr>
          <w:lang w:val="tg-Cyrl-TJ"/>
        </w:rPr>
        <w:t>kua kino takiri te kopapa no te nekeneke</w:t>
      </w:r>
    </w:p>
    <w:p w14:paraId="3E72676E" w14:textId="728F7EDC" w:rsidR="00191E33" w:rsidRPr="0026556D" w:rsidRDefault="00191E33" w:rsidP="00C80B79">
      <w:pPr>
        <w:pStyle w:val="Bullet"/>
        <w:rPr>
          <w:lang w:val="tg-Cyrl-TJ"/>
        </w:rPr>
      </w:pPr>
      <w:r w:rsidRPr="0026556D">
        <w:rPr>
          <w:lang w:val="tg-Cyrl-TJ"/>
        </w:rPr>
        <w:t>kua rava ua te mamae te kare e rauka kia tamarū</w:t>
      </w:r>
      <w:r w:rsidR="00F102BD" w:rsidRPr="0026556D">
        <w:rPr>
          <w:lang w:val="tg-Cyrl-TJ"/>
        </w:rPr>
        <w:t>‘</w:t>
      </w:r>
      <w:r w:rsidRPr="0026556D">
        <w:rPr>
          <w:lang w:val="tg-Cyrl-TJ"/>
        </w:rPr>
        <w:t>ia na roto i teta‘i rāvenga tei tau ki te reira tangata</w:t>
      </w:r>
    </w:p>
    <w:p w14:paraId="09643013" w14:textId="77777777" w:rsidR="007C4821" w:rsidRPr="0026556D" w:rsidRDefault="00191E33" w:rsidP="00AD6775">
      <w:pPr>
        <w:pStyle w:val="Bullet"/>
        <w:rPr>
          <w:lang w:val="tg-Cyrl-TJ"/>
        </w:rPr>
      </w:pPr>
      <w:r w:rsidRPr="0026556D">
        <w:rPr>
          <w:lang w:val="tg-Cyrl-TJ"/>
        </w:rPr>
        <w:lastRenderedPageBreak/>
        <w:t>te meitaki ra rāi te manako no te ‘iki‘anga i te tauturu i ta teta‘i ‘iki‘anga no tōna ‘openga.</w:t>
      </w:r>
    </w:p>
    <w:p w14:paraId="78680E52" w14:textId="3F931A49" w:rsidR="00AD6775" w:rsidRPr="0026556D" w:rsidRDefault="006B342D" w:rsidP="007C4821">
      <w:pPr>
        <w:pStyle w:val="Bullet"/>
        <w:numPr>
          <w:ilvl w:val="0"/>
          <w:numId w:val="0"/>
        </w:numPr>
        <w:rPr>
          <w:lang w:val="tg-Cyrl-TJ"/>
        </w:rPr>
      </w:pPr>
      <w:r w:rsidRPr="0026556D">
        <w:rPr>
          <w:lang w:val="tg-Cyrl-TJ"/>
        </w:rPr>
        <w:t>Ka ‘akatika‘ia te tangata pakipakitai, me kore ra, maki manako, me pāti ratou i te au ‘ākaue‘anga i runga ake nei. Kare te tangata e ‘akatika‘ia i te tomo ki roto i te rāvenga tauturu i ta teta‘i ‘iki‘anga no tōna ‘openga, me no runga ua i te tumu e, e maki manako to ratou, e pakipakitai, me kore ra, kua pakari takiri.</w:t>
      </w:r>
    </w:p>
    <w:p w14:paraId="2F0AFB21" w14:textId="680A90F6" w:rsidR="00FC5518" w:rsidRPr="0026556D" w:rsidRDefault="00E2082D" w:rsidP="00AD6775">
      <w:pPr>
        <w:pStyle w:val="Heading3"/>
        <w:rPr>
          <w:szCs w:val="22"/>
          <w:lang w:val="tg-Cyrl-TJ"/>
        </w:rPr>
      </w:pPr>
      <w:r w:rsidRPr="0026556D">
        <w:rPr>
          <w:lang w:val="tg-Cyrl-TJ"/>
        </w:rPr>
        <w:t>Te turanga tau no te ‘iki‘anga meitaki</w:t>
      </w:r>
    </w:p>
    <w:p w14:paraId="6BC1181B" w14:textId="3A19D392" w:rsidR="00E2082D" w:rsidRPr="0026556D" w:rsidRDefault="00F93C7B" w:rsidP="00FC5518">
      <w:pPr>
        <w:rPr>
          <w:szCs w:val="22"/>
          <w:lang w:val="tg-Cyrl-TJ"/>
        </w:rPr>
      </w:pPr>
      <w:r w:rsidRPr="0026556D">
        <w:rPr>
          <w:lang w:val="tg-Cyrl-TJ"/>
        </w:rPr>
        <w:t>Kia vāito‘ia te tangata kia kite meitaki i te ‘iki‘anga i tōna manako no runga i te assisted dying. Ko te ‘āite‘anga i teia i reira, kia mārama meitaki, kia kore e ngaropoina, kia ta‘anga‘anga, e kia vāito meitaki te tangata, i te ‘akakitekite‘anga no runga i te assisted dying, e ka rauka iāia i te ‘akakite mai i tāna ‘iki‘anga.</w:t>
      </w:r>
    </w:p>
    <w:p w14:paraId="52E57256" w14:textId="77777777" w:rsidR="00FC5518" w:rsidRPr="0026556D" w:rsidRDefault="00FC5518" w:rsidP="00FC5518">
      <w:pPr>
        <w:rPr>
          <w:szCs w:val="22"/>
          <w:lang w:val="tg-Cyrl-TJ"/>
        </w:rPr>
      </w:pPr>
    </w:p>
    <w:p w14:paraId="4EDFCA84" w14:textId="3BB03995" w:rsidR="00FC5518" w:rsidRPr="0026556D" w:rsidRDefault="00E2082D" w:rsidP="00E2082D">
      <w:pPr>
        <w:rPr>
          <w:szCs w:val="22"/>
          <w:lang w:val="tg-Cyrl-TJ"/>
        </w:rPr>
      </w:pPr>
      <w:r w:rsidRPr="0026556D">
        <w:rPr>
          <w:lang w:val="tg-Cyrl-TJ"/>
        </w:rPr>
        <w:t xml:space="preserve">Kia tāmanako‘ia e, e turanga tau no te ‘iki‘anga to te tangata, na roto i te rāvenga vāito‘ia‘anga, e te tuātau, o te assisted death. Ko te ‘āite‘anga i teia i reira, me kua ‘akatika‘ia te tangata no te assisted dying, māri ra, kua ngaro te manako i muri mai, kare aia e ‘akatika‘ia no te assisted death. </w:t>
      </w:r>
    </w:p>
    <w:p w14:paraId="126351A6" w14:textId="77777777" w:rsidR="00FC5518" w:rsidRPr="0026556D" w:rsidRDefault="00FC5518" w:rsidP="00E2082D">
      <w:pPr>
        <w:rPr>
          <w:rFonts w:cs="Segoe UI"/>
          <w:szCs w:val="22"/>
          <w:lang w:val="tg-Cyrl-TJ"/>
        </w:rPr>
      </w:pPr>
    </w:p>
    <w:p w14:paraId="53B3F918" w14:textId="3DA50FAE" w:rsidR="00E2082D" w:rsidRPr="0026556D" w:rsidRDefault="00E2082D" w:rsidP="00E2082D">
      <w:pPr>
        <w:rPr>
          <w:rFonts w:cs="Segoe UI"/>
          <w:szCs w:val="22"/>
          <w:lang w:val="tg-Cyrl-TJ"/>
        </w:rPr>
      </w:pPr>
      <w:r w:rsidRPr="0026556D">
        <w:rPr>
          <w:lang w:val="tg-Cyrl-TJ"/>
        </w:rPr>
        <w:t>Kare te au tuku‘anga takere e ta‘anga‘anga‘ia no te assisted dying, i roto i Aotearoa.</w:t>
      </w:r>
      <w:r w:rsidRPr="0026556D">
        <w:rPr>
          <w:shd w:val="clear" w:color="auto" w:fill="FFFFFF"/>
          <w:lang w:val="tg-Cyrl-TJ"/>
        </w:rPr>
        <w:t xml:space="preserve"> E ‘akapapa‘anga tuatua no runga i te rapakau‘anga te inangaro ra te tangata, me kore ra, kare e inangaro ana, me kore ra, kare e inangaro‘ia no te tuātau ki mua, te tuku‘anga takere. </w:t>
      </w:r>
    </w:p>
    <w:p w14:paraId="02104373" w14:textId="3BA6ABF5" w:rsidR="00E2082D" w:rsidRPr="0026556D" w:rsidRDefault="00EE03D3" w:rsidP="00E2082D">
      <w:pPr>
        <w:pStyle w:val="Heading2"/>
        <w:rPr>
          <w:lang w:val="tg-Cyrl-TJ"/>
        </w:rPr>
      </w:pPr>
      <w:r w:rsidRPr="0026556D">
        <w:rPr>
          <w:lang w:val="tg-Cyrl-TJ"/>
        </w:rPr>
        <w:t xml:space="preserve">Te tomo‘anga ki roto i te assisted dying. </w:t>
      </w:r>
    </w:p>
    <w:p w14:paraId="0E474AD3" w14:textId="77777777" w:rsidR="00BE0A8F" w:rsidRPr="0026556D" w:rsidRDefault="00BE0A8F" w:rsidP="00BE0A8F">
      <w:pPr>
        <w:pStyle w:val="Heading3"/>
        <w:rPr>
          <w:lang w:val="tg-Cyrl-TJ"/>
        </w:rPr>
      </w:pPr>
      <w:r w:rsidRPr="0026556D">
        <w:rPr>
          <w:lang w:val="tg-Cyrl-TJ"/>
        </w:rPr>
        <w:t>Ka rauka i te kōpu tangata i te turu i te tangata na roto i te rāvenga</w:t>
      </w:r>
    </w:p>
    <w:p w14:paraId="733C6FDC" w14:textId="30F7698B" w:rsidR="007C4821" w:rsidRPr="0026556D" w:rsidRDefault="00BE0A8F" w:rsidP="007C4821">
      <w:pPr>
        <w:rPr>
          <w:szCs w:val="22"/>
          <w:lang w:val="tg-Cyrl-TJ"/>
        </w:rPr>
      </w:pPr>
      <w:r w:rsidRPr="0026556D">
        <w:rPr>
          <w:lang w:val="tg-Cyrl-TJ"/>
        </w:rPr>
        <w:t xml:space="preserve">E turanga pu‘apinga to te kōpu tangata, e te aronga ‘ākono, i te turu‘anga i te tangata na roto i te rāvenga, me te inangaro ra te tangata, i ta ratou tauturu. </w:t>
      </w:r>
      <w:r w:rsidRPr="0026556D">
        <w:rPr>
          <w:rFonts w:ascii="Segoe" w:hAnsi="Segoe"/>
          <w:lang w:val="tg-Cyrl-TJ"/>
        </w:rPr>
        <w:t>Tei te tangata rāi te tika, me ka komakoma atu aia ki tōna kōpu tangata, no runga i te assisted dying.</w:t>
      </w:r>
      <w:r w:rsidR="00BD4AD4">
        <w:rPr>
          <w:rFonts w:ascii="Segoe" w:hAnsi="Segoe"/>
          <w:lang w:val="mi-NZ"/>
        </w:rPr>
        <w:t xml:space="preserve"> </w:t>
      </w:r>
      <w:r w:rsidRPr="0026556D">
        <w:rPr>
          <w:rFonts w:ascii="Segoe" w:hAnsi="Segoe"/>
          <w:lang w:val="tg-Cyrl-TJ"/>
        </w:rPr>
        <w:t xml:space="preserve">Inārā, e aruaru‘ia ana te tangata, kia komakoma ki tōna kōpu tangata </w:t>
      </w:r>
      <w:r w:rsidRPr="0026556D">
        <w:rPr>
          <w:lang w:val="tg-Cyrl-TJ"/>
        </w:rPr>
        <w:t>me kore ra, ki teta‘i atu aronga turu, e inangaro ana aia</w:t>
      </w:r>
      <w:r w:rsidRPr="0026556D">
        <w:rPr>
          <w:rFonts w:ascii="Segoe" w:hAnsi="Segoe"/>
          <w:lang w:val="tg-Cyrl-TJ"/>
        </w:rPr>
        <w:t>, e kia ‘oronga‘ia teta‘i tuātau, kia tupu te reira.</w:t>
      </w:r>
      <w:r w:rsidRPr="0026556D">
        <w:rPr>
          <w:lang w:val="tg-Cyrl-TJ"/>
        </w:rPr>
        <w:t xml:space="preserve"> </w:t>
      </w:r>
    </w:p>
    <w:p w14:paraId="1C238577" w14:textId="77777777" w:rsidR="00BE0A8F" w:rsidRPr="0026556D" w:rsidRDefault="00BE0A8F" w:rsidP="00BE0A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  <w:lang w:val="tg-Cyrl-TJ"/>
        </w:rPr>
      </w:pPr>
    </w:p>
    <w:p w14:paraId="19C3DFEE" w14:textId="77777777" w:rsidR="00BE0A8F" w:rsidRPr="0026556D" w:rsidRDefault="00BE0A8F" w:rsidP="00BE0A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  <w:lang w:val="tg-Cyrl-TJ"/>
        </w:rPr>
      </w:pPr>
      <w:r w:rsidRPr="0026556D">
        <w:rPr>
          <w:rStyle w:val="normaltextrun"/>
          <w:rFonts w:ascii="Segoe UI" w:hAnsi="Segoe UI"/>
          <w:color w:val="000000"/>
          <w:position w:val="5"/>
          <w:sz w:val="22"/>
          <w:lang w:val="tg-Cyrl-TJ"/>
        </w:rPr>
        <w:t xml:space="preserve">Ka tūkē rāi pa‘a te ‘āite‘anga o te kōpu tangata, ki te au tangata tūkētūkē. </w:t>
      </w:r>
      <w:r w:rsidRPr="0026556D">
        <w:rPr>
          <w:rStyle w:val="normaltextrun"/>
          <w:rFonts w:ascii="Segoe UI" w:hAnsi="Segoe UI"/>
          <w:position w:val="5"/>
          <w:sz w:val="22"/>
          <w:lang w:val="tg-Cyrl-TJ"/>
        </w:rPr>
        <w:t>Ko te aronga piri tikāi pa‘a ki te tangata, te kōpu tangata, pēra katoa pa‘a te ma‘ata‘anga atu o te kōpu tangata, te tokorua, ai taeake, e teta‘i ua atu.</w:t>
      </w:r>
      <w:r w:rsidRPr="0026556D">
        <w:rPr>
          <w:rStyle w:val="normaltextrun"/>
          <w:rFonts w:ascii="Segoe UI" w:hAnsi="Segoe UI"/>
          <w:color w:val="000000"/>
          <w:position w:val="5"/>
          <w:sz w:val="22"/>
          <w:lang w:val="tg-Cyrl-TJ"/>
        </w:rPr>
        <w:t xml:space="preserve"> E ta‘i rāi pa‘a tangata no te kōpu tangata, me kore ra, ka ma‘ata ua atu.</w:t>
      </w:r>
    </w:p>
    <w:p w14:paraId="0A725BB2" w14:textId="77777777" w:rsidR="00BE0A8F" w:rsidRPr="0026556D" w:rsidRDefault="00BE0A8F" w:rsidP="00BE0A8F">
      <w:pPr>
        <w:pStyle w:val="Bullet"/>
        <w:numPr>
          <w:ilvl w:val="0"/>
          <w:numId w:val="0"/>
        </w:numPr>
        <w:spacing w:line="264" w:lineRule="auto"/>
        <w:ind w:left="284" w:hanging="284"/>
        <w:rPr>
          <w:szCs w:val="22"/>
          <w:lang w:val="tg-Cyrl-TJ"/>
        </w:rPr>
      </w:pPr>
      <w:r w:rsidRPr="0026556D">
        <w:rPr>
          <w:lang w:val="tg-Cyrl-TJ"/>
        </w:rPr>
        <w:t>Ka turu pa‘a te kōpu tangata, i te tangata, na roto i te:</w:t>
      </w:r>
    </w:p>
    <w:p w14:paraId="603471E9" w14:textId="00D89961" w:rsidR="00BE0A8F" w:rsidRPr="0026556D" w:rsidRDefault="00BE0A8F" w:rsidP="00BE0A8F">
      <w:pPr>
        <w:pStyle w:val="Bullet"/>
        <w:numPr>
          <w:ilvl w:val="0"/>
          <w:numId w:val="43"/>
        </w:numPr>
        <w:ind w:left="567" w:hanging="567"/>
        <w:rPr>
          <w:lang w:val="tg-Cyrl-TJ"/>
        </w:rPr>
      </w:pPr>
      <w:r w:rsidRPr="0026556D">
        <w:rPr>
          <w:lang w:val="tg-Cyrl-TJ"/>
        </w:rPr>
        <w:t>tauturu‘anga ‘ia ratou kia mārama meitaki, ma te tāmanako i te au ‘iki‘anga no runga i te ‘openga o to ratou ora‘anga</w:t>
      </w:r>
    </w:p>
    <w:p w14:paraId="5702E4F7" w14:textId="77777777" w:rsidR="00BE0A8F" w:rsidRPr="0026556D" w:rsidRDefault="00BE0A8F" w:rsidP="00BE0A8F">
      <w:pPr>
        <w:pStyle w:val="Bullet"/>
        <w:numPr>
          <w:ilvl w:val="0"/>
          <w:numId w:val="43"/>
        </w:numPr>
        <w:spacing w:line="264" w:lineRule="auto"/>
        <w:ind w:left="567" w:hanging="567"/>
        <w:rPr>
          <w:szCs w:val="22"/>
          <w:lang w:val="tg-Cyrl-TJ"/>
        </w:rPr>
      </w:pPr>
      <w:r w:rsidRPr="0026556D">
        <w:rPr>
          <w:lang w:val="tg-Cyrl-TJ"/>
        </w:rPr>
        <w:t>āru‘anga ia ratou ki te au ‘ākara‘anga‘ia/vāito‘anga‘ia e te aronga rapakau (ka inangaro pa‘a te taote i te komakoma ki te tangata anake, i teta‘i taime i roto i teia au ‘ārāvei‘anga)</w:t>
      </w:r>
    </w:p>
    <w:p w14:paraId="2516B219" w14:textId="77777777" w:rsidR="00BE0A8F" w:rsidRPr="0026556D" w:rsidRDefault="00BE0A8F" w:rsidP="00BE0A8F">
      <w:pPr>
        <w:pStyle w:val="Bullet"/>
        <w:numPr>
          <w:ilvl w:val="0"/>
          <w:numId w:val="43"/>
        </w:numPr>
        <w:spacing w:line="264" w:lineRule="auto"/>
        <w:ind w:left="567" w:hanging="567"/>
        <w:rPr>
          <w:szCs w:val="22"/>
          <w:lang w:val="tg-Cyrl-TJ"/>
        </w:rPr>
      </w:pPr>
      <w:r w:rsidRPr="0026556D">
        <w:rPr>
          <w:lang w:val="tg-Cyrl-TJ"/>
        </w:rPr>
        <w:t>‘ākono‘anga, mei te ‘ākapā‘ī‘anga, e te ‘āngai‘anga</w:t>
      </w:r>
    </w:p>
    <w:p w14:paraId="72BB1ECE" w14:textId="5FF53925" w:rsidR="00BE0A8F" w:rsidRPr="0026556D" w:rsidRDefault="00BE0A8F" w:rsidP="00BE0A8F">
      <w:pPr>
        <w:pStyle w:val="Bullet"/>
        <w:numPr>
          <w:ilvl w:val="0"/>
          <w:numId w:val="43"/>
        </w:numPr>
        <w:spacing w:line="264" w:lineRule="auto"/>
        <w:ind w:left="567" w:hanging="567"/>
        <w:rPr>
          <w:szCs w:val="22"/>
          <w:lang w:val="tg-Cyrl-TJ"/>
        </w:rPr>
      </w:pPr>
      <w:r w:rsidRPr="0026556D">
        <w:rPr>
          <w:lang w:val="tg-Cyrl-TJ"/>
        </w:rPr>
        <w:lastRenderedPageBreak/>
        <w:t>turu‘anga i te parāni‘anga i te tauturu i ta teta‘i ‘iki‘anga no tōna ‘openga</w:t>
      </w:r>
    </w:p>
    <w:p w14:paraId="0F99A7BF" w14:textId="77777777" w:rsidR="00BE0A8F" w:rsidRPr="0026556D" w:rsidRDefault="00BE0A8F" w:rsidP="00BE0A8F">
      <w:pPr>
        <w:pStyle w:val="Bullet"/>
        <w:numPr>
          <w:ilvl w:val="0"/>
          <w:numId w:val="43"/>
        </w:numPr>
        <w:spacing w:line="264" w:lineRule="auto"/>
        <w:ind w:left="567" w:hanging="567"/>
        <w:rPr>
          <w:szCs w:val="22"/>
          <w:lang w:val="tg-Cyrl-TJ"/>
        </w:rPr>
      </w:pPr>
      <w:r w:rsidRPr="0026556D">
        <w:rPr>
          <w:lang w:val="tg-Cyrl-TJ"/>
        </w:rPr>
        <w:t>‘akapuma‘ana‘anga, e te ‘ākono‘anga kia meitaki te ora‘anga</w:t>
      </w:r>
    </w:p>
    <w:p w14:paraId="275C2F56" w14:textId="7BD82D21" w:rsidR="00D25C07" w:rsidRPr="0026556D" w:rsidRDefault="00BE0A8F" w:rsidP="00D25C07">
      <w:pPr>
        <w:pStyle w:val="Bullet"/>
        <w:numPr>
          <w:ilvl w:val="0"/>
          <w:numId w:val="43"/>
        </w:numPr>
        <w:spacing w:line="264" w:lineRule="auto"/>
        <w:ind w:left="567" w:hanging="567"/>
        <w:rPr>
          <w:szCs w:val="22"/>
          <w:lang w:val="tg-Cyrl-TJ"/>
        </w:rPr>
      </w:pPr>
      <w:r w:rsidRPr="0026556D">
        <w:rPr>
          <w:lang w:val="tg-Cyrl-TJ"/>
        </w:rPr>
        <w:t>‘ākono‘anga, e te turu i te tuātau vairākau‘anga.</w:t>
      </w:r>
    </w:p>
    <w:p w14:paraId="013C395B" w14:textId="5D204F47" w:rsidR="00E2082D" w:rsidRPr="0026556D" w:rsidRDefault="00F93C7B" w:rsidP="00E2082D">
      <w:pPr>
        <w:pStyle w:val="Heading3"/>
        <w:rPr>
          <w:lang w:val="tg-Cyrl-TJ"/>
        </w:rPr>
      </w:pPr>
      <w:r w:rsidRPr="0026556D">
        <w:rPr>
          <w:lang w:val="tg-Cyrl-TJ"/>
        </w:rPr>
        <w:t>Kia riro rāi e na te tangata anake, e tuatua mai no runga i te tauturu i ta teta‘i ‘iki</w:t>
      </w:r>
      <w:r w:rsidR="0072216B" w:rsidRPr="0026556D">
        <w:rPr>
          <w:lang w:val="tg-Cyrl-TJ"/>
        </w:rPr>
        <w:t>‘</w:t>
      </w:r>
      <w:r w:rsidRPr="0026556D">
        <w:rPr>
          <w:lang w:val="tg-Cyrl-TJ"/>
        </w:rPr>
        <w:t xml:space="preserve">anga no tōna ‘openga </w:t>
      </w:r>
    </w:p>
    <w:p w14:paraId="4D463678" w14:textId="3AAFC7B7" w:rsidR="00E2082D" w:rsidRPr="0026556D" w:rsidRDefault="00F93C7B" w:rsidP="00E2082D">
      <w:pPr>
        <w:rPr>
          <w:szCs w:val="22"/>
          <w:lang w:val="tg-Cyrl-TJ"/>
        </w:rPr>
      </w:pPr>
      <w:r w:rsidRPr="0026556D">
        <w:rPr>
          <w:lang w:val="tg-Cyrl-TJ"/>
        </w:rPr>
        <w:t>Kia riro rāi e na te tangata anake, e tuatua mai no runga i te assisted dying, ki teta‘i tei roto i tōna pupu rapakau. Kare teta‘i ua atu tangata rapakau, e ‘akatika‘ia kia tāmanako atu i te reira ei ‘iki‘anga.</w:t>
      </w:r>
    </w:p>
    <w:p w14:paraId="1F305154" w14:textId="1BACC169" w:rsidR="00FC5518" w:rsidRPr="0026556D" w:rsidRDefault="00FC5518" w:rsidP="00E2082D">
      <w:pPr>
        <w:rPr>
          <w:szCs w:val="22"/>
          <w:lang w:val="tg-Cyrl-TJ"/>
        </w:rPr>
      </w:pPr>
    </w:p>
    <w:p w14:paraId="14703884" w14:textId="6993649D" w:rsidR="00545116" w:rsidRPr="0026556D" w:rsidRDefault="00F93C7B" w:rsidP="00E2082D">
      <w:pPr>
        <w:rPr>
          <w:szCs w:val="22"/>
          <w:lang w:val="tg-Cyrl-TJ"/>
        </w:rPr>
      </w:pPr>
      <w:r w:rsidRPr="0026556D">
        <w:rPr>
          <w:lang w:val="tg-Cyrl-TJ"/>
        </w:rPr>
        <w:t xml:space="preserve">Ka ‘akatika‘ia te tangata i te tuatua atu no runga i te assisted dying, ki teta‘i ua atu i roto i tōna pupu rapakau, māri ra, e pu‘apinga ake te komakoma atu ki teta‘i taote, i te mea e, ko te au taote ua rāi, te ka ‘akatika‘ia i te ‘akamata i te rāvenga tei ‘akapapa‘ia i raro ake i te Ture. </w:t>
      </w:r>
    </w:p>
    <w:p w14:paraId="77F2F9DC" w14:textId="77777777" w:rsidR="00545116" w:rsidRPr="0026556D" w:rsidRDefault="00545116" w:rsidP="00E2082D">
      <w:pPr>
        <w:rPr>
          <w:szCs w:val="22"/>
          <w:lang w:val="tg-Cyrl-TJ"/>
        </w:rPr>
      </w:pPr>
    </w:p>
    <w:p w14:paraId="21831502" w14:textId="3AD6188C" w:rsidR="00FC5518" w:rsidRPr="0026556D" w:rsidRDefault="00F93C7B" w:rsidP="00E2082D">
      <w:pPr>
        <w:rPr>
          <w:szCs w:val="22"/>
          <w:lang w:val="tg-Cyrl-TJ"/>
        </w:rPr>
      </w:pPr>
      <w:r w:rsidRPr="0026556D">
        <w:rPr>
          <w:lang w:val="tg-Cyrl-TJ"/>
        </w:rPr>
        <w:t xml:space="preserve">Kia takataka meitaki ki te tangata e, te kimi ‘ākakitekite‘anga ra aia no runga i te assisted dying. Ka uiui meitaki atu te tangata rapakau, kia pāpū meitaki ia ratou, ea‘a ta te tangata e ui ra, e te tumu i inangaro ei aia i te kite no runga i te assisted dying. </w:t>
      </w:r>
    </w:p>
    <w:p w14:paraId="0D0BE78C" w14:textId="00DA965C" w:rsidR="00E2082D" w:rsidRPr="0026556D" w:rsidRDefault="000D4F49" w:rsidP="00E2082D">
      <w:pPr>
        <w:pStyle w:val="Heading3"/>
        <w:rPr>
          <w:lang w:val="tg-Cyrl-TJ"/>
        </w:rPr>
      </w:pPr>
      <w:bookmarkStart w:id="1" w:name="whanausupport"/>
      <w:bookmarkEnd w:id="1"/>
      <w:r w:rsidRPr="0026556D">
        <w:rPr>
          <w:lang w:val="tg-Cyrl-TJ"/>
        </w:rPr>
        <w:t>Ka ‘ākono te taote i te tangata na roto i te rāvenga</w:t>
      </w:r>
    </w:p>
    <w:p w14:paraId="21C8C58D" w14:textId="56E21896" w:rsidR="00EE03D3" w:rsidRPr="0026556D" w:rsidRDefault="009D77DB" w:rsidP="00E2082D">
      <w:pPr>
        <w:keepNext/>
        <w:rPr>
          <w:rFonts w:cs="Segoe UI"/>
          <w:szCs w:val="22"/>
          <w:shd w:val="clear" w:color="auto" w:fill="FFFFFF"/>
          <w:lang w:val="tg-Cyrl-TJ"/>
        </w:rPr>
      </w:pPr>
      <w:r w:rsidRPr="0026556D">
        <w:rPr>
          <w:shd w:val="clear" w:color="auto" w:fill="FFFFFF"/>
          <w:lang w:val="tg-Cyrl-TJ"/>
        </w:rPr>
        <w:t xml:space="preserve">Ka turu teta‘i taote (e karanga‘ia ana e ko te attending medical practitioner) i te tangata, na roto i te rāvenga assisted dying. </w:t>
      </w:r>
      <w:r w:rsidRPr="0026556D">
        <w:rPr>
          <w:lang w:val="tg-Cyrl-TJ"/>
        </w:rPr>
        <w:t>Na te tangata rapakau no teia ‘anga‘anga, e arataki i te rāvenga vāito‘anga, me ka ‘akatika‘ia te tangata, ka rauka ia ratou i te tauturu i te tangata, e tōna kōpu tangata, i roto i te parāni‘anga, no te tauturu i ta teta‘i ‘iki‘anga no tōna ‘openga, e nāna katoa e ‘ōronga i te vairākau.</w:t>
      </w:r>
    </w:p>
    <w:p w14:paraId="6A736E2F" w14:textId="6956E21B" w:rsidR="006A6E85" w:rsidRPr="0026556D" w:rsidRDefault="006A6E85" w:rsidP="00E2082D">
      <w:pPr>
        <w:keepNext/>
        <w:rPr>
          <w:rFonts w:cs="Segoe UI"/>
          <w:szCs w:val="22"/>
          <w:shd w:val="clear" w:color="auto" w:fill="FFFFFF"/>
          <w:lang w:val="tg-Cyrl-TJ"/>
        </w:rPr>
      </w:pPr>
    </w:p>
    <w:p w14:paraId="452D0844" w14:textId="7039B30C" w:rsidR="006A6E85" w:rsidRPr="0026556D" w:rsidRDefault="006A6E85" w:rsidP="00E2082D">
      <w:pPr>
        <w:keepNext/>
        <w:rPr>
          <w:rFonts w:cs="Segoe UI"/>
          <w:szCs w:val="22"/>
          <w:shd w:val="clear" w:color="auto" w:fill="FFFFFF"/>
          <w:lang w:val="tg-Cyrl-TJ"/>
        </w:rPr>
      </w:pPr>
      <w:r w:rsidRPr="0026556D">
        <w:rPr>
          <w:shd w:val="clear" w:color="auto" w:fill="FFFFFF"/>
          <w:lang w:val="tg-Cyrl-TJ"/>
        </w:rPr>
        <w:t xml:space="preserve">I teta‘i taime, ka riro mai te attending medical practitioner, ei tangata rapakau no teia ‘anga‘anga, mei te taote o te ‘oire, me kore ra, teta‘i taote ta‘unga. Ināra, kare te au taote pouroa e ‘ōronga ana i te turanga assisted dying. No runga pa‘a teia i to ratou ‘uā‘orāi ‘irinaki‘anga (conscientious objection), me kore ra, kare o ratou karape tau, me kore ra, kite, no runga i teia. </w:t>
      </w:r>
    </w:p>
    <w:p w14:paraId="793B3A5B" w14:textId="4EDCFC25" w:rsidR="006A6E85" w:rsidRPr="0026556D" w:rsidRDefault="006A6E85" w:rsidP="006A6E85">
      <w:pPr>
        <w:rPr>
          <w:lang w:val="tg-Cyrl-TJ"/>
        </w:rPr>
      </w:pPr>
    </w:p>
    <w:p w14:paraId="2044E841" w14:textId="3686F007" w:rsidR="005B083F" w:rsidRPr="0026556D" w:rsidRDefault="006A6E85" w:rsidP="00F70326">
      <w:pPr>
        <w:rPr>
          <w:lang w:val="tg-Cyrl-TJ"/>
        </w:rPr>
      </w:pPr>
      <w:r w:rsidRPr="0026556D">
        <w:rPr>
          <w:lang w:val="tg-Cyrl-TJ"/>
        </w:rPr>
        <w:t xml:space="preserve">Me kare te taote o te tangata e ‘ōronga ana i te turanga assisted dying, e tau i reira kia rave te taote i te: </w:t>
      </w:r>
    </w:p>
    <w:p w14:paraId="40F22092" w14:textId="77D02741" w:rsidR="00F03AB2" w:rsidRPr="0026556D" w:rsidRDefault="009D77DB" w:rsidP="00F03AB2">
      <w:pPr>
        <w:pStyle w:val="Bullet"/>
        <w:rPr>
          <w:lang w:val="tg-Cyrl-TJ"/>
        </w:rPr>
      </w:pPr>
      <w:r w:rsidRPr="0026556D">
        <w:rPr>
          <w:lang w:val="tg-Cyrl-TJ"/>
        </w:rPr>
        <w:t>‘akamārama‘anga i te tumu, i kore ei ratou e ‘ōronga ana i teia turanga tauturu</w:t>
      </w:r>
    </w:p>
    <w:p w14:paraId="37FF503E" w14:textId="077EDB7B" w:rsidR="009F2BA7" w:rsidRPr="0026556D" w:rsidRDefault="00490E90" w:rsidP="00F03AB2">
      <w:pPr>
        <w:pStyle w:val="Bullet"/>
        <w:rPr>
          <w:lang w:val="tg-Cyrl-TJ"/>
        </w:rPr>
      </w:pPr>
      <w:r w:rsidRPr="0026556D">
        <w:rPr>
          <w:lang w:val="tg-Cyrl-TJ"/>
        </w:rPr>
        <w:t>‘ātui‘anga i te tangata, ki teta‘i taote, te ka riro mai ei tangata rapakau no teia ‘anga‘anga, me kore ra, ‘akakite atu ki te tangata e, ka rauka iāia i te pati atu ki te SCENZ Group, no te ingoa e te au rāvenga, no te ‘ārāvei‘anga i teta‘i tangata rapakau, te ka rauka i te ‘ōronga i te turanga assisted dying.</w:t>
      </w:r>
      <w:r w:rsidR="00F03AB2" w:rsidRPr="0026556D">
        <w:rPr>
          <w:lang w:val="tg-Cyrl-TJ"/>
        </w:rPr>
        <w:br/>
      </w:r>
    </w:p>
    <w:p w14:paraId="10D8E944" w14:textId="77777777" w:rsidR="009D77DB" w:rsidRPr="0026556D" w:rsidRDefault="00F93C7B" w:rsidP="00D931A0">
      <w:pPr>
        <w:rPr>
          <w:lang w:val="tg-Cyrl-TJ"/>
        </w:rPr>
      </w:pPr>
      <w:r w:rsidRPr="0026556D">
        <w:rPr>
          <w:lang w:val="tg-Cyrl-TJ"/>
        </w:rPr>
        <w:t>Ka rauka i te tangata, i te taniuniu atu i te SCENZ Group, ki runga i te numero 0800 223 852, no te tauturu i te kimi‘anga i teta‘i tangata rapakau, te ‘ōronga ra i te turanga assisted dying. Ka ‘anga‘anga ta‘okota‘i te pupu ‘anga‘anga o te Marae Ora, ki roto i te SCENZ Group, i te tauturu i te ‘ātui‘anga atu i te tangata, ki teta‘i taote tei tau no teia.</w:t>
      </w:r>
    </w:p>
    <w:p w14:paraId="46C27F78" w14:textId="268FFD2E" w:rsidR="007C4821" w:rsidRPr="0026556D" w:rsidRDefault="00F03AB2" w:rsidP="00F70326">
      <w:pPr>
        <w:rPr>
          <w:rFonts w:cs="Segoe UI"/>
          <w:szCs w:val="22"/>
          <w:lang w:val="tg-Cyrl-TJ"/>
        </w:rPr>
      </w:pPr>
      <w:r w:rsidRPr="0026556D">
        <w:rPr>
          <w:lang w:val="tg-Cyrl-TJ"/>
        </w:rPr>
        <w:lastRenderedPageBreak/>
        <w:t>Ka rauka katoa i te tangata, i te ‘āravei tika i te SCENZ Group, ma te kore i te ‘akakite‘anga mua ki tōna pupu rapakau.</w:t>
      </w:r>
    </w:p>
    <w:p w14:paraId="708CEA50" w14:textId="77777777" w:rsidR="007C4821" w:rsidRPr="0026556D" w:rsidRDefault="007C4821" w:rsidP="00F70326">
      <w:pPr>
        <w:rPr>
          <w:lang w:val="tg-Cyrl-TJ"/>
        </w:rPr>
      </w:pPr>
    </w:p>
    <w:p w14:paraId="7140CFF5" w14:textId="76B6F68D" w:rsidR="00490E90" w:rsidRPr="0026556D" w:rsidRDefault="006A6E85" w:rsidP="00F70326">
      <w:pPr>
        <w:rPr>
          <w:szCs w:val="22"/>
          <w:lang w:val="tg-Cyrl-TJ"/>
        </w:rPr>
      </w:pPr>
      <w:r w:rsidRPr="0026556D">
        <w:rPr>
          <w:rStyle w:val="Heading3Char"/>
          <w:lang w:val="tg-Cyrl-TJ"/>
        </w:rPr>
        <w:t>Te vai ra teta‘i atu aronga rapakau, tei roto i te turanga assisted dying</w:t>
      </w:r>
      <w:r w:rsidR="00F70326" w:rsidRPr="0026556D">
        <w:rPr>
          <w:lang w:val="tg-Cyrl-TJ"/>
        </w:rPr>
        <w:br/>
      </w:r>
    </w:p>
    <w:p w14:paraId="79891247" w14:textId="2EB9D1A9" w:rsidR="00D25241" w:rsidRPr="0026556D" w:rsidRDefault="00C4211E" w:rsidP="00F70326">
      <w:pPr>
        <w:rPr>
          <w:szCs w:val="22"/>
          <w:lang w:val="tg-Cyrl-TJ"/>
        </w:rPr>
      </w:pPr>
      <w:r w:rsidRPr="0026556D">
        <w:rPr>
          <w:lang w:val="tg-Cyrl-TJ"/>
        </w:rPr>
        <w:t xml:space="preserve">Ka vāito‘ia, e ka turu‘ia te tangata, e teta‘i atu aronga rapakau, iāia e tomo ra na roto i te rāvenga. </w:t>
      </w:r>
      <w:r w:rsidR="00F70326" w:rsidRPr="0026556D">
        <w:rPr>
          <w:lang w:val="tg-Cyrl-TJ"/>
        </w:rPr>
        <w:br/>
      </w:r>
      <w:r w:rsidR="00F70326" w:rsidRPr="0026556D">
        <w:rPr>
          <w:lang w:val="tg-Cyrl-TJ"/>
        </w:rPr>
        <w:br/>
      </w:r>
      <w:r w:rsidRPr="0026556D">
        <w:rPr>
          <w:lang w:val="tg-Cyrl-TJ"/>
        </w:rPr>
        <w:t xml:space="preserve">Me tāmanako te attending medical practitioner e, ka ‘akatika aia i te tangata, ka vāito i reira, teta‘i taote ke atu, (e karanga‘ia ana e, ko te independent medical practitioner) i te tangata. </w:t>
      </w:r>
      <w:r w:rsidRPr="0026556D">
        <w:rPr>
          <w:rFonts w:ascii="Segoe" w:hAnsi="Segoe"/>
          <w:lang w:val="tg-Cyrl-TJ"/>
        </w:rPr>
        <w:t>Me manako teta‘i, me kore ra, nga taote e rua e, kare te tangata e tau i te rave i teia ‘iki‘anga</w:t>
      </w:r>
      <w:r w:rsidRPr="0026556D">
        <w:rPr>
          <w:lang w:val="tg-Cyrl-TJ"/>
        </w:rPr>
        <w:t xml:space="preserve">, ka rave‘ia pa‘a i reira te toru o te vāito‘ia‘anga, e teta‘i psychiatrist. E taote ta‘unga te psychiatrist no runga i te maki manako. </w:t>
      </w:r>
    </w:p>
    <w:p w14:paraId="0209BFA2" w14:textId="77777777" w:rsidR="00D25241" w:rsidRPr="0026556D" w:rsidRDefault="00D25241" w:rsidP="00F70326">
      <w:pPr>
        <w:rPr>
          <w:szCs w:val="22"/>
          <w:lang w:val="tg-Cyrl-TJ"/>
        </w:rPr>
      </w:pPr>
    </w:p>
    <w:p w14:paraId="02023133" w14:textId="3A0A0F4D" w:rsidR="00F70326" w:rsidRPr="0026556D" w:rsidRDefault="00953B71" w:rsidP="00F70326">
      <w:pPr>
        <w:rPr>
          <w:lang w:val="tg-Cyrl-TJ"/>
        </w:rPr>
      </w:pPr>
      <w:r w:rsidRPr="0026556D">
        <w:rPr>
          <w:lang w:val="tg-Cyrl-TJ"/>
        </w:rPr>
        <w:t xml:space="preserve">Ka rave‘ia mai te independant medical practitioner, e te psychiatrist mei roto mai i te SCENZ Group. </w:t>
      </w:r>
    </w:p>
    <w:p w14:paraId="3954D2CB" w14:textId="77777777" w:rsidR="00F70326" w:rsidRPr="0026556D" w:rsidRDefault="00F70326" w:rsidP="00F70326">
      <w:pPr>
        <w:rPr>
          <w:lang w:val="tg-Cyrl-TJ"/>
        </w:rPr>
      </w:pPr>
    </w:p>
    <w:p w14:paraId="7C7D9B69" w14:textId="208A57A3" w:rsidR="00F70326" w:rsidRPr="0026556D" w:rsidRDefault="00F93C7B" w:rsidP="00F70326">
      <w:pPr>
        <w:rPr>
          <w:lang w:val="tg-Cyrl-TJ"/>
        </w:rPr>
      </w:pPr>
      <w:r w:rsidRPr="0026556D">
        <w:rPr>
          <w:lang w:val="tg-Cyrl-TJ"/>
        </w:rPr>
        <w:t xml:space="preserve">Ka ‘akatika katoa ia pa‘a teta‘i nēti (e karanga‘ia ana e, ko te attending nurse practitioner) i te ‘ākono iāia. Ka ‘anga‘anga ta‘okotai atu te attending nurse practitioner, e te attending medical practitioner, ma te tauturu i te tangata e tōna kōpu tangata, i te parāni‘anga i te au mea no </w:t>
      </w:r>
      <w:r w:rsidR="008A634C">
        <w:rPr>
          <w:lang w:val="mi-NZ"/>
        </w:rPr>
        <w:t xml:space="preserve">te </w:t>
      </w:r>
      <w:proofErr w:type="spellStart"/>
      <w:r w:rsidR="008A634C">
        <w:rPr>
          <w:lang w:val="mi-NZ"/>
        </w:rPr>
        <w:t>assi</w:t>
      </w:r>
      <w:r w:rsidR="003D4462">
        <w:rPr>
          <w:lang w:val="mi-NZ"/>
        </w:rPr>
        <w:t>s</w:t>
      </w:r>
      <w:r w:rsidR="008A634C">
        <w:rPr>
          <w:lang w:val="mi-NZ"/>
        </w:rPr>
        <w:t>ted</w:t>
      </w:r>
      <w:proofErr w:type="spellEnd"/>
      <w:r w:rsidR="008A634C">
        <w:rPr>
          <w:lang w:val="mi-NZ"/>
        </w:rPr>
        <w:t xml:space="preserve"> </w:t>
      </w:r>
      <w:proofErr w:type="spellStart"/>
      <w:r w:rsidR="008A634C">
        <w:rPr>
          <w:lang w:val="mi-NZ"/>
        </w:rPr>
        <w:t>dying</w:t>
      </w:r>
      <w:proofErr w:type="spellEnd"/>
      <w:r w:rsidRPr="0026556D">
        <w:rPr>
          <w:lang w:val="tg-Cyrl-TJ"/>
        </w:rPr>
        <w:t xml:space="preserve">, e te ‘ōronga i te vairākau me inangaro te tangata, i te reira. </w:t>
      </w:r>
    </w:p>
    <w:p w14:paraId="399A224B" w14:textId="77777777" w:rsidR="00F70326" w:rsidRPr="0026556D" w:rsidRDefault="00F70326" w:rsidP="00F70326">
      <w:pPr>
        <w:rPr>
          <w:lang w:val="tg-Cyrl-TJ"/>
        </w:rPr>
      </w:pPr>
    </w:p>
    <w:p w14:paraId="7A8466FF" w14:textId="5AC440A0" w:rsidR="00EE03D3" w:rsidRPr="0026556D" w:rsidRDefault="00F93C7B" w:rsidP="00F70326">
      <w:pPr>
        <w:rPr>
          <w:lang w:val="tg-Cyrl-TJ"/>
        </w:rPr>
      </w:pPr>
      <w:r w:rsidRPr="0026556D">
        <w:rPr>
          <w:lang w:val="tg-Cyrl-TJ"/>
        </w:rPr>
        <w:t xml:space="preserve">Ka rauka katoa i te pupu rapakau o te tangata, i te turu, na roto i te au taka‘i‘anga tūkētūkē, mei te ‘ōronga ‘akakitekite‘anga, me kore ra, i te tauturu‘anga iāia, e tōna kōpu tangata i te parāni i te au ‘akano‘ono‘o‘anga. Ināra, kare teia e tāmanako‘ia ana e, e tu‘anga no te rāvenga assisted dying. </w:t>
      </w:r>
    </w:p>
    <w:p w14:paraId="398513FD" w14:textId="564BFBA0" w:rsidR="00EE03D3" w:rsidRPr="0026556D" w:rsidRDefault="00C4211E" w:rsidP="00EE03D3">
      <w:pPr>
        <w:pStyle w:val="Heading3"/>
        <w:rPr>
          <w:lang w:val="tg-Cyrl-TJ"/>
        </w:rPr>
      </w:pPr>
      <w:r w:rsidRPr="0026556D">
        <w:rPr>
          <w:lang w:val="tg-Cyrl-TJ"/>
        </w:rPr>
        <w:t>Kare e tutaki no te turanga assisted dying</w:t>
      </w:r>
    </w:p>
    <w:p w14:paraId="414EA9A5" w14:textId="20F35BB5" w:rsidR="00EE03D3" w:rsidRPr="0026556D" w:rsidRDefault="00534CB6" w:rsidP="00EE03D3">
      <w:pPr>
        <w:rPr>
          <w:lang w:val="tg-Cyrl-TJ"/>
        </w:rPr>
      </w:pPr>
      <w:r w:rsidRPr="0026556D">
        <w:rPr>
          <w:lang w:val="tg-Cyrl-TJ"/>
        </w:rPr>
        <w:t xml:space="preserve">Kare te tangata e anoano‘ia kia tutaki no te au ‘ārāvei‘anga, me kore ra, te au vairākau tei raro ake i te turanga assisted dying. Ka tutaki pa‘a te tangata no teta‘i atu rapakau‘anga. Tei roto i teia: </w:t>
      </w:r>
    </w:p>
    <w:p w14:paraId="01CEFD6E" w14:textId="58AFA345" w:rsidR="00EE03D3" w:rsidRPr="0026556D" w:rsidRDefault="00CD3051" w:rsidP="00EE03D3">
      <w:pPr>
        <w:pStyle w:val="Bullet"/>
        <w:numPr>
          <w:ilvl w:val="0"/>
          <w:numId w:val="33"/>
        </w:numPr>
        <w:spacing w:line="264" w:lineRule="auto"/>
        <w:rPr>
          <w:lang w:val="tg-Cyrl-TJ"/>
        </w:rPr>
      </w:pPr>
      <w:r w:rsidRPr="0026556D">
        <w:rPr>
          <w:lang w:val="tg-Cyrl-TJ"/>
        </w:rPr>
        <w:t>te tutaki no te ‘ārāvei‘anga mua i tōna taote, no runga i te assisted dying (noātu me ka riro mai te taote ei attending medical practitioner, no te tangata)</w:t>
      </w:r>
    </w:p>
    <w:p w14:paraId="5F8762F9" w14:textId="77777777" w:rsidR="000B6C5D" w:rsidRPr="0026556D" w:rsidRDefault="00CD3051" w:rsidP="00D25C07">
      <w:pPr>
        <w:pStyle w:val="Bullet"/>
        <w:numPr>
          <w:ilvl w:val="0"/>
          <w:numId w:val="33"/>
        </w:numPr>
        <w:spacing w:line="264" w:lineRule="auto"/>
        <w:rPr>
          <w:lang w:val="tg-Cyrl-TJ"/>
        </w:rPr>
      </w:pPr>
      <w:r w:rsidRPr="0026556D">
        <w:rPr>
          <w:lang w:val="tg-Cyrl-TJ"/>
        </w:rPr>
        <w:t>te tutaki no te ‘ārāvei‘anga i te taote, kare i ‘ātui‘ia ki te turanga assisted dying (noātu e ko te taote te attending medical practitioner, no te tangata)</w:t>
      </w:r>
    </w:p>
    <w:p w14:paraId="49472F21" w14:textId="74DD0EA2" w:rsidR="00EE03D3" w:rsidRPr="0026556D" w:rsidRDefault="00CD3051" w:rsidP="00D25C07">
      <w:pPr>
        <w:pStyle w:val="Bullet"/>
        <w:numPr>
          <w:ilvl w:val="0"/>
          <w:numId w:val="33"/>
        </w:numPr>
        <w:spacing w:line="264" w:lineRule="auto"/>
        <w:rPr>
          <w:lang w:val="tg-Cyrl-TJ"/>
        </w:rPr>
      </w:pPr>
      <w:r w:rsidRPr="0026556D">
        <w:rPr>
          <w:lang w:val="tg-Cyrl-TJ"/>
        </w:rPr>
        <w:t xml:space="preserve">te tutaki i te au vairākau no te ora‘anga meitaki o te tangata, mei te au vairākau ‘akangaro i te mamae. </w:t>
      </w:r>
    </w:p>
    <w:p w14:paraId="4AE7DB15" w14:textId="77777777" w:rsidR="00EE03D3" w:rsidRPr="0026556D" w:rsidRDefault="00EE03D3" w:rsidP="00EE03D3">
      <w:pPr>
        <w:rPr>
          <w:rFonts w:cs="Segoe UI"/>
          <w:szCs w:val="22"/>
          <w:lang w:val="tg-Cyrl-TJ"/>
        </w:rPr>
      </w:pPr>
    </w:p>
    <w:p w14:paraId="3DBE43A9" w14:textId="2EA690F9" w:rsidR="00607AD1" w:rsidRDefault="00490E90" w:rsidP="00D25C07">
      <w:pPr>
        <w:rPr>
          <w:lang w:val="tg-Cyrl-TJ"/>
        </w:rPr>
      </w:pPr>
      <w:r w:rsidRPr="0026556D">
        <w:rPr>
          <w:lang w:val="tg-Cyrl-TJ"/>
        </w:rPr>
        <w:t xml:space="preserve">E mea tau, kia komakoma ua atu rāi te tangata ki te taote, me kore ra, ki teta‘i atu tei roto i tōna pupu rapakau, no runga i teta‘i atu ‘ākono‘ia‘anga ka anoano pa‘a aia, iāia e tomo ra na roto i te rāvenga assisted dying, e ka ‘ōronga‘ia teia ‘ākono‘ia‘anga, mei tei mātau‘ia. </w:t>
      </w:r>
    </w:p>
    <w:p w14:paraId="47146A90" w14:textId="77777777" w:rsidR="00607AD1" w:rsidRDefault="00607AD1">
      <w:pPr>
        <w:rPr>
          <w:lang w:val="tg-Cyrl-TJ"/>
        </w:rPr>
      </w:pPr>
      <w:r>
        <w:rPr>
          <w:lang w:val="tg-Cyrl-TJ"/>
        </w:rPr>
        <w:br w:type="page"/>
      </w:r>
    </w:p>
    <w:p w14:paraId="064781E3" w14:textId="4FB6DD93" w:rsidR="00EE03D3" w:rsidRPr="0026556D" w:rsidRDefault="00EE03D3" w:rsidP="00D25C07">
      <w:pPr>
        <w:pStyle w:val="Heading2"/>
        <w:rPr>
          <w:lang w:val="tg-Cyrl-TJ"/>
        </w:rPr>
      </w:pPr>
      <w:r w:rsidRPr="0026556D">
        <w:rPr>
          <w:lang w:val="tg-Cyrl-TJ"/>
        </w:rPr>
        <w:lastRenderedPageBreak/>
        <w:t xml:space="preserve">Te rāvenga vāito‘anga i raro ake i te ture </w:t>
      </w:r>
    </w:p>
    <w:p w14:paraId="568C14AE" w14:textId="6905EF9A" w:rsidR="00926C81" w:rsidRPr="0026556D" w:rsidRDefault="006C1D8A" w:rsidP="00191E33">
      <w:pPr>
        <w:rPr>
          <w:szCs w:val="22"/>
          <w:lang w:val="tg-Cyrl-TJ"/>
        </w:rPr>
      </w:pPr>
      <w:r w:rsidRPr="0026556D">
        <w:rPr>
          <w:lang w:val="tg-Cyrl-TJ"/>
        </w:rPr>
        <w:t xml:space="preserve">Te ‘akapapa mai nei te ture i teta‘i rāvenga vāito‘anga, no te tomo‘anga atu ki roto i te assisted dying. E au taka‘i‘anga pu‘apinga teia, i te ‘ākono‘anga i te tangata kia ponuiā‘au. Kia rave‘ia te au taka‘i‘anga na roto i teta‘i ‘akapapa‘anga, e, e au pēpa teta‘i kia ‘akakī‘ia i te au taka‘i‘anga tātakita‘i, i te rekōti i te rāvenga. </w:t>
      </w:r>
    </w:p>
    <w:p w14:paraId="23C5E08E" w14:textId="77777777" w:rsidR="007C4821" w:rsidRPr="0026556D" w:rsidRDefault="007C4821" w:rsidP="00191E33">
      <w:pPr>
        <w:rPr>
          <w:szCs w:val="22"/>
          <w:lang w:val="tg-Cyrl-TJ"/>
        </w:rPr>
      </w:pPr>
    </w:p>
    <w:p w14:paraId="090083DD" w14:textId="0C2C10FB" w:rsidR="00926C81" w:rsidRPr="0026556D" w:rsidRDefault="00BF1456" w:rsidP="00191E33">
      <w:pPr>
        <w:rPr>
          <w:szCs w:val="22"/>
          <w:lang w:val="tg-Cyrl-TJ"/>
        </w:rPr>
      </w:pPr>
      <w:r w:rsidRPr="0026556D">
        <w:rPr>
          <w:lang w:val="tg-Cyrl-TJ"/>
        </w:rPr>
        <w:t>Ka tere atu pa‘a i te ta‘i ‘ārāvei‘anga i roto i te au taka‘i‘anga tātakita‘i. Ka rauka i te taote tei roto i teta‘i ua atu taka‘i‘anga, i te aere atu i te ‘ākara i te tangata me anoano‘ia, mei te mea e, kare aia e meitaki ana no te teretere. Ka rauka pa‘a te au ‘ārāvei‘anga na roto i te</w:t>
      </w:r>
      <w:r w:rsidR="008A634C">
        <w:rPr>
          <w:lang w:val="mi-NZ"/>
        </w:rPr>
        <w:t xml:space="preserve"> </w:t>
      </w:r>
      <w:r w:rsidRPr="0026556D">
        <w:rPr>
          <w:lang w:val="tg-Cyrl-TJ"/>
        </w:rPr>
        <w:t xml:space="preserve">Telehealth (mei te terepōni, me kore ra, vitiō ) no teta‘i o teia au taka‘i‘anga. </w:t>
      </w:r>
    </w:p>
    <w:p w14:paraId="4CADBF1D" w14:textId="13215529" w:rsidR="00E2082D" w:rsidRPr="0026556D" w:rsidRDefault="00E2082D" w:rsidP="006C1D8A">
      <w:pPr>
        <w:pStyle w:val="Heading3"/>
        <w:rPr>
          <w:lang w:val="tg-Cyrl-TJ"/>
        </w:rPr>
      </w:pPr>
      <w:r w:rsidRPr="0026556D">
        <w:rPr>
          <w:lang w:val="tg-Cyrl-TJ"/>
        </w:rPr>
        <w:t>Te Pati‘anga</w:t>
      </w:r>
    </w:p>
    <w:p w14:paraId="6BC8E017" w14:textId="4B0C5573" w:rsidR="00E2082D" w:rsidRPr="0026556D" w:rsidRDefault="00F93C7B" w:rsidP="00191E33">
      <w:pPr>
        <w:rPr>
          <w:szCs w:val="22"/>
          <w:lang w:val="tg-Cyrl-TJ"/>
        </w:rPr>
      </w:pPr>
      <w:r w:rsidRPr="0026556D">
        <w:rPr>
          <w:lang w:val="tg-Cyrl-TJ"/>
        </w:rPr>
        <w:t xml:space="preserve">Kia pati meitaki atu te tangata ki tōna attending medical practitioner, mei tei ‘akapapa‘ia i raro ake i te ture. I roto i teia komakoma‘anga, ka tuatua atu te attending medical practitioner, ki te tangata, no runga i te au ‘iki‘anga, no runga i te ‘ākono‘anga‘ia i te ‘openga o te ora‘anga, ma te ‘akamārama atu e, ka rauka i te tangata i te tauī i tōna manako, no runga i te assisted dying, i teta‘i ua atu taime. </w:t>
      </w:r>
    </w:p>
    <w:p w14:paraId="6A821EC6" w14:textId="77777777" w:rsidR="00E2082D" w:rsidRPr="0026556D" w:rsidRDefault="00E2082D" w:rsidP="00191E33">
      <w:pPr>
        <w:rPr>
          <w:szCs w:val="22"/>
          <w:lang w:val="tg-Cyrl-TJ"/>
        </w:rPr>
      </w:pPr>
    </w:p>
    <w:p w14:paraId="2D6BA3D3" w14:textId="61293494" w:rsidR="003A54BE" w:rsidRPr="0026556D" w:rsidRDefault="00E2082D" w:rsidP="00191E33">
      <w:pPr>
        <w:rPr>
          <w:szCs w:val="22"/>
          <w:lang w:val="tg-Cyrl-TJ"/>
        </w:rPr>
      </w:pPr>
      <w:r w:rsidRPr="0026556D">
        <w:rPr>
          <w:lang w:val="tg-Cyrl-TJ"/>
        </w:rPr>
        <w:t xml:space="preserve">Ka aruaru atu te attending medical practitioner, i te tangata, kia komakoma atu ki tōna kōpu tangata, no runga i tāna ‘iki‘anga. Ka komakoma katoa atu te attending medical practitioner, ki teta‘i atu aronga rapakau e ‘ākono ana i te tangata, e te kōpu tangata o te tangata (me ka ‘akatika te tangata ki teia) i te ‘akapāpū e, kare te tangata e tāparu‘ia ana kia ‘iki i te assisted dying. </w:t>
      </w:r>
    </w:p>
    <w:p w14:paraId="593E21AB" w14:textId="77777777" w:rsidR="000B6C5D" w:rsidRPr="0026556D" w:rsidRDefault="000B6C5D" w:rsidP="00191E33">
      <w:pPr>
        <w:rPr>
          <w:szCs w:val="22"/>
          <w:lang w:val="tg-Cyrl-TJ"/>
        </w:rPr>
      </w:pPr>
    </w:p>
    <w:p w14:paraId="490386ED" w14:textId="3F9E7131" w:rsidR="00EE03D3" w:rsidRPr="0026556D" w:rsidRDefault="003A54BE" w:rsidP="00191E33">
      <w:pPr>
        <w:rPr>
          <w:szCs w:val="22"/>
          <w:lang w:val="tg-Cyrl-TJ"/>
        </w:rPr>
      </w:pPr>
      <w:r w:rsidRPr="0026556D">
        <w:rPr>
          <w:lang w:val="tg-Cyrl-TJ"/>
        </w:rPr>
        <w:t xml:space="preserve">Me te inangaro ra te tangata i te rave i teia, ka tāina aia i tōna ingoa, ki runga i teta‘i ‘akapapa‘anga. Ka ‘akatika‘ia te tangata i te pati i teta‘i atu, kia tāina ingoa nōna, me kare e rauka iāia i te tātā, me kore ra, i te tāina i te ingoa ki runga i te ‘akapapa‘anga. Kia tae te tangata i te tuātau e tāina‘ia ei te ingoa. </w:t>
      </w:r>
    </w:p>
    <w:p w14:paraId="0EDBA38A" w14:textId="08E9C72B" w:rsidR="00EE03D3" w:rsidRPr="0026556D" w:rsidRDefault="00EE03D3" w:rsidP="006C1D8A">
      <w:pPr>
        <w:pStyle w:val="Heading3"/>
        <w:rPr>
          <w:lang w:val="tg-Cyrl-TJ"/>
        </w:rPr>
      </w:pPr>
      <w:r w:rsidRPr="0026556D">
        <w:rPr>
          <w:lang w:val="tg-Cyrl-TJ"/>
        </w:rPr>
        <w:t xml:space="preserve">Te vāito‘anga mua </w:t>
      </w:r>
    </w:p>
    <w:p w14:paraId="5A3228DA" w14:textId="22E35835" w:rsidR="003A54BE" w:rsidRPr="0026556D" w:rsidRDefault="00F93C7B" w:rsidP="006C1D8A">
      <w:pPr>
        <w:rPr>
          <w:szCs w:val="22"/>
          <w:lang w:val="tg-Cyrl-TJ"/>
        </w:rPr>
      </w:pPr>
      <w:r w:rsidRPr="0026556D">
        <w:rPr>
          <w:lang w:val="tg-Cyrl-TJ"/>
        </w:rPr>
        <w:t xml:space="preserve">Ka vāito‘ia te tangata, e tōna attending medical practitioner, i te ‘akapāpū e, ka ‘akatika‘ia aia. Tei roto i teia te ‘ākara‘anga meitaki, me te tau ra te tangata, i te ‘iki manako nōna ‘uā‘orāi, e kare aia i tāparu‘ia ana i te ‘iki‘anga i teia. </w:t>
      </w:r>
    </w:p>
    <w:p w14:paraId="06BBA3ED" w14:textId="77777777" w:rsidR="008B4039" w:rsidRPr="0026556D" w:rsidRDefault="008B4039" w:rsidP="006C1D8A">
      <w:pPr>
        <w:rPr>
          <w:szCs w:val="22"/>
          <w:lang w:val="tg-Cyrl-TJ"/>
        </w:rPr>
      </w:pPr>
    </w:p>
    <w:p w14:paraId="35DA5498" w14:textId="3C6936FF" w:rsidR="003A54BE" w:rsidRPr="0026556D" w:rsidRDefault="003A54BE" w:rsidP="006C1D8A">
      <w:pPr>
        <w:rPr>
          <w:szCs w:val="22"/>
          <w:lang w:val="tg-Cyrl-TJ"/>
        </w:rPr>
      </w:pPr>
      <w:r w:rsidRPr="0026556D">
        <w:rPr>
          <w:lang w:val="tg-Cyrl-TJ"/>
        </w:rPr>
        <w:t xml:space="preserve">Me kare te tangata e ‘akatika‘ia, ka riro i reira, na te attending medical practitioner e ‘akamārama i te au tumu, ma te ‘akapāpū kia turu‘ia te tangata, e kia rauka iāia i te tomo atu ki roto i teta‘i atu ‘ākono‘ia‘anga no te ‘openga o te ora‘anga. </w:t>
      </w:r>
    </w:p>
    <w:p w14:paraId="24CD0BDF" w14:textId="451BB04C" w:rsidR="00EE03D3" w:rsidRPr="0026556D" w:rsidRDefault="00EE03D3" w:rsidP="006C1D8A">
      <w:pPr>
        <w:pStyle w:val="Heading3"/>
        <w:rPr>
          <w:lang w:val="tg-Cyrl-TJ"/>
        </w:rPr>
      </w:pPr>
      <w:r w:rsidRPr="0026556D">
        <w:rPr>
          <w:lang w:val="tg-Cyrl-TJ"/>
        </w:rPr>
        <w:lastRenderedPageBreak/>
        <w:t xml:space="preserve">Te vāito‘anga ke atu </w:t>
      </w:r>
    </w:p>
    <w:p w14:paraId="7A7A8C4C" w14:textId="7650CAAC" w:rsidR="003A54BE" w:rsidRPr="0026556D" w:rsidRDefault="008B4039" w:rsidP="00BF1456">
      <w:pPr>
        <w:rPr>
          <w:szCs w:val="22"/>
          <w:lang w:val="tg-Cyrl-TJ"/>
        </w:rPr>
      </w:pPr>
      <w:r w:rsidRPr="0026556D">
        <w:rPr>
          <w:lang w:val="tg-Cyrl-TJ"/>
        </w:rPr>
        <w:t>Me vāito te attending medical practioner, e ka ‘akatika‘ia te tangata, ka vāito i reira, te independent medical practitioner, i te rua o te vāito‘anga i te tangata. E p</w:t>
      </w:r>
      <w:r w:rsidR="008A634C">
        <w:rPr>
          <w:lang w:val="mi-NZ"/>
        </w:rPr>
        <w:t>ā</w:t>
      </w:r>
      <w:r w:rsidRPr="0026556D">
        <w:rPr>
          <w:lang w:val="tg-Cyrl-TJ"/>
        </w:rPr>
        <w:t xml:space="preserve">ruru‘anga pu‘apinga teia, i te ‘akapāpū meitaki e, ka ‘akatika‘ia te tangata, i te assisted dying. </w:t>
      </w:r>
    </w:p>
    <w:p w14:paraId="2A56546A" w14:textId="60C3CDA9" w:rsidR="003A54BE" w:rsidRPr="0026556D" w:rsidRDefault="003A54BE" w:rsidP="00BF1456">
      <w:pPr>
        <w:rPr>
          <w:szCs w:val="22"/>
          <w:lang w:val="tg-Cyrl-TJ"/>
        </w:rPr>
      </w:pPr>
    </w:p>
    <w:p w14:paraId="4D138488" w14:textId="503A6257" w:rsidR="00EE03D3" w:rsidRPr="0026556D" w:rsidRDefault="00F928CD" w:rsidP="00953B71">
      <w:pPr>
        <w:rPr>
          <w:szCs w:val="22"/>
          <w:lang w:val="tg-Cyrl-TJ"/>
        </w:rPr>
      </w:pPr>
      <w:r w:rsidRPr="0026556D">
        <w:rPr>
          <w:lang w:val="tg-Cyrl-TJ"/>
        </w:rPr>
        <w:t xml:space="preserve">Tei roto i teia te ‘ākara‘anga meitaki, me te tau ra te tangata, i te ‘iki manako nōna ‘uā‘orāi, e kare aia i tāparu‘ia ana i te ‘iki‘anga. </w:t>
      </w:r>
    </w:p>
    <w:p w14:paraId="50BF3262" w14:textId="04D2EF21" w:rsidR="00EE03D3" w:rsidRPr="0026556D" w:rsidRDefault="00EE03D3" w:rsidP="006C1D8A">
      <w:pPr>
        <w:pStyle w:val="Heading3"/>
        <w:rPr>
          <w:lang w:val="tg-Cyrl-TJ"/>
        </w:rPr>
      </w:pPr>
      <w:r w:rsidRPr="0026556D">
        <w:rPr>
          <w:lang w:val="tg-Cyrl-TJ"/>
        </w:rPr>
        <w:t>Te vāito‘anga me te tau ra (me inangaro‘ia)</w:t>
      </w:r>
    </w:p>
    <w:p w14:paraId="776116FE" w14:textId="0533E461" w:rsidR="00534CB6" w:rsidRPr="0026556D" w:rsidRDefault="00534CB6" w:rsidP="00191E33">
      <w:pPr>
        <w:rPr>
          <w:szCs w:val="22"/>
          <w:lang w:val="tg-Cyrl-TJ"/>
        </w:rPr>
      </w:pPr>
      <w:r w:rsidRPr="0026556D">
        <w:rPr>
          <w:lang w:val="tg-Cyrl-TJ"/>
        </w:rPr>
        <w:t xml:space="preserve">I teta‘i taime, ka ‘ākara‘ia te tangata e teta‘i psychiatrist. Ka tupu teia, me ‘akatika te attending medical practitioner, e te independent medical practitioner, i te tangata, māri ra, te manatā nei teta‘i ia rāua, me kore ra, rāua roa rāi, no runga i te tau o te tangata i te ‘iki manako nōna ‘uā‘orāi. </w:t>
      </w:r>
    </w:p>
    <w:p w14:paraId="6316F4FB" w14:textId="77777777" w:rsidR="00534CB6" w:rsidRPr="0026556D" w:rsidRDefault="00534CB6" w:rsidP="00191E33">
      <w:pPr>
        <w:rPr>
          <w:szCs w:val="22"/>
          <w:lang w:val="tg-Cyrl-TJ"/>
        </w:rPr>
      </w:pPr>
    </w:p>
    <w:p w14:paraId="48F953CC" w14:textId="2B6FB871" w:rsidR="00191E33" w:rsidRPr="0026556D" w:rsidRDefault="00953B71" w:rsidP="00191E33">
      <w:pPr>
        <w:rPr>
          <w:szCs w:val="22"/>
          <w:lang w:val="tg-Cyrl-TJ"/>
        </w:rPr>
      </w:pPr>
      <w:r w:rsidRPr="0026556D">
        <w:rPr>
          <w:lang w:val="tg-Cyrl-TJ"/>
        </w:rPr>
        <w:t>Ka vāito te psychiatrist i te tangata, i te ‘akapāpū meitaki e, te tau ra te tangata. Ka ‘ākara meitaki katoa aia, me te ‘iki manako ra te tangata nōna ‘uā‘orāi, e kare i tāparu‘ia ana e teta‘i atu. Kare te psychiatrist e ‘ākara meitaki, me ka ‘akatika‘ia.</w:t>
      </w:r>
    </w:p>
    <w:p w14:paraId="727CD3B4" w14:textId="3ABC8EE3" w:rsidR="00BF1456" w:rsidRPr="0026556D" w:rsidRDefault="00BF1456" w:rsidP="00BF1456">
      <w:pPr>
        <w:pStyle w:val="Heading3"/>
        <w:rPr>
          <w:lang w:val="tg-Cyrl-TJ"/>
        </w:rPr>
      </w:pPr>
      <w:r w:rsidRPr="0026556D">
        <w:rPr>
          <w:lang w:val="tg-Cyrl-TJ"/>
        </w:rPr>
        <w:t xml:space="preserve">Te ‘iki‘anga me ka ‘akatika‘ia </w:t>
      </w:r>
    </w:p>
    <w:p w14:paraId="6EC2726E" w14:textId="52A401FD" w:rsidR="00953B71" w:rsidRPr="0026556D" w:rsidRDefault="0022586C" w:rsidP="00953B71">
      <w:pPr>
        <w:rPr>
          <w:lang w:val="tg-Cyrl-TJ"/>
        </w:rPr>
      </w:pPr>
      <w:r w:rsidRPr="0026556D">
        <w:rPr>
          <w:lang w:val="tg-Cyrl-TJ"/>
        </w:rPr>
        <w:t xml:space="preserve">Na nga attending medical practitioner o te tangata, e ‘akakite atu ki te tangata, i te turanga o te rua o te vāito‘anga, e te vāito‘anga me te tau ra, me inangaro‘ia. </w:t>
      </w:r>
    </w:p>
    <w:p w14:paraId="468DEB8E" w14:textId="4D9276FC" w:rsidR="00953B71" w:rsidRPr="0026556D" w:rsidRDefault="00953B71" w:rsidP="00953B71">
      <w:pPr>
        <w:rPr>
          <w:lang w:val="tg-Cyrl-TJ"/>
        </w:rPr>
      </w:pPr>
    </w:p>
    <w:p w14:paraId="35F3EF52" w14:textId="02C94F0F" w:rsidR="00953B71" w:rsidRPr="0026556D" w:rsidRDefault="00953B71" w:rsidP="00953B71">
      <w:pPr>
        <w:rPr>
          <w:lang w:val="tg-Cyrl-TJ"/>
        </w:rPr>
      </w:pPr>
      <w:r w:rsidRPr="0026556D">
        <w:rPr>
          <w:lang w:val="tg-Cyrl-TJ"/>
        </w:rPr>
        <w:t xml:space="preserve">Me ‘akatika‘ia te tangata no te assisted dying, ka rauka i reira iāia i te ‘akamata i te ma‘ani i te au parāni no te taturu‘ia‘anga no tōna ‘openga, pēra katoa, te rā, e te taime, e te ngā‘i inangaro‘ia. </w:t>
      </w:r>
    </w:p>
    <w:p w14:paraId="74D4AF86" w14:textId="1E5E8CD6" w:rsidR="00953B71" w:rsidRPr="0026556D" w:rsidRDefault="00953B71" w:rsidP="00953B71">
      <w:pPr>
        <w:rPr>
          <w:lang w:val="tg-Cyrl-TJ"/>
        </w:rPr>
      </w:pPr>
    </w:p>
    <w:p w14:paraId="2C4DA99D" w14:textId="2A4BCC46" w:rsidR="00953B71" w:rsidRPr="0026556D" w:rsidRDefault="00953B71" w:rsidP="00953B71">
      <w:pPr>
        <w:rPr>
          <w:lang w:val="tg-Cyrl-TJ"/>
        </w:rPr>
      </w:pPr>
      <w:r w:rsidRPr="0026556D">
        <w:rPr>
          <w:lang w:val="tg-Cyrl-TJ"/>
        </w:rPr>
        <w:t>Me kare te tangata e ‘akatika‘ia no te assisted dying, ka riro i reira, na tōna attending medical practitioner e ‘akamārama i te au tumu, ma te ‘akapāpū kia turu‘ia te tangata, e kia rauka iāia i te ‘iki no te tomo ki roto i teta‘i atu ‘ākono‘ia‘anga no te ‘openga o te ora‘anga.</w:t>
      </w:r>
    </w:p>
    <w:p w14:paraId="09350A6B" w14:textId="14F39935" w:rsidR="00191E33" w:rsidRPr="0026556D" w:rsidRDefault="00EE03D3" w:rsidP="00D25241">
      <w:pPr>
        <w:pStyle w:val="Heading2"/>
        <w:rPr>
          <w:lang w:val="tg-Cyrl-TJ"/>
        </w:rPr>
      </w:pPr>
      <w:r w:rsidRPr="0026556D">
        <w:rPr>
          <w:lang w:val="tg-Cyrl-TJ"/>
        </w:rPr>
        <w:t>Ka rauka i te tāpū i te rāvenga assisted dying, i teta‘i ua atu taime</w:t>
      </w:r>
    </w:p>
    <w:p w14:paraId="17FC5662" w14:textId="46228C31" w:rsidR="00AB0C9C" w:rsidRPr="0026556D" w:rsidRDefault="00D25241" w:rsidP="004E2DD8">
      <w:pPr>
        <w:pStyle w:val="Heading3"/>
        <w:rPr>
          <w:lang w:val="tg-Cyrl-TJ"/>
        </w:rPr>
      </w:pPr>
      <w:r w:rsidRPr="0026556D">
        <w:rPr>
          <w:lang w:val="tg-Cyrl-TJ"/>
        </w:rPr>
        <w:t>Ka tāpū te rāvenga me kare te tangata e ‘akatika‘ia</w:t>
      </w:r>
    </w:p>
    <w:p w14:paraId="4C682FE8" w14:textId="0B796CAA" w:rsidR="00D25241" w:rsidRPr="0026556D" w:rsidRDefault="00444518" w:rsidP="00D25241">
      <w:pPr>
        <w:rPr>
          <w:lang w:val="tg-Cyrl-TJ"/>
        </w:rPr>
      </w:pPr>
      <w:r w:rsidRPr="0026556D">
        <w:rPr>
          <w:lang w:val="tg-Cyrl-TJ"/>
        </w:rPr>
        <w:t xml:space="preserve">Me kite‘ia teta‘i ua atu vāito‘anga e, kare te tangata e ‘akatika‘ia, ka tāpū‘ia te rāvenga i taua ‘ati‘anga. </w:t>
      </w:r>
    </w:p>
    <w:p w14:paraId="6E0D284F" w14:textId="09D05577" w:rsidR="00D25241" w:rsidRPr="0026556D" w:rsidRDefault="00D25241" w:rsidP="00D25241">
      <w:pPr>
        <w:rPr>
          <w:lang w:val="tg-Cyrl-TJ"/>
        </w:rPr>
      </w:pPr>
    </w:p>
    <w:p w14:paraId="186B65F6" w14:textId="7A490E8D" w:rsidR="00D25241" w:rsidRPr="0026556D" w:rsidRDefault="00444518" w:rsidP="00D25241">
      <w:pPr>
        <w:rPr>
          <w:szCs w:val="22"/>
          <w:lang w:val="tg-Cyrl-TJ"/>
        </w:rPr>
      </w:pPr>
      <w:r w:rsidRPr="0026556D">
        <w:rPr>
          <w:lang w:val="tg-Cyrl-TJ"/>
        </w:rPr>
        <w:lastRenderedPageBreak/>
        <w:t xml:space="preserve">Ināra, kare pa‘a te tangata e ‘akatika‘ia i muri ake i te rāvenga vāito‘anga, me tauī tōna turanga. Teia te ‘ākara‘anga, me kare te tangata e tau i te ‘iki manako nōna ‘uā‘orāi i muri ake i tōna ‘akatika‘ia‘anga, ka tāpū‘ia te rāvenga, e kare e rauka iāia te, tauturu i ta teta‘i ‘iki‘anga no tōna ‘openga. </w:t>
      </w:r>
    </w:p>
    <w:p w14:paraId="72B48CC0" w14:textId="13889FC8" w:rsidR="00926C81" w:rsidRPr="0026556D" w:rsidRDefault="00926C81" w:rsidP="00D25241">
      <w:pPr>
        <w:rPr>
          <w:szCs w:val="22"/>
          <w:lang w:val="tg-Cyrl-TJ"/>
        </w:rPr>
      </w:pPr>
    </w:p>
    <w:p w14:paraId="7B668336" w14:textId="7C10D1A1" w:rsidR="00926C81" w:rsidRPr="0026556D" w:rsidDel="00AB0C9C" w:rsidRDefault="00444518" w:rsidP="00D25241">
      <w:pPr>
        <w:rPr>
          <w:szCs w:val="22"/>
          <w:lang w:val="tg-Cyrl-TJ"/>
        </w:rPr>
      </w:pPr>
      <w:r w:rsidRPr="0026556D">
        <w:rPr>
          <w:lang w:val="tg-Cyrl-TJ"/>
        </w:rPr>
        <w:t xml:space="preserve">Me tāpū‘ia te rāvenga i roto i teta‘i ua atu taka‘i‘anga, na te attending medical practitioner (me kore ra, te attending nurse practitioner, me e neti to te tangata) e ‘akamārama i te au tumu ki te tangata, e tōna kōpu tangata. </w:t>
      </w:r>
    </w:p>
    <w:p w14:paraId="79FF7BF7" w14:textId="6CDE5834" w:rsidR="00EE03D3" w:rsidRPr="0026556D" w:rsidRDefault="00EE03D3" w:rsidP="00EE03D3">
      <w:pPr>
        <w:pStyle w:val="Heading3"/>
        <w:rPr>
          <w:lang w:val="tg-Cyrl-TJ"/>
        </w:rPr>
      </w:pPr>
      <w:r w:rsidRPr="0026556D">
        <w:rPr>
          <w:lang w:val="tg-Cyrl-TJ"/>
        </w:rPr>
        <w:t>Ka tāpū‘ia te rāvenga, me te tāparu‘ia ra te tangata</w:t>
      </w:r>
    </w:p>
    <w:p w14:paraId="6B67A343" w14:textId="663E5E4E" w:rsidR="00EE03D3" w:rsidRPr="0026556D" w:rsidRDefault="00953550" w:rsidP="00EE03D3">
      <w:pPr>
        <w:rPr>
          <w:szCs w:val="22"/>
          <w:lang w:val="tg-Cyrl-TJ"/>
        </w:rPr>
      </w:pPr>
      <w:r w:rsidRPr="0026556D">
        <w:rPr>
          <w:lang w:val="tg-Cyrl-TJ"/>
        </w:rPr>
        <w:t xml:space="preserve">Ko te tangata anake te ka ‘akatika‘ia i te ‘iki, i te tomo atu ki roto i te assisted dying. Kia riro nāna anake te ‘iki‘anga, e kia kore e tāparu‘ia e teta‘i atu, i te rave i teia ‘iki‘anga. Kare te kōpu tangata, te aronga ‘ākono, me kore ra, te aronga tei a ratou te enduring power of attorney, e ‘akatika‘ia i te pati atu no te </w:t>
      </w:r>
      <w:r w:rsidR="00607AD1" w:rsidRPr="007844E2">
        <w:rPr>
          <w:lang w:val="tg-Cyrl-TJ"/>
        </w:rPr>
        <w:t>assisted dying</w:t>
      </w:r>
      <w:r w:rsidRPr="0026556D">
        <w:rPr>
          <w:lang w:val="tg-Cyrl-TJ"/>
        </w:rPr>
        <w:t>, no teta‘i ua atu. Kare teta‘i ua atu tangata rapakau, e ‘akatika‘ia kia tāmanako atu i te reira ei ‘iki‘anga.</w:t>
      </w:r>
    </w:p>
    <w:p w14:paraId="01EF339C" w14:textId="55DDC1F1" w:rsidR="00EE03D3" w:rsidRPr="0026556D" w:rsidRDefault="00EE03D3" w:rsidP="00EE03D3">
      <w:pPr>
        <w:rPr>
          <w:szCs w:val="22"/>
          <w:lang w:val="tg-Cyrl-TJ"/>
        </w:rPr>
      </w:pPr>
    </w:p>
    <w:p w14:paraId="064401A3" w14:textId="106CC70A" w:rsidR="00EE03D3" w:rsidRPr="0026556D" w:rsidRDefault="00D25241" w:rsidP="00191E33">
      <w:pPr>
        <w:rPr>
          <w:szCs w:val="22"/>
          <w:lang w:val="tg-Cyrl-TJ"/>
        </w:rPr>
      </w:pPr>
      <w:r w:rsidRPr="0026556D">
        <w:rPr>
          <w:lang w:val="tg-Cyrl-TJ"/>
        </w:rPr>
        <w:t xml:space="preserve">Me tarotokakā te attending medical practitioner, me kore ra, te attending nurse practitioner, o te tangata e, te tāparu‘ia ra te tangata kia ‘iki i te assisted dying, ka tāpū‘ia te rāvenga, ka riro i reira e, na te attending medical practitioner, me kore ra, te attending nurse practitioner, e ‘akamārama i te tumu, ki te tangata. </w:t>
      </w:r>
    </w:p>
    <w:p w14:paraId="28D16358" w14:textId="78C5A65B" w:rsidR="00EE03D3" w:rsidRPr="0026556D" w:rsidRDefault="00EE03D3" w:rsidP="00EE03D3">
      <w:pPr>
        <w:pStyle w:val="Heading3"/>
        <w:rPr>
          <w:lang w:val="tg-Cyrl-TJ"/>
        </w:rPr>
      </w:pPr>
      <w:r w:rsidRPr="0026556D">
        <w:rPr>
          <w:lang w:val="tg-Cyrl-TJ"/>
        </w:rPr>
        <w:t>Ka tāpū‘ia te rāvenga, me tauī te tangata i tōna manako</w:t>
      </w:r>
    </w:p>
    <w:p w14:paraId="45217468" w14:textId="38ABA382" w:rsidR="00926C81" w:rsidRPr="0026556D" w:rsidRDefault="00F93C7B" w:rsidP="00EE03D3">
      <w:pPr>
        <w:rPr>
          <w:szCs w:val="22"/>
          <w:lang w:val="tg-Cyrl-TJ"/>
        </w:rPr>
      </w:pPr>
      <w:r w:rsidRPr="0026556D">
        <w:rPr>
          <w:lang w:val="tg-Cyrl-TJ"/>
        </w:rPr>
        <w:t xml:space="preserve">Ka ‘akatika‘ia te tangata i te tauī, i tona manako, no runga i te ‘iki‘anga i te assisted dying, e ka rauka iāia i te tāpū i te rāvenga, e tae rava atu ki te taime, e ‘ōronga‘ia ei te vairākau. Kia ‘akapāpū meitaki te attending medical practitioner, me kore ra, te attending nurse practitioner o te tangata e, kua mārama meitaki te tangata e, ka rauka iāia i te tauī i tōna manako. </w:t>
      </w:r>
    </w:p>
    <w:p w14:paraId="50A2D4CD" w14:textId="77777777" w:rsidR="00EE03D3" w:rsidRPr="0026556D" w:rsidRDefault="00EE03D3" w:rsidP="00EE03D3">
      <w:pPr>
        <w:rPr>
          <w:szCs w:val="22"/>
          <w:lang w:val="tg-Cyrl-TJ"/>
        </w:rPr>
      </w:pPr>
    </w:p>
    <w:p w14:paraId="11CAA0A8" w14:textId="3096E08D" w:rsidR="00EE03D3" w:rsidRPr="0026556D" w:rsidRDefault="00EE03D3" w:rsidP="00EE03D3">
      <w:pPr>
        <w:rPr>
          <w:szCs w:val="22"/>
          <w:lang w:val="tg-Cyrl-TJ"/>
        </w:rPr>
      </w:pPr>
      <w:r w:rsidRPr="0026556D">
        <w:rPr>
          <w:lang w:val="tg-Cyrl-TJ"/>
        </w:rPr>
        <w:t>I mua ake ka ‘ōronga‘ia ei te vairākau, ka ui atu e te attending medical practitioner, me kore ra, te attending nurse practitioner, ki te tangata, me ka inangaro aia i te vairākau. Ka ‘akatika‘ia te tangata i te ‘iki e ta‘i, o teia au ‘iki‘anga e toru:</w:t>
      </w:r>
    </w:p>
    <w:p w14:paraId="2581FAE4" w14:textId="243CB625" w:rsidR="00EE03D3" w:rsidRPr="0026556D" w:rsidRDefault="00EE03D3" w:rsidP="00EE03D3">
      <w:pPr>
        <w:pStyle w:val="Bullet"/>
        <w:numPr>
          <w:ilvl w:val="0"/>
          <w:numId w:val="33"/>
        </w:numPr>
        <w:spacing w:line="264" w:lineRule="auto"/>
        <w:rPr>
          <w:szCs w:val="22"/>
          <w:lang w:val="tg-Cyrl-TJ"/>
        </w:rPr>
      </w:pPr>
      <w:r w:rsidRPr="0026556D">
        <w:rPr>
          <w:lang w:val="tg-Cyrl-TJ"/>
        </w:rPr>
        <w:t>kai/pātia i te vairākau i teia ‘ati‘anga</w:t>
      </w:r>
    </w:p>
    <w:p w14:paraId="0682B69A" w14:textId="27E76FDF" w:rsidR="00EE03D3" w:rsidRPr="0026556D" w:rsidRDefault="00EE03D3" w:rsidP="00EE03D3">
      <w:pPr>
        <w:pStyle w:val="Bullet"/>
        <w:numPr>
          <w:ilvl w:val="0"/>
          <w:numId w:val="33"/>
        </w:numPr>
        <w:spacing w:line="264" w:lineRule="auto"/>
        <w:rPr>
          <w:szCs w:val="22"/>
          <w:lang w:val="tg-Cyrl-TJ"/>
        </w:rPr>
      </w:pPr>
      <w:r w:rsidRPr="0026556D">
        <w:rPr>
          <w:lang w:val="tg-Cyrl-TJ"/>
        </w:rPr>
        <w:t>tauī i te kai‘anga/pātia‘anga i te vairākau ki teta‘i tuātau i mua atu (ki roto i te ono marama mei te rā mua tei ‘iki‘ia)</w:t>
      </w:r>
    </w:p>
    <w:p w14:paraId="6AF1C6E2" w14:textId="7539E494" w:rsidR="007844E2" w:rsidRDefault="00EE03D3" w:rsidP="00926C81">
      <w:pPr>
        <w:pStyle w:val="Bullet"/>
        <w:numPr>
          <w:ilvl w:val="0"/>
          <w:numId w:val="33"/>
        </w:numPr>
        <w:spacing w:line="264" w:lineRule="auto"/>
        <w:rPr>
          <w:lang w:val="tg-Cyrl-TJ"/>
        </w:rPr>
      </w:pPr>
      <w:r w:rsidRPr="0026556D">
        <w:rPr>
          <w:lang w:val="tg-Cyrl-TJ"/>
        </w:rPr>
        <w:t>‘akakore i te pati‘anga, no te assisted dying.</w:t>
      </w:r>
    </w:p>
    <w:p w14:paraId="4902F8FA" w14:textId="77777777" w:rsidR="007844E2" w:rsidRDefault="007844E2">
      <w:pPr>
        <w:rPr>
          <w:lang w:val="tg-Cyrl-TJ"/>
        </w:rPr>
      </w:pPr>
      <w:r>
        <w:rPr>
          <w:lang w:val="tg-Cyrl-TJ"/>
        </w:rPr>
        <w:br w:type="page"/>
      </w:r>
    </w:p>
    <w:p w14:paraId="0B2CCA48" w14:textId="21A2F75E" w:rsidR="00191E33" w:rsidRPr="0026556D" w:rsidRDefault="007323A0" w:rsidP="00EE03D3">
      <w:pPr>
        <w:pStyle w:val="Heading2"/>
        <w:rPr>
          <w:lang w:val="tg-Cyrl-TJ"/>
        </w:rPr>
      </w:pPr>
      <w:r w:rsidRPr="0026556D">
        <w:rPr>
          <w:lang w:val="tg-Cyrl-TJ"/>
        </w:rPr>
        <w:lastRenderedPageBreak/>
        <w:t xml:space="preserve">Te parāni‘anga no te </w:t>
      </w:r>
      <w:proofErr w:type="spellStart"/>
      <w:r w:rsidR="00B0702E">
        <w:rPr>
          <w:lang w:val="mi-NZ"/>
        </w:rPr>
        <w:t>assisted</w:t>
      </w:r>
      <w:proofErr w:type="spellEnd"/>
      <w:r w:rsidR="00B0702E">
        <w:rPr>
          <w:lang w:val="mi-NZ"/>
        </w:rPr>
        <w:t xml:space="preserve"> </w:t>
      </w:r>
      <w:proofErr w:type="spellStart"/>
      <w:r w:rsidR="00B0702E">
        <w:rPr>
          <w:lang w:val="mi-NZ"/>
        </w:rPr>
        <w:t>death</w:t>
      </w:r>
      <w:proofErr w:type="spellEnd"/>
    </w:p>
    <w:p w14:paraId="4390DEE8" w14:textId="482476C4" w:rsidR="00C054C0" w:rsidRPr="0026556D" w:rsidRDefault="00D377A6" w:rsidP="00D377A6">
      <w:pPr>
        <w:rPr>
          <w:lang w:val="tg-Cyrl-TJ"/>
        </w:rPr>
      </w:pPr>
      <w:r w:rsidRPr="0026556D">
        <w:rPr>
          <w:lang w:val="tg-Cyrl-TJ"/>
        </w:rPr>
        <w:t xml:space="preserve">Me kua ‘akatika‘ia te tangata no te assisted dying, e ma‘ata te au ‘iki‘anga e tau kia rave‘ia, mei te ‘iki‘anga no runga i te rapakau‘anga, e te ‘iki‘anga no runga i ta te tangata ka inangaro, e tōna kōpu tangata, i te ‘openga o te ora‘anga. Ka ‘ōronga atu te attending medical practitioner, me kore ra, te attending nurse practitioner, i te arataki‘anga, e te turu, na roto i teia parāni‘anga. </w:t>
      </w:r>
    </w:p>
    <w:p w14:paraId="2DC6FE55" w14:textId="77777777" w:rsidR="00C054C0" w:rsidRPr="0026556D" w:rsidRDefault="00C054C0" w:rsidP="00D377A6">
      <w:pPr>
        <w:rPr>
          <w:lang w:val="tg-Cyrl-TJ"/>
        </w:rPr>
      </w:pPr>
    </w:p>
    <w:p w14:paraId="2ABDA951" w14:textId="2650B6AF" w:rsidR="00164434" w:rsidRPr="0026556D" w:rsidRDefault="00C054C0" w:rsidP="00D377A6">
      <w:pPr>
        <w:rPr>
          <w:lang w:val="tg-Cyrl-TJ"/>
        </w:rPr>
      </w:pPr>
      <w:r w:rsidRPr="0026556D">
        <w:rPr>
          <w:lang w:val="tg-Cyrl-TJ"/>
        </w:rPr>
        <w:t xml:space="preserve">Ka aruaru atu te attending medical practitioner, me kore ra, te attending nurse practitioner, i te tangata kia komakoma ki tōna kōpu tangata, no runga i te au parāni, e te au ‘īki‘anga manako. E ma‘ata te au ‘uri‘uri‘anga manako no runga i teia parāni‘anga, e ka rauka i te tangata, e tōna kōpu tangata, i te uiui ui‘anga, me kore ra, i te pati no teta‘i atu ‘akakitekite‘anga me anoano‘ia. </w:t>
      </w:r>
    </w:p>
    <w:p w14:paraId="46EF32C6" w14:textId="4F01BB62" w:rsidR="00D377A6" w:rsidRPr="0026556D" w:rsidRDefault="002920DF" w:rsidP="00D377A6">
      <w:pPr>
        <w:pStyle w:val="Heading3"/>
        <w:rPr>
          <w:lang w:val="tg-Cyrl-TJ"/>
        </w:rPr>
      </w:pPr>
      <w:r w:rsidRPr="0026556D">
        <w:rPr>
          <w:lang w:val="tg-Cyrl-TJ"/>
        </w:rPr>
        <w:t xml:space="preserve">Te ‘akatinamou‘anga i te rā, e te ora </w:t>
      </w:r>
    </w:p>
    <w:p w14:paraId="65F74458" w14:textId="027265EA" w:rsidR="00AD6775" w:rsidRPr="00100F1D" w:rsidRDefault="00D377A6" w:rsidP="00D377A6">
      <w:pPr>
        <w:rPr>
          <w:lang w:val="tg-Cyrl-TJ"/>
        </w:rPr>
      </w:pPr>
      <w:r w:rsidRPr="0026556D">
        <w:rPr>
          <w:lang w:val="tg-Cyrl-TJ"/>
        </w:rPr>
        <w:t xml:space="preserve">Me ‘akakite atu te attending medical practitioner ki te tangata e, kua ‘akatika‘ia aia, ka komakoma rāua no runga i te au rā, e te au taime, no te rave‘anga i te </w:t>
      </w:r>
      <w:proofErr w:type="spellStart"/>
      <w:r w:rsidR="00B0702E">
        <w:rPr>
          <w:lang w:val="mi-NZ"/>
        </w:rPr>
        <w:t>assisted</w:t>
      </w:r>
      <w:proofErr w:type="spellEnd"/>
      <w:r w:rsidR="00B0702E">
        <w:rPr>
          <w:lang w:val="mi-NZ"/>
        </w:rPr>
        <w:t xml:space="preserve"> </w:t>
      </w:r>
      <w:proofErr w:type="spellStart"/>
      <w:r w:rsidR="00B0702E">
        <w:rPr>
          <w:lang w:val="mi-NZ"/>
        </w:rPr>
        <w:t>death</w:t>
      </w:r>
      <w:proofErr w:type="spellEnd"/>
      <w:r w:rsidR="00B0702E">
        <w:rPr>
          <w:lang w:val="mi-NZ"/>
        </w:rPr>
        <w:t>.</w:t>
      </w:r>
    </w:p>
    <w:p w14:paraId="79BC76E7" w14:textId="77777777" w:rsidR="007844E2" w:rsidRPr="0026556D" w:rsidRDefault="007844E2" w:rsidP="00D377A6">
      <w:pPr>
        <w:rPr>
          <w:lang w:val="tg-Cyrl-TJ"/>
        </w:rPr>
      </w:pPr>
    </w:p>
    <w:p w14:paraId="48FCF6C5" w14:textId="4AA2926F" w:rsidR="00427FC5" w:rsidRPr="0026556D" w:rsidRDefault="00D377A6" w:rsidP="00D377A6">
      <w:pPr>
        <w:rPr>
          <w:lang w:val="tg-Cyrl-TJ"/>
        </w:rPr>
      </w:pPr>
      <w:r w:rsidRPr="0026556D">
        <w:rPr>
          <w:lang w:val="tg-Cyrl-TJ"/>
        </w:rPr>
        <w:t xml:space="preserve">Ka ‘ōronga atu te attending medical practitioner, i te arataki‘anga, tei tango‘ia ki runga i te turanga maki o te tangata (te roa o tōna ora‘anga e tāmanako‘ia nei). Te vai katoa nei pa‘a teta‘i au mea, e tau kia tāmanako‘ia, mei te kōpu tangata te ka inangaro i te teretere mai, i te ‘āravei i te tangata, i mua ake ka takake atu ei. </w:t>
      </w:r>
    </w:p>
    <w:p w14:paraId="136A2B23" w14:textId="6B0590D0" w:rsidR="00427FC5" w:rsidRPr="0026556D" w:rsidRDefault="00427FC5" w:rsidP="00427FC5">
      <w:pPr>
        <w:rPr>
          <w:lang w:val="tg-Cyrl-TJ"/>
        </w:rPr>
      </w:pPr>
    </w:p>
    <w:p w14:paraId="4F91771E" w14:textId="76F00FF9" w:rsidR="00427FC5" w:rsidRPr="0026556D" w:rsidRDefault="00427FC5" w:rsidP="00427FC5">
      <w:pPr>
        <w:rPr>
          <w:lang w:val="tg-Cyrl-TJ"/>
        </w:rPr>
      </w:pPr>
      <w:r w:rsidRPr="0026556D">
        <w:rPr>
          <w:lang w:val="tg-Cyrl-TJ"/>
        </w:rPr>
        <w:t xml:space="preserve">Ka ‘iki te tangata i te rā, te taime, ma te ‘akaki atu i teta‘i ‘akapapa‘anga, i te ‘akatinamou i teia. </w:t>
      </w:r>
    </w:p>
    <w:p w14:paraId="7E409078" w14:textId="387FACC9" w:rsidR="00D377A6" w:rsidRPr="0026556D" w:rsidRDefault="00F93C7B" w:rsidP="00427FC5">
      <w:pPr>
        <w:pStyle w:val="Heading3"/>
        <w:rPr>
          <w:lang w:val="tg-Cyrl-TJ"/>
        </w:rPr>
      </w:pPr>
      <w:r w:rsidRPr="0026556D">
        <w:rPr>
          <w:lang w:val="tg-Cyrl-TJ"/>
        </w:rPr>
        <w:t>Ka ‘iki te tangata i te turanga o te ‘ōronga‘ia‘anga, te vairākau.</w:t>
      </w:r>
    </w:p>
    <w:p w14:paraId="2FF5E0B2" w14:textId="28E5ECDA" w:rsidR="00C07081" w:rsidRPr="0026556D" w:rsidRDefault="00F93C7B" w:rsidP="004E2DD8">
      <w:pPr>
        <w:rPr>
          <w:lang w:val="tg-Cyrl-TJ"/>
        </w:rPr>
      </w:pPr>
      <w:r w:rsidRPr="0026556D">
        <w:rPr>
          <w:lang w:val="tg-Cyrl-TJ"/>
        </w:rPr>
        <w:t xml:space="preserve">E ‘ā au rāvenga, ka rauka i te tangata i te ‘iki, no runga i te turanga, o te ‘ōronga‘ia‘anga te vairākau, tei ‘akapapa‘ia i raro ake i te Ture. </w:t>
      </w:r>
    </w:p>
    <w:p w14:paraId="7C89F4E5" w14:textId="1DD57081" w:rsidR="004E2DD8" w:rsidRPr="0026556D" w:rsidRDefault="002920DF" w:rsidP="004E2DD8">
      <w:pPr>
        <w:pStyle w:val="Bullet"/>
        <w:rPr>
          <w:lang w:val="tg-Cyrl-TJ"/>
        </w:rPr>
      </w:pPr>
      <w:r w:rsidRPr="0026556D">
        <w:rPr>
          <w:lang w:val="tg-Cyrl-TJ"/>
        </w:rPr>
        <w:t xml:space="preserve">Ka rauka i te attending medical practitioner, me kore ra, te attending nurse practitioner, i te ‘ōronga i te vairākau, na roto i teta‘i pātia‘anga intravenous (IV), me kore ra, ‘āngai‘anga (pērā katoa te feeding tube). </w:t>
      </w:r>
    </w:p>
    <w:p w14:paraId="735A0CB8" w14:textId="5A4A0D0E" w:rsidR="004E2DD8" w:rsidRPr="0026556D" w:rsidRDefault="004E2DD8" w:rsidP="004E2DD8">
      <w:pPr>
        <w:pStyle w:val="Bullet"/>
        <w:rPr>
          <w:lang w:val="tg-Cyrl-TJ"/>
        </w:rPr>
      </w:pPr>
      <w:r w:rsidRPr="0026556D">
        <w:rPr>
          <w:lang w:val="tg-Cyrl-TJ"/>
        </w:rPr>
        <w:t xml:space="preserve">Ka rauka i te tangata i te tā-vairākau iāia ‘uā‘orāi, na roto i te pata‘anga i te IV, me kore ra, i te kai‘anga. </w:t>
      </w:r>
    </w:p>
    <w:p w14:paraId="7BE33712" w14:textId="77777777" w:rsidR="004E2DD8" w:rsidRPr="0026556D" w:rsidRDefault="004E2DD8" w:rsidP="00427FC5">
      <w:pPr>
        <w:rPr>
          <w:lang w:val="tg-Cyrl-TJ"/>
        </w:rPr>
      </w:pPr>
    </w:p>
    <w:p w14:paraId="5ABE72C0" w14:textId="09C32A93" w:rsidR="00F93C7B" w:rsidRPr="0026556D" w:rsidRDefault="00F93C7B" w:rsidP="00427FC5">
      <w:pPr>
        <w:rPr>
          <w:lang w:val="tg-Cyrl-TJ"/>
        </w:rPr>
      </w:pPr>
      <w:r w:rsidRPr="0026556D">
        <w:rPr>
          <w:lang w:val="tg-Cyrl-TJ"/>
        </w:rPr>
        <w:t xml:space="preserve">Me ‘iki te tangata i te tā-vairākau iāia ‘uā‘orāi, ka anoano‘ia te attending medical practitioner, me kore ra, te attending nurse practitioner, no te turu i te rāvenga. </w:t>
      </w:r>
    </w:p>
    <w:p w14:paraId="4C4C95B1" w14:textId="77777777" w:rsidR="00F93C7B" w:rsidRPr="0026556D" w:rsidRDefault="00F93C7B" w:rsidP="00427FC5">
      <w:pPr>
        <w:rPr>
          <w:lang w:val="tg-Cyrl-TJ"/>
        </w:rPr>
      </w:pPr>
    </w:p>
    <w:p w14:paraId="14B2DEAE" w14:textId="4E2A8543" w:rsidR="00F93C7B" w:rsidRPr="0026556D" w:rsidRDefault="00F93C7B" w:rsidP="00427FC5">
      <w:pPr>
        <w:rPr>
          <w:lang w:val="tg-Cyrl-TJ"/>
        </w:rPr>
      </w:pPr>
      <w:r w:rsidRPr="0026556D">
        <w:rPr>
          <w:lang w:val="tg-Cyrl-TJ"/>
        </w:rPr>
        <w:t>Kia komakoma meitaki te attending medical practitioner, me kore ra, te attending nurse practitioner o te tangata, kia mārama meitaki te tangata, i te au ‘iki‘anga. Ka ‘akamārama katoa rāua i te au mea te ka tupu i te rā o te</w:t>
      </w:r>
      <w:r w:rsidR="00B0702E">
        <w:rPr>
          <w:lang w:val="mi-NZ"/>
        </w:rPr>
        <w:t xml:space="preserve"> </w:t>
      </w:r>
      <w:proofErr w:type="spellStart"/>
      <w:r w:rsidR="00B0702E">
        <w:rPr>
          <w:lang w:val="mi-NZ"/>
        </w:rPr>
        <w:t>assisted</w:t>
      </w:r>
      <w:proofErr w:type="spellEnd"/>
      <w:r w:rsidR="00B0702E">
        <w:rPr>
          <w:lang w:val="mi-NZ"/>
        </w:rPr>
        <w:t xml:space="preserve"> </w:t>
      </w:r>
      <w:proofErr w:type="spellStart"/>
      <w:r w:rsidR="00B0702E">
        <w:rPr>
          <w:lang w:val="mi-NZ"/>
        </w:rPr>
        <w:t>death</w:t>
      </w:r>
      <w:proofErr w:type="spellEnd"/>
      <w:r w:rsidR="00B0702E">
        <w:rPr>
          <w:lang w:val="mi-NZ"/>
        </w:rPr>
        <w:t>.</w:t>
      </w:r>
      <w:r w:rsidRPr="0026556D">
        <w:rPr>
          <w:lang w:val="tg-Cyrl-TJ"/>
        </w:rPr>
        <w:t xml:space="preserve"> </w:t>
      </w:r>
    </w:p>
    <w:p w14:paraId="12BB796F" w14:textId="40214689" w:rsidR="00427FC5" w:rsidRPr="0026556D" w:rsidRDefault="00F93C7B" w:rsidP="00427FC5">
      <w:pPr>
        <w:rPr>
          <w:lang w:val="tg-Cyrl-TJ"/>
        </w:rPr>
      </w:pPr>
      <w:r w:rsidRPr="0026556D">
        <w:rPr>
          <w:lang w:val="tg-Cyrl-TJ"/>
        </w:rPr>
        <w:lastRenderedPageBreak/>
        <w:t>Kare pa‘a teta‘i au ‘iki‘anga e tau, me kore ra, e rauka, no runga ua i te turanga maki o te tangata. Ka rauka pa‘a i te attending medical practitioner, me kore ra, i te attending nurse practitioner, i te ‘ōronga i te arataki‘anga, ki te tangata, no runga i te mea tau rava atu nōna. Ka ‘ōronga‘ia te taime no te tangata i te tāmanako e te ‘akatinamou i tōna manako.</w:t>
      </w:r>
    </w:p>
    <w:p w14:paraId="5058DC69" w14:textId="1D87CA93" w:rsidR="00191E33" w:rsidRPr="0026556D" w:rsidRDefault="00EE03D3" w:rsidP="00427FC5">
      <w:pPr>
        <w:pStyle w:val="Heading3"/>
        <w:rPr>
          <w:lang w:val="tg-Cyrl-TJ"/>
        </w:rPr>
      </w:pPr>
      <w:r w:rsidRPr="0026556D">
        <w:rPr>
          <w:lang w:val="tg-Cyrl-TJ"/>
        </w:rPr>
        <w:t>I te ma‘ata‘anga o te taime, e rave‘ia ana te</w:t>
      </w:r>
      <w:r w:rsidR="007844E2" w:rsidRPr="00100F1D">
        <w:rPr>
          <w:lang w:val="pt-BR"/>
        </w:rPr>
        <w:t xml:space="preserve"> </w:t>
      </w:r>
      <w:proofErr w:type="spellStart"/>
      <w:r w:rsidR="0033247A">
        <w:rPr>
          <w:lang w:val="mi-NZ"/>
        </w:rPr>
        <w:t>assi</w:t>
      </w:r>
      <w:r w:rsidR="007844E2">
        <w:rPr>
          <w:lang w:val="mi-NZ"/>
        </w:rPr>
        <w:t>s</w:t>
      </w:r>
      <w:r w:rsidR="0033247A">
        <w:rPr>
          <w:lang w:val="mi-NZ"/>
        </w:rPr>
        <w:t>ted</w:t>
      </w:r>
      <w:proofErr w:type="spellEnd"/>
      <w:r w:rsidR="0033247A">
        <w:rPr>
          <w:lang w:val="mi-NZ"/>
        </w:rPr>
        <w:t xml:space="preserve"> </w:t>
      </w:r>
      <w:proofErr w:type="spellStart"/>
      <w:r w:rsidR="0033247A">
        <w:rPr>
          <w:lang w:val="mi-NZ"/>
        </w:rPr>
        <w:t>death</w:t>
      </w:r>
      <w:proofErr w:type="spellEnd"/>
      <w:r w:rsidRPr="0026556D">
        <w:rPr>
          <w:lang w:val="tg-Cyrl-TJ"/>
        </w:rPr>
        <w:t>, ki roto i te ngutu‘are o te tangata</w:t>
      </w:r>
    </w:p>
    <w:p w14:paraId="7C0C8115" w14:textId="1FD2882D" w:rsidR="00191E33" w:rsidRPr="0026556D" w:rsidRDefault="005A2B9F" w:rsidP="00191E33">
      <w:pPr>
        <w:rPr>
          <w:szCs w:val="22"/>
          <w:lang w:val="tg-Cyrl-TJ"/>
        </w:rPr>
      </w:pPr>
      <w:r w:rsidRPr="0026556D">
        <w:rPr>
          <w:lang w:val="tg-Cyrl-TJ"/>
        </w:rPr>
        <w:t xml:space="preserve">E inangaro ana te ‘iti tangata kia takake ratou ki roto i te ngutu‘are, me ka rauka. Ka teretere te attending medical practitioner, me kore ra, te attending nurse practitioner ki ko i te tangata, no teia ‘ākono‘anga iāia. </w:t>
      </w:r>
    </w:p>
    <w:p w14:paraId="06C0F3C6" w14:textId="77777777" w:rsidR="00191E33" w:rsidRPr="0026556D" w:rsidRDefault="00191E33" w:rsidP="00191E33">
      <w:pPr>
        <w:rPr>
          <w:szCs w:val="22"/>
          <w:lang w:val="tg-Cyrl-TJ"/>
        </w:rPr>
      </w:pPr>
    </w:p>
    <w:p w14:paraId="5B7AD8D4" w14:textId="669B8552" w:rsidR="00191E33" w:rsidRPr="0026556D" w:rsidRDefault="005A2B9F" w:rsidP="00191E33">
      <w:pPr>
        <w:rPr>
          <w:szCs w:val="22"/>
          <w:lang w:val="tg-Cyrl-TJ"/>
        </w:rPr>
      </w:pPr>
      <w:r w:rsidRPr="0026556D">
        <w:rPr>
          <w:lang w:val="tg-Cyrl-TJ"/>
        </w:rPr>
        <w:t>Te no‘o ra pa‘a te tangata ki roto i te ngā‘i kare e rauka, me kore ra, kare e tau ana no te assisted dying, mei teta‘i ngā‘i ‘ākono i te pakari, kare e ‘akatika ana, me kore ra, kare e ‘ōronga ana i te assisted dying. I raro ake i teia turanga, ka ‘ōronga atu te attending medical practitioner, me kore ra, te attending nurse practitioner, i raro ake i te turu a te pupu ‘anga‘anga o te Marae Ora, i te arataki‘anga, no runga i teta‘i atu au rāvenga.</w:t>
      </w:r>
    </w:p>
    <w:p w14:paraId="492405D0" w14:textId="1478E2B5" w:rsidR="00191E33" w:rsidRPr="0026556D" w:rsidRDefault="00F93C7B" w:rsidP="00D377A6">
      <w:pPr>
        <w:pStyle w:val="Heading3"/>
        <w:rPr>
          <w:lang w:val="tg-Cyrl-TJ"/>
        </w:rPr>
      </w:pPr>
      <w:r w:rsidRPr="0026556D">
        <w:rPr>
          <w:lang w:val="tg-Cyrl-TJ"/>
        </w:rPr>
        <w:t>Ka ‘akatika‘ia te tangata, i te ‘iki i tāna ka inangaro kia tae atu, e te au mea te ka tupu</w:t>
      </w:r>
    </w:p>
    <w:p w14:paraId="0ED06211" w14:textId="1E13088A" w:rsidR="00D377A6" w:rsidRPr="0026556D" w:rsidRDefault="00F93C7B" w:rsidP="00191E33">
      <w:pPr>
        <w:rPr>
          <w:szCs w:val="22"/>
          <w:lang w:val="tg-Cyrl-TJ"/>
        </w:rPr>
      </w:pPr>
      <w:r w:rsidRPr="0026556D">
        <w:rPr>
          <w:lang w:val="tg-Cyrl-TJ"/>
        </w:rPr>
        <w:t xml:space="preserve">Ka ‘akatika‘ia te tangata i te ‘iki, me ka inangaro aia i te kōpu tangata, me kore ra, i teta‘i atu, kia tae atu ki tōna takake‘anga mei te </w:t>
      </w:r>
      <w:proofErr w:type="spellStart"/>
      <w:r w:rsidR="0033247A">
        <w:rPr>
          <w:lang w:val="mi-NZ"/>
        </w:rPr>
        <w:t>assisted</w:t>
      </w:r>
      <w:proofErr w:type="spellEnd"/>
      <w:r w:rsidR="0033247A">
        <w:rPr>
          <w:lang w:val="mi-NZ"/>
        </w:rPr>
        <w:t xml:space="preserve"> </w:t>
      </w:r>
      <w:proofErr w:type="spellStart"/>
      <w:r w:rsidR="0033247A">
        <w:rPr>
          <w:lang w:val="mi-NZ"/>
        </w:rPr>
        <w:t>death</w:t>
      </w:r>
      <w:proofErr w:type="spellEnd"/>
      <w:r w:rsidR="007844E2">
        <w:rPr>
          <w:lang w:val="mi-NZ"/>
        </w:rPr>
        <w:t>.</w:t>
      </w:r>
      <w:r w:rsidR="007844E2" w:rsidRPr="0026556D">
        <w:rPr>
          <w:lang w:val="tg-Cyrl-TJ"/>
        </w:rPr>
        <w:t xml:space="preserve"> </w:t>
      </w:r>
      <w:r w:rsidRPr="0026556D">
        <w:rPr>
          <w:lang w:val="tg-Cyrl-TJ"/>
        </w:rPr>
        <w:t>Ka ‘iki pa‘a teta‘i aronga i teta‘i arataki peu tupuna, me kore ra, ‘orometua</w:t>
      </w:r>
      <w:r w:rsidR="0033247A">
        <w:rPr>
          <w:lang w:val="mi-NZ"/>
        </w:rPr>
        <w:t>,</w:t>
      </w:r>
      <w:r w:rsidRPr="0026556D">
        <w:rPr>
          <w:lang w:val="tg-Cyrl-TJ"/>
        </w:rPr>
        <w:t xml:space="preserve"> kia tae atu. </w:t>
      </w:r>
    </w:p>
    <w:p w14:paraId="2A2E25B0" w14:textId="4768968C" w:rsidR="00D377A6" w:rsidRPr="0026556D" w:rsidRDefault="00D377A6" w:rsidP="00191E33">
      <w:pPr>
        <w:rPr>
          <w:szCs w:val="22"/>
          <w:lang w:val="tg-Cyrl-TJ"/>
        </w:rPr>
      </w:pPr>
    </w:p>
    <w:p w14:paraId="0BD7A234" w14:textId="6A358C67" w:rsidR="00427FC5" w:rsidRPr="0026556D" w:rsidRDefault="00F93C7B" w:rsidP="00191E33">
      <w:pPr>
        <w:rPr>
          <w:szCs w:val="22"/>
          <w:lang w:val="tg-Cyrl-TJ"/>
        </w:rPr>
      </w:pPr>
      <w:r w:rsidRPr="0026556D">
        <w:rPr>
          <w:lang w:val="tg-Cyrl-TJ"/>
        </w:rPr>
        <w:t>Ka ‘akatika katoa ia te tangata i te ‘iki, i te au peu, me kore ra, au ‘ākono‘anga kia rave‘ia, i mua ake, me kore ra, i muri ake, i te ‘ōronga‘ia‘anga te vairākau. Ka rauka i te tangata, e tōna kōpu tangata, i te parāni ta‘okota‘i, i teia, ma te ‘iki i te au peu, me kore ra, i te au ‘ākono‘anga pu‘apinga kia ratou e to ratou kapua‘anga, me kore ra, au ‘irinaki‘anga. Teia te ‘ākara‘anga, ka inagaro pa‘a teta‘i aronga i teta‘i karakia, me kore ra, pure, me kore ra, i te ‘akatangitangi, me kore ra, i te tatau i teta‘i apinga pu‘apinga ki te tangata.</w:t>
      </w:r>
    </w:p>
    <w:p w14:paraId="57AA9105" w14:textId="77777777" w:rsidR="00427FC5" w:rsidRPr="0026556D" w:rsidRDefault="00427FC5" w:rsidP="00191E33">
      <w:pPr>
        <w:rPr>
          <w:szCs w:val="22"/>
          <w:lang w:val="tg-Cyrl-TJ"/>
        </w:rPr>
      </w:pPr>
    </w:p>
    <w:p w14:paraId="06A0F9E1" w14:textId="689EEF59" w:rsidR="00D97494" w:rsidRPr="0026556D" w:rsidRDefault="00F93C7B" w:rsidP="00FD5411">
      <w:pPr>
        <w:rPr>
          <w:szCs w:val="22"/>
          <w:lang w:val="tg-Cyrl-TJ"/>
        </w:rPr>
      </w:pPr>
      <w:r w:rsidRPr="0026556D">
        <w:rPr>
          <w:lang w:val="tg-Cyrl-TJ"/>
        </w:rPr>
        <w:t>Ka komakoma katoa te attending medical practitioner, me kore ra, te attending nurse practitioner o te tangata, ki te tangata, no runga i teia au parāni, e teia au ‘iki‘anga, ei tu‘anga i roto i te, te‘ate‘amamao‘anga no te takake‘anga, mei te</w:t>
      </w:r>
      <w:r w:rsidR="006F384D" w:rsidRPr="006F384D">
        <w:rPr>
          <w:lang w:val="tg-Cyrl-TJ"/>
        </w:rPr>
        <w:t xml:space="preserve"> </w:t>
      </w:r>
      <w:proofErr w:type="spellStart"/>
      <w:r w:rsidR="0033247A">
        <w:rPr>
          <w:lang w:val="mi-NZ"/>
        </w:rPr>
        <w:t>assisted</w:t>
      </w:r>
      <w:proofErr w:type="spellEnd"/>
      <w:r w:rsidR="0033247A">
        <w:rPr>
          <w:lang w:val="mi-NZ"/>
        </w:rPr>
        <w:t xml:space="preserve"> </w:t>
      </w:r>
      <w:proofErr w:type="spellStart"/>
      <w:r w:rsidR="0033247A">
        <w:rPr>
          <w:lang w:val="mi-NZ"/>
        </w:rPr>
        <w:t>death</w:t>
      </w:r>
      <w:proofErr w:type="spellEnd"/>
      <w:r w:rsidRPr="0026556D">
        <w:rPr>
          <w:lang w:val="tg-Cyrl-TJ"/>
        </w:rPr>
        <w:t xml:space="preserve">. Ka tauturu teia i te ‘akapāpū e, kua takataka meitaki te katoatoa, no runga i te ka tupu, e kia ‘akangateitei‘ia, e kia rave‘ia te au ‘iki‘anga ta te tangata i inangaro. </w:t>
      </w:r>
    </w:p>
    <w:p w14:paraId="5B3B2C25" w14:textId="4011C660" w:rsidR="00343731" w:rsidRPr="0026556D" w:rsidRDefault="00343731" w:rsidP="00D97494">
      <w:pPr>
        <w:pStyle w:val="Heading3"/>
        <w:rPr>
          <w:lang w:val="tg-Cyrl-TJ"/>
        </w:rPr>
      </w:pPr>
      <w:r w:rsidRPr="0026556D">
        <w:rPr>
          <w:lang w:val="tg-Cyrl-TJ"/>
        </w:rPr>
        <w:lastRenderedPageBreak/>
        <w:t>No teta‘i atu ‘akakitekite‘anga</w:t>
      </w:r>
    </w:p>
    <w:p w14:paraId="177194B5" w14:textId="3A77C01E" w:rsidR="004E5E75" w:rsidRPr="0026556D" w:rsidRDefault="004E5E75" w:rsidP="004E5E75">
      <w:pPr>
        <w:spacing w:line="315" w:lineRule="atLeast"/>
        <w:textAlignment w:val="center"/>
        <w:rPr>
          <w:rFonts w:ascii="Segoe" w:hAnsi="Segoe"/>
          <w:szCs w:val="22"/>
          <w:lang w:val="tg-Cyrl-TJ"/>
        </w:rPr>
      </w:pPr>
      <w:r w:rsidRPr="0026556D">
        <w:rPr>
          <w:rFonts w:ascii="Segoe" w:hAnsi="Segoe"/>
          <w:lang w:val="tg-Cyrl-TJ"/>
        </w:rPr>
        <w:t>No teta‘i atu ‘akakitekite‘anga no runga i te turanga assisted dying, ‘ākara‘ia te</w:t>
      </w:r>
      <w:r w:rsidR="003D4462" w:rsidRPr="00100F1D">
        <w:rPr>
          <w:rFonts w:ascii="Segoe" w:hAnsi="Segoe"/>
          <w:lang w:val="pt-BR"/>
        </w:rPr>
        <w:t xml:space="preserve"> </w:t>
      </w:r>
      <w:hyperlink r:id="rId10" w:history="1">
        <w:r w:rsidRPr="0026556D">
          <w:rPr>
            <w:rStyle w:val="Hyperlink"/>
            <w:rFonts w:ascii="Segoe" w:hAnsi="Segoe"/>
            <w:lang w:val="tg-Cyrl-TJ"/>
          </w:rPr>
          <w:t>kupenga uira a te Marae Ora</w:t>
        </w:r>
      </w:hyperlink>
      <w:r w:rsidRPr="0026556D">
        <w:rPr>
          <w:rFonts w:ascii="Segoe" w:hAnsi="Segoe"/>
          <w:lang w:val="tg-Cyrl-TJ"/>
        </w:rPr>
        <w:t xml:space="preserve">. </w:t>
      </w:r>
    </w:p>
    <w:p w14:paraId="51625111" w14:textId="487A5091" w:rsidR="00343731" w:rsidRPr="0026556D" w:rsidRDefault="00343731" w:rsidP="004E5E75">
      <w:pPr>
        <w:rPr>
          <w:szCs w:val="22"/>
          <w:lang w:val="tg-Cyrl-TJ"/>
        </w:rPr>
      </w:pPr>
    </w:p>
    <w:sectPr w:rsidR="00343731" w:rsidRPr="0026556D" w:rsidSect="00817D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4" w:code="9"/>
      <w:pgMar w:top="3119" w:right="720" w:bottom="1707" w:left="720" w:header="284" w:footer="425" w:gutter="284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44689" w14:textId="77777777" w:rsidR="00432436" w:rsidRDefault="00432436">
      <w:r>
        <w:separator/>
      </w:r>
    </w:p>
    <w:p w14:paraId="4452CAAA" w14:textId="77777777" w:rsidR="00432436" w:rsidRDefault="00432436"/>
  </w:endnote>
  <w:endnote w:type="continuationSeparator" w:id="0">
    <w:p w14:paraId="215C6D94" w14:textId="77777777" w:rsidR="00432436" w:rsidRDefault="00432436">
      <w:r>
        <w:continuationSeparator/>
      </w:r>
    </w:p>
    <w:p w14:paraId="71E47C43" w14:textId="77777777" w:rsidR="00432436" w:rsidRDefault="004324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äori">
    <w:altName w:val="Arial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4E886" w14:textId="77777777" w:rsidR="00100F1D" w:rsidRDefault="00100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8EEA9" w14:textId="77777777" w:rsidR="00100F1D" w:rsidRDefault="00100F1D" w:rsidP="00100F1D">
    <w:pPr>
      <w:pStyle w:val="Footer"/>
      <w:tabs>
        <w:tab w:val="left" w:pos="9639"/>
      </w:tabs>
    </w:pPr>
    <w:r>
      <w:t xml:space="preserve">About the Assisted Dying Service </w:t>
    </w:r>
    <w:r>
      <w:br/>
      <w:t>Overview information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  <w:p w14:paraId="0AB5CDD8" w14:textId="77777777" w:rsidR="00100F1D" w:rsidRDefault="00100F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F4AD5" w14:textId="30BB4670" w:rsidR="00100F1D" w:rsidRDefault="00100F1D" w:rsidP="00100F1D">
    <w:pPr>
      <w:pStyle w:val="Footer"/>
      <w:tabs>
        <w:tab w:val="left" w:pos="9639"/>
      </w:tabs>
    </w:pPr>
    <w:r>
      <w:t xml:space="preserve">About the Assisted Dying Service </w:t>
    </w:r>
    <w:r>
      <w:br/>
      <w:t>Overview information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  <w:p w14:paraId="3028EAAF" w14:textId="77777777" w:rsidR="00F03AB2" w:rsidRDefault="00F03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0E09D" w14:textId="77777777" w:rsidR="00432436" w:rsidRPr="00A26E6B" w:rsidRDefault="00432436" w:rsidP="00A26E6B"/>
  </w:footnote>
  <w:footnote w:type="continuationSeparator" w:id="0">
    <w:p w14:paraId="017DDD9F" w14:textId="77777777" w:rsidR="00432436" w:rsidRDefault="00432436">
      <w:r>
        <w:continuationSeparator/>
      </w:r>
    </w:p>
    <w:p w14:paraId="54ABBC28" w14:textId="77777777" w:rsidR="00432436" w:rsidRDefault="004324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88B2A" w14:textId="77777777" w:rsidR="00100F1D" w:rsidRDefault="00100F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326A0" w14:textId="2F520DE7" w:rsidR="00F03AB2" w:rsidRDefault="00F03AB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4649A" w14:textId="70EF1925" w:rsidR="00F03AB2" w:rsidRDefault="00F03AB2">
    <w:pPr>
      <w:pStyle w:val="Header"/>
    </w:pPr>
    <w:r w:rsidRPr="00817D0C">
      <w:rPr>
        <w:noProof/>
      </w:rPr>
      <w:drawing>
        <wp:anchor distT="0" distB="0" distL="114300" distR="114300" simplePos="0" relativeHeight="251664384" behindDoc="0" locked="0" layoutInCell="1" allowOverlap="1" wp14:anchorId="007ECBF3" wp14:editId="2D12423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0800" cy="1080000"/>
          <wp:effectExtent l="0" t="0" r="0" b="0"/>
          <wp:wrapNone/>
          <wp:docPr id="15" name="Picture 15" descr="Ministry of Health and New Zealand Government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Ministry of Health and New Zealand Government logo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7D0C">
      <w:rPr>
        <w:noProof/>
      </w:rPr>
      <w:drawing>
        <wp:anchor distT="0" distB="0" distL="114300" distR="114300" simplePos="0" relativeHeight="251665408" behindDoc="0" locked="0" layoutInCell="1" allowOverlap="1" wp14:anchorId="3A0F318C" wp14:editId="5F7E4EFA">
          <wp:simplePos x="0" y="0"/>
          <wp:positionH relativeFrom="page">
            <wp:align>left</wp:align>
          </wp:positionH>
          <wp:positionV relativeFrom="page">
            <wp:posOffset>1080135</wp:posOffset>
          </wp:positionV>
          <wp:extent cx="7560000" cy="896400"/>
          <wp:effectExtent l="0" t="0" r="0" b="5715"/>
          <wp:wrapNone/>
          <wp:docPr id="14" name="Picture 14" descr="Assisted Dying Ser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ssisted Dying Servi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1" w15:restartNumberingAfterBreak="0">
    <w:nsid w:val="052041F9"/>
    <w:multiLevelType w:val="hybridMultilevel"/>
    <w:tmpl w:val="ABAC7CB8"/>
    <w:lvl w:ilvl="0" w:tplc="614058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560" w:hanging="360"/>
      </w:pPr>
    </w:lvl>
    <w:lvl w:ilvl="2" w:tplc="1409001B">
      <w:start w:val="1"/>
      <w:numFmt w:val="lowerRoman"/>
      <w:lvlText w:val="%3."/>
      <w:lvlJc w:val="right"/>
      <w:pPr>
        <w:ind w:left="2280" w:hanging="180"/>
      </w:pPr>
    </w:lvl>
    <w:lvl w:ilvl="3" w:tplc="1409000F" w:tentative="1">
      <w:start w:val="1"/>
      <w:numFmt w:val="decimal"/>
      <w:lvlText w:val="%4."/>
      <w:lvlJc w:val="left"/>
      <w:pPr>
        <w:ind w:left="3000" w:hanging="360"/>
      </w:pPr>
    </w:lvl>
    <w:lvl w:ilvl="4" w:tplc="14090019" w:tentative="1">
      <w:start w:val="1"/>
      <w:numFmt w:val="lowerLetter"/>
      <w:lvlText w:val="%5."/>
      <w:lvlJc w:val="left"/>
      <w:pPr>
        <w:ind w:left="3720" w:hanging="360"/>
      </w:pPr>
    </w:lvl>
    <w:lvl w:ilvl="5" w:tplc="1409001B" w:tentative="1">
      <w:start w:val="1"/>
      <w:numFmt w:val="lowerRoman"/>
      <w:lvlText w:val="%6."/>
      <w:lvlJc w:val="right"/>
      <w:pPr>
        <w:ind w:left="4440" w:hanging="180"/>
      </w:pPr>
    </w:lvl>
    <w:lvl w:ilvl="6" w:tplc="1409000F" w:tentative="1">
      <w:start w:val="1"/>
      <w:numFmt w:val="decimal"/>
      <w:lvlText w:val="%7."/>
      <w:lvlJc w:val="left"/>
      <w:pPr>
        <w:ind w:left="5160" w:hanging="360"/>
      </w:pPr>
    </w:lvl>
    <w:lvl w:ilvl="7" w:tplc="14090019" w:tentative="1">
      <w:start w:val="1"/>
      <w:numFmt w:val="lowerLetter"/>
      <w:lvlText w:val="%8."/>
      <w:lvlJc w:val="left"/>
      <w:pPr>
        <w:ind w:left="5880" w:hanging="360"/>
      </w:pPr>
    </w:lvl>
    <w:lvl w:ilvl="8" w:tplc="1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7BA0EC1"/>
    <w:multiLevelType w:val="hybridMultilevel"/>
    <w:tmpl w:val="0FDE2E92"/>
    <w:lvl w:ilvl="0" w:tplc="9B36D55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87000"/>
    <w:multiLevelType w:val="hybridMultilevel"/>
    <w:tmpl w:val="D1508736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023BAD"/>
    <w:multiLevelType w:val="hybridMultilevel"/>
    <w:tmpl w:val="4830DBB8"/>
    <w:lvl w:ilvl="0" w:tplc="AEE29EB8">
      <w:start w:val="1"/>
      <w:numFmt w:val="bullet"/>
      <w:lvlText w:val="•"/>
      <w:lvlJc w:val="left"/>
      <w:pPr>
        <w:ind w:left="246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A89C032A">
      <w:start w:val="1"/>
      <w:numFmt w:val="bullet"/>
      <w:lvlText w:val="•"/>
      <w:lvlJc w:val="left"/>
      <w:pPr>
        <w:ind w:left="464" w:hanging="134"/>
      </w:pPr>
      <w:rPr>
        <w:rFonts w:hint="default"/>
      </w:rPr>
    </w:lvl>
    <w:lvl w:ilvl="2" w:tplc="AFB65F98">
      <w:start w:val="1"/>
      <w:numFmt w:val="bullet"/>
      <w:lvlText w:val="•"/>
      <w:lvlJc w:val="left"/>
      <w:pPr>
        <w:ind w:left="682" w:hanging="134"/>
      </w:pPr>
      <w:rPr>
        <w:rFonts w:hint="default"/>
      </w:rPr>
    </w:lvl>
    <w:lvl w:ilvl="3" w:tplc="A148FA04">
      <w:start w:val="1"/>
      <w:numFmt w:val="bullet"/>
      <w:lvlText w:val="•"/>
      <w:lvlJc w:val="left"/>
      <w:pPr>
        <w:ind w:left="900" w:hanging="134"/>
      </w:pPr>
      <w:rPr>
        <w:rFonts w:hint="default"/>
      </w:rPr>
    </w:lvl>
    <w:lvl w:ilvl="4" w:tplc="F490CA92">
      <w:start w:val="1"/>
      <w:numFmt w:val="bullet"/>
      <w:lvlText w:val="•"/>
      <w:lvlJc w:val="left"/>
      <w:pPr>
        <w:ind w:left="1118" w:hanging="134"/>
      </w:pPr>
      <w:rPr>
        <w:rFonts w:hint="default"/>
      </w:rPr>
    </w:lvl>
    <w:lvl w:ilvl="5" w:tplc="B9903E90">
      <w:start w:val="1"/>
      <w:numFmt w:val="bullet"/>
      <w:lvlText w:val="•"/>
      <w:lvlJc w:val="left"/>
      <w:pPr>
        <w:ind w:left="1336" w:hanging="134"/>
      </w:pPr>
      <w:rPr>
        <w:rFonts w:hint="default"/>
      </w:rPr>
    </w:lvl>
    <w:lvl w:ilvl="6" w:tplc="811ED8BC">
      <w:start w:val="1"/>
      <w:numFmt w:val="bullet"/>
      <w:lvlText w:val="•"/>
      <w:lvlJc w:val="left"/>
      <w:pPr>
        <w:ind w:left="1554" w:hanging="134"/>
      </w:pPr>
      <w:rPr>
        <w:rFonts w:hint="default"/>
      </w:rPr>
    </w:lvl>
    <w:lvl w:ilvl="7" w:tplc="20BC151E">
      <w:start w:val="1"/>
      <w:numFmt w:val="bullet"/>
      <w:lvlText w:val="•"/>
      <w:lvlJc w:val="left"/>
      <w:pPr>
        <w:ind w:left="1771" w:hanging="134"/>
      </w:pPr>
      <w:rPr>
        <w:rFonts w:hint="default"/>
      </w:rPr>
    </w:lvl>
    <w:lvl w:ilvl="8" w:tplc="80AA897C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</w:abstractNum>
  <w:abstractNum w:abstractNumId="5" w15:restartNumberingAfterBreak="0">
    <w:nsid w:val="12C13232"/>
    <w:multiLevelType w:val="hybridMultilevel"/>
    <w:tmpl w:val="CC4AAE04"/>
    <w:lvl w:ilvl="0" w:tplc="140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Cs w:val="0"/>
        <w:iCs w:val="0"/>
        <w:color w:val="auto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5754A"/>
    <w:multiLevelType w:val="hybridMultilevel"/>
    <w:tmpl w:val="BE16CB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C6694"/>
    <w:multiLevelType w:val="hybridMultilevel"/>
    <w:tmpl w:val="27DA59F2"/>
    <w:lvl w:ilvl="0" w:tplc="F6EEA218">
      <w:start w:val="1"/>
      <w:numFmt w:val="bullet"/>
      <w:lvlText w:val="•"/>
      <w:lvlJc w:val="left"/>
      <w:pPr>
        <w:ind w:left="559" w:hanging="13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002E3EAE">
      <w:start w:val="1"/>
      <w:numFmt w:val="bullet"/>
      <w:lvlText w:val="•"/>
      <w:lvlJc w:val="left"/>
      <w:pPr>
        <w:ind w:left="808" w:hanging="134"/>
      </w:pPr>
      <w:rPr>
        <w:rFonts w:hint="default"/>
      </w:rPr>
    </w:lvl>
    <w:lvl w:ilvl="2" w:tplc="2D64B7B0">
      <w:start w:val="1"/>
      <w:numFmt w:val="bullet"/>
      <w:lvlText w:val="•"/>
      <w:lvlJc w:val="left"/>
      <w:pPr>
        <w:ind w:left="1057" w:hanging="134"/>
      </w:pPr>
      <w:rPr>
        <w:rFonts w:hint="default"/>
      </w:rPr>
    </w:lvl>
    <w:lvl w:ilvl="3" w:tplc="82F22056">
      <w:start w:val="1"/>
      <w:numFmt w:val="bullet"/>
      <w:lvlText w:val="•"/>
      <w:lvlJc w:val="left"/>
      <w:pPr>
        <w:ind w:left="1306" w:hanging="134"/>
      </w:pPr>
      <w:rPr>
        <w:rFonts w:hint="default"/>
      </w:rPr>
    </w:lvl>
    <w:lvl w:ilvl="4" w:tplc="D920647A">
      <w:start w:val="1"/>
      <w:numFmt w:val="bullet"/>
      <w:lvlText w:val="•"/>
      <w:lvlJc w:val="left"/>
      <w:pPr>
        <w:ind w:left="1556" w:hanging="134"/>
      </w:pPr>
      <w:rPr>
        <w:rFonts w:hint="default"/>
      </w:rPr>
    </w:lvl>
    <w:lvl w:ilvl="5" w:tplc="24E6088C">
      <w:start w:val="1"/>
      <w:numFmt w:val="bullet"/>
      <w:lvlText w:val="•"/>
      <w:lvlJc w:val="left"/>
      <w:pPr>
        <w:ind w:left="1805" w:hanging="134"/>
      </w:pPr>
      <w:rPr>
        <w:rFonts w:hint="default"/>
      </w:rPr>
    </w:lvl>
    <w:lvl w:ilvl="6" w:tplc="273217BC">
      <w:start w:val="1"/>
      <w:numFmt w:val="bullet"/>
      <w:lvlText w:val="•"/>
      <w:lvlJc w:val="left"/>
      <w:pPr>
        <w:ind w:left="2054" w:hanging="134"/>
      </w:pPr>
      <w:rPr>
        <w:rFonts w:hint="default"/>
      </w:rPr>
    </w:lvl>
    <w:lvl w:ilvl="7" w:tplc="FCFE4A4A">
      <w:start w:val="1"/>
      <w:numFmt w:val="bullet"/>
      <w:lvlText w:val="•"/>
      <w:lvlJc w:val="left"/>
      <w:pPr>
        <w:ind w:left="2303" w:hanging="134"/>
      </w:pPr>
      <w:rPr>
        <w:rFonts w:hint="default"/>
      </w:rPr>
    </w:lvl>
    <w:lvl w:ilvl="8" w:tplc="47085256">
      <w:start w:val="1"/>
      <w:numFmt w:val="bullet"/>
      <w:lvlText w:val="•"/>
      <w:lvlJc w:val="left"/>
      <w:pPr>
        <w:ind w:left="2552" w:hanging="134"/>
      </w:pPr>
      <w:rPr>
        <w:rFonts w:hint="default"/>
      </w:rPr>
    </w:lvl>
  </w:abstractNum>
  <w:abstractNum w:abstractNumId="8" w15:restartNumberingAfterBreak="0">
    <w:nsid w:val="1AD22446"/>
    <w:multiLevelType w:val="hybridMultilevel"/>
    <w:tmpl w:val="82B031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65D06"/>
    <w:multiLevelType w:val="hybridMultilevel"/>
    <w:tmpl w:val="0C0C934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EE1D25"/>
    <w:multiLevelType w:val="hybridMultilevel"/>
    <w:tmpl w:val="B420D5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C3CC1"/>
    <w:multiLevelType w:val="hybridMultilevel"/>
    <w:tmpl w:val="EEF8345E"/>
    <w:lvl w:ilvl="0" w:tplc="5B960B98">
      <w:start w:val="1"/>
      <w:numFmt w:val="bullet"/>
      <w:lvlText w:val="•"/>
      <w:lvlJc w:val="left"/>
      <w:pPr>
        <w:ind w:left="1984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3A3EAE6C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2" w:tplc="0E4E143C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3" w:tplc="B79A0BDC">
      <w:start w:val="1"/>
      <w:numFmt w:val="bullet"/>
      <w:lvlText w:val="•"/>
      <w:lvlJc w:val="left"/>
      <w:pPr>
        <w:ind w:left="4456" w:hanging="284"/>
      </w:pPr>
      <w:rPr>
        <w:rFonts w:hint="default"/>
      </w:rPr>
    </w:lvl>
    <w:lvl w:ilvl="4" w:tplc="53B018D4">
      <w:start w:val="1"/>
      <w:numFmt w:val="bullet"/>
      <w:lvlText w:val="•"/>
      <w:lvlJc w:val="left"/>
      <w:pPr>
        <w:ind w:left="5280" w:hanging="284"/>
      </w:pPr>
      <w:rPr>
        <w:rFonts w:hint="default"/>
      </w:rPr>
    </w:lvl>
    <w:lvl w:ilvl="5" w:tplc="E0EC6604">
      <w:start w:val="1"/>
      <w:numFmt w:val="bullet"/>
      <w:lvlText w:val="•"/>
      <w:lvlJc w:val="left"/>
      <w:pPr>
        <w:ind w:left="6104" w:hanging="284"/>
      </w:pPr>
      <w:rPr>
        <w:rFonts w:hint="default"/>
      </w:rPr>
    </w:lvl>
    <w:lvl w:ilvl="6" w:tplc="400A10A6">
      <w:start w:val="1"/>
      <w:numFmt w:val="bullet"/>
      <w:lvlText w:val="•"/>
      <w:lvlJc w:val="left"/>
      <w:pPr>
        <w:ind w:left="6929" w:hanging="284"/>
      </w:pPr>
      <w:rPr>
        <w:rFonts w:hint="default"/>
      </w:rPr>
    </w:lvl>
    <w:lvl w:ilvl="7" w:tplc="153C0546">
      <w:start w:val="1"/>
      <w:numFmt w:val="bullet"/>
      <w:lvlText w:val="•"/>
      <w:lvlJc w:val="left"/>
      <w:pPr>
        <w:ind w:left="7753" w:hanging="284"/>
      </w:pPr>
      <w:rPr>
        <w:rFonts w:hint="default"/>
      </w:rPr>
    </w:lvl>
    <w:lvl w:ilvl="8" w:tplc="90B4C0C6">
      <w:start w:val="1"/>
      <w:numFmt w:val="bullet"/>
      <w:lvlText w:val="•"/>
      <w:lvlJc w:val="left"/>
      <w:pPr>
        <w:ind w:left="8577" w:hanging="284"/>
      </w:pPr>
      <w:rPr>
        <w:rFonts w:hint="default"/>
      </w:rPr>
    </w:lvl>
  </w:abstractNum>
  <w:abstractNum w:abstractNumId="12" w15:restartNumberingAfterBreak="0">
    <w:nsid w:val="23DC7796"/>
    <w:multiLevelType w:val="multilevel"/>
    <w:tmpl w:val="38243F0A"/>
    <w:lvl w:ilvl="0">
      <w:start w:val="1"/>
      <w:numFmt w:val="decimal"/>
      <w:pStyle w:val="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pStyle w:val="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6B82D6F"/>
    <w:multiLevelType w:val="hybridMultilevel"/>
    <w:tmpl w:val="6C186060"/>
    <w:lvl w:ilvl="0" w:tplc="C15451FC">
      <w:start w:val="1"/>
      <w:numFmt w:val="bullet"/>
      <w:lvlText w:val="•"/>
      <w:lvlJc w:val="left"/>
      <w:pPr>
        <w:ind w:left="2267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C2804FC4">
      <w:start w:val="1"/>
      <w:numFmt w:val="bullet"/>
      <w:lvlText w:val="•"/>
      <w:lvlJc w:val="left"/>
      <w:pPr>
        <w:ind w:left="3231" w:hanging="284"/>
      </w:pPr>
      <w:rPr>
        <w:rFonts w:hint="default"/>
      </w:rPr>
    </w:lvl>
    <w:lvl w:ilvl="2" w:tplc="7B56FBF2">
      <w:start w:val="1"/>
      <w:numFmt w:val="bullet"/>
      <w:lvlText w:val="•"/>
      <w:lvlJc w:val="left"/>
      <w:pPr>
        <w:ind w:left="4195" w:hanging="284"/>
      </w:pPr>
      <w:rPr>
        <w:rFonts w:hint="default"/>
      </w:rPr>
    </w:lvl>
    <w:lvl w:ilvl="3" w:tplc="FF5C1366">
      <w:start w:val="1"/>
      <w:numFmt w:val="bullet"/>
      <w:lvlText w:val="•"/>
      <w:lvlJc w:val="left"/>
      <w:pPr>
        <w:ind w:left="5159" w:hanging="284"/>
      </w:pPr>
      <w:rPr>
        <w:rFonts w:hint="default"/>
      </w:rPr>
    </w:lvl>
    <w:lvl w:ilvl="4" w:tplc="B2CA8238">
      <w:start w:val="1"/>
      <w:numFmt w:val="bullet"/>
      <w:lvlText w:val="•"/>
      <w:lvlJc w:val="left"/>
      <w:pPr>
        <w:ind w:left="6122" w:hanging="284"/>
      </w:pPr>
      <w:rPr>
        <w:rFonts w:hint="default"/>
      </w:rPr>
    </w:lvl>
    <w:lvl w:ilvl="5" w:tplc="3378E1CC">
      <w:start w:val="1"/>
      <w:numFmt w:val="bullet"/>
      <w:lvlText w:val="•"/>
      <w:lvlJc w:val="left"/>
      <w:pPr>
        <w:ind w:left="7086" w:hanging="284"/>
      </w:pPr>
      <w:rPr>
        <w:rFonts w:hint="default"/>
      </w:rPr>
    </w:lvl>
    <w:lvl w:ilvl="6" w:tplc="DDFA6B44">
      <w:start w:val="1"/>
      <w:numFmt w:val="bullet"/>
      <w:lvlText w:val="•"/>
      <w:lvlJc w:val="left"/>
      <w:pPr>
        <w:ind w:left="8050" w:hanging="284"/>
      </w:pPr>
      <w:rPr>
        <w:rFonts w:hint="default"/>
      </w:rPr>
    </w:lvl>
    <w:lvl w:ilvl="7" w:tplc="7CA08396">
      <w:start w:val="1"/>
      <w:numFmt w:val="bullet"/>
      <w:lvlText w:val="•"/>
      <w:lvlJc w:val="left"/>
      <w:pPr>
        <w:ind w:left="9014" w:hanging="284"/>
      </w:pPr>
      <w:rPr>
        <w:rFonts w:hint="default"/>
      </w:rPr>
    </w:lvl>
    <w:lvl w:ilvl="8" w:tplc="A386EF5E">
      <w:start w:val="1"/>
      <w:numFmt w:val="bullet"/>
      <w:lvlText w:val="•"/>
      <w:lvlJc w:val="left"/>
      <w:pPr>
        <w:ind w:left="9977" w:hanging="284"/>
      </w:pPr>
      <w:rPr>
        <w:rFonts w:hint="default"/>
      </w:rPr>
    </w:lvl>
  </w:abstractNum>
  <w:abstractNum w:abstractNumId="14" w15:restartNumberingAfterBreak="0">
    <w:nsid w:val="28F57520"/>
    <w:multiLevelType w:val="singleLevel"/>
    <w:tmpl w:val="F3FE0FEA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sz w:val="20"/>
      </w:rPr>
    </w:lvl>
  </w:abstractNum>
  <w:abstractNum w:abstractNumId="15" w15:restartNumberingAfterBreak="0">
    <w:nsid w:val="2D94347D"/>
    <w:multiLevelType w:val="hybridMultilevel"/>
    <w:tmpl w:val="CDC0E688"/>
    <w:lvl w:ilvl="0" w:tplc="AAE49842">
      <w:start w:val="1"/>
      <w:numFmt w:val="bullet"/>
      <w:lvlText w:val="•"/>
      <w:lvlJc w:val="left"/>
      <w:pPr>
        <w:ind w:left="1984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A3103622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2" w:tplc="2CC6F326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3" w:tplc="C026F318">
      <w:start w:val="1"/>
      <w:numFmt w:val="bullet"/>
      <w:lvlText w:val="•"/>
      <w:lvlJc w:val="left"/>
      <w:pPr>
        <w:ind w:left="4456" w:hanging="284"/>
      </w:pPr>
      <w:rPr>
        <w:rFonts w:hint="default"/>
      </w:rPr>
    </w:lvl>
    <w:lvl w:ilvl="4" w:tplc="8E1C6BD0">
      <w:start w:val="1"/>
      <w:numFmt w:val="bullet"/>
      <w:lvlText w:val="•"/>
      <w:lvlJc w:val="left"/>
      <w:pPr>
        <w:ind w:left="5280" w:hanging="284"/>
      </w:pPr>
      <w:rPr>
        <w:rFonts w:hint="default"/>
      </w:rPr>
    </w:lvl>
    <w:lvl w:ilvl="5" w:tplc="96EA3796">
      <w:start w:val="1"/>
      <w:numFmt w:val="bullet"/>
      <w:lvlText w:val="•"/>
      <w:lvlJc w:val="left"/>
      <w:pPr>
        <w:ind w:left="6104" w:hanging="284"/>
      </w:pPr>
      <w:rPr>
        <w:rFonts w:hint="default"/>
      </w:rPr>
    </w:lvl>
    <w:lvl w:ilvl="6" w:tplc="DF52DE2A">
      <w:start w:val="1"/>
      <w:numFmt w:val="bullet"/>
      <w:lvlText w:val="•"/>
      <w:lvlJc w:val="left"/>
      <w:pPr>
        <w:ind w:left="6929" w:hanging="284"/>
      </w:pPr>
      <w:rPr>
        <w:rFonts w:hint="default"/>
      </w:rPr>
    </w:lvl>
    <w:lvl w:ilvl="7" w:tplc="7D3E5354">
      <w:start w:val="1"/>
      <w:numFmt w:val="bullet"/>
      <w:lvlText w:val="•"/>
      <w:lvlJc w:val="left"/>
      <w:pPr>
        <w:ind w:left="7753" w:hanging="284"/>
      </w:pPr>
      <w:rPr>
        <w:rFonts w:hint="default"/>
      </w:rPr>
    </w:lvl>
    <w:lvl w:ilvl="8" w:tplc="0FE8A7AA">
      <w:start w:val="1"/>
      <w:numFmt w:val="bullet"/>
      <w:lvlText w:val="•"/>
      <w:lvlJc w:val="left"/>
      <w:pPr>
        <w:ind w:left="8577" w:hanging="284"/>
      </w:pPr>
      <w:rPr>
        <w:rFonts w:hint="default"/>
      </w:rPr>
    </w:lvl>
  </w:abstractNum>
  <w:abstractNum w:abstractNumId="16" w15:restartNumberingAfterBreak="0">
    <w:nsid w:val="31430E4A"/>
    <w:multiLevelType w:val="hybridMultilevel"/>
    <w:tmpl w:val="C4BE4BD4"/>
    <w:lvl w:ilvl="0" w:tplc="54ACCB78">
      <w:start w:val="1"/>
      <w:numFmt w:val="bullet"/>
      <w:lvlText w:val="•"/>
      <w:lvlJc w:val="left"/>
      <w:pPr>
        <w:ind w:left="623" w:hanging="284"/>
      </w:pPr>
      <w:rPr>
        <w:rFonts w:ascii="Arial Unicode MS" w:eastAsia="Arial Unicode MS" w:hAnsi="Arial Unicode MS" w:hint="default"/>
        <w:color w:val="FFFFFF"/>
        <w:w w:val="107"/>
        <w:sz w:val="21"/>
        <w:szCs w:val="21"/>
      </w:rPr>
    </w:lvl>
    <w:lvl w:ilvl="1" w:tplc="6EE81F12">
      <w:start w:val="1"/>
      <w:numFmt w:val="bullet"/>
      <w:lvlText w:val="•"/>
      <w:lvlJc w:val="left"/>
      <w:pPr>
        <w:ind w:left="926" w:hanging="284"/>
      </w:pPr>
      <w:rPr>
        <w:rFonts w:hint="default"/>
      </w:rPr>
    </w:lvl>
    <w:lvl w:ilvl="2" w:tplc="3D880680">
      <w:start w:val="1"/>
      <w:numFmt w:val="bullet"/>
      <w:lvlText w:val="•"/>
      <w:lvlJc w:val="left"/>
      <w:pPr>
        <w:ind w:left="1230" w:hanging="284"/>
      </w:pPr>
      <w:rPr>
        <w:rFonts w:hint="default"/>
      </w:rPr>
    </w:lvl>
    <w:lvl w:ilvl="3" w:tplc="B010C610">
      <w:start w:val="1"/>
      <w:numFmt w:val="bullet"/>
      <w:lvlText w:val="•"/>
      <w:lvlJc w:val="left"/>
      <w:pPr>
        <w:ind w:left="1533" w:hanging="284"/>
      </w:pPr>
      <w:rPr>
        <w:rFonts w:hint="default"/>
      </w:rPr>
    </w:lvl>
    <w:lvl w:ilvl="4" w:tplc="E6120074">
      <w:start w:val="1"/>
      <w:numFmt w:val="bullet"/>
      <w:lvlText w:val="•"/>
      <w:lvlJc w:val="left"/>
      <w:pPr>
        <w:ind w:left="1836" w:hanging="284"/>
      </w:pPr>
      <w:rPr>
        <w:rFonts w:hint="default"/>
      </w:rPr>
    </w:lvl>
    <w:lvl w:ilvl="5" w:tplc="CBC8627C">
      <w:start w:val="1"/>
      <w:numFmt w:val="bullet"/>
      <w:lvlText w:val="•"/>
      <w:lvlJc w:val="left"/>
      <w:pPr>
        <w:ind w:left="2140" w:hanging="284"/>
      </w:pPr>
      <w:rPr>
        <w:rFonts w:hint="default"/>
      </w:rPr>
    </w:lvl>
    <w:lvl w:ilvl="6" w:tplc="B9380D56">
      <w:start w:val="1"/>
      <w:numFmt w:val="bullet"/>
      <w:lvlText w:val="•"/>
      <w:lvlJc w:val="left"/>
      <w:pPr>
        <w:ind w:left="2443" w:hanging="284"/>
      </w:pPr>
      <w:rPr>
        <w:rFonts w:hint="default"/>
      </w:rPr>
    </w:lvl>
    <w:lvl w:ilvl="7" w:tplc="21BEC842">
      <w:start w:val="1"/>
      <w:numFmt w:val="bullet"/>
      <w:lvlText w:val="•"/>
      <w:lvlJc w:val="left"/>
      <w:pPr>
        <w:ind w:left="2746" w:hanging="284"/>
      </w:pPr>
      <w:rPr>
        <w:rFonts w:hint="default"/>
      </w:rPr>
    </w:lvl>
    <w:lvl w:ilvl="8" w:tplc="43B03AC2">
      <w:start w:val="1"/>
      <w:numFmt w:val="bullet"/>
      <w:lvlText w:val="•"/>
      <w:lvlJc w:val="left"/>
      <w:pPr>
        <w:ind w:left="3050" w:hanging="284"/>
      </w:pPr>
      <w:rPr>
        <w:rFonts w:hint="default"/>
      </w:rPr>
    </w:lvl>
  </w:abstractNum>
  <w:abstractNum w:abstractNumId="17" w15:restartNumberingAfterBreak="0">
    <w:nsid w:val="34765D61"/>
    <w:multiLevelType w:val="multilevel"/>
    <w:tmpl w:val="D7F0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468A9"/>
    <w:multiLevelType w:val="hybridMultilevel"/>
    <w:tmpl w:val="CF8A9C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B4939"/>
    <w:multiLevelType w:val="hybridMultilevel"/>
    <w:tmpl w:val="B560C9E0"/>
    <w:lvl w:ilvl="0" w:tplc="5358D1F4">
      <w:start w:val="1"/>
      <w:numFmt w:val="bullet"/>
      <w:lvlText w:val="–"/>
      <w:lvlJc w:val="left"/>
      <w:pPr>
        <w:ind w:left="701" w:hanging="284"/>
      </w:pPr>
      <w:rPr>
        <w:rFonts w:ascii="Arial Black" w:eastAsia="Arial Black" w:hAnsi="Arial Black" w:hint="default"/>
        <w:b/>
        <w:bCs/>
        <w:sz w:val="21"/>
        <w:szCs w:val="21"/>
      </w:rPr>
    </w:lvl>
    <w:lvl w:ilvl="1" w:tplc="2D0A247C">
      <w:start w:val="1"/>
      <w:numFmt w:val="bullet"/>
      <w:lvlText w:val="•"/>
      <w:lvlJc w:val="left"/>
      <w:pPr>
        <w:ind w:left="1149" w:hanging="284"/>
      </w:pPr>
      <w:rPr>
        <w:rFonts w:hint="default"/>
      </w:rPr>
    </w:lvl>
    <w:lvl w:ilvl="2" w:tplc="014E8A48">
      <w:start w:val="1"/>
      <w:numFmt w:val="bullet"/>
      <w:lvlText w:val="•"/>
      <w:lvlJc w:val="left"/>
      <w:pPr>
        <w:ind w:left="1596" w:hanging="284"/>
      </w:pPr>
      <w:rPr>
        <w:rFonts w:hint="default"/>
      </w:rPr>
    </w:lvl>
    <w:lvl w:ilvl="3" w:tplc="62E68792">
      <w:start w:val="1"/>
      <w:numFmt w:val="bullet"/>
      <w:lvlText w:val="•"/>
      <w:lvlJc w:val="left"/>
      <w:pPr>
        <w:ind w:left="2044" w:hanging="284"/>
      </w:pPr>
      <w:rPr>
        <w:rFonts w:hint="default"/>
      </w:rPr>
    </w:lvl>
    <w:lvl w:ilvl="4" w:tplc="6BC03800">
      <w:start w:val="1"/>
      <w:numFmt w:val="bullet"/>
      <w:lvlText w:val="•"/>
      <w:lvlJc w:val="left"/>
      <w:pPr>
        <w:ind w:left="2492" w:hanging="284"/>
      </w:pPr>
      <w:rPr>
        <w:rFonts w:hint="default"/>
      </w:rPr>
    </w:lvl>
    <w:lvl w:ilvl="5" w:tplc="D62CF1AE">
      <w:start w:val="1"/>
      <w:numFmt w:val="bullet"/>
      <w:lvlText w:val="•"/>
      <w:lvlJc w:val="left"/>
      <w:pPr>
        <w:ind w:left="2940" w:hanging="284"/>
      </w:pPr>
      <w:rPr>
        <w:rFonts w:hint="default"/>
      </w:rPr>
    </w:lvl>
    <w:lvl w:ilvl="6" w:tplc="4AF656FE">
      <w:start w:val="1"/>
      <w:numFmt w:val="bullet"/>
      <w:lvlText w:val="•"/>
      <w:lvlJc w:val="left"/>
      <w:pPr>
        <w:ind w:left="3388" w:hanging="284"/>
      </w:pPr>
      <w:rPr>
        <w:rFonts w:hint="default"/>
      </w:rPr>
    </w:lvl>
    <w:lvl w:ilvl="7" w:tplc="B11C28E0">
      <w:start w:val="1"/>
      <w:numFmt w:val="bullet"/>
      <w:lvlText w:val="•"/>
      <w:lvlJc w:val="left"/>
      <w:pPr>
        <w:ind w:left="3836" w:hanging="284"/>
      </w:pPr>
      <w:rPr>
        <w:rFonts w:hint="default"/>
      </w:rPr>
    </w:lvl>
    <w:lvl w:ilvl="8" w:tplc="A2F2C1E6">
      <w:start w:val="1"/>
      <w:numFmt w:val="bullet"/>
      <w:lvlText w:val="•"/>
      <w:lvlJc w:val="left"/>
      <w:pPr>
        <w:ind w:left="4284" w:hanging="284"/>
      </w:pPr>
      <w:rPr>
        <w:rFonts w:hint="default"/>
      </w:rPr>
    </w:lvl>
  </w:abstractNum>
  <w:abstractNum w:abstractNumId="22" w15:restartNumberingAfterBreak="0">
    <w:nsid w:val="4D6856C8"/>
    <w:multiLevelType w:val="hybridMultilevel"/>
    <w:tmpl w:val="0338F8C0"/>
    <w:lvl w:ilvl="0" w:tplc="73FE36DE">
      <w:start w:val="1"/>
      <w:numFmt w:val="bullet"/>
      <w:lvlText w:val="•"/>
      <w:lvlJc w:val="left"/>
      <w:pPr>
        <w:ind w:left="245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3F32CFCA">
      <w:start w:val="1"/>
      <w:numFmt w:val="bullet"/>
      <w:lvlText w:val="•"/>
      <w:lvlJc w:val="left"/>
      <w:pPr>
        <w:ind w:left="494" w:hanging="134"/>
      </w:pPr>
      <w:rPr>
        <w:rFonts w:hint="default"/>
      </w:rPr>
    </w:lvl>
    <w:lvl w:ilvl="2" w:tplc="025CEB60">
      <w:start w:val="1"/>
      <w:numFmt w:val="bullet"/>
      <w:lvlText w:val="•"/>
      <w:lvlJc w:val="left"/>
      <w:pPr>
        <w:ind w:left="743" w:hanging="134"/>
      </w:pPr>
      <w:rPr>
        <w:rFonts w:hint="default"/>
      </w:rPr>
    </w:lvl>
    <w:lvl w:ilvl="3" w:tplc="5E0EC12A">
      <w:start w:val="1"/>
      <w:numFmt w:val="bullet"/>
      <w:lvlText w:val="•"/>
      <w:lvlJc w:val="left"/>
      <w:pPr>
        <w:ind w:left="993" w:hanging="134"/>
      </w:pPr>
      <w:rPr>
        <w:rFonts w:hint="default"/>
      </w:rPr>
    </w:lvl>
    <w:lvl w:ilvl="4" w:tplc="E8B04864">
      <w:start w:val="1"/>
      <w:numFmt w:val="bullet"/>
      <w:lvlText w:val="•"/>
      <w:lvlJc w:val="left"/>
      <w:pPr>
        <w:ind w:left="1242" w:hanging="134"/>
      </w:pPr>
      <w:rPr>
        <w:rFonts w:hint="default"/>
      </w:rPr>
    </w:lvl>
    <w:lvl w:ilvl="5" w:tplc="7EF0585E">
      <w:start w:val="1"/>
      <w:numFmt w:val="bullet"/>
      <w:lvlText w:val="•"/>
      <w:lvlJc w:val="left"/>
      <w:pPr>
        <w:ind w:left="1491" w:hanging="134"/>
      </w:pPr>
      <w:rPr>
        <w:rFonts w:hint="default"/>
      </w:rPr>
    </w:lvl>
    <w:lvl w:ilvl="6" w:tplc="7EC6F446">
      <w:start w:val="1"/>
      <w:numFmt w:val="bullet"/>
      <w:lvlText w:val="•"/>
      <w:lvlJc w:val="left"/>
      <w:pPr>
        <w:ind w:left="1740" w:hanging="134"/>
      </w:pPr>
      <w:rPr>
        <w:rFonts w:hint="default"/>
      </w:rPr>
    </w:lvl>
    <w:lvl w:ilvl="7" w:tplc="B4E0707E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  <w:lvl w:ilvl="8" w:tplc="30DCDC0C">
      <w:start w:val="1"/>
      <w:numFmt w:val="bullet"/>
      <w:lvlText w:val="•"/>
      <w:lvlJc w:val="left"/>
      <w:pPr>
        <w:ind w:left="2239" w:hanging="134"/>
      </w:pPr>
      <w:rPr>
        <w:rFonts w:hint="default"/>
      </w:rPr>
    </w:lvl>
  </w:abstractNum>
  <w:abstractNum w:abstractNumId="23" w15:restartNumberingAfterBreak="0">
    <w:nsid w:val="530E78F6"/>
    <w:multiLevelType w:val="multilevel"/>
    <w:tmpl w:val="D7F0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C35149"/>
    <w:multiLevelType w:val="hybridMultilevel"/>
    <w:tmpl w:val="55A404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9314A"/>
    <w:multiLevelType w:val="multilevel"/>
    <w:tmpl w:val="7720957A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C724B65"/>
    <w:multiLevelType w:val="hybridMultilevel"/>
    <w:tmpl w:val="46E4FFEE"/>
    <w:lvl w:ilvl="0" w:tplc="EB0A854E">
      <w:start w:val="1"/>
      <w:numFmt w:val="bullet"/>
      <w:lvlText w:val="•"/>
      <w:lvlJc w:val="left"/>
      <w:pPr>
        <w:ind w:left="559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85E65D22">
      <w:start w:val="1"/>
      <w:numFmt w:val="bullet"/>
      <w:lvlText w:val="•"/>
      <w:lvlJc w:val="left"/>
      <w:pPr>
        <w:ind w:left="808" w:hanging="134"/>
      </w:pPr>
      <w:rPr>
        <w:rFonts w:hint="default"/>
      </w:rPr>
    </w:lvl>
    <w:lvl w:ilvl="2" w:tplc="69460D26">
      <w:start w:val="1"/>
      <w:numFmt w:val="bullet"/>
      <w:lvlText w:val="•"/>
      <w:lvlJc w:val="left"/>
      <w:pPr>
        <w:ind w:left="1058" w:hanging="134"/>
      </w:pPr>
      <w:rPr>
        <w:rFonts w:hint="default"/>
      </w:rPr>
    </w:lvl>
    <w:lvl w:ilvl="3" w:tplc="CD6AEA72">
      <w:start w:val="1"/>
      <w:numFmt w:val="bullet"/>
      <w:lvlText w:val="•"/>
      <w:lvlJc w:val="left"/>
      <w:pPr>
        <w:ind w:left="1307" w:hanging="134"/>
      </w:pPr>
      <w:rPr>
        <w:rFonts w:hint="default"/>
      </w:rPr>
    </w:lvl>
    <w:lvl w:ilvl="4" w:tplc="DCE6E408">
      <w:start w:val="1"/>
      <w:numFmt w:val="bullet"/>
      <w:lvlText w:val="•"/>
      <w:lvlJc w:val="left"/>
      <w:pPr>
        <w:ind w:left="1556" w:hanging="134"/>
      </w:pPr>
      <w:rPr>
        <w:rFonts w:hint="default"/>
      </w:rPr>
    </w:lvl>
    <w:lvl w:ilvl="5" w:tplc="C3182234">
      <w:start w:val="1"/>
      <w:numFmt w:val="bullet"/>
      <w:lvlText w:val="•"/>
      <w:lvlJc w:val="left"/>
      <w:pPr>
        <w:ind w:left="1805" w:hanging="134"/>
      </w:pPr>
      <w:rPr>
        <w:rFonts w:hint="default"/>
      </w:rPr>
    </w:lvl>
    <w:lvl w:ilvl="6" w:tplc="85C2C604">
      <w:start w:val="1"/>
      <w:numFmt w:val="bullet"/>
      <w:lvlText w:val="•"/>
      <w:lvlJc w:val="left"/>
      <w:pPr>
        <w:ind w:left="2054" w:hanging="134"/>
      </w:pPr>
      <w:rPr>
        <w:rFonts w:hint="default"/>
      </w:rPr>
    </w:lvl>
    <w:lvl w:ilvl="7" w:tplc="3B5A4DA6">
      <w:start w:val="1"/>
      <w:numFmt w:val="bullet"/>
      <w:lvlText w:val="•"/>
      <w:lvlJc w:val="left"/>
      <w:pPr>
        <w:ind w:left="2303" w:hanging="134"/>
      </w:pPr>
      <w:rPr>
        <w:rFonts w:hint="default"/>
      </w:rPr>
    </w:lvl>
    <w:lvl w:ilvl="8" w:tplc="37AAE036">
      <w:start w:val="1"/>
      <w:numFmt w:val="bullet"/>
      <w:lvlText w:val="•"/>
      <w:lvlJc w:val="left"/>
      <w:pPr>
        <w:ind w:left="2552" w:hanging="134"/>
      </w:pPr>
      <w:rPr>
        <w:rFonts w:hint="default"/>
      </w:rPr>
    </w:lvl>
  </w:abstractNum>
  <w:abstractNum w:abstractNumId="27" w15:restartNumberingAfterBreak="0">
    <w:nsid w:val="5D9A15C3"/>
    <w:multiLevelType w:val="hybridMultilevel"/>
    <w:tmpl w:val="1E9823CC"/>
    <w:lvl w:ilvl="0" w:tplc="AA18F162">
      <w:start w:val="1"/>
      <w:numFmt w:val="bullet"/>
      <w:lvlText w:val="•"/>
      <w:lvlJc w:val="left"/>
      <w:pPr>
        <w:ind w:left="245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D886110C">
      <w:start w:val="1"/>
      <w:numFmt w:val="bullet"/>
      <w:lvlText w:val="•"/>
      <w:lvlJc w:val="left"/>
      <w:pPr>
        <w:ind w:left="494" w:hanging="134"/>
      </w:pPr>
      <w:rPr>
        <w:rFonts w:hint="default"/>
      </w:rPr>
    </w:lvl>
    <w:lvl w:ilvl="2" w:tplc="5C048F26">
      <w:start w:val="1"/>
      <w:numFmt w:val="bullet"/>
      <w:lvlText w:val="•"/>
      <w:lvlJc w:val="left"/>
      <w:pPr>
        <w:ind w:left="744" w:hanging="134"/>
      </w:pPr>
      <w:rPr>
        <w:rFonts w:hint="default"/>
      </w:rPr>
    </w:lvl>
    <w:lvl w:ilvl="3" w:tplc="44DACB5A">
      <w:start w:val="1"/>
      <w:numFmt w:val="bullet"/>
      <w:lvlText w:val="•"/>
      <w:lvlJc w:val="left"/>
      <w:pPr>
        <w:ind w:left="993" w:hanging="134"/>
      </w:pPr>
      <w:rPr>
        <w:rFonts w:hint="default"/>
      </w:rPr>
    </w:lvl>
    <w:lvl w:ilvl="4" w:tplc="B8B465F0">
      <w:start w:val="1"/>
      <w:numFmt w:val="bullet"/>
      <w:lvlText w:val="•"/>
      <w:lvlJc w:val="left"/>
      <w:pPr>
        <w:ind w:left="1242" w:hanging="134"/>
      </w:pPr>
      <w:rPr>
        <w:rFonts w:hint="default"/>
      </w:rPr>
    </w:lvl>
    <w:lvl w:ilvl="5" w:tplc="1FDCA722">
      <w:start w:val="1"/>
      <w:numFmt w:val="bullet"/>
      <w:lvlText w:val="•"/>
      <w:lvlJc w:val="left"/>
      <w:pPr>
        <w:ind w:left="1491" w:hanging="134"/>
      </w:pPr>
      <w:rPr>
        <w:rFonts w:hint="default"/>
      </w:rPr>
    </w:lvl>
    <w:lvl w:ilvl="6" w:tplc="62501116">
      <w:start w:val="1"/>
      <w:numFmt w:val="bullet"/>
      <w:lvlText w:val="•"/>
      <w:lvlJc w:val="left"/>
      <w:pPr>
        <w:ind w:left="1740" w:hanging="134"/>
      </w:pPr>
      <w:rPr>
        <w:rFonts w:hint="default"/>
      </w:rPr>
    </w:lvl>
    <w:lvl w:ilvl="7" w:tplc="EA9AA01C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  <w:lvl w:ilvl="8" w:tplc="005E787C">
      <w:start w:val="1"/>
      <w:numFmt w:val="bullet"/>
      <w:lvlText w:val="•"/>
      <w:lvlJc w:val="left"/>
      <w:pPr>
        <w:ind w:left="2239" w:hanging="134"/>
      </w:pPr>
      <w:rPr>
        <w:rFonts w:hint="default"/>
      </w:rPr>
    </w:lvl>
  </w:abstractNum>
  <w:abstractNum w:abstractNumId="28" w15:restartNumberingAfterBreak="0">
    <w:nsid w:val="648A425F"/>
    <w:multiLevelType w:val="hybridMultilevel"/>
    <w:tmpl w:val="4D7ABEAE"/>
    <w:lvl w:ilvl="0" w:tplc="890AC848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BC78ED"/>
    <w:multiLevelType w:val="hybridMultilevel"/>
    <w:tmpl w:val="BFBC0BA2"/>
    <w:lvl w:ilvl="0" w:tplc="E042FD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D2C9E"/>
    <w:multiLevelType w:val="singleLevel"/>
    <w:tmpl w:val="976C832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31" w15:restartNumberingAfterBreak="0">
    <w:nsid w:val="692E4592"/>
    <w:multiLevelType w:val="hybridMultilevel"/>
    <w:tmpl w:val="72BAD4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93BA7"/>
    <w:multiLevelType w:val="hybridMultilevel"/>
    <w:tmpl w:val="54A49246"/>
    <w:lvl w:ilvl="0" w:tplc="32401D94">
      <w:start w:val="1"/>
      <w:numFmt w:val="bullet"/>
      <w:lvlText w:val="–"/>
      <w:lvlJc w:val="left"/>
      <w:pPr>
        <w:ind w:left="701" w:hanging="284"/>
      </w:pPr>
      <w:rPr>
        <w:rFonts w:ascii="Arial Black" w:eastAsia="Arial Black" w:hAnsi="Arial Black" w:hint="default"/>
        <w:b/>
        <w:bCs/>
        <w:sz w:val="21"/>
        <w:szCs w:val="21"/>
      </w:rPr>
    </w:lvl>
    <w:lvl w:ilvl="1" w:tplc="2702D4F0">
      <w:start w:val="1"/>
      <w:numFmt w:val="bullet"/>
      <w:lvlText w:val="•"/>
      <w:lvlJc w:val="left"/>
      <w:pPr>
        <w:ind w:left="1149" w:hanging="284"/>
      </w:pPr>
      <w:rPr>
        <w:rFonts w:hint="default"/>
      </w:rPr>
    </w:lvl>
    <w:lvl w:ilvl="2" w:tplc="7E12EC3E">
      <w:start w:val="1"/>
      <w:numFmt w:val="bullet"/>
      <w:lvlText w:val="•"/>
      <w:lvlJc w:val="left"/>
      <w:pPr>
        <w:ind w:left="1596" w:hanging="284"/>
      </w:pPr>
      <w:rPr>
        <w:rFonts w:hint="default"/>
      </w:rPr>
    </w:lvl>
    <w:lvl w:ilvl="3" w:tplc="8AE0534C">
      <w:start w:val="1"/>
      <w:numFmt w:val="bullet"/>
      <w:lvlText w:val="•"/>
      <w:lvlJc w:val="left"/>
      <w:pPr>
        <w:ind w:left="2044" w:hanging="284"/>
      </w:pPr>
      <w:rPr>
        <w:rFonts w:hint="default"/>
      </w:rPr>
    </w:lvl>
    <w:lvl w:ilvl="4" w:tplc="23967D3A">
      <w:start w:val="1"/>
      <w:numFmt w:val="bullet"/>
      <w:lvlText w:val="•"/>
      <w:lvlJc w:val="left"/>
      <w:pPr>
        <w:ind w:left="2492" w:hanging="284"/>
      </w:pPr>
      <w:rPr>
        <w:rFonts w:hint="default"/>
      </w:rPr>
    </w:lvl>
    <w:lvl w:ilvl="5" w:tplc="A1105360">
      <w:start w:val="1"/>
      <w:numFmt w:val="bullet"/>
      <w:lvlText w:val="•"/>
      <w:lvlJc w:val="left"/>
      <w:pPr>
        <w:ind w:left="2940" w:hanging="284"/>
      </w:pPr>
      <w:rPr>
        <w:rFonts w:hint="default"/>
      </w:rPr>
    </w:lvl>
    <w:lvl w:ilvl="6" w:tplc="1D5A8006">
      <w:start w:val="1"/>
      <w:numFmt w:val="bullet"/>
      <w:lvlText w:val="•"/>
      <w:lvlJc w:val="left"/>
      <w:pPr>
        <w:ind w:left="3388" w:hanging="284"/>
      </w:pPr>
      <w:rPr>
        <w:rFonts w:hint="default"/>
      </w:rPr>
    </w:lvl>
    <w:lvl w:ilvl="7" w:tplc="CAD8527E">
      <w:start w:val="1"/>
      <w:numFmt w:val="bullet"/>
      <w:lvlText w:val="•"/>
      <w:lvlJc w:val="left"/>
      <w:pPr>
        <w:ind w:left="3836" w:hanging="284"/>
      </w:pPr>
      <w:rPr>
        <w:rFonts w:hint="default"/>
      </w:rPr>
    </w:lvl>
    <w:lvl w:ilvl="8" w:tplc="2DAA237C">
      <w:start w:val="1"/>
      <w:numFmt w:val="bullet"/>
      <w:lvlText w:val="•"/>
      <w:lvlJc w:val="left"/>
      <w:pPr>
        <w:ind w:left="4284" w:hanging="284"/>
      </w:pPr>
      <w:rPr>
        <w:rFonts w:hint="default"/>
      </w:rPr>
    </w:lvl>
  </w:abstractNum>
  <w:abstractNum w:abstractNumId="33" w15:restartNumberingAfterBreak="0">
    <w:nsid w:val="6A871412"/>
    <w:multiLevelType w:val="hybridMultilevel"/>
    <w:tmpl w:val="679EAFA2"/>
    <w:lvl w:ilvl="0" w:tplc="59822F40">
      <w:start w:val="1"/>
      <w:numFmt w:val="bullet"/>
      <w:lvlText w:val="•"/>
      <w:lvlJc w:val="left"/>
      <w:pPr>
        <w:ind w:left="1984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0298ED54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2" w:tplc="3ACE3B56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3" w:tplc="AA96C0BE">
      <w:start w:val="1"/>
      <w:numFmt w:val="bullet"/>
      <w:lvlText w:val="•"/>
      <w:lvlJc w:val="left"/>
      <w:pPr>
        <w:ind w:left="4456" w:hanging="284"/>
      </w:pPr>
      <w:rPr>
        <w:rFonts w:hint="default"/>
      </w:rPr>
    </w:lvl>
    <w:lvl w:ilvl="4" w:tplc="CA98A634">
      <w:start w:val="1"/>
      <w:numFmt w:val="bullet"/>
      <w:lvlText w:val="•"/>
      <w:lvlJc w:val="left"/>
      <w:pPr>
        <w:ind w:left="5280" w:hanging="284"/>
      </w:pPr>
      <w:rPr>
        <w:rFonts w:hint="default"/>
      </w:rPr>
    </w:lvl>
    <w:lvl w:ilvl="5" w:tplc="AA4A5076">
      <w:start w:val="1"/>
      <w:numFmt w:val="bullet"/>
      <w:lvlText w:val="•"/>
      <w:lvlJc w:val="left"/>
      <w:pPr>
        <w:ind w:left="6104" w:hanging="284"/>
      </w:pPr>
      <w:rPr>
        <w:rFonts w:hint="default"/>
      </w:rPr>
    </w:lvl>
    <w:lvl w:ilvl="6" w:tplc="44422EEC">
      <w:start w:val="1"/>
      <w:numFmt w:val="bullet"/>
      <w:lvlText w:val="•"/>
      <w:lvlJc w:val="left"/>
      <w:pPr>
        <w:ind w:left="6929" w:hanging="284"/>
      </w:pPr>
      <w:rPr>
        <w:rFonts w:hint="default"/>
      </w:rPr>
    </w:lvl>
    <w:lvl w:ilvl="7" w:tplc="91644454">
      <w:start w:val="1"/>
      <w:numFmt w:val="bullet"/>
      <w:lvlText w:val="•"/>
      <w:lvlJc w:val="left"/>
      <w:pPr>
        <w:ind w:left="7753" w:hanging="284"/>
      </w:pPr>
      <w:rPr>
        <w:rFonts w:hint="default"/>
      </w:rPr>
    </w:lvl>
    <w:lvl w:ilvl="8" w:tplc="99B2DCF6">
      <w:start w:val="1"/>
      <w:numFmt w:val="bullet"/>
      <w:lvlText w:val="•"/>
      <w:lvlJc w:val="left"/>
      <w:pPr>
        <w:ind w:left="8577" w:hanging="284"/>
      </w:pPr>
      <w:rPr>
        <w:rFonts w:hint="default"/>
      </w:rPr>
    </w:lvl>
  </w:abstractNum>
  <w:abstractNum w:abstractNumId="34" w15:restartNumberingAfterBreak="0">
    <w:nsid w:val="6AB61074"/>
    <w:multiLevelType w:val="hybridMultilevel"/>
    <w:tmpl w:val="E9D8A206"/>
    <w:lvl w:ilvl="0" w:tplc="32DEC6B8">
      <w:start w:val="1"/>
      <w:numFmt w:val="bullet"/>
      <w:lvlText w:val="–"/>
      <w:lvlJc w:val="left"/>
      <w:pPr>
        <w:ind w:left="662" w:hanging="284"/>
      </w:pPr>
      <w:rPr>
        <w:rFonts w:ascii="Arial Black" w:eastAsia="Arial Black" w:hAnsi="Arial Black" w:hint="default"/>
        <w:b/>
        <w:bCs/>
        <w:sz w:val="21"/>
        <w:szCs w:val="21"/>
      </w:rPr>
    </w:lvl>
    <w:lvl w:ilvl="1" w:tplc="040C801C">
      <w:start w:val="1"/>
      <w:numFmt w:val="bullet"/>
      <w:lvlText w:val="•"/>
      <w:lvlJc w:val="left"/>
      <w:pPr>
        <w:ind w:left="1109" w:hanging="284"/>
      </w:pPr>
      <w:rPr>
        <w:rFonts w:hint="default"/>
      </w:rPr>
    </w:lvl>
    <w:lvl w:ilvl="2" w:tplc="1250F1EE">
      <w:start w:val="1"/>
      <w:numFmt w:val="bullet"/>
      <w:lvlText w:val="•"/>
      <w:lvlJc w:val="left"/>
      <w:pPr>
        <w:ind w:left="1557" w:hanging="284"/>
      </w:pPr>
      <w:rPr>
        <w:rFonts w:hint="default"/>
      </w:rPr>
    </w:lvl>
    <w:lvl w:ilvl="3" w:tplc="EED03DEA">
      <w:start w:val="1"/>
      <w:numFmt w:val="bullet"/>
      <w:lvlText w:val="•"/>
      <w:lvlJc w:val="left"/>
      <w:pPr>
        <w:ind w:left="2005" w:hanging="284"/>
      </w:pPr>
      <w:rPr>
        <w:rFonts w:hint="default"/>
      </w:rPr>
    </w:lvl>
    <w:lvl w:ilvl="4" w:tplc="C2526822">
      <w:start w:val="1"/>
      <w:numFmt w:val="bullet"/>
      <w:lvlText w:val="•"/>
      <w:lvlJc w:val="left"/>
      <w:pPr>
        <w:ind w:left="2453" w:hanging="284"/>
      </w:pPr>
      <w:rPr>
        <w:rFonts w:hint="default"/>
      </w:rPr>
    </w:lvl>
    <w:lvl w:ilvl="5" w:tplc="3B98B002">
      <w:start w:val="1"/>
      <w:numFmt w:val="bullet"/>
      <w:lvlText w:val="•"/>
      <w:lvlJc w:val="left"/>
      <w:pPr>
        <w:ind w:left="2901" w:hanging="284"/>
      </w:pPr>
      <w:rPr>
        <w:rFonts w:hint="default"/>
      </w:rPr>
    </w:lvl>
    <w:lvl w:ilvl="6" w:tplc="E2B4B88C">
      <w:start w:val="1"/>
      <w:numFmt w:val="bullet"/>
      <w:lvlText w:val="•"/>
      <w:lvlJc w:val="left"/>
      <w:pPr>
        <w:ind w:left="3349" w:hanging="284"/>
      </w:pPr>
      <w:rPr>
        <w:rFonts w:hint="default"/>
      </w:rPr>
    </w:lvl>
    <w:lvl w:ilvl="7" w:tplc="716A8E58">
      <w:start w:val="1"/>
      <w:numFmt w:val="bullet"/>
      <w:lvlText w:val="•"/>
      <w:lvlJc w:val="left"/>
      <w:pPr>
        <w:ind w:left="3797" w:hanging="284"/>
      </w:pPr>
      <w:rPr>
        <w:rFonts w:hint="default"/>
      </w:rPr>
    </w:lvl>
    <w:lvl w:ilvl="8" w:tplc="31BAFC90">
      <w:start w:val="1"/>
      <w:numFmt w:val="bullet"/>
      <w:lvlText w:val="•"/>
      <w:lvlJc w:val="left"/>
      <w:pPr>
        <w:ind w:left="4245" w:hanging="284"/>
      </w:pPr>
      <w:rPr>
        <w:rFonts w:hint="default"/>
      </w:rPr>
    </w:lvl>
  </w:abstractNum>
  <w:abstractNum w:abstractNumId="35" w15:restartNumberingAfterBreak="0">
    <w:nsid w:val="6E260328"/>
    <w:multiLevelType w:val="hybridMultilevel"/>
    <w:tmpl w:val="A6EAF0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1C54D3"/>
    <w:multiLevelType w:val="hybridMultilevel"/>
    <w:tmpl w:val="6F1E4EBE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90B609F"/>
    <w:multiLevelType w:val="hybridMultilevel"/>
    <w:tmpl w:val="DADE0218"/>
    <w:lvl w:ilvl="0" w:tplc="B80C461A">
      <w:start w:val="1"/>
      <w:numFmt w:val="bullet"/>
      <w:lvlText w:val="•"/>
      <w:lvlJc w:val="left"/>
      <w:pPr>
        <w:ind w:left="587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DA12774A">
      <w:start w:val="1"/>
      <w:numFmt w:val="bullet"/>
      <w:lvlText w:val="•"/>
      <w:lvlJc w:val="left"/>
      <w:pPr>
        <w:ind w:left="2267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2" w:tplc="C6E244EC">
      <w:start w:val="1"/>
      <w:numFmt w:val="bullet"/>
      <w:lvlText w:val="•"/>
      <w:lvlJc w:val="left"/>
      <w:pPr>
        <w:ind w:left="2689" w:hanging="284"/>
      </w:pPr>
      <w:rPr>
        <w:rFonts w:hint="default"/>
      </w:rPr>
    </w:lvl>
    <w:lvl w:ilvl="3" w:tplc="8ADA74DA">
      <w:start w:val="1"/>
      <w:numFmt w:val="bullet"/>
      <w:lvlText w:val="•"/>
      <w:lvlJc w:val="left"/>
      <w:pPr>
        <w:ind w:left="3111" w:hanging="284"/>
      </w:pPr>
      <w:rPr>
        <w:rFonts w:hint="default"/>
      </w:rPr>
    </w:lvl>
    <w:lvl w:ilvl="4" w:tplc="4FC0E628">
      <w:start w:val="1"/>
      <w:numFmt w:val="bullet"/>
      <w:lvlText w:val="•"/>
      <w:lvlJc w:val="left"/>
      <w:pPr>
        <w:ind w:left="3532" w:hanging="284"/>
      </w:pPr>
      <w:rPr>
        <w:rFonts w:hint="default"/>
      </w:rPr>
    </w:lvl>
    <w:lvl w:ilvl="5" w:tplc="531CD59C">
      <w:start w:val="1"/>
      <w:numFmt w:val="bullet"/>
      <w:lvlText w:val="•"/>
      <w:lvlJc w:val="left"/>
      <w:pPr>
        <w:ind w:left="3954" w:hanging="284"/>
      </w:pPr>
      <w:rPr>
        <w:rFonts w:hint="default"/>
      </w:rPr>
    </w:lvl>
    <w:lvl w:ilvl="6" w:tplc="53CAE810">
      <w:start w:val="1"/>
      <w:numFmt w:val="bullet"/>
      <w:lvlText w:val="•"/>
      <w:lvlJc w:val="left"/>
      <w:pPr>
        <w:ind w:left="4376" w:hanging="284"/>
      </w:pPr>
      <w:rPr>
        <w:rFonts w:hint="default"/>
      </w:rPr>
    </w:lvl>
    <w:lvl w:ilvl="7" w:tplc="4F583E0A">
      <w:start w:val="1"/>
      <w:numFmt w:val="bullet"/>
      <w:lvlText w:val="•"/>
      <w:lvlJc w:val="left"/>
      <w:pPr>
        <w:ind w:left="4798" w:hanging="284"/>
      </w:pPr>
      <w:rPr>
        <w:rFonts w:hint="default"/>
      </w:rPr>
    </w:lvl>
    <w:lvl w:ilvl="8" w:tplc="4E8A9C6C">
      <w:start w:val="1"/>
      <w:numFmt w:val="bullet"/>
      <w:lvlText w:val="•"/>
      <w:lvlJc w:val="left"/>
      <w:pPr>
        <w:ind w:left="5219" w:hanging="284"/>
      </w:pPr>
      <w:rPr>
        <w:rFonts w:hint="default"/>
      </w:rPr>
    </w:lvl>
  </w:abstractNum>
  <w:abstractNum w:abstractNumId="38" w15:restartNumberingAfterBreak="0">
    <w:nsid w:val="7A46122C"/>
    <w:multiLevelType w:val="hybridMultilevel"/>
    <w:tmpl w:val="5888C120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1218D3"/>
    <w:multiLevelType w:val="singleLevel"/>
    <w:tmpl w:val="B224B1E2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40" w15:restartNumberingAfterBreak="0">
    <w:nsid w:val="7C970E9C"/>
    <w:multiLevelType w:val="hybridMultilevel"/>
    <w:tmpl w:val="4384984A"/>
    <w:lvl w:ilvl="0" w:tplc="C93A288C">
      <w:start w:val="1"/>
      <w:numFmt w:val="bullet"/>
      <w:lvlText w:val="•"/>
      <w:lvlJc w:val="left"/>
      <w:pPr>
        <w:ind w:left="246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DA5E0414">
      <w:start w:val="1"/>
      <w:numFmt w:val="bullet"/>
      <w:lvlText w:val="•"/>
      <w:lvlJc w:val="left"/>
      <w:pPr>
        <w:ind w:left="464" w:hanging="134"/>
      </w:pPr>
      <w:rPr>
        <w:rFonts w:hint="default"/>
      </w:rPr>
    </w:lvl>
    <w:lvl w:ilvl="2" w:tplc="E29E55C8">
      <w:start w:val="1"/>
      <w:numFmt w:val="bullet"/>
      <w:lvlText w:val="•"/>
      <w:lvlJc w:val="left"/>
      <w:pPr>
        <w:ind w:left="682" w:hanging="134"/>
      </w:pPr>
      <w:rPr>
        <w:rFonts w:hint="default"/>
      </w:rPr>
    </w:lvl>
    <w:lvl w:ilvl="3" w:tplc="38AA3A8C">
      <w:start w:val="1"/>
      <w:numFmt w:val="bullet"/>
      <w:lvlText w:val="•"/>
      <w:lvlJc w:val="left"/>
      <w:pPr>
        <w:ind w:left="900" w:hanging="134"/>
      </w:pPr>
      <w:rPr>
        <w:rFonts w:hint="default"/>
      </w:rPr>
    </w:lvl>
    <w:lvl w:ilvl="4" w:tplc="6280268C">
      <w:start w:val="1"/>
      <w:numFmt w:val="bullet"/>
      <w:lvlText w:val="•"/>
      <w:lvlJc w:val="left"/>
      <w:pPr>
        <w:ind w:left="1118" w:hanging="134"/>
      </w:pPr>
      <w:rPr>
        <w:rFonts w:hint="default"/>
      </w:rPr>
    </w:lvl>
    <w:lvl w:ilvl="5" w:tplc="41CA4FC0">
      <w:start w:val="1"/>
      <w:numFmt w:val="bullet"/>
      <w:lvlText w:val="•"/>
      <w:lvlJc w:val="left"/>
      <w:pPr>
        <w:ind w:left="1336" w:hanging="134"/>
      </w:pPr>
      <w:rPr>
        <w:rFonts w:hint="default"/>
      </w:rPr>
    </w:lvl>
    <w:lvl w:ilvl="6" w:tplc="F828CB0C">
      <w:start w:val="1"/>
      <w:numFmt w:val="bullet"/>
      <w:lvlText w:val="•"/>
      <w:lvlJc w:val="left"/>
      <w:pPr>
        <w:ind w:left="1554" w:hanging="134"/>
      </w:pPr>
      <w:rPr>
        <w:rFonts w:hint="default"/>
      </w:rPr>
    </w:lvl>
    <w:lvl w:ilvl="7" w:tplc="21BEBEB6">
      <w:start w:val="1"/>
      <w:numFmt w:val="bullet"/>
      <w:lvlText w:val="•"/>
      <w:lvlJc w:val="left"/>
      <w:pPr>
        <w:ind w:left="1771" w:hanging="134"/>
      </w:pPr>
      <w:rPr>
        <w:rFonts w:hint="default"/>
      </w:rPr>
    </w:lvl>
    <w:lvl w:ilvl="8" w:tplc="D11CBA8E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</w:abstractNum>
  <w:abstractNum w:abstractNumId="41" w15:restartNumberingAfterBreak="0">
    <w:nsid w:val="7CC72B21"/>
    <w:multiLevelType w:val="multilevel"/>
    <w:tmpl w:val="273EF2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9"/>
  </w:num>
  <w:num w:numId="2">
    <w:abstractNumId w:val="30"/>
  </w:num>
  <w:num w:numId="3">
    <w:abstractNumId w:val="18"/>
  </w:num>
  <w:num w:numId="4">
    <w:abstractNumId w:val="20"/>
  </w:num>
  <w:num w:numId="5">
    <w:abstractNumId w:val="0"/>
  </w:num>
  <w:num w:numId="6">
    <w:abstractNumId w:val="41"/>
  </w:num>
  <w:num w:numId="7">
    <w:abstractNumId w:val="14"/>
  </w:num>
  <w:num w:numId="8">
    <w:abstractNumId w:val="2"/>
  </w:num>
  <w:num w:numId="9">
    <w:abstractNumId w:val="38"/>
  </w:num>
  <w:num w:numId="10">
    <w:abstractNumId w:val="1"/>
  </w:num>
  <w:num w:numId="11">
    <w:abstractNumId w:val="36"/>
  </w:num>
  <w:num w:numId="12">
    <w:abstractNumId w:val="3"/>
  </w:num>
  <w:num w:numId="13">
    <w:abstractNumId w:val="8"/>
  </w:num>
  <w:num w:numId="14">
    <w:abstractNumId w:val="6"/>
  </w:num>
  <w:num w:numId="15">
    <w:abstractNumId w:val="9"/>
  </w:num>
  <w:num w:numId="16">
    <w:abstractNumId w:val="25"/>
  </w:num>
  <w:num w:numId="17">
    <w:abstractNumId w:val="12"/>
  </w:num>
  <w:num w:numId="18">
    <w:abstractNumId w:val="33"/>
  </w:num>
  <w:num w:numId="19">
    <w:abstractNumId w:val="13"/>
  </w:num>
  <w:num w:numId="20">
    <w:abstractNumId w:val="22"/>
  </w:num>
  <w:num w:numId="21">
    <w:abstractNumId w:val="7"/>
  </w:num>
  <w:num w:numId="22">
    <w:abstractNumId w:val="4"/>
  </w:num>
  <w:num w:numId="23">
    <w:abstractNumId w:val="27"/>
  </w:num>
  <w:num w:numId="24">
    <w:abstractNumId w:val="26"/>
  </w:num>
  <w:num w:numId="25">
    <w:abstractNumId w:val="40"/>
  </w:num>
  <w:num w:numId="26">
    <w:abstractNumId w:val="15"/>
  </w:num>
  <w:num w:numId="27">
    <w:abstractNumId w:val="34"/>
  </w:num>
  <w:num w:numId="28">
    <w:abstractNumId w:val="32"/>
  </w:num>
  <w:num w:numId="29">
    <w:abstractNumId w:val="21"/>
  </w:num>
  <w:num w:numId="30">
    <w:abstractNumId w:val="11"/>
  </w:num>
  <w:num w:numId="31">
    <w:abstractNumId w:val="37"/>
  </w:num>
  <w:num w:numId="32">
    <w:abstractNumId w:val="16"/>
  </w:num>
  <w:num w:numId="33">
    <w:abstractNumId w:val="29"/>
  </w:num>
  <w:num w:numId="34">
    <w:abstractNumId w:val="28"/>
  </w:num>
  <w:num w:numId="35">
    <w:abstractNumId w:val="35"/>
  </w:num>
  <w:num w:numId="36">
    <w:abstractNumId w:val="19"/>
  </w:num>
  <w:num w:numId="37">
    <w:abstractNumId w:val="39"/>
  </w:num>
  <w:num w:numId="38">
    <w:abstractNumId w:val="23"/>
  </w:num>
  <w:num w:numId="39">
    <w:abstractNumId w:val="17"/>
  </w:num>
  <w:num w:numId="40">
    <w:abstractNumId w:val="31"/>
  </w:num>
  <w:num w:numId="41">
    <w:abstractNumId w:val="24"/>
  </w:num>
  <w:num w:numId="42">
    <w:abstractNumId w:val="5"/>
  </w:num>
  <w:num w:numId="43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8EB"/>
    <w:rsid w:val="000025B8"/>
    <w:rsid w:val="000030EA"/>
    <w:rsid w:val="00005BB5"/>
    <w:rsid w:val="00022432"/>
    <w:rsid w:val="00025A6F"/>
    <w:rsid w:val="0002618D"/>
    <w:rsid w:val="00030B26"/>
    <w:rsid w:val="00030E84"/>
    <w:rsid w:val="00032C0A"/>
    <w:rsid w:val="00035257"/>
    <w:rsid w:val="00035D68"/>
    <w:rsid w:val="00054B44"/>
    <w:rsid w:val="00055B66"/>
    <w:rsid w:val="0006228D"/>
    <w:rsid w:val="00064D00"/>
    <w:rsid w:val="00067E58"/>
    <w:rsid w:val="00072BD6"/>
    <w:rsid w:val="000753C8"/>
    <w:rsid w:val="00075B78"/>
    <w:rsid w:val="000763E9"/>
    <w:rsid w:val="00082CD6"/>
    <w:rsid w:val="0008437D"/>
    <w:rsid w:val="00085AFE"/>
    <w:rsid w:val="00094800"/>
    <w:rsid w:val="000A41ED"/>
    <w:rsid w:val="000B0730"/>
    <w:rsid w:val="000B48EB"/>
    <w:rsid w:val="000B4CA4"/>
    <w:rsid w:val="000B6C5D"/>
    <w:rsid w:val="000D01AB"/>
    <w:rsid w:val="000D19F4"/>
    <w:rsid w:val="000D3EB6"/>
    <w:rsid w:val="000D4F49"/>
    <w:rsid w:val="000D58DD"/>
    <w:rsid w:val="000E6F28"/>
    <w:rsid w:val="000F2AE2"/>
    <w:rsid w:val="000F2BFF"/>
    <w:rsid w:val="00100F1D"/>
    <w:rsid w:val="00102063"/>
    <w:rsid w:val="0010541C"/>
    <w:rsid w:val="00106F93"/>
    <w:rsid w:val="001079D4"/>
    <w:rsid w:val="00111D50"/>
    <w:rsid w:val="00113B8E"/>
    <w:rsid w:val="00113BE7"/>
    <w:rsid w:val="0012053C"/>
    <w:rsid w:val="00122363"/>
    <w:rsid w:val="00126D1A"/>
    <w:rsid w:val="001342C7"/>
    <w:rsid w:val="0013585C"/>
    <w:rsid w:val="00137A80"/>
    <w:rsid w:val="00142261"/>
    <w:rsid w:val="00142954"/>
    <w:rsid w:val="001460E0"/>
    <w:rsid w:val="001472F0"/>
    <w:rsid w:val="00147F71"/>
    <w:rsid w:val="00150A6E"/>
    <w:rsid w:val="00163002"/>
    <w:rsid w:val="0016304B"/>
    <w:rsid w:val="00164434"/>
    <w:rsid w:val="0016468A"/>
    <w:rsid w:val="0018662D"/>
    <w:rsid w:val="0019180B"/>
    <w:rsid w:val="00191E33"/>
    <w:rsid w:val="00197427"/>
    <w:rsid w:val="001A21B4"/>
    <w:rsid w:val="001A5CF5"/>
    <w:rsid w:val="001B39D2"/>
    <w:rsid w:val="001B4BF8"/>
    <w:rsid w:val="001C4326"/>
    <w:rsid w:val="001C5F2E"/>
    <w:rsid w:val="001C665E"/>
    <w:rsid w:val="001D3541"/>
    <w:rsid w:val="001D3E4E"/>
    <w:rsid w:val="001E254A"/>
    <w:rsid w:val="001E7386"/>
    <w:rsid w:val="001F45A7"/>
    <w:rsid w:val="00201A01"/>
    <w:rsid w:val="0020754B"/>
    <w:rsid w:val="002104D3"/>
    <w:rsid w:val="00213A33"/>
    <w:rsid w:val="0021763B"/>
    <w:rsid w:val="00224E74"/>
    <w:rsid w:val="0022586C"/>
    <w:rsid w:val="00227BCA"/>
    <w:rsid w:val="00246DB1"/>
    <w:rsid w:val="002476B5"/>
    <w:rsid w:val="002520CC"/>
    <w:rsid w:val="00253ECF"/>
    <w:rsid w:val="002546A1"/>
    <w:rsid w:val="002628F4"/>
    <w:rsid w:val="0026556D"/>
    <w:rsid w:val="00265C3E"/>
    <w:rsid w:val="00267C65"/>
    <w:rsid w:val="00275480"/>
    <w:rsid w:val="00275D08"/>
    <w:rsid w:val="002858E3"/>
    <w:rsid w:val="00286A2A"/>
    <w:rsid w:val="0029190A"/>
    <w:rsid w:val="002920DF"/>
    <w:rsid w:val="00292C5A"/>
    <w:rsid w:val="0029476D"/>
    <w:rsid w:val="00295241"/>
    <w:rsid w:val="00295DA2"/>
    <w:rsid w:val="002A4DFC"/>
    <w:rsid w:val="002A5E5D"/>
    <w:rsid w:val="002B02B0"/>
    <w:rsid w:val="002B047D"/>
    <w:rsid w:val="002B345C"/>
    <w:rsid w:val="002B732B"/>
    <w:rsid w:val="002B76A7"/>
    <w:rsid w:val="002B777A"/>
    <w:rsid w:val="002C2219"/>
    <w:rsid w:val="002C2552"/>
    <w:rsid w:val="002C380A"/>
    <w:rsid w:val="002C57A7"/>
    <w:rsid w:val="002D0DF2"/>
    <w:rsid w:val="002D23BD"/>
    <w:rsid w:val="002D47FF"/>
    <w:rsid w:val="002E0B47"/>
    <w:rsid w:val="002E1CC6"/>
    <w:rsid w:val="002E4FE2"/>
    <w:rsid w:val="002E7D1B"/>
    <w:rsid w:val="002F4685"/>
    <w:rsid w:val="002F7213"/>
    <w:rsid w:val="0030382F"/>
    <w:rsid w:val="0030408D"/>
    <w:rsid w:val="003060E4"/>
    <w:rsid w:val="003160E7"/>
    <w:rsid w:val="0031739E"/>
    <w:rsid w:val="00322608"/>
    <w:rsid w:val="0032659F"/>
    <w:rsid w:val="003309CA"/>
    <w:rsid w:val="0033247A"/>
    <w:rsid w:val="003325AB"/>
    <w:rsid w:val="003332D1"/>
    <w:rsid w:val="0033412B"/>
    <w:rsid w:val="00341161"/>
    <w:rsid w:val="00343365"/>
    <w:rsid w:val="00343731"/>
    <w:rsid w:val="00343A92"/>
    <w:rsid w:val="003445F4"/>
    <w:rsid w:val="00353501"/>
    <w:rsid w:val="00353734"/>
    <w:rsid w:val="003606F8"/>
    <w:rsid w:val="003648EF"/>
    <w:rsid w:val="00364ADF"/>
    <w:rsid w:val="003673E6"/>
    <w:rsid w:val="003714DD"/>
    <w:rsid w:val="00377264"/>
    <w:rsid w:val="003779D2"/>
    <w:rsid w:val="0038362A"/>
    <w:rsid w:val="00385E38"/>
    <w:rsid w:val="003A1A5B"/>
    <w:rsid w:val="003A26A5"/>
    <w:rsid w:val="003A3761"/>
    <w:rsid w:val="003A3F50"/>
    <w:rsid w:val="003A512D"/>
    <w:rsid w:val="003A54BE"/>
    <w:rsid w:val="003A5FEA"/>
    <w:rsid w:val="003B1D10"/>
    <w:rsid w:val="003C76D4"/>
    <w:rsid w:val="003D113E"/>
    <w:rsid w:val="003D137D"/>
    <w:rsid w:val="003D2CC5"/>
    <w:rsid w:val="003D4462"/>
    <w:rsid w:val="003E04C1"/>
    <w:rsid w:val="003E0887"/>
    <w:rsid w:val="003E74C8"/>
    <w:rsid w:val="003E7C46"/>
    <w:rsid w:val="003F2106"/>
    <w:rsid w:val="003F52A7"/>
    <w:rsid w:val="003F7013"/>
    <w:rsid w:val="0040240C"/>
    <w:rsid w:val="00405ED5"/>
    <w:rsid w:val="00413021"/>
    <w:rsid w:val="00414BFF"/>
    <w:rsid w:val="00417C22"/>
    <w:rsid w:val="00427FC5"/>
    <w:rsid w:val="004301C6"/>
    <w:rsid w:val="0043226E"/>
    <w:rsid w:val="00432436"/>
    <w:rsid w:val="0043478F"/>
    <w:rsid w:val="0043602B"/>
    <w:rsid w:val="004402CA"/>
    <w:rsid w:val="00440BE0"/>
    <w:rsid w:val="00442C1C"/>
    <w:rsid w:val="00444518"/>
    <w:rsid w:val="0044584B"/>
    <w:rsid w:val="00447CB7"/>
    <w:rsid w:val="00447F26"/>
    <w:rsid w:val="00455CC9"/>
    <w:rsid w:val="004604C9"/>
    <w:rsid w:val="00460826"/>
    <w:rsid w:val="00460EA7"/>
    <w:rsid w:val="0046195B"/>
    <w:rsid w:val="0046362D"/>
    <w:rsid w:val="0046596D"/>
    <w:rsid w:val="00471662"/>
    <w:rsid w:val="00487C04"/>
    <w:rsid w:val="004907E1"/>
    <w:rsid w:val="00490E90"/>
    <w:rsid w:val="00491324"/>
    <w:rsid w:val="004A035B"/>
    <w:rsid w:val="004A2108"/>
    <w:rsid w:val="004A38D7"/>
    <w:rsid w:val="004A778C"/>
    <w:rsid w:val="004B48C7"/>
    <w:rsid w:val="004C2BB4"/>
    <w:rsid w:val="004C2E6A"/>
    <w:rsid w:val="004C64B8"/>
    <w:rsid w:val="004D207C"/>
    <w:rsid w:val="004D2A2D"/>
    <w:rsid w:val="004D479F"/>
    <w:rsid w:val="004D6689"/>
    <w:rsid w:val="004E1D1D"/>
    <w:rsid w:val="004E272A"/>
    <w:rsid w:val="004E2DD8"/>
    <w:rsid w:val="004E5E75"/>
    <w:rsid w:val="004E7AC8"/>
    <w:rsid w:val="004F0C94"/>
    <w:rsid w:val="005019AE"/>
    <w:rsid w:val="00503749"/>
    <w:rsid w:val="00504CF4"/>
    <w:rsid w:val="0050635B"/>
    <w:rsid w:val="00511828"/>
    <w:rsid w:val="00511D64"/>
    <w:rsid w:val="005151C2"/>
    <w:rsid w:val="0053199F"/>
    <w:rsid w:val="00531E12"/>
    <w:rsid w:val="00533B90"/>
    <w:rsid w:val="00534CB6"/>
    <w:rsid w:val="005410F8"/>
    <w:rsid w:val="005448EC"/>
    <w:rsid w:val="00545116"/>
    <w:rsid w:val="00545963"/>
    <w:rsid w:val="00547173"/>
    <w:rsid w:val="00550256"/>
    <w:rsid w:val="00553165"/>
    <w:rsid w:val="00553958"/>
    <w:rsid w:val="00556BB7"/>
    <w:rsid w:val="0055763D"/>
    <w:rsid w:val="00561516"/>
    <w:rsid w:val="005621F2"/>
    <w:rsid w:val="00567B58"/>
    <w:rsid w:val="00571223"/>
    <w:rsid w:val="005751AB"/>
    <w:rsid w:val="005763E0"/>
    <w:rsid w:val="00581136"/>
    <w:rsid w:val="00581286"/>
    <w:rsid w:val="00581EB8"/>
    <w:rsid w:val="005A27CA"/>
    <w:rsid w:val="005A2B9F"/>
    <w:rsid w:val="005A395C"/>
    <w:rsid w:val="005A43BD"/>
    <w:rsid w:val="005A79E5"/>
    <w:rsid w:val="005B083F"/>
    <w:rsid w:val="005B4235"/>
    <w:rsid w:val="005B4391"/>
    <w:rsid w:val="005B4780"/>
    <w:rsid w:val="005B5251"/>
    <w:rsid w:val="005C2459"/>
    <w:rsid w:val="005C2894"/>
    <w:rsid w:val="005C70EC"/>
    <w:rsid w:val="005D034C"/>
    <w:rsid w:val="005D32D7"/>
    <w:rsid w:val="005D6E0A"/>
    <w:rsid w:val="005E226E"/>
    <w:rsid w:val="005E2636"/>
    <w:rsid w:val="006003FD"/>
    <w:rsid w:val="006015D7"/>
    <w:rsid w:val="00601B21"/>
    <w:rsid w:val="006041F0"/>
    <w:rsid w:val="00605C6D"/>
    <w:rsid w:val="006061A0"/>
    <w:rsid w:val="00607AD1"/>
    <w:rsid w:val="006120CA"/>
    <w:rsid w:val="00624174"/>
    <w:rsid w:val="00626CF8"/>
    <w:rsid w:val="006314AF"/>
    <w:rsid w:val="006316FB"/>
    <w:rsid w:val="00634ED8"/>
    <w:rsid w:val="00636D7D"/>
    <w:rsid w:val="00637408"/>
    <w:rsid w:val="00642868"/>
    <w:rsid w:val="00647AFE"/>
    <w:rsid w:val="006512BC"/>
    <w:rsid w:val="00653A5A"/>
    <w:rsid w:val="0065459F"/>
    <w:rsid w:val="006554AC"/>
    <w:rsid w:val="00655664"/>
    <w:rsid w:val="006575F4"/>
    <w:rsid w:val="006579E6"/>
    <w:rsid w:val="00660682"/>
    <w:rsid w:val="00660F74"/>
    <w:rsid w:val="00663EDC"/>
    <w:rsid w:val="00671078"/>
    <w:rsid w:val="006758CA"/>
    <w:rsid w:val="00680A04"/>
    <w:rsid w:val="00686D80"/>
    <w:rsid w:val="00694895"/>
    <w:rsid w:val="00697E2E"/>
    <w:rsid w:val="006A25A2"/>
    <w:rsid w:val="006A3B87"/>
    <w:rsid w:val="006A6BEE"/>
    <w:rsid w:val="006A6E85"/>
    <w:rsid w:val="006B0E73"/>
    <w:rsid w:val="006B1E3D"/>
    <w:rsid w:val="006B342D"/>
    <w:rsid w:val="006B4A4D"/>
    <w:rsid w:val="006B5695"/>
    <w:rsid w:val="006B7B2E"/>
    <w:rsid w:val="006C1D8A"/>
    <w:rsid w:val="006C3E01"/>
    <w:rsid w:val="006C6D29"/>
    <w:rsid w:val="006C78EB"/>
    <w:rsid w:val="006D1660"/>
    <w:rsid w:val="006D63E5"/>
    <w:rsid w:val="006E1753"/>
    <w:rsid w:val="006E2E1B"/>
    <w:rsid w:val="006E3911"/>
    <w:rsid w:val="006E4D32"/>
    <w:rsid w:val="006E5E98"/>
    <w:rsid w:val="006E64A3"/>
    <w:rsid w:val="006E7AE0"/>
    <w:rsid w:val="006F02F7"/>
    <w:rsid w:val="006F1B67"/>
    <w:rsid w:val="006F2C32"/>
    <w:rsid w:val="006F384D"/>
    <w:rsid w:val="006F429E"/>
    <w:rsid w:val="006F4D9C"/>
    <w:rsid w:val="0070091D"/>
    <w:rsid w:val="00702854"/>
    <w:rsid w:val="00702E49"/>
    <w:rsid w:val="007170CC"/>
    <w:rsid w:val="0071741C"/>
    <w:rsid w:val="0072216B"/>
    <w:rsid w:val="00722CFB"/>
    <w:rsid w:val="007323A0"/>
    <w:rsid w:val="00734E39"/>
    <w:rsid w:val="00742B90"/>
    <w:rsid w:val="0074434D"/>
    <w:rsid w:val="00746432"/>
    <w:rsid w:val="007570C4"/>
    <w:rsid w:val="007605B8"/>
    <w:rsid w:val="0076681D"/>
    <w:rsid w:val="00771B1E"/>
    <w:rsid w:val="00773C95"/>
    <w:rsid w:val="00775113"/>
    <w:rsid w:val="0078171E"/>
    <w:rsid w:val="007844E2"/>
    <w:rsid w:val="007851DB"/>
    <w:rsid w:val="0078658E"/>
    <w:rsid w:val="00791B56"/>
    <w:rsid w:val="007920E2"/>
    <w:rsid w:val="0079566E"/>
    <w:rsid w:val="00795B34"/>
    <w:rsid w:val="007975B0"/>
    <w:rsid w:val="007A067F"/>
    <w:rsid w:val="007A4739"/>
    <w:rsid w:val="007B14B1"/>
    <w:rsid w:val="007B1770"/>
    <w:rsid w:val="007B4D3E"/>
    <w:rsid w:val="007B7C70"/>
    <w:rsid w:val="007B7DEB"/>
    <w:rsid w:val="007C0449"/>
    <w:rsid w:val="007C1A3A"/>
    <w:rsid w:val="007C4821"/>
    <w:rsid w:val="007D0046"/>
    <w:rsid w:val="007D2151"/>
    <w:rsid w:val="007D3534"/>
    <w:rsid w:val="007D3B90"/>
    <w:rsid w:val="007D42CC"/>
    <w:rsid w:val="007D4994"/>
    <w:rsid w:val="007D5DE4"/>
    <w:rsid w:val="007D7633"/>
    <w:rsid w:val="007D7C3A"/>
    <w:rsid w:val="007E0777"/>
    <w:rsid w:val="007E1341"/>
    <w:rsid w:val="007E1B41"/>
    <w:rsid w:val="007E1EC4"/>
    <w:rsid w:val="007E30B9"/>
    <w:rsid w:val="007E74F1"/>
    <w:rsid w:val="007F0F0C"/>
    <w:rsid w:val="007F1288"/>
    <w:rsid w:val="00800A8A"/>
    <w:rsid w:val="0080155C"/>
    <w:rsid w:val="0080190F"/>
    <w:rsid w:val="008052E1"/>
    <w:rsid w:val="00814948"/>
    <w:rsid w:val="00817D0C"/>
    <w:rsid w:val="00822F2C"/>
    <w:rsid w:val="00823DEE"/>
    <w:rsid w:val="008305E8"/>
    <w:rsid w:val="0083480D"/>
    <w:rsid w:val="00836165"/>
    <w:rsid w:val="00842486"/>
    <w:rsid w:val="00843DE5"/>
    <w:rsid w:val="0084640C"/>
    <w:rsid w:val="00852D42"/>
    <w:rsid w:val="008537EC"/>
    <w:rsid w:val="00856088"/>
    <w:rsid w:val="00857263"/>
    <w:rsid w:val="00860826"/>
    <w:rsid w:val="00860E21"/>
    <w:rsid w:val="00863117"/>
    <w:rsid w:val="0086388B"/>
    <w:rsid w:val="008642E5"/>
    <w:rsid w:val="00864488"/>
    <w:rsid w:val="00870A36"/>
    <w:rsid w:val="00872D93"/>
    <w:rsid w:val="008748CB"/>
    <w:rsid w:val="008748E1"/>
    <w:rsid w:val="00880470"/>
    <w:rsid w:val="00880D94"/>
    <w:rsid w:val="00886F64"/>
    <w:rsid w:val="008924DE"/>
    <w:rsid w:val="008A3755"/>
    <w:rsid w:val="008A634C"/>
    <w:rsid w:val="008B19DC"/>
    <w:rsid w:val="008B264F"/>
    <w:rsid w:val="008B4039"/>
    <w:rsid w:val="008B6F83"/>
    <w:rsid w:val="008B7FD8"/>
    <w:rsid w:val="008C1E2B"/>
    <w:rsid w:val="008C2973"/>
    <w:rsid w:val="008C3734"/>
    <w:rsid w:val="008C3876"/>
    <w:rsid w:val="008C49C4"/>
    <w:rsid w:val="008C6324"/>
    <w:rsid w:val="008C64C4"/>
    <w:rsid w:val="008D2CDD"/>
    <w:rsid w:val="008D74D5"/>
    <w:rsid w:val="008E0ED1"/>
    <w:rsid w:val="008E3A07"/>
    <w:rsid w:val="008E537B"/>
    <w:rsid w:val="008F06DF"/>
    <w:rsid w:val="008F29BE"/>
    <w:rsid w:val="008F4AE5"/>
    <w:rsid w:val="008F51EB"/>
    <w:rsid w:val="00900197"/>
    <w:rsid w:val="00902F55"/>
    <w:rsid w:val="0090582B"/>
    <w:rsid w:val="009060C0"/>
    <w:rsid w:val="009133F5"/>
    <w:rsid w:val="00916499"/>
    <w:rsid w:val="0091756F"/>
    <w:rsid w:val="00920A27"/>
    <w:rsid w:val="00921216"/>
    <w:rsid w:val="009216CC"/>
    <w:rsid w:val="00926083"/>
    <w:rsid w:val="00926C81"/>
    <w:rsid w:val="00930D08"/>
    <w:rsid w:val="00931466"/>
    <w:rsid w:val="00932D69"/>
    <w:rsid w:val="00934339"/>
    <w:rsid w:val="00935589"/>
    <w:rsid w:val="00944647"/>
    <w:rsid w:val="00946DB4"/>
    <w:rsid w:val="00947A1E"/>
    <w:rsid w:val="009501CF"/>
    <w:rsid w:val="00950D05"/>
    <w:rsid w:val="00953550"/>
    <w:rsid w:val="00953B71"/>
    <w:rsid w:val="0095565C"/>
    <w:rsid w:val="00964AB6"/>
    <w:rsid w:val="009667B7"/>
    <w:rsid w:val="00966F9A"/>
    <w:rsid w:val="00977B8A"/>
    <w:rsid w:val="00982971"/>
    <w:rsid w:val="00983604"/>
    <w:rsid w:val="009845AD"/>
    <w:rsid w:val="00984835"/>
    <w:rsid w:val="00987DCA"/>
    <w:rsid w:val="00992A4C"/>
    <w:rsid w:val="009933EF"/>
    <w:rsid w:val="00995BA0"/>
    <w:rsid w:val="009A418B"/>
    <w:rsid w:val="009A426F"/>
    <w:rsid w:val="009A42D5"/>
    <w:rsid w:val="009A4473"/>
    <w:rsid w:val="009A571D"/>
    <w:rsid w:val="009B05C9"/>
    <w:rsid w:val="009B1814"/>
    <w:rsid w:val="009B286C"/>
    <w:rsid w:val="009C151C"/>
    <w:rsid w:val="009C440A"/>
    <w:rsid w:val="009D5125"/>
    <w:rsid w:val="009D60B8"/>
    <w:rsid w:val="009D77DB"/>
    <w:rsid w:val="009D7D4B"/>
    <w:rsid w:val="009E36ED"/>
    <w:rsid w:val="009E3C8C"/>
    <w:rsid w:val="009E6B77"/>
    <w:rsid w:val="009F157B"/>
    <w:rsid w:val="009F2BA7"/>
    <w:rsid w:val="009F460A"/>
    <w:rsid w:val="00A00B82"/>
    <w:rsid w:val="00A037C5"/>
    <w:rsid w:val="00A043FB"/>
    <w:rsid w:val="00A06BE4"/>
    <w:rsid w:val="00A0729C"/>
    <w:rsid w:val="00A07779"/>
    <w:rsid w:val="00A1166A"/>
    <w:rsid w:val="00A20B2E"/>
    <w:rsid w:val="00A24F33"/>
    <w:rsid w:val="00A25069"/>
    <w:rsid w:val="00A26E6B"/>
    <w:rsid w:val="00A3068F"/>
    <w:rsid w:val="00A3145B"/>
    <w:rsid w:val="00A339D0"/>
    <w:rsid w:val="00A41002"/>
    <w:rsid w:val="00A4201A"/>
    <w:rsid w:val="00A467FA"/>
    <w:rsid w:val="00A5465D"/>
    <w:rsid w:val="00A553CE"/>
    <w:rsid w:val="00A5677A"/>
    <w:rsid w:val="00A56DCC"/>
    <w:rsid w:val="00A625E8"/>
    <w:rsid w:val="00A63DFF"/>
    <w:rsid w:val="00A6490D"/>
    <w:rsid w:val="00A7415D"/>
    <w:rsid w:val="00A765F7"/>
    <w:rsid w:val="00A80363"/>
    <w:rsid w:val="00A80939"/>
    <w:rsid w:val="00A83E9D"/>
    <w:rsid w:val="00A87C05"/>
    <w:rsid w:val="00A87EC2"/>
    <w:rsid w:val="00A9169D"/>
    <w:rsid w:val="00AA240C"/>
    <w:rsid w:val="00AA3D02"/>
    <w:rsid w:val="00AA53B3"/>
    <w:rsid w:val="00AB0C9C"/>
    <w:rsid w:val="00AC101C"/>
    <w:rsid w:val="00AD4CF1"/>
    <w:rsid w:val="00AD5988"/>
    <w:rsid w:val="00AD6293"/>
    <w:rsid w:val="00AD6775"/>
    <w:rsid w:val="00AF03C8"/>
    <w:rsid w:val="00AF7800"/>
    <w:rsid w:val="00B00CF5"/>
    <w:rsid w:val="00B0702E"/>
    <w:rsid w:val="00B072E0"/>
    <w:rsid w:val="00B1007E"/>
    <w:rsid w:val="00B105CF"/>
    <w:rsid w:val="00B111A9"/>
    <w:rsid w:val="00B251E1"/>
    <w:rsid w:val="00B253F6"/>
    <w:rsid w:val="00B26675"/>
    <w:rsid w:val="00B305DB"/>
    <w:rsid w:val="00B332F8"/>
    <w:rsid w:val="00B3492B"/>
    <w:rsid w:val="00B35E59"/>
    <w:rsid w:val="00B4646F"/>
    <w:rsid w:val="00B5125A"/>
    <w:rsid w:val="00B55C7D"/>
    <w:rsid w:val="00B63038"/>
    <w:rsid w:val="00B630B8"/>
    <w:rsid w:val="00B64BD8"/>
    <w:rsid w:val="00B67EB1"/>
    <w:rsid w:val="00B701D1"/>
    <w:rsid w:val="00B73AF2"/>
    <w:rsid w:val="00B7551A"/>
    <w:rsid w:val="00B75E45"/>
    <w:rsid w:val="00B773F1"/>
    <w:rsid w:val="00B86AB1"/>
    <w:rsid w:val="00BA7EBA"/>
    <w:rsid w:val="00BB2A06"/>
    <w:rsid w:val="00BB2CBB"/>
    <w:rsid w:val="00BB4198"/>
    <w:rsid w:val="00BC03EE"/>
    <w:rsid w:val="00BC0498"/>
    <w:rsid w:val="00BC59F1"/>
    <w:rsid w:val="00BD34C4"/>
    <w:rsid w:val="00BD4AD4"/>
    <w:rsid w:val="00BE0A8F"/>
    <w:rsid w:val="00BE6DE6"/>
    <w:rsid w:val="00BF1456"/>
    <w:rsid w:val="00BF3DE1"/>
    <w:rsid w:val="00BF4843"/>
    <w:rsid w:val="00BF5205"/>
    <w:rsid w:val="00C05132"/>
    <w:rsid w:val="00C054C0"/>
    <w:rsid w:val="00C0558B"/>
    <w:rsid w:val="00C07081"/>
    <w:rsid w:val="00C12508"/>
    <w:rsid w:val="00C1695F"/>
    <w:rsid w:val="00C23728"/>
    <w:rsid w:val="00C3026C"/>
    <w:rsid w:val="00C313A9"/>
    <w:rsid w:val="00C4211E"/>
    <w:rsid w:val="00C441CF"/>
    <w:rsid w:val="00C45AA2"/>
    <w:rsid w:val="00C4792C"/>
    <w:rsid w:val="00C54D74"/>
    <w:rsid w:val="00C55BEF"/>
    <w:rsid w:val="00C601AF"/>
    <w:rsid w:val="00C61A63"/>
    <w:rsid w:val="00C66296"/>
    <w:rsid w:val="00C7394D"/>
    <w:rsid w:val="00C75B36"/>
    <w:rsid w:val="00C77282"/>
    <w:rsid w:val="00C80B79"/>
    <w:rsid w:val="00C84DE5"/>
    <w:rsid w:val="00C86248"/>
    <w:rsid w:val="00C90B31"/>
    <w:rsid w:val="00C93EDB"/>
    <w:rsid w:val="00CA0D6F"/>
    <w:rsid w:val="00CA4C33"/>
    <w:rsid w:val="00CA5FA0"/>
    <w:rsid w:val="00CA6F4A"/>
    <w:rsid w:val="00CB6427"/>
    <w:rsid w:val="00CC0FBE"/>
    <w:rsid w:val="00CD2119"/>
    <w:rsid w:val="00CD237A"/>
    <w:rsid w:val="00CD3051"/>
    <w:rsid w:val="00CD36AC"/>
    <w:rsid w:val="00CE116C"/>
    <w:rsid w:val="00CE13A3"/>
    <w:rsid w:val="00CE3512"/>
    <w:rsid w:val="00CE36BC"/>
    <w:rsid w:val="00CF1747"/>
    <w:rsid w:val="00CF5BAC"/>
    <w:rsid w:val="00CF60ED"/>
    <w:rsid w:val="00D0526F"/>
    <w:rsid w:val="00D05D74"/>
    <w:rsid w:val="00D20938"/>
    <w:rsid w:val="00D20C59"/>
    <w:rsid w:val="00D23323"/>
    <w:rsid w:val="00D2392A"/>
    <w:rsid w:val="00D24325"/>
    <w:rsid w:val="00D25241"/>
    <w:rsid w:val="00D25C07"/>
    <w:rsid w:val="00D25FFE"/>
    <w:rsid w:val="00D377A6"/>
    <w:rsid w:val="00D37D80"/>
    <w:rsid w:val="00D43BAA"/>
    <w:rsid w:val="00D4476F"/>
    <w:rsid w:val="00D47639"/>
    <w:rsid w:val="00D50573"/>
    <w:rsid w:val="00D515B3"/>
    <w:rsid w:val="00D54D50"/>
    <w:rsid w:val="00D560B4"/>
    <w:rsid w:val="00D572FE"/>
    <w:rsid w:val="00D662F8"/>
    <w:rsid w:val="00D66797"/>
    <w:rsid w:val="00D66A8B"/>
    <w:rsid w:val="00D7087C"/>
    <w:rsid w:val="00D70C3C"/>
    <w:rsid w:val="00D71DF7"/>
    <w:rsid w:val="00D72BE5"/>
    <w:rsid w:val="00D81462"/>
    <w:rsid w:val="00D82275"/>
    <w:rsid w:val="00D82F26"/>
    <w:rsid w:val="00D863D0"/>
    <w:rsid w:val="00D86B00"/>
    <w:rsid w:val="00D86C1C"/>
    <w:rsid w:val="00D86FB9"/>
    <w:rsid w:val="00D87C87"/>
    <w:rsid w:val="00D90BB4"/>
    <w:rsid w:val="00D90E07"/>
    <w:rsid w:val="00D9255B"/>
    <w:rsid w:val="00D931A0"/>
    <w:rsid w:val="00D932C2"/>
    <w:rsid w:val="00D97494"/>
    <w:rsid w:val="00DA089C"/>
    <w:rsid w:val="00DA46B8"/>
    <w:rsid w:val="00DB3564"/>
    <w:rsid w:val="00DB39CF"/>
    <w:rsid w:val="00DB4300"/>
    <w:rsid w:val="00DB7256"/>
    <w:rsid w:val="00DC0401"/>
    <w:rsid w:val="00DC0BFE"/>
    <w:rsid w:val="00DC20BD"/>
    <w:rsid w:val="00DD0BCD"/>
    <w:rsid w:val="00DD447A"/>
    <w:rsid w:val="00DE3B20"/>
    <w:rsid w:val="00DE6C94"/>
    <w:rsid w:val="00DE6FD7"/>
    <w:rsid w:val="00DF4BF7"/>
    <w:rsid w:val="00E2082D"/>
    <w:rsid w:val="00E23271"/>
    <w:rsid w:val="00E24F80"/>
    <w:rsid w:val="00E259F3"/>
    <w:rsid w:val="00E25EA8"/>
    <w:rsid w:val="00E30985"/>
    <w:rsid w:val="00E33238"/>
    <w:rsid w:val="00E376B7"/>
    <w:rsid w:val="00E40F88"/>
    <w:rsid w:val="00E42F5D"/>
    <w:rsid w:val="00E4486C"/>
    <w:rsid w:val="00E460B6"/>
    <w:rsid w:val="00E511D5"/>
    <w:rsid w:val="00E52A3E"/>
    <w:rsid w:val="00E53A9F"/>
    <w:rsid w:val="00E55508"/>
    <w:rsid w:val="00E60249"/>
    <w:rsid w:val="00E62FCA"/>
    <w:rsid w:val="00E65269"/>
    <w:rsid w:val="00E76D66"/>
    <w:rsid w:val="00E861CF"/>
    <w:rsid w:val="00E925BC"/>
    <w:rsid w:val="00EA796A"/>
    <w:rsid w:val="00EB17EB"/>
    <w:rsid w:val="00EB1856"/>
    <w:rsid w:val="00EB1B1B"/>
    <w:rsid w:val="00EB485D"/>
    <w:rsid w:val="00EC50CE"/>
    <w:rsid w:val="00EC5B34"/>
    <w:rsid w:val="00ED021E"/>
    <w:rsid w:val="00ED21D2"/>
    <w:rsid w:val="00ED323C"/>
    <w:rsid w:val="00ED7B80"/>
    <w:rsid w:val="00EE03D3"/>
    <w:rsid w:val="00EE2D5C"/>
    <w:rsid w:val="00EE4ADE"/>
    <w:rsid w:val="00EE4DE8"/>
    <w:rsid w:val="00EE5CB7"/>
    <w:rsid w:val="00EF1353"/>
    <w:rsid w:val="00EF6315"/>
    <w:rsid w:val="00F00CAA"/>
    <w:rsid w:val="00F024FE"/>
    <w:rsid w:val="00F02B3F"/>
    <w:rsid w:val="00F03AB2"/>
    <w:rsid w:val="00F05AD4"/>
    <w:rsid w:val="00F07D03"/>
    <w:rsid w:val="00F102BD"/>
    <w:rsid w:val="00F10EB6"/>
    <w:rsid w:val="00F13F07"/>
    <w:rsid w:val="00F140B2"/>
    <w:rsid w:val="00F17BC3"/>
    <w:rsid w:val="00F25970"/>
    <w:rsid w:val="00F26CD0"/>
    <w:rsid w:val="00F311A9"/>
    <w:rsid w:val="00F346E8"/>
    <w:rsid w:val="00F4710F"/>
    <w:rsid w:val="00F5180D"/>
    <w:rsid w:val="00F61066"/>
    <w:rsid w:val="00F63781"/>
    <w:rsid w:val="00F66AD7"/>
    <w:rsid w:val="00F67496"/>
    <w:rsid w:val="00F70326"/>
    <w:rsid w:val="00F71A83"/>
    <w:rsid w:val="00F801BA"/>
    <w:rsid w:val="00F928CD"/>
    <w:rsid w:val="00F9366A"/>
    <w:rsid w:val="00F93C7B"/>
    <w:rsid w:val="00F946C9"/>
    <w:rsid w:val="00F961EC"/>
    <w:rsid w:val="00FA0EA5"/>
    <w:rsid w:val="00FA74EE"/>
    <w:rsid w:val="00FB15A4"/>
    <w:rsid w:val="00FC3711"/>
    <w:rsid w:val="00FC46E7"/>
    <w:rsid w:val="00FC5518"/>
    <w:rsid w:val="00FC5D25"/>
    <w:rsid w:val="00FC78BE"/>
    <w:rsid w:val="00FD0D7E"/>
    <w:rsid w:val="00FD4FFB"/>
    <w:rsid w:val="00FD5411"/>
    <w:rsid w:val="00FE0F9E"/>
    <w:rsid w:val="00FE6E13"/>
    <w:rsid w:val="00FF15F6"/>
    <w:rsid w:val="00FF527C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6DFC8E6"/>
  <w15:docId w15:val="{D84A42F7-19CC-42B4-8933-388CE71C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71"/>
    <w:rPr>
      <w:rFonts w:ascii="Segoe UI" w:hAnsi="Segoe UI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581286"/>
    <w:pPr>
      <w:keepNext/>
      <w:spacing w:before="480" w:after="180"/>
      <w:outlineLvl w:val="0"/>
    </w:pPr>
    <w:rPr>
      <w:b/>
      <w:color w:val="404040" w:themeColor="text1" w:themeTint="BF"/>
      <w:spacing w:val="-5"/>
      <w:sz w:val="56"/>
    </w:rPr>
  </w:style>
  <w:style w:type="paragraph" w:styleId="Heading2">
    <w:name w:val="heading 2"/>
    <w:basedOn w:val="Normal"/>
    <w:next w:val="Normal"/>
    <w:link w:val="Heading2Char"/>
    <w:uiPriority w:val="1"/>
    <w:qFormat/>
    <w:rsid w:val="00581286"/>
    <w:pPr>
      <w:spacing w:before="360" w:after="180"/>
      <w:outlineLvl w:val="1"/>
    </w:pPr>
    <w:rPr>
      <w:color w:val="404040" w:themeColor="text1" w:themeTint="BF"/>
      <w:spacing w:val="-5"/>
      <w:sz w:val="40"/>
    </w:rPr>
  </w:style>
  <w:style w:type="paragraph" w:styleId="Heading3">
    <w:name w:val="heading 3"/>
    <w:basedOn w:val="Normal"/>
    <w:next w:val="Normal"/>
    <w:link w:val="Heading3Char"/>
    <w:uiPriority w:val="1"/>
    <w:qFormat/>
    <w:rsid w:val="00A765F7"/>
    <w:pPr>
      <w:keepNext/>
      <w:spacing w:before="240" w:after="120"/>
      <w:outlineLvl w:val="2"/>
    </w:pPr>
    <w:rPr>
      <w:color w:val="4BACC6" w:themeColor="accent5"/>
      <w:sz w:val="28"/>
    </w:rPr>
  </w:style>
  <w:style w:type="paragraph" w:styleId="Heading4">
    <w:name w:val="heading 4"/>
    <w:basedOn w:val="Normal"/>
    <w:next w:val="Normal"/>
    <w:link w:val="Heading4Char"/>
    <w:uiPriority w:val="1"/>
    <w:qFormat/>
    <w:rsid w:val="00030E84"/>
    <w:pPr>
      <w:keepNext/>
      <w:spacing w:before="240" w:after="120"/>
      <w:outlineLvl w:val="3"/>
    </w:pPr>
    <w:rPr>
      <w:color w:val="0A6AB4"/>
      <w:sz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B00CF5"/>
    <w:pPr>
      <w:keepNext/>
      <w:spacing w:before="120" w:after="120"/>
      <w:outlineLvl w:val="4"/>
    </w:pPr>
    <w:rPr>
      <w:color w:val="0A6AB4"/>
      <w:sz w:val="2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122363"/>
    <w:pPr>
      <w:keepNext/>
      <w:keepLines/>
      <w:spacing w:before="200" w:after="120" w:line="276" w:lineRule="auto"/>
      <w:ind w:left="1152" w:hanging="1152"/>
      <w:outlineLvl w:val="5"/>
    </w:pPr>
    <w:rPr>
      <w:rFonts w:ascii="Calibri" w:eastAsia="MS Gothic" w:hAnsi="Calibri"/>
      <w:i/>
      <w:iCs/>
      <w:color w:val="243F60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122363"/>
    <w:pPr>
      <w:keepNext/>
      <w:keepLines/>
      <w:spacing w:before="200" w:after="120" w:line="276" w:lineRule="auto"/>
      <w:ind w:left="1296" w:hanging="1296"/>
      <w:outlineLvl w:val="6"/>
    </w:pPr>
    <w:rPr>
      <w:rFonts w:ascii="Calibri" w:eastAsia="MS Gothic" w:hAnsi="Calibri"/>
      <w:i/>
      <w:iCs/>
      <w:color w:val="404040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030E84"/>
    <w:pPr>
      <w:keepNext/>
      <w:keepLines/>
      <w:spacing w:before="480" w:after="240"/>
      <w:outlineLvl w:val="7"/>
    </w:pPr>
    <w:rPr>
      <w:rFonts w:eastAsia="MS Gothic"/>
      <w:color w:val="0A6AB4"/>
      <w:spacing w:val="-10"/>
      <w:sz w:val="36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1"/>
    <w:unhideWhenUsed/>
    <w:qFormat/>
    <w:rsid w:val="00122363"/>
    <w:pPr>
      <w:keepNext/>
      <w:keepLines/>
      <w:spacing w:before="200" w:after="120" w:line="276" w:lineRule="auto"/>
      <w:ind w:left="1584" w:hanging="1584"/>
      <w:outlineLvl w:val="8"/>
    </w:pPr>
    <w:rPr>
      <w:rFonts w:ascii="Calibri" w:eastAsia="MS Gothic" w:hAnsi="Calibri"/>
      <w:i/>
      <w:iCs/>
      <w:color w:val="40404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qFormat/>
    <w:rsid w:val="001D3E4E"/>
    <w:pPr>
      <w:tabs>
        <w:tab w:val="right" w:pos="8080"/>
      </w:tabs>
      <w:spacing w:before="300"/>
      <w:ind w:right="567"/>
    </w:pPr>
    <w:rPr>
      <w:rFonts w:ascii="Segoe UI Semibold" w:hAnsi="Segoe UI Semibold"/>
      <w:sz w:val="24"/>
    </w:rPr>
  </w:style>
  <w:style w:type="paragraph" w:styleId="TOC2">
    <w:name w:val="toc 2"/>
    <w:basedOn w:val="Normal"/>
    <w:next w:val="Normal"/>
    <w:uiPriority w:val="39"/>
    <w:qFormat/>
    <w:rsid w:val="002B76A7"/>
    <w:pPr>
      <w:tabs>
        <w:tab w:val="right" w:pos="8080"/>
      </w:tabs>
      <w:spacing w:before="60"/>
      <w:ind w:left="284" w:right="567"/>
    </w:pPr>
  </w:style>
  <w:style w:type="paragraph" w:styleId="TOC3">
    <w:name w:val="toc 3"/>
    <w:basedOn w:val="Normal"/>
    <w:next w:val="Normal"/>
    <w:rsid w:val="002B76A7"/>
    <w:pPr>
      <w:tabs>
        <w:tab w:val="right" w:pos="8080"/>
      </w:tabs>
      <w:spacing w:before="120"/>
      <w:ind w:left="1276" w:right="567" w:hanging="1276"/>
    </w:pPr>
  </w:style>
  <w:style w:type="paragraph" w:customStyle="1" w:styleId="Bullet">
    <w:name w:val="Bullet"/>
    <w:basedOn w:val="Normal"/>
    <w:link w:val="BulletChar"/>
    <w:qFormat/>
    <w:rsid w:val="00FA0EA5"/>
    <w:pPr>
      <w:numPr>
        <w:numId w:val="1"/>
      </w:numPr>
      <w:spacing w:before="90"/>
    </w:pPr>
  </w:style>
  <w:style w:type="paragraph" w:styleId="Quote">
    <w:name w:val="Quote"/>
    <w:basedOn w:val="Normal"/>
    <w:next w:val="Normal"/>
    <w:link w:val="QuoteChar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rsid w:val="00A7415D"/>
    <w:pPr>
      <w:spacing w:before="60" w:line="228" w:lineRule="auto"/>
      <w:ind w:left="284" w:hanging="284"/>
    </w:pPr>
    <w:rPr>
      <w:sz w:val="17"/>
    </w:rPr>
  </w:style>
  <w:style w:type="paragraph" w:styleId="Header">
    <w:name w:val="header"/>
    <w:basedOn w:val="Normal"/>
    <w:link w:val="HeaderChar"/>
    <w:qFormat/>
    <w:rsid w:val="00D25FFE"/>
  </w:style>
  <w:style w:type="paragraph" w:styleId="Title">
    <w:name w:val="Title"/>
    <w:basedOn w:val="Normal"/>
    <w:next w:val="Normal"/>
    <w:link w:val="TitleChar"/>
    <w:uiPriority w:val="10"/>
    <w:qFormat/>
    <w:rsid w:val="005A79E5"/>
    <w:pPr>
      <w:spacing w:line="216" w:lineRule="auto"/>
      <w:ind w:right="3402"/>
    </w:pPr>
    <w:rPr>
      <w:rFonts w:ascii="Segoe UI Black" w:hAnsi="Segoe UI Black" w:cs="Lucida Sans Unicode"/>
      <w:b/>
      <w:sz w:val="72"/>
      <w:szCs w:val="72"/>
    </w:rPr>
  </w:style>
  <w:style w:type="paragraph" w:customStyle="1" w:styleId="Imprint">
    <w:name w:val="Imprint"/>
    <w:basedOn w:val="Normal"/>
    <w:next w:val="Normal"/>
    <w:qFormat/>
    <w:rsid w:val="00C05132"/>
    <w:pPr>
      <w:spacing w:after="240"/>
    </w:pPr>
    <w:rPr>
      <w:sz w:val="20"/>
    </w:rPr>
  </w:style>
  <w:style w:type="paragraph" w:styleId="Footer">
    <w:name w:val="footer"/>
    <w:basedOn w:val="Normal"/>
    <w:link w:val="FooterChar"/>
    <w:uiPriority w:val="99"/>
    <w:qFormat/>
    <w:rsid w:val="007A067F"/>
  </w:style>
  <w:style w:type="character" w:styleId="PageNumber">
    <w:name w:val="page number"/>
    <w:rsid w:val="007A067F"/>
    <w:rPr>
      <w:rFonts w:ascii="Segoe UI" w:hAnsi="Segoe UI"/>
      <w:b/>
      <w:sz w:val="22"/>
    </w:rPr>
  </w:style>
  <w:style w:type="paragraph" w:customStyle="1" w:styleId="VersoFooter">
    <w:name w:val="Verso Footer"/>
    <w:basedOn w:val="Footer"/>
    <w:rsid w:val="00571223"/>
    <w:rPr>
      <w:sz w:val="15"/>
    </w:rPr>
  </w:style>
  <w:style w:type="paragraph" w:customStyle="1" w:styleId="RectoFooter">
    <w:name w:val="Recto Footer"/>
    <w:basedOn w:val="Footer"/>
    <w:rsid w:val="00581EB8"/>
    <w:pPr>
      <w:jc w:val="right"/>
    </w:pPr>
    <w:rPr>
      <w:caps/>
      <w:sz w:val="15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link w:val="DashChar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uiPriority w:val="99"/>
    <w:qFormat/>
    <w:rsid w:val="009C440A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Normal"/>
    <w:next w:val="Box"/>
    <w:qFormat/>
    <w:rsid w:val="00D37D80"/>
    <w:pPr>
      <w:keepNext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240" w:line="264" w:lineRule="auto"/>
      <w:ind w:left="284" w:right="284"/>
    </w:pPr>
    <w:rPr>
      <w:b/>
      <w:sz w:val="24"/>
      <w:szCs w:val="24"/>
    </w:rPr>
  </w:style>
  <w:style w:type="paragraph" w:customStyle="1" w:styleId="BoxBullet">
    <w:name w:val="BoxBullet"/>
    <w:basedOn w:val="Bullet"/>
    <w:qFormat/>
    <w:rsid w:val="00E30985"/>
    <w:pPr>
      <w:spacing w:line="264" w:lineRule="auto"/>
    </w:pPr>
    <w:rPr>
      <w:color w:val="FFFFFF" w:themeColor="background1"/>
    </w:rPr>
  </w:style>
  <w:style w:type="paragraph" w:customStyle="1" w:styleId="IntroHead">
    <w:name w:val="IntroHead"/>
    <w:basedOn w:val="Heading1"/>
    <w:next w:val="Normal"/>
    <w:qFormat/>
    <w:rsid w:val="001D3E4E"/>
    <w:pPr>
      <w:spacing w:before="0"/>
      <w:outlineLvl w:val="9"/>
    </w:pPr>
  </w:style>
  <w:style w:type="paragraph" w:customStyle="1" w:styleId="Source">
    <w:name w:val="Source"/>
    <w:basedOn w:val="Note"/>
    <w:next w:val="Normal"/>
    <w:qFormat/>
    <w:rsid w:val="0012053C"/>
  </w:style>
  <w:style w:type="paragraph" w:customStyle="1" w:styleId="Note">
    <w:name w:val="Note"/>
    <w:basedOn w:val="Normal"/>
    <w:next w:val="Normal"/>
    <w:link w:val="NoteChar"/>
    <w:qFormat/>
    <w:rsid w:val="00A87C05"/>
    <w:pPr>
      <w:spacing w:before="80"/>
    </w:pPr>
    <w:rPr>
      <w:sz w:val="17"/>
    </w:rPr>
  </w:style>
  <w:style w:type="paragraph" w:customStyle="1" w:styleId="Subhead">
    <w:name w:val="Subhead"/>
    <w:basedOn w:val="Normal"/>
    <w:next w:val="Year"/>
    <w:qFormat/>
    <w:rsid w:val="00531E12"/>
    <w:pPr>
      <w:spacing w:before="840"/>
      <w:ind w:right="3402"/>
    </w:pPr>
    <w:rPr>
      <w:rFonts w:ascii="Segoe UI Semibold" w:hAnsi="Segoe UI Semibold" w:cs="Segoe UI Semibold"/>
      <w:sz w:val="36"/>
      <w:szCs w:val="26"/>
    </w:rPr>
  </w:style>
  <w:style w:type="character" w:styleId="Hyperlink">
    <w:name w:val="Hyperlink"/>
    <w:rsid w:val="003309CA"/>
    <w:rPr>
      <w:b/>
      <w:color w:val="595959" w:themeColor="text1" w:themeTint="A6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</w:style>
  <w:style w:type="paragraph" w:customStyle="1" w:styleId="TableDash">
    <w:name w:val="TableDash"/>
    <w:basedOn w:val="TableText"/>
    <w:qFormat/>
    <w:rsid w:val="0010541C"/>
    <w:pPr>
      <w:numPr>
        <w:numId w:val="4"/>
      </w:numPr>
      <w:spacing w:before="40" w:after="0"/>
    </w:pPr>
    <w:rPr>
      <w:szCs w:val="22"/>
    </w:rPr>
  </w:style>
  <w:style w:type="character" w:customStyle="1" w:styleId="NoteChar">
    <w:name w:val="Note Char"/>
    <w:link w:val="Note"/>
    <w:rsid w:val="00A87C05"/>
    <w:rPr>
      <w:rFonts w:ascii="Segoe UI" w:hAnsi="Segoe UI"/>
      <w:sz w:val="17"/>
      <w:lang w:eastAsia="en-GB"/>
    </w:rPr>
  </w:style>
  <w:style w:type="character" w:customStyle="1" w:styleId="FootnoteTextChar">
    <w:name w:val="Footnote Text Char"/>
    <w:link w:val="FootnoteText"/>
    <w:rsid w:val="00A7415D"/>
    <w:rPr>
      <w:rFonts w:ascii="Segoe UI" w:hAnsi="Segoe UI"/>
      <w:sz w:val="17"/>
      <w:lang w:eastAsia="en-GB"/>
    </w:rPr>
  </w:style>
  <w:style w:type="table" w:styleId="TableGrid">
    <w:name w:val="Table Grid"/>
    <w:basedOn w:val="TableNormal"/>
    <w:uiPriority w:val="3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character" w:customStyle="1" w:styleId="FooterChar">
    <w:name w:val="Footer Char"/>
    <w:link w:val="Footer"/>
    <w:uiPriority w:val="99"/>
    <w:rsid w:val="007A067F"/>
    <w:rPr>
      <w:rFonts w:ascii="Segoe UI" w:hAnsi="Segoe UI"/>
      <w:sz w:val="21"/>
      <w:lang w:eastAsia="en-GB"/>
    </w:rPr>
  </w:style>
  <w:style w:type="character" w:customStyle="1" w:styleId="Heading1Char">
    <w:name w:val="Heading 1 Char"/>
    <w:link w:val="Heading1"/>
    <w:uiPriority w:val="1"/>
    <w:rsid w:val="00581286"/>
    <w:rPr>
      <w:rFonts w:ascii="Segoe UI" w:hAnsi="Segoe UI"/>
      <w:b/>
      <w:color w:val="404040" w:themeColor="text1" w:themeTint="BF"/>
      <w:spacing w:val="-5"/>
      <w:sz w:val="56"/>
      <w:lang w:eastAsia="en-GB"/>
    </w:rPr>
  </w:style>
  <w:style w:type="paragraph" w:styleId="Revision">
    <w:name w:val="Revision"/>
    <w:hidden/>
    <w:uiPriority w:val="99"/>
    <w:rsid w:val="0086388B"/>
    <w:rPr>
      <w:rFonts w:ascii="Calibri" w:eastAsia="Calibri" w:hAnsi="Calibri"/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1"/>
    <w:rsid w:val="00581286"/>
    <w:rPr>
      <w:rFonts w:ascii="Segoe UI" w:hAnsi="Segoe UI"/>
      <w:color w:val="404040" w:themeColor="text1" w:themeTint="BF"/>
      <w:spacing w:val="-5"/>
      <w:sz w:val="40"/>
      <w:lang w:eastAsia="en-GB"/>
    </w:rPr>
  </w:style>
  <w:style w:type="character" w:customStyle="1" w:styleId="Heading3Char">
    <w:name w:val="Heading 3 Char"/>
    <w:link w:val="Heading3"/>
    <w:uiPriority w:val="1"/>
    <w:rsid w:val="00A765F7"/>
    <w:rPr>
      <w:rFonts w:ascii="Segoe UI" w:hAnsi="Segoe UI"/>
      <w:color w:val="4BACC6" w:themeColor="accent5"/>
      <w:sz w:val="28"/>
      <w:lang w:eastAsia="en-GB"/>
    </w:rPr>
  </w:style>
  <w:style w:type="paragraph" w:customStyle="1" w:styleId="Year">
    <w:name w:val="Year"/>
    <w:basedOn w:val="Subhead"/>
    <w:next w:val="Subhead"/>
    <w:qFormat/>
    <w:rsid w:val="00531E12"/>
    <w:rPr>
      <w:sz w:val="28"/>
    </w:rPr>
  </w:style>
  <w:style w:type="character" w:customStyle="1" w:styleId="Heading6Char">
    <w:name w:val="Heading 6 Char"/>
    <w:basedOn w:val="DefaultParagraphFont"/>
    <w:link w:val="Heading6"/>
    <w:rsid w:val="00122363"/>
    <w:rPr>
      <w:rFonts w:ascii="Calibri" w:eastAsia="MS Gothic" w:hAnsi="Calibri"/>
      <w:i/>
      <w:iCs/>
      <w:color w:val="243F60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122363"/>
    <w:rPr>
      <w:rFonts w:ascii="Calibri" w:eastAsia="MS Gothic" w:hAnsi="Calibri"/>
      <w:i/>
      <w:iCs/>
      <w:color w:val="404040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1"/>
    <w:rsid w:val="00030E84"/>
    <w:rPr>
      <w:rFonts w:ascii="Segoe UI" w:eastAsia="MS Gothic" w:hAnsi="Segoe UI"/>
      <w:color w:val="0A6AB4"/>
      <w:spacing w:val="-10"/>
      <w:sz w:val="36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122363"/>
    <w:rPr>
      <w:rFonts w:ascii="Calibri" w:eastAsia="MS Gothic" w:hAnsi="Calibri"/>
      <w:i/>
      <w:iCs/>
      <w:color w:val="404040"/>
      <w:sz w:val="22"/>
      <w:szCs w:val="24"/>
      <w:lang w:eastAsia="en-US"/>
    </w:rPr>
  </w:style>
  <w:style w:type="character" w:customStyle="1" w:styleId="Heading4Char">
    <w:name w:val="Heading 4 Char"/>
    <w:link w:val="Heading4"/>
    <w:uiPriority w:val="1"/>
    <w:rsid w:val="00030E84"/>
    <w:rPr>
      <w:rFonts w:ascii="Segoe UI" w:hAnsi="Segoe UI"/>
      <w:color w:val="0A6AB4"/>
      <w:sz w:val="28"/>
      <w:lang w:eastAsia="en-GB"/>
    </w:rPr>
  </w:style>
  <w:style w:type="character" w:customStyle="1" w:styleId="Heading5Char">
    <w:name w:val="Heading 5 Char"/>
    <w:link w:val="Heading5"/>
    <w:uiPriority w:val="1"/>
    <w:rsid w:val="00B00CF5"/>
    <w:rPr>
      <w:rFonts w:ascii="Segoe UI" w:hAnsi="Segoe UI"/>
      <w:color w:val="0A6AB4"/>
      <w:sz w:val="24"/>
      <w:lang w:eastAsia="en-GB"/>
    </w:rPr>
  </w:style>
  <w:style w:type="character" w:customStyle="1" w:styleId="QuoteChar">
    <w:name w:val="Quote Char"/>
    <w:link w:val="Quote"/>
    <w:rsid w:val="00122363"/>
    <w:rPr>
      <w:rFonts w:ascii="Georgia" w:hAnsi="Georgia"/>
      <w:sz w:val="22"/>
      <w:lang w:eastAsia="en-GB"/>
    </w:rPr>
  </w:style>
  <w:style w:type="character" w:customStyle="1" w:styleId="TitleChar">
    <w:name w:val="Title Char"/>
    <w:link w:val="Title"/>
    <w:uiPriority w:val="10"/>
    <w:rsid w:val="005A79E5"/>
    <w:rPr>
      <w:rFonts w:ascii="Segoe UI Black" w:hAnsi="Segoe UI Black" w:cs="Lucida Sans Unicode"/>
      <w:b/>
      <w:sz w:val="72"/>
      <w:szCs w:val="72"/>
      <w:lang w:eastAsia="en-GB"/>
    </w:rPr>
  </w:style>
  <w:style w:type="paragraph" w:customStyle="1" w:styleId="Number">
    <w:name w:val="Number"/>
    <w:basedOn w:val="Normal"/>
    <w:rsid w:val="00F140B2"/>
    <w:pPr>
      <w:numPr>
        <w:numId w:val="17"/>
      </w:numPr>
      <w:spacing w:before="180"/>
    </w:pPr>
    <w:rPr>
      <w:szCs w:val="24"/>
    </w:rPr>
  </w:style>
  <w:style w:type="paragraph" w:customStyle="1" w:styleId="Letter">
    <w:name w:val="Letter"/>
    <w:basedOn w:val="Normal"/>
    <w:qFormat/>
    <w:rsid w:val="00F140B2"/>
    <w:pPr>
      <w:numPr>
        <w:ilvl w:val="1"/>
        <w:numId w:val="17"/>
      </w:numPr>
      <w:spacing w:before="120"/>
    </w:pPr>
  </w:style>
  <w:style w:type="paragraph" w:customStyle="1" w:styleId="Introductoryparagraph">
    <w:name w:val="Introductory paragraph"/>
    <w:basedOn w:val="Normal"/>
    <w:next w:val="Normal"/>
    <w:qFormat/>
    <w:rsid w:val="0012053C"/>
    <w:pPr>
      <w:spacing w:after="240" w:line="216" w:lineRule="auto"/>
      <w:ind w:right="1134"/>
    </w:pPr>
    <w:rPr>
      <w:rFonts w:ascii="Segoe UI Light" w:hAnsi="Segoe UI Light"/>
      <w:color w:val="404040" w:themeColor="text1" w:themeTint="BF"/>
      <w:sz w:val="44"/>
    </w:rPr>
  </w:style>
  <w:style w:type="paragraph" w:customStyle="1" w:styleId="Shadedboxheading">
    <w:name w:val="Shaded box heading"/>
    <w:basedOn w:val="BoxHeading"/>
    <w:next w:val="Shadedboxtext"/>
    <w:qFormat/>
    <w:rsid w:val="00D86B00"/>
    <w:pPr>
      <w:pBdr>
        <w:top w:val="single" w:sz="4" w:space="12" w:color="FFFFFF" w:themeColor="background1"/>
        <w:left w:val="single" w:sz="4" w:space="12" w:color="FFFFFF" w:themeColor="background1"/>
        <w:bottom w:val="single" w:sz="4" w:space="12" w:color="FFFFFF" w:themeColor="background1"/>
        <w:right w:val="single" w:sz="4" w:space="12" w:color="FFFFFF" w:themeColor="background1"/>
      </w:pBdr>
      <w:shd w:val="clear" w:color="auto" w:fill="D9D9D9" w:themeFill="background1" w:themeFillShade="D9"/>
      <w:spacing w:after="120"/>
    </w:pPr>
    <w:rPr>
      <w:rFonts w:eastAsia="Arial Unicode MS"/>
    </w:rPr>
  </w:style>
  <w:style w:type="paragraph" w:customStyle="1" w:styleId="Shadedboxtext">
    <w:name w:val="Shaded box text"/>
    <w:basedOn w:val="Normal"/>
    <w:qFormat/>
    <w:rsid w:val="00D86B00"/>
    <w:pPr>
      <w:pBdr>
        <w:top w:val="single" w:sz="4" w:space="12" w:color="FFFFFF" w:themeColor="background1"/>
        <w:left w:val="single" w:sz="4" w:space="12" w:color="FFFFFF" w:themeColor="background1"/>
        <w:bottom w:val="single" w:sz="4" w:space="12" w:color="FFFFFF" w:themeColor="background1"/>
        <w:right w:val="single" w:sz="4" w:space="12" w:color="FFFFFF" w:themeColor="background1"/>
      </w:pBdr>
      <w:shd w:val="clear" w:color="auto" w:fill="D9D9D9" w:themeFill="background1" w:themeFillShade="D9"/>
      <w:spacing w:line="264" w:lineRule="auto"/>
      <w:ind w:left="284" w:right="284"/>
    </w:pPr>
    <w:rPr>
      <w:rFonts w:eastAsia="Arial Unicode MS"/>
    </w:rPr>
  </w:style>
  <w:style w:type="paragraph" w:customStyle="1" w:styleId="Roman">
    <w:name w:val="Roman"/>
    <w:basedOn w:val="Normal"/>
    <w:qFormat/>
    <w:rsid w:val="00AD6293"/>
    <w:pPr>
      <w:numPr>
        <w:ilvl w:val="2"/>
        <w:numId w:val="17"/>
      </w:numPr>
      <w:spacing w:before="90"/>
    </w:pPr>
    <w:rPr>
      <w:rFonts w:eastAsia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A1E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A1E"/>
    <w:rPr>
      <w:rFonts w:ascii="Segoe UI" w:hAnsi="Segoe UI" w:cs="Segoe UI"/>
      <w:sz w:val="18"/>
      <w:szCs w:val="18"/>
      <w:lang w:eastAsia="en-GB"/>
    </w:rPr>
  </w:style>
  <w:style w:type="character" w:customStyle="1" w:styleId="BulletChar">
    <w:name w:val="Bullet Char"/>
    <w:link w:val="Bullet"/>
    <w:locked/>
    <w:rsid w:val="00191E33"/>
    <w:rPr>
      <w:rFonts w:ascii="Segoe UI" w:hAnsi="Segoe UI"/>
      <w:sz w:val="22"/>
      <w:lang w:eastAsia="en-GB"/>
    </w:rPr>
  </w:style>
  <w:style w:type="character" w:customStyle="1" w:styleId="DashChar">
    <w:name w:val="Dash Char"/>
    <w:link w:val="Dash"/>
    <w:rsid w:val="00191E33"/>
    <w:rPr>
      <w:rFonts w:ascii="Segoe UI" w:hAnsi="Segoe UI"/>
      <w:sz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91E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E33"/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E33"/>
    <w:rPr>
      <w:rFonts w:ascii="Segoe UI" w:hAnsi="Segoe UI"/>
      <w:lang w:eastAsia="en-US"/>
    </w:rPr>
  </w:style>
  <w:style w:type="paragraph" w:styleId="NormalWeb">
    <w:name w:val="Normal (Web)"/>
    <w:basedOn w:val="Normal"/>
    <w:uiPriority w:val="99"/>
    <w:unhideWhenUsed/>
    <w:rsid w:val="00191E3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191E33"/>
    <w:pPr>
      <w:spacing w:line="264" w:lineRule="auto"/>
      <w:ind w:left="720"/>
      <w:contextualSpacing/>
    </w:pPr>
    <w:rPr>
      <w:sz w:val="21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91E3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054C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C054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B3F"/>
    <w:rPr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B3F"/>
    <w:rPr>
      <w:rFonts w:ascii="Segoe UI" w:hAnsi="Segoe UI"/>
      <w:b/>
      <w:bCs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753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9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t.nz/AD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health.govt.nz/A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.govt.nz/your-health/services-and-support/health-care-services/palliative-car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CA275-F965-4963-9F5E-068FE24D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0</TotalTime>
  <Pages>12</Pages>
  <Words>3842</Words>
  <Characters>21906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Assisted Dying Service Overview Information</vt:lpstr>
    </vt:vector>
  </TitlesOfParts>
  <Company>Microsoft</Company>
  <LinksUpToDate>false</LinksUpToDate>
  <CharactersWithSpaces>25697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Assisted Dying Service - Cook Islands Māori</dc:title>
  <dc:creator>Ministry of Health</dc:creator>
  <cp:lastModifiedBy>Ministry of Health</cp:lastModifiedBy>
  <cp:revision>2</cp:revision>
  <cp:lastPrinted>2015-11-17T05:02:00Z</cp:lastPrinted>
  <dcterms:created xsi:type="dcterms:W3CDTF">2022-04-06T04:32:00Z</dcterms:created>
  <dcterms:modified xsi:type="dcterms:W3CDTF">2022-04-06T04:32:00Z</dcterms:modified>
</cp:coreProperties>
</file>