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0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9"/>
        <w:gridCol w:w="467"/>
        <w:gridCol w:w="1355"/>
        <w:gridCol w:w="73"/>
        <w:gridCol w:w="1244"/>
        <w:gridCol w:w="526"/>
        <w:gridCol w:w="283"/>
        <w:gridCol w:w="744"/>
        <w:gridCol w:w="2151"/>
        <w:gridCol w:w="366"/>
      </w:tblGrid>
      <w:tr w:rsidR="003242DD" w:rsidRPr="00B13F42" w14:paraId="25C8C2FD" w14:textId="77777777" w:rsidTr="00A24D09">
        <w:trPr>
          <w:gridAfter w:val="1"/>
          <w:wAfter w:w="366" w:type="dxa"/>
          <w:cantSplit/>
        </w:trPr>
        <w:tc>
          <w:tcPr>
            <w:tcW w:w="7491" w:type="dxa"/>
            <w:gridSpan w:val="8"/>
            <w:vAlign w:val="center"/>
          </w:tcPr>
          <w:p w14:paraId="0E7B4279" w14:textId="77777777" w:rsidR="003242DD" w:rsidRPr="003242DD" w:rsidRDefault="007E0ED6" w:rsidP="005A5BAB">
            <w:pPr>
              <w:ind w:left="-57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Special Dental Services</w:t>
            </w:r>
            <w:r w:rsidR="005A5BAB">
              <w:rPr>
                <w:rFonts w:cs="Arial"/>
                <w:b/>
                <w:sz w:val="36"/>
                <w:szCs w:val="36"/>
              </w:rPr>
              <w:br/>
            </w:r>
            <w:r w:rsidR="003242DD" w:rsidRPr="003242DD">
              <w:rPr>
                <w:rFonts w:cs="Arial"/>
                <w:b/>
                <w:sz w:val="36"/>
                <w:szCs w:val="36"/>
              </w:rPr>
              <w:t>Claim Summary Form</w:t>
            </w:r>
          </w:p>
        </w:tc>
        <w:tc>
          <w:tcPr>
            <w:tcW w:w="2151" w:type="dxa"/>
          </w:tcPr>
          <w:p w14:paraId="29B1D1C2" w14:textId="5C720F56" w:rsidR="003242DD" w:rsidRPr="00B13F42" w:rsidRDefault="00DE7B8E" w:rsidP="006C0DA4">
            <w:pPr>
              <w:spacing w:after="120" w:line="240" w:lineRule="auto"/>
              <w:ind w:right="-57"/>
              <w:jc w:val="right"/>
              <w:rPr>
                <w:rFonts w:cs="Arial"/>
                <w:noProof/>
                <w:lang w:eastAsia="en-NZ"/>
              </w:rPr>
            </w:pPr>
            <w:r>
              <w:rPr>
                <w:rFonts w:ascii="Times New Roman"/>
                <w:noProof/>
              </w:rPr>
              <w:drawing>
                <wp:inline distT="0" distB="0" distL="0" distR="0" wp14:anchorId="1EC33F25" wp14:editId="435A2D4E">
                  <wp:extent cx="1110230" cy="248602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230" cy="248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ED3" w:rsidRPr="00D31F66" w14:paraId="16750684" w14:textId="77777777" w:rsidTr="00C03328">
        <w:trPr>
          <w:gridBefore w:val="5"/>
          <w:gridAfter w:val="1"/>
          <w:wBefore w:w="5938" w:type="dxa"/>
          <w:wAfter w:w="366" w:type="dxa"/>
          <w:cantSplit/>
          <w:trHeight w:val="567"/>
        </w:trPr>
        <w:tc>
          <w:tcPr>
            <w:tcW w:w="809" w:type="dxa"/>
            <w:gridSpan w:val="2"/>
            <w:tcBorders>
              <w:right w:val="single" w:sz="4" w:space="0" w:color="auto"/>
            </w:tcBorders>
            <w:vAlign w:val="center"/>
          </w:tcPr>
          <w:p w14:paraId="21ED30A4" w14:textId="77777777" w:rsidR="00A83ED3" w:rsidRPr="00502D19" w:rsidRDefault="00A83ED3" w:rsidP="0046649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02D19">
              <w:rPr>
                <w:rFonts w:cs="Arial"/>
                <w:sz w:val="16"/>
                <w:szCs w:val="16"/>
              </w:rPr>
              <w:t>Claim number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B43A" w14:textId="0EB85F73" w:rsidR="00A83ED3" w:rsidRPr="00D31F66" w:rsidRDefault="00A83ED3" w:rsidP="0046649F">
            <w:pPr>
              <w:pStyle w:val="TableText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D31F6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D31F6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31F66">
              <w:rPr>
                <w:rFonts w:cs="Arial"/>
                <w:sz w:val="16"/>
                <w:szCs w:val="16"/>
              </w:rPr>
            </w:r>
            <w:r w:rsidRPr="00D31F66">
              <w:rPr>
                <w:rFonts w:cs="Arial"/>
                <w:sz w:val="16"/>
                <w:szCs w:val="16"/>
              </w:rPr>
              <w:fldChar w:fldCharType="separate"/>
            </w:r>
            <w:r w:rsidRPr="00D31F66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D31F6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66178" w:rsidRPr="00AD5DAD" w14:paraId="6E22E74B" w14:textId="77777777" w:rsidTr="00A24D09">
        <w:trPr>
          <w:gridBefore w:val="5"/>
          <w:gridAfter w:val="1"/>
          <w:wBefore w:w="5938" w:type="dxa"/>
          <w:wAfter w:w="366" w:type="dxa"/>
          <w:cantSplit/>
        </w:trPr>
        <w:tc>
          <w:tcPr>
            <w:tcW w:w="809" w:type="dxa"/>
            <w:gridSpan w:val="2"/>
          </w:tcPr>
          <w:p w14:paraId="2287B50B" w14:textId="77777777" w:rsidR="00666178" w:rsidRPr="00502D19" w:rsidRDefault="00666178" w:rsidP="00B30E1D">
            <w:pPr>
              <w:spacing w:before="40" w:after="24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</w:tcBorders>
          </w:tcPr>
          <w:p w14:paraId="4B393E96" w14:textId="77777777" w:rsidR="00666178" w:rsidRPr="00AD5DAD" w:rsidRDefault="00666178" w:rsidP="00666178">
            <w:pPr>
              <w:pStyle w:val="TableText"/>
              <w:spacing w:before="40" w:after="600"/>
              <w:ind w:left="-57" w:right="-5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Ministry use only</w:t>
            </w:r>
          </w:p>
        </w:tc>
      </w:tr>
      <w:tr w:rsidR="00D31EEE" w:rsidRPr="00575BBF" w14:paraId="1E6349C6" w14:textId="77777777" w:rsidTr="00A2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544" w:type="dxa"/>
          <w:cantSplit/>
        </w:trPr>
        <w:tc>
          <w:tcPr>
            <w:tcW w:w="6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00A2D" w14:textId="77777777" w:rsidR="00D31EEE" w:rsidRPr="00F426B0" w:rsidRDefault="00A24D09" w:rsidP="00A24D09">
            <w:pPr>
              <w:pStyle w:val="TableText"/>
              <w:spacing w:before="0" w:after="0"/>
              <w:ind w:left="-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 xml:space="preserve"> </w:t>
            </w:r>
            <w:r w:rsidR="00D31EEE">
              <w:rPr>
                <w:rFonts w:cs="Arial"/>
              </w:rPr>
              <w:t xml:space="preserve">Claim reference </w:t>
            </w:r>
            <w:r w:rsidR="006A6535" w:rsidRPr="00F426B0">
              <w:rPr>
                <w:rFonts w:cs="Arial"/>
                <w:sz w:val="18"/>
                <w:szCs w:val="18"/>
              </w:rPr>
              <w:t>(unique per claim</w:t>
            </w:r>
            <w:r w:rsidR="00162EF9" w:rsidRPr="00F426B0">
              <w:rPr>
                <w:rFonts w:cs="Arial"/>
                <w:sz w:val="18"/>
                <w:szCs w:val="18"/>
              </w:rPr>
              <w:t>, alpha-numeric characters only</w:t>
            </w:r>
            <w:r w:rsidR="006A6535" w:rsidRPr="00F426B0">
              <w:rPr>
                <w:rFonts w:cs="Arial"/>
                <w:sz w:val="18"/>
                <w:szCs w:val="18"/>
              </w:rPr>
              <w:t>)</w:t>
            </w:r>
          </w:p>
        </w:tc>
      </w:tr>
      <w:bookmarkStart w:id="0" w:name="Text2"/>
      <w:tr w:rsidR="00A83ED3" w:rsidRPr="00575BBF" w14:paraId="1D87B5A7" w14:textId="77777777" w:rsidTr="00BC6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5314" w:type="dxa"/>
          <w:cantSplit/>
        </w:trPr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5A01" w14:textId="66134EC9" w:rsidR="00A83ED3" w:rsidRPr="00575BBF" w:rsidRDefault="00A83ED3" w:rsidP="004031B5">
            <w:pPr>
              <w:pStyle w:val="TableText"/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D31EEE" w:rsidRPr="00575BBF" w14:paraId="7D62E2AB" w14:textId="77777777" w:rsidTr="00A2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5314" w:type="dxa"/>
          <w:cantSplit/>
        </w:trPr>
        <w:tc>
          <w:tcPr>
            <w:tcW w:w="46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50809C" w14:textId="77777777" w:rsidR="00D31EEE" w:rsidRPr="00575BBF" w:rsidRDefault="00D31EEE" w:rsidP="004031B5">
            <w:pPr>
              <w:pStyle w:val="TableText"/>
              <w:spacing w:before="360" w:after="0"/>
              <w:ind w:left="-57"/>
              <w:rPr>
                <w:rFonts w:cs="Arial"/>
              </w:rPr>
            </w:pPr>
            <w:r>
              <w:rPr>
                <w:rFonts w:cs="Arial"/>
              </w:rPr>
              <w:t>Payee number</w:t>
            </w:r>
          </w:p>
        </w:tc>
      </w:tr>
      <w:tr w:rsidR="00A83ED3" w:rsidRPr="00575BBF" w14:paraId="0E989FED" w14:textId="77777777" w:rsidTr="00182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5314" w:type="dxa"/>
          <w:cantSplit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64F8FF" w14:textId="07F67396" w:rsidR="00A83ED3" w:rsidRPr="00575BBF" w:rsidRDefault="00A83ED3" w:rsidP="001476F7">
            <w:pPr>
              <w:pStyle w:val="TableText"/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B129AD" w14:textId="77777777" w:rsidR="00A83ED3" w:rsidRPr="00575BBF" w:rsidRDefault="00A83ED3" w:rsidP="004031B5">
            <w:pPr>
              <w:pStyle w:val="TableText"/>
              <w:spacing w:before="80" w:after="80"/>
              <w:rPr>
                <w:rFonts w:cs="Arial"/>
              </w:rPr>
            </w:pPr>
          </w:p>
        </w:tc>
      </w:tr>
      <w:tr w:rsidR="00D31EEE" w:rsidRPr="00575BBF" w14:paraId="6995593A" w14:textId="77777777" w:rsidTr="00A2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5314" w:type="dxa"/>
          <w:cantSplit/>
        </w:trPr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C04EB" w14:textId="77777777" w:rsidR="00D31EEE" w:rsidRPr="00575BBF" w:rsidRDefault="00D31EEE" w:rsidP="004031B5">
            <w:pPr>
              <w:pStyle w:val="TableText"/>
              <w:spacing w:before="360" w:after="0"/>
              <w:ind w:left="-57"/>
              <w:rPr>
                <w:rFonts w:cs="Arial"/>
              </w:rPr>
            </w:pPr>
            <w:r>
              <w:rPr>
                <w:rFonts w:cs="Arial"/>
              </w:rPr>
              <w:t>Agreement number</w:t>
            </w:r>
          </w:p>
        </w:tc>
      </w:tr>
      <w:tr w:rsidR="00A83ED3" w:rsidRPr="00575BBF" w14:paraId="7A3C3022" w14:textId="77777777" w:rsidTr="00677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5314" w:type="dxa"/>
          <w:cantSplit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4FD9" w14:textId="2BCA64B9" w:rsidR="00A83ED3" w:rsidRPr="00575BBF" w:rsidRDefault="00A83ED3" w:rsidP="004031B5">
            <w:pPr>
              <w:pStyle w:val="TableText"/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5E42F9" w14:textId="77777777" w:rsidR="00A83ED3" w:rsidRPr="00575BBF" w:rsidRDefault="00A83ED3" w:rsidP="0018187A">
            <w:pPr>
              <w:pStyle w:val="TableText"/>
              <w:spacing w:before="80" w:after="80"/>
              <w:rPr>
                <w:rFonts w:cs="Arial"/>
              </w:rPr>
            </w:pPr>
          </w:p>
        </w:tc>
      </w:tr>
      <w:tr w:rsidR="00D31EEE" w:rsidRPr="00575BBF" w14:paraId="56028345" w14:textId="77777777" w:rsidTr="00A2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5314" w:type="dxa"/>
          <w:cantSplit/>
        </w:trPr>
        <w:tc>
          <w:tcPr>
            <w:tcW w:w="4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F74D8" w14:textId="77777777" w:rsidR="00D31EEE" w:rsidRDefault="00D31EEE" w:rsidP="00A24D09">
            <w:pPr>
              <w:pStyle w:val="TableText"/>
              <w:spacing w:after="0"/>
              <w:ind w:left="-57"/>
              <w:rPr>
                <w:rFonts w:cs="Arial"/>
              </w:rPr>
            </w:pPr>
            <w:r>
              <w:rPr>
                <w:rFonts w:cs="Arial"/>
              </w:rPr>
              <w:t>Agreement holder’s name</w:t>
            </w:r>
          </w:p>
        </w:tc>
      </w:tr>
      <w:tr w:rsidR="00D31EEE" w:rsidRPr="00575BBF" w14:paraId="04D050EC" w14:textId="77777777" w:rsidTr="00A2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5314" w:type="dxa"/>
          <w:cantSplit/>
        </w:trPr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D132" w14:textId="77777777" w:rsidR="00D31EEE" w:rsidRPr="00575BBF" w:rsidRDefault="00D31EEE" w:rsidP="004031B5">
            <w:pPr>
              <w:pStyle w:val="TableText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24D09" w14:paraId="5EC73C46" w14:textId="77777777" w:rsidTr="00A2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D1479" w14:textId="77777777" w:rsidR="00A24D09" w:rsidRPr="00A24D09" w:rsidRDefault="00A24D09" w:rsidP="00A24D09">
            <w:pPr>
              <w:pStyle w:val="TableText"/>
              <w:spacing w:after="0"/>
              <w:ind w:left="-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 xml:space="preserve">Name of dental health practitioner </w:t>
            </w:r>
            <w:r w:rsidRPr="00BB5816">
              <w:rPr>
                <w:rFonts w:cs="Arial"/>
                <w:sz w:val="18"/>
                <w:szCs w:val="18"/>
              </w:rPr>
              <w:t>(who treated the patients on the attached Individual Treatment Report/s)</w:t>
            </w:r>
          </w:p>
        </w:tc>
      </w:tr>
      <w:tr w:rsidR="00A24D09" w:rsidRPr="00575BBF" w14:paraId="640A210D" w14:textId="77777777" w:rsidTr="00A2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2CDD" w14:textId="77777777" w:rsidR="00A24D09" w:rsidRPr="00575BBF" w:rsidRDefault="00A24D09" w:rsidP="007E507D">
            <w:pPr>
              <w:pStyle w:val="TableText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3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A5CF30" w14:textId="77777777" w:rsidR="00A24D09" w:rsidRPr="00575BBF" w:rsidRDefault="00A24D09" w:rsidP="007E507D">
            <w:pPr>
              <w:pStyle w:val="TableText"/>
              <w:spacing w:before="60" w:after="60"/>
              <w:rPr>
                <w:rFonts w:cs="Arial"/>
              </w:rPr>
            </w:pPr>
          </w:p>
        </w:tc>
      </w:tr>
    </w:tbl>
    <w:p w14:paraId="73A2EDE6" w14:textId="77777777" w:rsidR="00BF1705" w:rsidRPr="00BB5816" w:rsidRDefault="00BB5816" w:rsidP="00A24D09">
      <w:pPr>
        <w:spacing w:before="240"/>
        <w:rPr>
          <w:rFonts w:eastAsia="Times New Roman" w:cs="Arial"/>
          <w:sz w:val="18"/>
          <w:szCs w:val="18"/>
        </w:rPr>
      </w:pPr>
      <w:r>
        <w:rPr>
          <w:rFonts w:cs="Arial"/>
        </w:rPr>
        <w:t xml:space="preserve"> </w:t>
      </w:r>
      <w:r w:rsidR="00BF1705">
        <w:rPr>
          <w:rFonts w:cs="Arial"/>
        </w:rPr>
        <w:t xml:space="preserve">DCNZ number </w:t>
      </w:r>
      <w:r>
        <w:rPr>
          <w:rFonts w:eastAsia="Times New Roman" w:cs="Arial"/>
          <w:sz w:val="18"/>
          <w:szCs w:val="18"/>
        </w:rPr>
        <w:t xml:space="preserve">  </w:t>
      </w:r>
      <w:r w:rsidR="00F426B0" w:rsidRPr="00BB5816">
        <w:rPr>
          <w:rFonts w:eastAsia="Times New Roman" w:cs="Arial"/>
          <w:sz w:val="18"/>
          <w:szCs w:val="18"/>
        </w:rPr>
        <w:t>(of</w:t>
      </w:r>
      <w:r w:rsidR="00BF1705" w:rsidRPr="00BB5816">
        <w:rPr>
          <w:rFonts w:eastAsia="Times New Roman" w:cs="Arial"/>
          <w:sz w:val="18"/>
          <w:szCs w:val="18"/>
        </w:rPr>
        <w:t xml:space="preserve"> health practitioner who treated the patients on the attached Individual Treatment </w:t>
      </w:r>
      <w:r w:rsidR="00F426B0" w:rsidRPr="00BB5816">
        <w:rPr>
          <w:rFonts w:eastAsia="Times New Roman" w:cs="Arial"/>
          <w:sz w:val="18"/>
          <w:szCs w:val="18"/>
        </w:rPr>
        <w:t>Report/s)</w:t>
      </w:r>
    </w:p>
    <w:tbl>
      <w:tblPr>
        <w:tblStyle w:val="TableGrid"/>
        <w:tblW w:w="2778" w:type="dxa"/>
        <w:tblInd w:w="52" w:type="dxa"/>
        <w:tblBorders>
          <w:insideH w:val="none" w:sz="0" w:space="0" w:color="auto"/>
          <w:insideV w:val="single" w:sz="4" w:space="0" w:color="D9D9D9" w:themeColor="background1" w:themeShade="D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8"/>
      </w:tblGrid>
      <w:tr w:rsidR="00A83ED3" w:rsidRPr="00575BBF" w14:paraId="6E3564F9" w14:textId="77777777" w:rsidTr="004C01F5">
        <w:trPr>
          <w:cantSplit/>
        </w:trPr>
        <w:tc>
          <w:tcPr>
            <w:tcW w:w="2778" w:type="dxa"/>
            <w:shd w:val="clear" w:color="auto" w:fill="auto"/>
            <w:vAlign w:val="center"/>
          </w:tcPr>
          <w:p w14:paraId="43CB6D85" w14:textId="67BC327C" w:rsidR="00A83ED3" w:rsidRPr="00575BBF" w:rsidRDefault="00A83ED3" w:rsidP="00557DAE">
            <w:pPr>
              <w:pStyle w:val="TableText"/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14:paraId="116FA69C" w14:textId="77777777" w:rsidR="00D31EEE" w:rsidRPr="00BF1705" w:rsidRDefault="00D31EEE" w:rsidP="00246D79">
      <w:pPr>
        <w:spacing w:after="120"/>
        <w:rPr>
          <w:sz w:val="16"/>
          <w:szCs w:val="16"/>
        </w:rPr>
      </w:pPr>
    </w:p>
    <w:tbl>
      <w:tblPr>
        <w:tblStyle w:val="TableGrid"/>
        <w:tblW w:w="0" w:type="auto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992"/>
      </w:tblGrid>
      <w:tr w:rsidR="00D31EEE" w:rsidRPr="00575BBF" w14:paraId="4D510A10" w14:textId="77777777" w:rsidTr="00FD5A16">
        <w:trPr>
          <w:cantSplit/>
          <w:jc w:val="right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775C8" w14:textId="77777777" w:rsidR="00D31EEE" w:rsidRPr="00575BBF" w:rsidRDefault="00D31EEE" w:rsidP="005E3B76">
            <w:pPr>
              <w:pStyle w:val="TableText"/>
              <w:spacing w:before="60" w:after="60"/>
              <w:ind w:left="-57"/>
              <w:jc w:val="right"/>
              <w:rPr>
                <w:rFonts w:cs="Arial"/>
              </w:rPr>
            </w:pPr>
            <w:r>
              <w:rPr>
                <w:rFonts w:cs="Arial"/>
              </w:rPr>
              <w:t>Number of patients in this claim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B98" w14:textId="4E0B9A49" w:rsidR="00D31EEE" w:rsidRPr="00575BBF" w:rsidRDefault="005E3B76" w:rsidP="005E3B76">
            <w:pPr>
              <w:pStyle w:val="TableText"/>
              <w:spacing w:before="60" w:after="6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14:paraId="38FBEB78" w14:textId="77777777" w:rsidR="00D31EEE" w:rsidRPr="00906CBB" w:rsidRDefault="00D31EEE" w:rsidP="005E3B76">
      <w:pPr>
        <w:jc w:val="right"/>
        <w:rPr>
          <w:sz w:val="6"/>
          <w:szCs w:val="6"/>
        </w:rPr>
      </w:pPr>
    </w:p>
    <w:tbl>
      <w:tblPr>
        <w:tblStyle w:val="TableGrid"/>
        <w:tblW w:w="0" w:type="auto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2552"/>
      </w:tblGrid>
      <w:tr w:rsidR="00D31EEE" w:rsidRPr="00575BBF" w14:paraId="3C15266D" w14:textId="77777777" w:rsidTr="00FD5A16">
        <w:trPr>
          <w:cantSplit/>
          <w:jc w:val="right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52466" w14:textId="77777777" w:rsidR="00D31EEE" w:rsidRPr="00575BBF" w:rsidRDefault="00D31EEE" w:rsidP="005E3B76">
            <w:pPr>
              <w:pStyle w:val="TableText"/>
              <w:spacing w:before="60" w:after="60"/>
              <w:ind w:left="-57"/>
              <w:jc w:val="right"/>
              <w:rPr>
                <w:rFonts w:cs="Arial"/>
              </w:rPr>
            </w:pPr>
            <w:r>
              <w:rPr>
                <w:rFonts w:cs="Arial"/>
              </w:rPr>
              <w:t>Value of treatment reports (GST exclusive) ($)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3AD" w14:textId="7C04537D" w:rsidR="00D31EEE" w:rsidRPr="00575BBF" w:rsidRDefault="005E3B76" w:rsidP="005E3B76">
            <w:pPr>
              <w:pStyle w:val="TableText"/>
              <w:spacing w:before="60" w:after="6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14:paraId="126FEE61" w14:textId="77777777" w:rsidR="00D31EEE" w:rsidRPr="00906CBB" w:rsidRDefault="00D31EEE" w:rsidP="005E3B76">
      <w:pPr>
        <w:jc w:val="right"/>
        <w:rPr>
          <w:sz w:val="6"/>
          <w:szCs w:val="6"/>
        </w:rPr>
      </w:pPr>
    </w:p>
    <w:tbl>
      <w:tblPr>
        <w:tblStyle w:val="TableGrid"/>
        <w:tblW w:w="0" w:type="auto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2552"/>
      </w:tblGrid>
      <w:tr w:rsidR="00D31EEE" w:rsidRPr="00575BBF" w14:paraId="3CC1B608" w14:textId="77777777" w:rsidTr="00FD5A16">
        <w:trPr>
          <w:cantSplit/>
          <w:jc w:val="right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8BD5A" w14:textId="77777777" w:rsidR="00D31EEE" w:rsidRPr="00575BBF" w:rsidRDefault="00D31EEE" w:rsidP="005E3B76">
            <w:pPr>
              <w:pStyle w:val="TableText"/>
              <w:spacing w:before="60" w:after="60"/>
              <w:ind w:left="-57"/>
              <w:jc w:val="right"/>
              <w:rPr>
                <w:rFonts w:cs="Arial"/>
              </w:rPr>
            </w:pPr>
            <w:r>
              <w:rPr>
                <w:rFonts w:cs="Arial"/>
              </w:rPr>
              <w:t>GST ($)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15CA" w14:textId="150404FF" w:rsidR="00D31EEE" w:rsidRPr="00575BBF" w:rsidRDefault="005E3B76" w:rsidP="005E3B76">
            <w:pPr>
              <w:pStyle w:val="TableText"/>
              <w:spacing w:before="60" w:after="6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14:paraId="6E712DF7" w14:textId="77777777" w:rsidR="00D31EEE" w:rsidRPr="00906CBB" w:rsidRDefault="00D31EEE" w:rsidP="005E3B76">
      <w:pPr>
        <w:jc w:val="right"/>
        <w:rPr>
          <w:sz w:val="6"/>
          <w:szCs w:val="6"/>
        </w:rPr>
      </w:pPr>
    </w:p>
    <w:tbl>
      <w:tblPr>
        <w:tblStyle w:val="TableGrid"/>
        <w:tblW w:w="0" w:type="auto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2552"/>
      </w:tblGrid>
      <w:tr w:rsidR="00D31EEE" w:rsidRPr="00575BBF" w14:paraId="2509A1EC" w14:textId="77777777" w:rsidTr="00FD5A16">
        <w:trPr>
          <w:cantSplit/>
          <w:jc w:val="right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D4D80" w14:textId="77777777" w:rsidR="00D31EEE" w:rsidRPr="00575BBF" w:rsidRDefault="00D31EEE" w:rsidP="005E3B76">
            <w:pPr>
              <w:pStyle w:val="TableText"/>
              <w:spacing w:before="60" w:after="60"/>
              <w:ind w:left="-57"/>
              <w:jc w:val="right"/>
              <w:rPr>
                <w:rFonts w:cs="Arial"/>
              </w:rPr>
            </w:pPr>
            <w:r>
              <w:rPr>
                <w:rFonts w:cs="Arial"/>
              </w:rPr>
              <w:t>Total (GST inclusive) ($)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E936" w14:textId="152B1067" w:rsidR="00D31EEE" w:rsidRPr="00575BBF" w:rsidRDefault="005E3B76" w:rsidP="005E3B76">
            <w:pPr>
              <w:pStyle w:val="TableText"/>
              <w:spacing w:before="60" w:after="6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14:paraId="7D95A463" w14:textId="77777777" w:rsidR="00D31EEE" w:rsidRPr="00BF1705" w:rsidRDefault="00D31EEE" w:rsidP="00246D79">
      <w:pPr>
        <w:spacing w:after="120"/>
        <w:rPr>
          <w:sz w:val="16"/>
          <w:szCs w:val="16"/>
        </w:rPr>
      </w:pPr>
    </w:p>
    <w:p w14:paraId="70D05902" w14:textId="01ADCBF6" w:rsidR="00D31EEE" w:rsidRPr="00575BBF" w:rsidRDefault="00DE7B8E" w:rsidP="00FD5A16">
      <w:pPr>
        <w:pStyle w:val="TableText"/>
        <w:spacing w:before="60" w:after="60"/>
        <w:ind w:left="4820" w:hanging="142"/>
        <w:jc w:val="right"/>
        <w:rPr>
          <w:rFonts w:cs="Arial"/>
        </w:rPr>
      </w:pPr>
      <w:r>
        <w:rPr>
          <w:rFonts w:cs="Arial"/>
        </w:rPr>
        <w:t>Te Whatu Ora</w:t>
      </w:r>
      <w:r w:rsidR="00D31EEE">
        <w:rPr>
          <w:rFonts w:cs="Arial"/>
        </w:rPr>
        <w:t xml:space="preserve"> only</w:t>
      </w:r>
    </w:p>
    <w:tbl>
      <w:tblPr>
        <w:tblStyle w:val="TableGrid"/>
        <w:tblW w:w="0" w:type="auto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2552"/>
      </w:tblGrid>
      <w:tr w:rsidR="00D31EEE" w:rsidRPr="00575BBF" w14:paraId="4BEDDBA8" w14:textId="77777777" w:rsidTr="00FD5A16">
        <w:trPr>
          <w:cantSplit/>
          <w:jc w:val="right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38310" w14:textId="77777777" w:rsidR="00D31EEE" w:rsidRPr="00575BBF" w:rsidRDefault="00D31EEE" w:rsidP="002D2BFD">
            <w:pPr>
              <w:pStyle w:val="TableText"/>
              <w:spacing w:before="60" w:after="6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Total paid ($)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AE7E" w14:textId="51DD7FBF" w:rsidR="00D31EEE" w:rsidRPr="00575BBF" w:rsidRDefault="005E3B76" w:rsidP="002D2BFD">
            <w:pPr>
              <w:pStyle w:val="TableText"/>
              <w:spacing w:before="60" w:after="6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14:paraId="7F10AB99" w14:textId="77777777" w:rsidR="00D31EEE" w:rsidRPr="00BF1705" w:rsidRDefault="00D31EEE" w:rsidP="00D31EEE">
      <w:pPr>
        <w:spacing w:after="480"/>
        <w:rPr>
          <w:sz w:val="16"/>
          <w:szCs w:val="16"/>
        </w:rPr>
      </w:pP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31EEE" w:rsidRPr="00575BBF" w14:paraId="70A4D041" w14:textId="77777777" w:rsidTr="004031B5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D93F82E" w14:textId="77777777" w:rsidR="00D31EEE" w:rsidRPr="00575BBF" w:rsidRDefault="00D31EEE" w:rsidP="004031B5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Certification</w:t>
            </w:r>
          </w:p>
        </w:tc>
      </w:tr>
    </w:tbl>
    <w:p w14:paraId="7DD63BC1" w14:textId="77777777" w:rsidR="00D31EEE" w:rsidRPr="00BF1705" w:rsidRDefault="00D31EEE" w:rsidP="00246D79">
      <w:pPr>
        <w:spacing w:before="240"/>
        <w:rPr>
          <w:sz w:val="16"/>
          <w:szCs w:val="16"/>
        </w:rPr>
      </w:pPr>
      <w:r>
        <w:t>I certify that the above and attached particulars are true and correct and comply with the terms and conditions of my agreement.</w:t>
      </w:r>
      <w:r w:rsidR="00246D79">
        <w:br/>
      </w:r>
    </w:p>
    <w:tbl>
      <w:tblPr>
        <w:tblStyle w:val="TableGrid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567"/>
        <w:gridCol w:w="3969"/>
      </w:tblGrid>
      <w:tr w:rsidR="00141493" w:rsidRPr="00575BBF" w14:paraId="195C3696" w14:textId="77777777" w:rsidTr="00534512">
        <w:trPr>
          <w:cantSplit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F5BEB" w14:textId="77777777" w:rsidR="00141493" w:rsidRPr="00575BBF" w:rsidRDefault="00141493" w:rsidP="004031B5">
            <w:pPr>
              <w:pStyle w:val="TableText"/>
              <w:spacing w:before="80" w:after="80"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360324" w14:textId="77777777" w:rsidR="00141493" w:rsidRPr="00575BBF" w:rsidRDefault="00141493" w:rsidP="004031B5">
            <w:pPr>
              <w:pStyle w:val="TableText"/>
              <w:spacing w:before="80" w:after="80" w:line="240" w:lineRule="auto"/>
              <w:rPr>
                <w:rFonts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C4CD3" w14:textId="38263DA6" w:rsidR="00141493" w:rsidRPr="00575BBF" w:rsidRDefault="00141493" w:rsidP="00141493">
            <w:pPr>
              <w:pStyle w:val="TableText"/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D31EEE" w:rsidRPr="00575BBF" w14:paraId="4DF7307A" w14:textId="77777777" w:rsidTr="004031B5">
        <w:trPr>
          <w:cantSplit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6DCC2" w14:textId="77777777" w:rsidR="00D31EEE" w:rsidRPr="00575BBF" w:rsidRDefault="00D31EEE" w:rsidP="004031B5">
            <w:pPr>
              <w:pStyle w:val="TableText"/>
              <w:spacing w:before="30" w:after="0"/>
              <w:ind w:left="-57"/>
              <w:rPr>
                <w:rFonts w:cs="Arial"/>
              </w:rPr>
            </w:pPr>
            <w:r>
              <w:rPr>
                <w:rFonts w:cs="Arial"/>
              </w:rPr>
              <w:t>Agreement holder’s 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F9DCB" w14:textId="77777777" w:rsidR="00D31EEE" w:rsidRPr="00575BBF" w:rsidRDefault="00D31EEE" w:rsidP="004031B5">
            <w:pPr>
              <w:pStyle w:val="TableText"/>
              <w:spacing w:before="30" w:after="0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5721A" w14:textId="17F3C2E1" w:rsidR="00D31EEE" w:rsidRPr="00575BBF" w:rsidRDefault="00D31EEE" w:rsidP="004031B5">
            <w:pPr>
              <w:pStyle w:val="TableText"/>
              <w:spacing w:before="30" w:after="0"/>
              <w:ind w:left="-57"/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="00141493">
              <w:rPr>
                <w:rFonts w:cs="Arial"/>
              </w:rPr>
              <w:t xml:space="preserve"> </w:t>
            </w:r>
            <w:r w:rsidR="00141493">
              <w:rPr>
                <w:rFonts w:cs="Arial"/>
              </w:rPr>
              <w:t>(DD/MM/YYYY)</w:t>
            </w:r>
          </w:p>
        </w:tc>
      </w:tr>
    </w:tbl>
    <w:p w14:paraId="1F0B9AC7" w14:textId="77777777" w:rsidR="00B77579" w:rsidRPr="006B355E" w:rsidRDefault="00B77579" w:rsidP="00A24D09">
      <w:pPr>
        <w:spacing w:before="120"/>
        <w:rPr>
          <w:sz w:val="2"/>
          <w:szCs w:val="2"/>
        </w:rPr>
      </w:pPr>
    </w:p>
    <w:sectPr w:rsidR="00B77579" w:rsidRPr="006B355E" w:rsidSect="007E0ED6">
      <w:footerReference w:type="default" r:id="rId11"/>
      <w:pgSz w:w="11906" w:h="16838" w:code="9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6EBC" w14:textId="77777777" w:rsidR="00965F2F" w:rsidRDefault="00965F2F" w:rsidP="00F4096C">
      <w:r>
        <w:separator/>
      </w:r>
    </w:p>
  </w:endnote>
  <w:endnote w:type="continuationSeparator" w:id="0">
    <w:p w14:paraId="68016FAC" w14:textId="77777777" w:rsidR="00965F2F" w:rsidRDefault="00965F2F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00A5" w14:textId="78B98EF2" w:rsidR="007E0ED6" w:rsidRPr="007E0ED6" w:rsidRDefault="00DE7B8E" w:rsidP="007E0ED6">
    <w:pPr>
      <w:tabs>
        <w:tab w:val="right" w:pos="9639"/>
      </w:tabs>
      <w:spacing w:before="360"/>
      <w:rPr>
        <w:rFonts w:cs="Arial"/>
        <w:color w:val="404040" w:themeColor="text1" w:themeTint="BF"/>
        <w:sz w:val="14"/>
        <w:szCs w:val="14"/>
      </w:rPr>
    </w:pPr>
    <w:r w:rsidRPr="00C04900">
      <w:rPr>
        <w:sz w:val="16"/>
        <w:szCs w:val="16"/>
      </w:rPr>
      <w:t xml:space="preserve">Please complete and email to </w:t>
    </w:r>
    <w:hyperlink r:id="rId1" w:history="1">
      <w:r w:rsidRPr="00C04900">
        <w:rPr>
          <w:rStyle w:val="Hyperlink"/>
          <w:sz w:val="16"/>
          <w:szCs w:val="16"/>
        </w:rPr>
        <w:t>cdaclaims@health.govt.nz</w:t>
      </w:r>
    </w:hyperlink>
    <w:r w:rsidRPr="00C04900">
      <w:rPr>
        <w:sz w:val="16"/>
        <w:szCs w:val="16"/>
      </w:rPr>
      <w:t>. Telephone 0800 855 066</w:t>
    </w:r>
    <w:r w:rsidR="007E0ED6" w:rsidRPr="00B51FFE">
      <w:rPr>
        <w:rFonts w:cs="Arial"/>
        <w:color w:val="404040" w:themeColor="text1" w:themeTint="BF"/>
        <w:sz w:val="14"/>
        <w:szCs w:val="14"/>
      </w:rPr>
      <w:tab/>
      <w:t xml:space="preserve">HP </w:t>
    </w:r>
    <w:r w:rsidR="007E0ED6">
      <w:rPr>
        <w:rFonts w:cs="Arial"/>
        <w:color w:val="404040" w:themeColor="text1" w:themeTint="BF"/>
        <w:sz w:val="14"/>
        <w:szCs w:val="14"/>
      </w:rPr>
      <w:t>5957</w:t>
    </w:r>
    <w:r w:rsidR="007E0ED6">
      <w:rPr>
        <w:rFonts w:cs="Arial"/>
        <w:color w:val="404040" w:themeColor="text1" w:themeTint="BF"/>
        <w:sz w:val="14"/>
        <w:szCs w:val="14"/>
      </w:rPr>
      <w:br/>
    </w:r>
    <w:r w:rsidR="007E0ED6">
      <w:rPr>
        <w:rFonts w:cs="Arial"/>
        <w:color w:val="404040" w:themeColor="text1" w:themeTint="BF"/>
        <w:sz w:val="14"/>
        <w:szCs w:val="14"/>
      </w:rPr>
      <w:tab/>
    </w:r>
    <w:r w:rsidR="008C40D8">
      <w:rPr>
        <w:rFonts w:cs="Arial"/>
        <w:color w:val="404040" w:themeColor="text1" w:themeTint="BF"/>
        <w:sz w:val="14"/>
        <w:szCs w:val="14"/>
      </w:rPr>
      <w:t>July</w:t>
    </w:r>
    <w:r w:rsidR="00D9313A">
      <w:rPr>
        <w:rFonts w:cs="Arial"/>
        <w:color w:val="404040" w:themeColor="text1" w:themeTint="BF"/>
        <w:sz w:val="14"/>
        <w:szCs w:val="14"/>
      </w:rPr>
      <w:t xml:space="preserve"> 2</w:t>
    </w:r>
    <w:r>
      <w:rPr>
        <w:rFonts w:cs="Arial"/>
        <w:color w:val="404040" w:themeColor="text1" w:themeTint="BF"/>
        <w:sz w:val="14"/>
        <w:szCs w:val="14"/>
      </w:rPr>
      <w:t>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816F" w14:textId="77777777" w:rsidR="00965F2F" w:rsidRDefault="00965F2F" w:rsidP="00F4096C">
      <w:r>
        <w:separator/>
      </w:r>
    </w:p>
  </w:footnote>
  <w:footnote w:type="continuationSeparator" w:id="0">
    <w:p w14:paraId="37865A22" w14:textId="77777777" w:rsidR="00965F2F" w:rsidRDefault="00965F2F" w:rsidP="00F4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1ADB74A7"/>
    <w:multiLevelType w:val="multilevel"/>
    <w:tmpl w:val="E57A3C9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CA71F78"/>
    <w:multiLevelType w:val="hybridMultilevel"/>
    <w:tmpl w:val="C2DE3B8C"/>
    <w:lvl w:ilvl="0" w:tplc="A34400B6">
      <w:start w:val="1"/>
      <w:numFmt w:val="bullet"/>
      <w:pStyle w:val="Dash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BEBC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20E8"/>
    <w:multiLevelType w:val="hybridMultilevel"/>
    <w:tmpl w:val="FD9CE56E"/>
    <w:lvl w:ilvl="0" w:tplc="84F4142A">
      <w:start w:val="1"/>
      <w:numFmt w:val="bullet"/>
      <w:pStyle w:val="ListParagrap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5" w15:restartNumberingAfterBreak="0">
    <w:nsid w:val="7C1218D3"/>
    <w:multiLevelType w:val="singleLevel"/>
    <w:tmpl w:val="B69E6F6A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BEBC00"/>
        <w:sz w:val="18"/>
        <w:szCs w:val="18"/>
      </w:rPr>
    </w:lvl>
  </w:abstractNum>
  <w:num w:numId="1" w16cid:durableId="637803419">
    <w:abstractNumId w:val="2"/>
  </w:num>
  <w:num w:numId="2" w16cid:durableId="1646661743">
    <w:abstractNumId w:val="0"/>
  </w:num>
  <w:num w:numId="3" w16cid:durableId="1055663102">
    <w:abstractNumId w:val="4"/>
  </w:num>
  <w:num w:numId="4" w16cid:durableId="1518469632">
    <w:abstractNumId w:val="1"/>
  </w:num>
  <w:num w:numId="5" w16cid:durableId="706563606">
    <w:abstractNumId w:val="3"/>
  </w:num>
  <w:num w:numId="6" w16cid:durableId="955721343">
    <w:abstractNumId w:val="1"/>
  </w:num>
  <w:num w:numId="7" w16cid:durableId="453716586">
    <w:abstractNumId w:val="1"/>
  </w:num>
  <w:num w:numId="8" w16cid:durableId="1209881085">
    <w:abstractNumId w:val="5"/>
  </w:num>
  <w:num w:numId="9" w16cid:durableId="1507863181">
    <w:abstractNumId w:val="2"/>
  </w:num>
  <w:num w:numId="10" w16cid:durableId="538665284">
    <w:abstractNumId w:val="0"/>
  </w:num>
  <w:num w:numId="11" w16cid:durableId="879436789">
    <w:abstractNumId w:val="4"/>
  </w:num>
  <w:num w:numId="12" w16cid:durableId="979381133">
    <w:abstractNumId w:val="1"/>
  </w:num>
  <w:num w:numId="13" w16cid:durableId="2080979343">
    <w:abstractNumId w:val="3"/>
  </w:num>
  <w:num w:numId="14" w16cid:durableId="482433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zMbc0MLA0MjE0N7dU0lEKTi0uzszPAykwrgUAIH1QUSwAAAA="/>
  </w:docVars>
  <w:rsids>
    <w:rsidRoot w:val="008D7594"/>
    <w:rsid w:val="00012740"/>
    <w:rsid w:val="00015EF1"/>
    <w:rsid w:val="00017E7E"/>
    <w:rsid w:val="0002277C"/>
    <w:rsid w:val="0003503C"/>
    <w:rsid w:val="00041BD0"/>
    <w:rsid w:val="00056292"/>
    <w:rsid w:val="00071F85"/>
    <w:rsid w:val="000761FA"/>
    <w:rsid w:val="000825A3"/>
    <w:rsid w:val="000834E2"/>
    <w:rsid w:val="000A45E6"/>
    <w:rsid w:val="000B662D"/>
    <w:rsid w:val="000D7E4A"/>
    <w:rsid w:val="000E2AD3"/>
    <w:rsid w:val="00102C8C"/>
    <w:rsid w:val="001166E5"/>
    <w:rsid w:val="00135B26"/>
    <w:rsid w:val="00141493"/>
    <w:rsid w:val="0014465A"/>
    <w:rsid w:val="00162EF9"/>
    <w:rsid w:val="00175A3A"/>
    <w:rsid w:val="0018187A"/>
    <w:rsid w:val="0019579B"/>
    <w:rsid w:val="001C1C82"/>
    <w:rsid w:val="001D1D66"/>
    <w:rsid w:val="00207637"/>
    <w:rsid w:val="00210694"/>
    <w:rsid w:val="00213756"/>
    <w:rsid w:val="00243A6C"/>
    <w:rsid w:val="00246D79"/>
    <w:rsid w:val="00280525"/>
    <w:rsid w:val="002811AA"/>
    <w:rsid w:val="002A3F62"/>
    <w:rsid w:val="002A5C13"/>
    <w:rsid w:val="002D2BFD"/>
    <w:rsid w:val="002D7F54"/>
    <w:rsid w:val="002E56B6"/>
    <w:rsid w:val="002F776F"/>
    <w:rsid w:val="00303E93"/>
    <w:rsid w:val="003169C3"/>
    <w:rsid w:val="003242DD"/>
    <w:rsid w:val="00324402"/>
    <w:rsid w:val="00324CA9"/>
    <w:rsid w:val="00326C0E"/>
    <w:rsid w:val="0034313C"/>
    <w:rsid w:val="00352E22"/>
    <w:rsid w:val="00353E9B"/>
    <w:rsid w:val="00357F52"/>
    <w:rsid w:val="0036213A"/>
    <w:rsid w:val="003626BD"/>
    <w:rsid w:val="00362D4F"/>
    <w:rsid w:val="003B234F"/>
    <w:rsid w:val="003D2F09"/>
    <w:rsid w:val="0041356E"/>
    <w:rsid w:val="00413A83"/>
    <w:rsid w:val="0045016C"/>
    <w:rsid w:val="004662D4"/>
    <w:rsid w:val="0046649F"/>
    <w:rsid w:val="004765D2"/>
    <w:rsid w:val="00485BD9"/>
    <w:rsid w:val="004914F8"/>
    <w:rsid w:val="0049368E"/>
    <w:rsid w:val="004A150E"/>
    <w:rsid w:val="004A1EAE"/>
    <w:rsid w:val="004A42EF"/>
    <w:rsid w:val="004A4F7E"/>
    <w:rsid w:val="004A5D9F"/>
    <w:rsid w:val="004A6E72"/>
    <w:rsid w:val="004B32E6"/>
    <w:rsid w:val="00503331"/>
    <w:rsid w:val="0054013E"/>
    <w:rsid w:val="005434A1"/>
    <w:rsid w:val="005447A8"/>
    <w:rsid w:val="00547A5C"/>
    <w:rsid w:val="00557DAE"/>
    <w:rsid w:val="00560927"/>
    <w:rsid w:val="00566B7D"/>
    <w:rsid w:val="00575BBF"/>
    <w:rsid w:val="0058008F"/>
    <w:rsid w:val="00580920"/>
    <w:rsid w:val="00585213"/>
    <w:rsid w:val="005863F5"/>
    <w:rsid w:val="00587AFF"/>
    <w:rsid w:val="005901E9"/>
    <w:rsid w:val="0059482D"/>
    <w:rsid w:val="005A08E0"/>
    <w:rsid w:val="005A45C3"/>
    <w:rsid w:val="005A5BAB"/>
    <w:rsid w:val="005B2D10"/>
    <w:rsid w:val="005C47C8"/>
    <w:rsid w:val="005D3526"/>
    <w:rsid w:val="005E3486"/>
    <w:rsid w:val="005E3B76"/>
    <w:rsid w:val="005F5161"/>
    <w:rsid w:val="0061510E"/>
    <w:rsid w:val="00625C0D"/>
    <w:rsid w:val="00625E39"/>
    <w:rsid w:val="00646B67"/>
    <w:rsid w:val="006500DE"/>
    <w:rsid w:val="00653C11"/>
    <w:rsid w:val="00666178"/>
    <w:rsid w:val="00673EF6"/>
    <w:rsid w:val="006921E7"/>
    <w:rsid w:val="006A255B"/>
    <w:rsid w:val="006A6535"/>
    <w:rsid w:val="006B2A3B"/>
    <w:rsid w:val="006B355E"/>
    <w:rsid w:val="006B6C78"/>
    <w:rsid w:val="006C0DA4"/>
    <w:rsid w:val="006C359F"/>
    <w:rsid w:val="006D601D"/>
    <w:rsid w:val="006E24DA"/>
    <w:rsid w:val="006F31BE"/>
    <w:rsid w:val="006F397A"/>
    <w:rsid w:val="00701732"/>
    <w:rsid w:val="00701B0D"/>
    <w:rsid w:val="007110D0"/>
    <w:rsid w:val="00731C2D"/>
    <w:rsid w:val="0075587D"/>
    <w:rsid w:val="007724BE"/>
    <w:rsid w:val="007801F7"/>
    <w:rsid w:val="007B48F9"/>
    <w:rsid w:val="007E0ED6"/>
    <w:rsid w:val="007F2F1C"/>
    <w:rsid w:val="007F632F"/>
    <w:rsid w:val="00817D0E"/>
    <w:rsid w:val="008277A6"/>
    <w:rsid w:val="00827AE9"/>
    <w:rsid w:val="00837FC1"/>
    <w:rsid w:val="00883D9B"/>
    <w:rsid w:val="008A538A"/>
    <w:rsid w:val="008B4C27"/>
    <w:rsid w:val="008C2A6E"/>
    <w:rsid w:val="008C36EE"/>
    <w:rsid w:val="008C40D8"/>
    <w:rsid w:val="008C5808"/>
    <w:rsid w:val="008D7594"/>
    <w:rsid w:val="008F1F82"/>
    <w:rsid w:val="00904A63"/>
    <w:rsid w:val="009069D7"/>
    <w:rsid w:val="00906CBB"/>
    <w:rsid w:val="00913D38"/>
    <w:rsid w:val="009276E6"/>
    <w:rsid w:val="00930DCE"/>
    <w:rsid w:val="009401EA"/>
    <w:rsid w:val="00944C54"/>
    <w:rsid w:val="00945B99"/>
    <w:rsid w:val="00952F44"/>
    <w:rsid w:val="00965F2F"/>
    <w:rsid w:val="00972AF2"/>
    <w:rsid w:val="00995067"/>
    <w:rsid w:val="009A08FC"/>
    <w:rsid w:val="009B0317"/>
    <w:rsid w:val="009C66B4"/>
    <w:rsid w:val="009D35F2"/>
    <w:rsid w:val="00A16586"/>
    <w:rsid w:val="00A22D9E"/>
    <w:rsid w:val="00A24D09"/>
    <w:rsid w:val="00A5627E"/>
    <w:rsid w:val="00A724EF"/>
    <w:rsid w:val="00A83ED3"/>
    <w:rsid w:val="00A84523"/>
    <w:rsid w:val="00AC0D15"/>
    <w:rsid w:val="00AD2884"/>
    <w:rsid w:val="00AE0B38"/>
    <w:rsid w:val="00AF517B"/>
    <w:rsid w:val="00B13F42"/>
    <w:rsid w:val="00B240E0"/>
    <w:rsid w:val="00B31E60"/>
    <w:rsid w:val="00B50AB4"/>
    <w:rsid w:val="00B51FFE"/>
    <w:rsid w:val="00B55281"/>
    <w:rsid w:val="00B71996"/>
    <w:rsid w:val="00B771FA"/>
    <w:rsid w:val="00B77579"/>
    <w:rsid w:val="00B8071B"/>
    <w:rsid w:val="00BB5816"/>
    <w:rsid w:val="00BF055E"/>
    <w:rsid w:val="00BF1705"/>
    <w:rsid w:val="00BF4920"/>
    <w:rsid w:val="00C45EA2"/>
    <w:rsid w:val="00C666F2"/>
    <w:rsid w:val="00CA336C"/>
    <w:rsid w:val="00CC24C9"/>
    <w:rsid w:val="00CC3FEA"/>
    <w:rsid w:val="00CD0F7C"/>
    <w:rsid w:val="00CD2E27"/>
    <w:rsid w:val="00CE349A"/>
    <w:rsid w:val="00CF0813"/>
    <w:rsid w:val="00CF5E33"/>
    <w:rsid w:val="00D005FA"/>
    <w:rsid w:val="00D048FC"/>
    <w:rsid w:val="00D25F5B"/>
    <w:rsid w:val="00D31EEE"/>
    <w:rsid w:val="00D31F66"/>
    <w:rsid w:val="00D37573"/>
    <w:rsid w:val="00D777C0"/>
    <w:rsid w:val="00D815AA"/>
    <w:rsid w:val="00D91F12"/>
    <w:rsid w:val="00D921A1"/>
    <w:rsid w:val="00D9313A"/>
    <w:rsid w:val="00DB2B37"/>
    <w:rsid w:val="00DB3350"/>
    <w:rsid w:val="00DD2C8E"/>
    <w:rsid w:val="00DD4EDD"/>
    <w:rsid w:val="00DD6AD5"/>
    <w:rsid w:val="00DE6041"/>
    <w:rsid w:val="00DE7B8E"/>
    <w:rsid w:val="00E17D21"/>
    <w:rsid w:val="00E234CC"/>
    <w:rsid w:val="00E56BCD"/>
    <w:rsid w:val="00E60000"/>
    <w:rsid w:val="00E620DD"/>
    <w:rsid w:val="00E73689"/>
    <w:rsid w:val="00E77441"/>
    <w:rsid w:val="00E94DBE"/>
    <w:rsid w:val="00E965B6"/>
    <w:rsid w:val="00E968AA"/>
    <w:rsid w:val="00E97F16"/>
    <w:rsid w:val="00EB4C03"/>
    <w:rsid w:val="00EC388C"/>
    <w:rsid w:val="00EE3E5D"/>
    <w:rsid w:val="00EE6AF9"/>
    <w:rsid w:val="00EF2BDB"/>
    <w:rsid w:val="00F14802"/>
    <w:rsid w:val="00F156CF"/>
    <w:rsid w:val="00F4096C"/>
    <w:rsid w:val="00F426B0"/>
    <w:rsid w:val="00F50FBE"/>
    <w:rsid w:val="00F56C81"/>
    <w:rsid w:val="00F60EFC"/>
    <w:rsid w:val="00F62F35"/>
    <w:rsid w:val="00F7107F"/>
    <w:rsid w:val="00F818D8"/>
    <w:rsid w:val="00F83FF2"/>
    <w:rsid w:val="00F86EDF"/>
    <w:rsid w:val="00F91268"/>
    <w:rsid w:val="00F928E5"/>
    <w:rsid w:val="00FB1E0E"/>
    <w:rsid w:val="00FB366C"/>
    <w:rsid w:val="00FD0D8D"/>
    <w:rsid w:val="00FD115B"/>
    <w:rsid w:val="00FD5A16"/>
    <w:rsid w:val="00FD74E8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4E6E1"/>
  <w15:docId w15:val="{0C3DFDD0-345F-42A6-BBB7-725DFB8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DA4"/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901E9"/>
    <w:pPr>
      <w:spacing w:after="240"/>
      <w:outlineLvl w:val="0"/>
    </w:pPr>
    <w:rPr>
      <w:rFonts w:eastAsiaTheme="majorEastAsia" w:cstheme="majorBid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0DA4"/>
    <w:pPr>
      <w:keepNext/>
      <w:spacing w:before="600" w:after="12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80525"/>
    <w:pPr>
      <w:keepNext/>
      <w:spacing w:before="240"/>
      <w:outlineLvl w:val="2"/>
    </w:pPr>
    <w:rPr>
      <w:rFonts w:eastAsia="Times New Roman"/>
      <w:b/>
      <w:color w:val="BEBC00"/>
      <w:sz w:val="24"/>
    </w:rPr>
  </w:style>
  <w:style w:type="paragraph" w:styleId="Heading4">
    <w:name w:val="heading 4"/>
    <w:basedOn w:val="Normal"/>
    <w:next w:val="Normal"/>
    <w:link w:val="Heading4Char"/>
    <w:qFormat/>
    <w:rsid w:val="00280525"/>
    <w:pPr>
      <w:keepNext/>
      <w:spacing w:before="120" w:after="12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280525"/>
    <w:pPr>
      <w:keepNext/>
      <w:spacing w:before="120" w:after="120"/>
      <w:outlineLvl w:val="4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280525"/>
    <w:pPr>
      <w:tabs>
        <w:tab w:val="right" w:pos="9497"/>
      </w:tabs>
      <w:spacing w:before="60"/>
      <w:ind w:left="567" w:right="567"/>
    </w:pPr>
    <w:rPr>
      <w:rFonts w:eastAsia="Times New Roman"/>
    </w:rPr>
  </w:style>
  <w:style w:type="paragraph" w:customStyle="1" w:styleId="Bullet">
    <w:name w:val="Bullet"/>
    <w:basedOn w:val="Normal"/>
    <w:rsid w:val="00280525"/>
    <w:pPr>
      <w:numPr>
        <w:numId w:val="8"/>
      </w:numPr>
      <w:spacing w:before="120"/>
    </w:pPr>
  </w:style>
  <w:style w:type="paragraph" w:customStyle="1" w:styleId="TableText">
    <w:name w:val="TableText"/>
    <w:basedOn w:val="Normal"/>
    <w:rsid w:val="006C0DA4"/>
    <w:pPr>
      <w:spacing w:before="120" w:after="120"/>
    </w:pPr>
  </w:style>
  <w:style w:type="paragraph" w:styleId="Footer">
    <w:name w:val="footer"/>
    <w:basedOn w:val="Normal"/>
    <w:link w:val="FooterChar"/>
    <w:rsid w:val="00587AFF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587AFF"/>
    <w:rPr>
      <w:rFonts w:ascii="Arial" w:hAnsi="Arial" w:cstheme="minorBidi"/>
      <w:sz w:val="12"/>
      <w:lang w:eastAsia="en-GB"/>
    </w:rPr>
  </w:style>
  <w:style w:type="paragraph" w:customStyle="1" w:styleId="Imprint">
    <w:name w:val="Imprint"/>
    <w:basedOn w:val="Normal"/>
    <w:next w:val="Normal"/>
    <w:rsid w:val="00280525"/>
    <w:pPr>
      <w:spacing w:after="240"/>
      <w:jc w:val="center"/>
    </w:pPr>
    <w:rPr>
      <w:rFonts w:eastAsia="Times New Roman"/>
    </w:rPr>
  </w:style>
  <w:style w:type="paragraph" w:customStyle="1" w:styleId="VersoFooter">
    <w:name w:val="Vers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</w:tabs>
    </w:pPr>
    <w:rPr>
      <w:rFonts w:eastAsia="Times New Roman" w:cs="Times New Roman"/>
      <w:sz w:val="18"/>
    </w:rPr>
  </w:style>
  <w:style w:type="paragraph" w:customStyle="1" w:styleId="RectoFooter">
    <w:name w:val="Rect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  <w:tab w:val="right" w:pos="9526"/>
      </w:tabs>
    </w:pPr>
    <w:rPr>
      <w:rFonts w:eastAsia="Times New Roman" w:cs="Times New Roman"/>
      <w:sz w:val="18"/>
    </w:rPr>
  </w:style>
  <w:style w:type="paragraph" w:customStyle="1" w:styleId="Figure">
    <w:name w:val="Figure"/>
    <w:basedOn w:val="Normal"/>
    <w:next w:val="Normal"/>
    <w:rsid w:val="00280525"/>
    <w:pPr>
      <w:keepNext/>
      <w:pBdr>
        <w:top w:val="single" w:sz="18" w:space="6" w:color="auto"/>
      </w:pBdr>
      <w:spacing w:before="120" w:after="120"/>
    </w:pPr>
    <w:rPr>
      <w:rFonts w:eastAsia="Times New Roman"/>
      <w:b/>
    </w:rPr>
  </w:style>
  <w:style w:type="paragraph" w:customStyle="1" w:styleId="Table">
    <w:name w:val="Table"/>
    <w:basedOn w:val="Figure"/>
    <w:rsid w:val="00280525"/>
  </w:style>
  <w:style w:type="paragraph" w:customStyle="1" w:styleId="Dash">
    <w:name w:val="Dash"/>
    <w:basedOn w:val="Bullet"/>
    <w:rsid w:val="00280525"/>
    <w:pPr>
      <w:numPr>
        <w:numId w:val="9"/>
      </w:numPr>
      <w:spacing w:before="60"/>
    </w:pPr>
    <w:rPr>
      <w:rFonts w:eastAsia="Times New Roman"/>
    </w:rPr>
  </w:style>
  <w:style w:type="paragraph" w:customStyle="1" w:styleId="TableBullet">
    <w:name w:val="TableBullet"/>
    <w:basedOn w:val="TableText"/>
    <w:rsid w:val="00280525"/>
    <w:pPr>
      <w:spacing w:before="0"/>
    </w:pPr>
    <w:rPr>
      <w:rFonts w:eastAsia="Times New Roman"/>
    </w:rPr>
  </w:style>
  <w:style w:type="paragraph" w:customStyle="1" w:styleId="Box">
    <w:name w:val="Box"/>
    <w:basedOn w:val="Normal"/>
    <w:rsid w:val="0028052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rFonts w:eastAsia="Times New Roman"/>
    </w:rPr>
  </w:style>
  <w:style w:type="paragraph" w:customStyle="1" w:styleId="BoxHeading">
    <w:name w:val="BoxHeading"/>
    <w:basedOn w:val="Box"/>
    <w:rsid w:val="00280525"/>
    <w:rPr>
      <w:b/>
      <w:sz w:val="24"/>
    </w:rPr>
  </w:style>
  <w:style w:type="paragraph" w:customStyle="1" w:styleId="BoxBullet">
    <w:name w:val="BoxBullet"/>
    <w:basedOn w:val="Box"/>
    <w:rsid w:val="00280525"/>
    <w:pPr>
      <w:numPr>
        <w:numId w:val="11"/>
      </w:numPr>
      <w:spacing w:before="60"/>
    </w:pPr>
  </w:style>
  <w:style w:type="paragraph" w:customStyle="1" w:styleId="IntroHead">
    <w:name w:val="IntroHead"/>
    <w:basedOn w:val="Heading1"/>
    <w:next w:val="Normal"/>
    <w:rsid w:val="00280525"/>
    <w:pPr>
      <w:outlineLvl w:val="9"/>
    </w:pPr>
    <w:rPr>
      <w:rFonts w:eastAsia="Times New Roman" w:cs="Times New Roman"/>
    </w:rPr>
  </w:style>
  <w:style w:type="character" w:customStyle="1" w:styleId="Heading1Char">
    <w:name w:val="Heading 1 Char"/>
    <w:link w:val="Heading1"/>
    <w:rsid w:val="005901E9"/>
    <w:rPr>
      <w:rFonts w:ascii="Arial" w:eastAsiaTheme="majorEastAsia" w:hAnsi="Arial" w:cstheme="majorBidi"/>
      <w:b/>
      <w:sz w:val="36"/>
      <w:lang w:eastAsia="en-GB"/>
    </w:rPr>
  </w:style>
  <w:style w:type="paragraph" w:customStyle="1" w:styleId="Source">
    <w:name w:val="Source"/>
    <w:basedOn w:val="Note"/>
    <w:next w:val="Normal"/>
    <w:rsid w:val="00280525"/>
    <w:pPr>
      <w:ind w:left="0" w:firstLine="0"/>
    </w:pPr>
  </w:style>
  <w:style w:type="paragraph" w:customStyle="1" w:styleId="Note">
    <w:name w:val="Note"/>
    <w:basedOn w:val="Normal"/>
    <w:next w:val="Normal"/>
    <w:rsid w:val="00280525"/>
    <w:pPr>
      <w:spacing w:before="80"/>
      <w:ind w:left="284" w:hanging="284"/>
    </w:pPr>
    <w:rPr>
      <w:rFonts w:eastAsia="Times New Roman"/>
      <w:sz w:val="18"/>
    </w:rPr>
  </w:style>
  <w:style w:type="paragraph" w:customStyle="1" w:styleId="Subhead">
    <w:name w:val="Subhead"/>
    <w:basedOn w:val="Normal"/>
    <w:next w:val="Normal"/>
    <w:rsid w:val="00280525"/>
    <w:pPr>
      <w:spacing w:before="3000"/>
      <w:ind w:right="1701"/>
    </w:pPr>
    <w:rPr>
      <w:rFonts w:eastAsia="Times New Roman"/>
      <w:b/>
      <w:sz w:val="48"/>
    </w:rPr>
  </w:style>
  <w:style w:type="paragraph" w:customStyle="1" w:styleId="References">
    <w:name w:val="References"/>
    <w:basedOn w:val="Normal"/>
    <w:rsid w:val="00280525"/>
    <w:pPr>
      <w:spacing w:after="120"/>
    </w:pPr>
    <w:rPr>
      <w:rFonts w:eastAsia="Times New Roman"/>
    </w:rPr>
  </w:style>
  <w:style w:type="paragraph" w:customStyle="1" w:styleId="TableDash">
    <w:name w:val="TableDash"/>
    <w:basedOn w:val="TableText"/>
    <w:rsid w:val="00280525"/>
    <w:pPr>
      <w:spacing w:before="40" w:after="0"/>
    </w:pPr>
    <w:rPr>
      <w:rFonts w:eastAsia="Times New Roman"/>
      <w:szCs w:val="22"/>
    </w:rPr>
  </w:style>
  <w:style w:type="paragraph" w:customStyle="1" w:styleId="Year">
    <w:name w:val="Year"/>
    <w:basedOn w:val="Subhead"/>
    <w:next w:val="Subhead"/>
    <w:rsid w:val="00280525"/>
    <w:pPr>
      <w:pBdr>
        <w:bottom w:val="single" w:sz="48" w:space="6" w:color="auto"/>
      </w:pBdr>
    </w:pPr>
    <w:rPr>
      <w:sz w:val="66"/>
    </w:rPr>
  </w:style>
  <w:style w:type="paragraph" w:customStyle="1" w:styleId="Number">
    <w:name w:val="Number"/>
    <w:basedOn w:val="Normal"/>
    <w:rsid w:val="00280525"/>
    <w:pPr>
      <w:spacing w:before="240"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6C0DA4"/>
    <w:rPr>
      <w:rFonts w:ascii="Arial" w:eastAsia="Times New Roman" w:hAnsi="Arial"/>
      <w:b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80525"/>
    <w:rPr>
      <w:rFonts w:ascii="Arial" w:eastAsia="Times New Roman" w:hAnsi="Arial"/>
      <w:b/>
      <w:color w:val="BEBC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80525"/>
    <w:rPr>
      <w:rFonts w:ascii="Arial" w:eastAsia="Times New Roman" w:hAnsi="Arial"/>
      <w:b/>
      <w:color w:val="003B5A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280525"/>
    <w:rPr>
      <w:rFonts w:ascii="Arial" w:eastAsia="Times New Roman" w:hAnsi="Arial"/>
      <w:color w:val="003B5A"/>
      <w:sz w:val="22"/>
      <w:u w:val="single"/>
      <w:lang w:eastAsia="en-GB"/>
    </w:rPr>
  </w:style>
  <w:style w:type="paragraph" w:styleId="TOC1">
    <w:name w:val="toc 1"/>
    <w:basedOn w:val="Normal"/>
    <w:next w:val="Normal"/>
    <w:semiHidden/>
    <w:rsid w:val="00280525"/>
    <w:pPr>
      <w:tabs>
        <w:tab w:val="right" w:pos="9497"/>
      </w:tabs>
      <w:spacing w:before="300"/>
      <w:ind w:left="567" w:right="567" w:hanging="567"/>
    </w:pPr>
    <w:rPr>
      <w:rFonts w:eastAsia="Times New Roman"/>
      <w:sz w:val="28"/>
    </w:rPr>
  </w:style>
  <w:style w:type="paragraph" w:styleId="TOC3">
    <w:name w:val="toc 3"/>
    <w:basedOn w:val="Normal"/>
    <w:next w:val="Normal"/>
    <w:semiHidden/>
    <w:rsid w:val="00280525"/>
    <w:pPr>
      <w:tabs>
        <w:tab w:val="right" w:pos="8505"/>
      </w:tabs>
      <w:spacing w:before="60"/>
      <w:ind w:left="1134" w:right="567" w:hanging="1134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80525"/>
    <w:pPr>
      <w:spacing w:before="60"/>
      <w:ind w:left="284" w:hanging="284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80525"/>
    <w:rPr>
      <w:rFonts w:ascii="Arial" w:eastAsia="Times New Roman" w:hAnsi="Arial"/>
      <w:color w:val="003B5A"/>
      <w:lang w:eastAsia="en-GB"/>
    </w:rPr>
  </w:style>
  <w:style w:type="paragraph" w:styleId="Header">
    <w:name w:val="header"/>
    <w:basedOn w:val="Normal"/>
    <w:link w:val="HeaderChar"/>
    <w:rsid w:val="00280525"/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FootnoteReference">
    <w:name w:val="footnote reference"/>
    <w:basedOn w:val="DefaultParagraphFont"/>
    <w:semiHidden/>
    <w:rsid w:val="00280525"/>
    <w:rPr>
      <w:vertAlign w:val="superscript"/>
    </w:rPr>
  </w:style>
  <w:style w:type="character" w:styleId="PageNumber">
    <w:name w:val="page number"/>
    <w:basedOn w:val="DefaultParagraphFont"/>
    <w:rsid w:val="00280525"/>
    <w:rPr>
      <w:rFonts w:ascii="Arial" w:hAnsi="Arial"/>
      <w:b/>
      <w:color w:val="BEBC00"/>
      <w:sz w:val="28"/>
    </w:rPr>
  </w:style>
  <w:style w:type="paragraph" w:styleId="Title">
    <w:name w:val="Title"/>
    <w:basedOn w:val="Normal"/>
    <w:next w:val="Normal"/>
    <w:link w:val="TitleChar"/>
    <w:qFormat/>
    <w:rsid w:val="00280525"/>
    <w:pPr>
      <w:pBdr>
        <w:bottom w:val="single" w:sz="18" w:space="6" w:color="BEBC00"/>
      </w:pBdr>
      <w:ind w:right="1701"/>
    </w:pPr>
    <w:rPr>
      <w:rFonts w:eastAsia="Times New Roman"/>
      <w:b/>
      <w:sz w:val="68"/>
    </w:rPr>
  </w:style>
  <w:style w:type="character" w:customStyle="1" w:styleId="TitleChar">
    <w:name w:val="Title Char"/>
    <w:basedOn w:val="DefaultParagraphFont"/>
    <w:link w:val="Title"/>
    <w:rsid w:val="00280525"/>
    <w:rPr>
      <w:rFonts w:ascii="Arial" w:eastAsia="Times New Roman" w:hAnsi="Arial"/>
      <w:b/>
      <w:color w:val="003B5A"/>
      <w:sz w:val="68"/>
      <w:lang w:eastAsia="en-GB"/>
    </w:rPr>
  </w:style>
  <w:style w:type="character" w:styleId="Hyperlink">
    <w:name w:val="Hyperlink"/>
    <w:basedOn w:val="DefaultParagraphFont"/>
    <w:rsid w:val="00280525"/>
    <w:rPr>
      <w:color w:val="003B5A"/>
      <w:u w:val="none"/>
    </w:rPr>
  </w:style>
  <w:style w:type="paragraph" w:styleId="BalloonText">
    <w:name w:val="Balloon Text"/>
    <w:basedOn w:val="Normal"/>
    <w:link w:val="BalloonTextChar"/>
    <w:semiHidden/>
    <w:rsid w:val="0028052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525"/>
    <w:rPr>
      <w:rFonts w:ascii="Tahoma" w:eastAsia="Times New Roman" w:hAnsi="Tahoma" w:cs="Tahoma"/>
      <w:color w:val="003B5A"/>
      <w:sz w:val="16"/>
      <w:szCs w:val="16"/>
      <w:lang w:eastAsia="en-GB"/>
    </w:rPr>
  </w:style>
  <w:style w:type="table" w:styleId="TableGrid">
    <w:name w:val="Table Grid"/>
    <w:basedOn w:val="TableNormal"/>
    <w:rsid w:val="00280525"/>
    <w:pPr>
      <w:spacing w:line="264" w:lineRule="auto"/>
    </w:pPr>
    <w:rPr>
      <w:rFonts w:eastAsia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525"/>
    <w:pPr>
      <w:numPr>
        <w:numId w:val="13"/>
      </w:numPr>
      <w:spacing w:after="200" w:line="276" w:lineRule="auto"/>
      <w:contextualSpacing/>
    </w:pPr>
    <w:rPr>
      <w:rFonts w:ascii="Calibri" w:eastAsia="Calibri" w:hAnsi="Calibri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280525"/>
    <w:pPr>
      <w:spacing w:before="120"/>
      <w:ind w:left="1418" w:right="567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F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F1"/>
    <w:rPr>
      <w:rFonts w:ascii="Arial" w:hAnsi="Arial"/>
      <w:b/>
      <w:bCs/>
      <w:lang w:eastAsia="en-GB"/>
    </w:rPr>
  </w:style>
  <w:style w:type="paragraph" w:styleId="Revision">
    <w:name w:val="Revision"/>
    <w:hidden/>
    <w:uiPriority w:val="99"/>
    <w:semiHidden/>
    <w:rsid w:val="00015EF1"/>
    <w:rPr>
      <w:rFonts w:ascii="Arial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aclaims@health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FB0BF72AA8D48AE924ADFB66F7EED" ma:contentTypeVersion="21" ma:contentTypeDescription="Create a new document." ma:contentTypeScope="" ma:versionID="37c03282ab5c0a7cb5036435773bd301">
  <xsd:schema xmlns:xsd="http://www.w3.org/2001/XMLSchema" xmlns:xs="http://www.w3.org/2001/XMLSchema" xmlns:p="http://schemas.microsoft.com/office/2006/metadata/properties" xmlns:ns2="115cab4d-6f10-452d-be6b-9948dc02e1cd" xmlns:ns3="cab06639-4b0c-4205-80b4-0b156190631b" targetNamespace="http://schemas.microsoft.com/office/2006/metadata/properties" ma:root="true" ma:fieldsID="eb6f04274324f0e94454f9c631dd6a40" ns2:_="" ns3:_="">
    <xsd:import namespace="115cab4d-6f10-452d-be6b-9948dc02e1cd"/>
    <xsd:import namespace="cab06639-4b0c-4205-80b4-0b1561906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lesType" minOccurs="0"/>
                <xsd:element ref="ns2:Own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lassifica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ab4d-6f10-452d-be6b-9948dc02e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ype" ma:index="14" nillable="true" ma:displayName="Files Type" ma:format="Dropdown" ma:internalName="FilesType">
      <xsd:simpleType>
        <xsd:restriction base="dms:Choice">
          <xsd:enumeration value="Files Summary"/>
          <xsd:enumeration value="Ready to Print"/>
        </xsd:restriction>
      </xsd:simpleType>
    </xsd:element>
    <xsd:element name="Owner" ma:index="1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ation" ma:index="21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bff8f57-f0a0-4b7f-9cbb-df478fdc8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7" nillable="true" ma:displayName="Status" ma:default="Not started" ma:format="Dropdown" ma:internalName="Status">
      <xsd:simpleType>
        <xsd:restriction base="dms:Choice">
          <xsd:enumeration value="Not started"/>
          <xsd:enumeration value="Working on now"/>
          <xsd:enumeration value="Finished"/>
          <xsd:enumeration value="Hold - need answers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6639-4b0c-4205-80b4-0b1561906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b72d11c-62ca-41c8-bdb0-2f18c9805b2f}" ma:internalName="TaxCatchAll" ma:showField="CatchAllData" ma:web="cab06639-4b0c-4205-80b4-0b1561906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673F-C42A-49C5-898F-244A5A93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ab4d-6f10-452d-be6b-9948dc02e1cd"/>
    <ds:schemaRef ds:uri="cab06639-4b0c-4205-80b4-0b156190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ACD4-4BC2-41FF-BBB8-816A9E805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BAD88-4C4D-42CF-8A87-F48736C4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Dental Services Claim Summary Form</dc:title>
  <dc:creator>Ministry of Health</dc:creator>
  <cp:lastModifiedBy>Flo Rayner</cp:lastModifiedBy>
  <cp:revision>6</cp:revision>
  <cp:lastPrinted>2019-07-04T22:36:00Z</cp:lastPrinted>
  <dcterms:created xsi:type="dcterms:W3CDTF">2023-06-30T03:44:00Z</dcterms:created>
  <dcterms:modified xsi:type="dcterms:W3CDTF">2023-10-01T21:00:00Z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5b5531-c247-4ec1-94ad-07fb61d5317c_Enabled">
    <vt:lpwstr>true</vt:lpwstr>
  </property>
  <property fmtid="{D5CDD505-2E9C-101B-9397-08002B2CF9AE}" pid="3" name="MSIP_Label_c25b5531-c247-4ec1-94ad-07fb61d5317c_SetDate">
    <vt:lpwstr>2023-06-30T03:37:05Z</vt:lpwstr>
  </property>
  <property fmtid="{D5CDD505-2E9C-101B-9397-08002B2CF9AE}" pid="4" name="MSIP_Label_c25b5531-c247-4ec1-94ad-07fb61d5317c_Method">
    <vt:lpwstr>Privileged</vt:lpwstr>
  </property>
  <property fmtid="{D5CDD505-2E9C-101B-9397-08002B2CF9AE}" pid="5" name="MSIP_Label_c25b5531-c247-4ec1-94ad-07fb61d5317c_Name">
    <vt:lpwstr>NO LABEL</vt:lpwstr>
  </property>
  <property fmtid="{D5CDD505-2E9C-101B-9397-08002B2CF9AE}" pid="6" name="MSIP_Label_c25b5531-c247-4ec1-94ad-07fb61d5317c_SiteId">
    <vt:lpwstr>0051ec7f-c4f5-41e6-b397-24b855b2a57e</vt:lpwstr>
  </property>
  <property fmtid="{D5CDD505-2E9C-101B-9397-08002B2CF9AE}" pid="7" name="MSIP_Label_c25b5531-c247-4ec1-94ad-07fb61d5317c_ActionId">
    <vt:lpwstr>1ea4f5f0-84ba-4802-aadb-cbf7de1b405c</vt:lpwstr>
  </property>
  <property fmtid="{D5CDD505-2E9C-101B-9397-08002B2CF9AE}" pid="8" name="MSIP_Label_c25b5531-c247-4ec1-94ad-07fb61d5317c_ContentBits">
    <vt:lpwstr>0</vt:lpwstr>
  </property>
</Properties>
</file>