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2495"/>
        <w:gridCol w:w="1559"/>
        <w:gridCol w:w="1758"/>
        <w:gridCol w:w="2551"/>
      </w:tblGrid>
      <w:tr w:rsidR="005A07FC" w:rsidRPr="00B13F42" w14:paraId="1346540B" w14:textId="77777777" w:rsidTr="00842637">
        <w:trPr>
          <w:cantSplit/>
          <w:trHeight w:val="253"/>
        </w:trPr>
        <w:tc>
          <w:tcPr>
            <w:tcW w:w="8222" w:type="dxa"/>
            <w:gridSpan w:val="5"/>
            <w:vMerge w:val="restart"/>
            <w:vAlign w:val="center"/>
          </w:tcPr>
          <w:p w14:paraId="35522D69" w14:textId="77777777" w:rsidR="005A07FC" w:rsidRPr="000A45E6" w:rsidRDefault="005A07FC" w:rsidP="000A45E6">
            <w:pPr>
              <w:ind w:left="-57"/>
              <w:rPr>
                <w:rFonts w:cs="Arial"/>
                <w:b/>
                <w:sz w:val="36"/>
                <w:szCs w:val="36"/>
              </w:rPr>
            </w:pPr>
            <w:r w:rsidRPr="000A45E6">
              <w:rPr>
                <w:rFonts w:cs="Arial"/>
                <w:b/>
                <w:sz w:val="36"/>
                <w:szCs w:val="36"/>
              </w:rPr>
              <w:t>Enrolment for Adolescent</w:t>
            </w:r>
            <w:r w:rsidR="006D3D40"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0A45E6">
              <w:rPr>
                <w:rFonts w:cs="Arial"/>
                <w:b/>
                <w:sz w:val="36"/>
                <w:szCs w:val="36"/>
              </w:rPr>
              <w:t>Oral Health Services</w:t>
            </w:r>
          </w:p>
          <w:p w14:paraId="2CA4E47F" w14:textId="77777777" w:rsidR="005A07FC" w:rsidRPr="000A45E6" w:rsidRDefault="005A07FC" w:rsidP="000A45E6">
            <w:pPr>
              <w:ind w:left="-57"/>
              <w:rPr>
                <w:rFonts w:cs="Arial"/>
              </w:rPr>
            </w:pPr>
            <w:r w:rsidRPr="000A45E6">
              <w:rPr>
                <w:rFonts w:cs="Arial"/>
                <w:noProof/>
                <w:lang w:eastAsia="en-NZ"/>
              </w:rPr>
              <w:t>This is not a consent to treatment form.</w:t>
            </w:r>
          </w:p>
        </w:tc>
        <w:tc>
          <w:tcPr>
            <w:tcW w:w="2551" w:type="dxa"/>
            <w:vMerge w:val="restart"/>
            <w:vAlign w:val="center"/>
          </w:tcPr>
          <w:p w14:paraId="4CDE9D53" w14:textId="45502511" w:rsidR="005A07FC" w:rsidRPr="00B13F42" w:rsidRDefault="00D6120C" w:rsidP="00041BD0">
            <w:pPr>
              <w:spacing w:after="120"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2EAAD60B" wp14:editId="6AE227CE">
                  <wp:extent cx="1110230" cy="248602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30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7FC" w:rsidRPr="00B13F42" w14:paraId="24E9AD67" w14:textId="77777777" w:rsidTr="00842637">
        <w:trPr>
          <w:cantSplit/>
          <w:trHeight w:val="373"/>
        </w:trPr>
        <w:tc>
          <w:tcPr>
            <w:tcW w:w="8222" w:type="dxa"/>
            <w:gridSpan w:val="5"/>
            <w:vMerge/>
            <w:vAlign w:val="center"/>
          </w:tcPr>
          <w:p w14:paraId="0C12EA23" w14:textId="77777777" w:rsidR="005A07FC" w:rsidRPr="000A45E6" w:rsidRDefault="005A07FC" w:rsidP="00041BD0">
            <w:pPr>
              <w:spacing w:after="120"/>
              <w:ind w:left="-57"/>
              <w:rPr>
                <w:rFonts w:cs="Arial"/>
              </w:rPr>
            </w:pPr>
          </w:p>
        </w:tc>
        <w:tc>
          <w:tcPr>
            <w:tcW w:w="2551" w:type="dxa"/>
            <w:vMerge/>
            <w:vAlign w:val="center"/>
          </w:tcPr>
          <w:p w14:paraId="4CAD06C6" w14:textId="77777777" w:rsidR="005A07FC" w:rsidRPr="00B13F42" w:rsidRDefault="005A07FC" w:rsidP="00041BD0">
            <w:pPr>
              <w:spacing w:after="120" w:line="240" w:lineRule="auto"/>
              <w:ind w:right="-57"/>
              <w:jc w:val="right"/>
              <w:rPr>
                <w:rFonts w:cs="Arial"/>
              </w:rPr>
            </w:pPr>
          </w:p>
        </w:tc>
      </w:tr>
      <w:tr w:rsidR="005A07FC" w:rsidRPr="00B13F42" w14:paraId="72380536" w14:textId="77777777" w:rsidTr="00842637">
        <w:trPr>
          <w:cantSplit/>
          <w:trHeight w:val="373"/>
        </w:trPr>
        <w:tc>
          <w:tcPr>
            <w:tcW w:w="8222" w:type="dxa"/>
            <w:gridSpan w:val="5"/>
            <w:vMerge/>
            <w:vAlign w:val="center"/>
          </w:tcPr>
          <w:p w14:paraId="33AE093B" w14:textId="77777777" w:rsidR="005A07FC" w:rsidRPr="000A45E6" w:rsidRDefault="005A07FC" w:rsidP="00041BD0">
            <w:pPr>
              <w:spacing w:after="120"/>
              <w:ind w:left="-57"/>
              <w:rPr>
                <w:rFonts w:cs="Arial"/>
              </w:rPr>
            </w:pPr>
          </w:p>
        </w:tc>
        <w:tc>
          <w:tcPr>
            <w:tcW w:w="2551" w:type="dxa"/>
            <w:vMerge/>
            <w:vAlign w:val="center"/>
          </w:tcPr>
          <w:p w14:paraId="36A4FAD8" w14:textId="77777777" w:rsidR="005A07FC" w:rsidRPr="00B13F42" w:rsidRDefault="005A07FC" w:rsidP="00041BD0">
            <w:pPr>
              <w:spacing w:after="120"/>
              <w:ind w:right="-57"/>
              <w:jc w:val="right"/>
              <w:rPr>
                <w:rFonts w:cs="Arial"/>
                <w:noProof/>
                <w:lang w:eastAsia="en-NZ"/>
              </w:rPr>
            </w:pPr>
          </w:p>
        </w:tc>
      </w:tr>
      <w:tr w:rsidR="005A07FC" w:rsidRPr="00B13F42" w14:paraId="2C309919" w14:textId="77777777" w:rsidTr="00842637">
        <w:trPr>
          <w:cantSplit/>
          <w:trHeight w:val="373"/>
        </w:trPr>
        <w:tc>
          <w:tcPr>
            <w:tcW w:w="8222" w:type="dxa"/>
            <w:gridSpan w:val="5"/>
            <w:vMerge/>
            <w:vAlign w:val="center"/>
          </w:tcPr>
          <w:p w14:paraId="6A2CD32A" w14:textId="77777777" w:rsidR="005A07FC" w:rsidRPr="000A45E6" w:rsidRDefault="005A07FC" w:rsidP="00041BD0">
            <w:pPr>
              <w:spacing w:after="120"/>
              <w:ind w:left="-57"/>
              <w:rPr>
                <w:rFonts w:cs="Arial"/>
              </w:rPr>
            </w:pPr>
          </w:p>
        </w:tc>
        <w:tc>
          <w:tcPr>
            <w:tcW w:w="2551" w:type="dxa"/>
            <w:vMerge/>
            <w:vAlign w:val="center"/>
          </w:tcPr>
          <w:p w14:paraId="54ADD77C" w14:textId="77777777" w:rsidR="005A07FC" w:rsidRPr="00B13F42" w:rsidRDefault="005A07FC" w:rsidP="00041BD0">
            <w:pPr>
              <w:spacing w:after="120"/>
              <w:ind w:right="-57"/>
              <w:jc w:val="right"/>
              <w:rPr>
                <w:rFonts w:cs="Arial"/>
                <w:noProof/>
                <w:lang w:eastAsia="en-NZ"/>
              </w:rPr>
            </w:pPr>
          </w:p>
        </w:tc>
      </w:tr>
      <w:tr w:rsidR="00C158A8" w:rsidRPr="00B13F42" w14:paraId="2FEF5E2A" w14:textId="77777777" w:rsidTr="00842637">
        <w:trPr>
          <w:gridAfter w:val="2"/>
          <w:wAfter w:w="4309" w:type="dxa"/>
          <w:cantSplit/>
        </w:trPr>
        <w:tc>
          <w:tcPr>
            <w:tcW w:w="1418" w:type="dxa"/>
            <w:vAlign w:val="center"/>
          </w:tcPr>
          <w:p w14:paraId="5F6E20E2" w14:textId="77777777" w:rsidR="00C158A8" w:rsidRPr="00C158A8" w:rsidRDefault="00C158A8" w:rsidP="00C158A8">
            <w:pPr>
              <w:spacing w:before="30" w:after="30" w:line="276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New enrolment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EF05EE9" w14:textId="77777777" w:rsidR="00C158A8" w:rsidRPr="00DD4EDD" w:rsidRDefault="00C158A8" w:rsidP="00C158A8">
            <w:pPr>
              <w:spacing w:before="30" w:after="30" w:line="276" w:lineRule="auto"/>
              <w:rPr>
                <w:rFonts w:cs="Arial"/>
                <w:sz w:val="28"/>
                <w:szCs w:val="28"/>
              </w:rPr>
            </w:pPr>
            <w:r w:rsidRPr="00DD4EDD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DD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2A5996">
              <w:rPr>
                <w:rFonts w:cs="Arial"/>
                <w:sz w:val="28"/>
                <w:szCs w:val="28"/>
              </w:rPr>
            </w:r>
            <w:r w:rsidR="002A5996">
              <w:rPr>
                <w:rFonts w:cs="Arial"/>
                <w:sz w:val="28"/>
                <w:szCs w:val="28"/>
              </w:rPr>
              <w:fldChar w:fldCharType="separate"/>
            </w:r>
            <w:r w:rsidRPr="00DD4EDD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0675DE33" w14:textId="77777777" w:rsidR="00C158A8" w:rsidRPr="00B13F42" w:rsidRDefault="00842637" w:rsidP="009F0712">
            <w:r>
              <w:t>Change of dental practice</w:t>
            </w:r>
          </w:p>
        </w:tc>
        <w:tc>
          <w:tcPr>
            <w:tcW w:w="1559" w:type="dxa"/>
            <w:vAlign w:val="center"/>
          </w:tcPr>
          <w:p w14:paraId="72D9FDED" w14:textId="77777777" w:rsidR="00C158A8" w:rsidRPr="00B13F42" w:rsidRDefault="00C158A8" w:rsidP="009F0712">
            <w:r w:rsidRPr="00DD4EDD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EDD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2A5996">
              <w:rPr>
                <w:rFonts w:cs="Arial"/>
                <w:sz w:val="28"/>
                <w:szCs w:val="28"/>
              </w:rPr>
            </w:r>
            <w:r w:rsidR="002A5996">
              <w:rPr>
                <w:rFonts w:cs="Arial"/>
                <w:sz w:val="28"/>
                <w:szCs w:val="28"/>
              </w:rPr>
              <w:fldChar w:fldCharType="separate"/>
            </w:r>
            <w:r w:rsidRPr="00DD4EDD">
              <w:rPr>
                <w:rFonts w:cs="Arial"/>
                <w:sz w:val="28"/>
                <w:szCs w:val="28"/>
              </w:rPr>
              <w:fldChar w:fldCharType="end"/>
            </w:r>
          </w:p>
        </w:tc>
      </w:tr>
    </w:tbl>
    <w:p w14:paraId="0CFC4ED9" w14:textId="77777777" w:rsidR="006B0CB4" w:rsidRPr="006B0CB4" w:rsidRDefault="006B0CB4" w:rsidP="006B0CB4">
      <w:pPr>
        <w:rPr>
          <w:sz w:val="16"/>
          <w:szCs w:val="16"/>
        </w:rPr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3119"/>
        <w:gridCol w:w="283"/>
        <w:gridCol w:w="1276"/>
        <w:gridCol w:w="1276"/>
        <w:gridCol w:w="1276"/>
      </w:tblGrid>
      <w:tr w:rsidR="00EC388C" w:rsidRPr="00575BBF" w14:paraId="59C4A709" w14:textId="77777777" w:rsidTr="006832F7">
        <w:trPr>
          <w:cantSplit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669894A" w14:textId="77777777" w:rsidR="00EC388C" w:rsidRPr="00575BBF" w:rsidRDefault="00EC388C" w:rsidP="001C1C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To be completed by agreement holder</w:t>
            </w:r>
          </w:p>
        </w:tc>
      </w:tr>
      <w:tr w:rsidR="00D43E78" w:rsidRPr="00575BBF" w14:paraId="7C5ED39C" w14:textId="77777777" w:rsidTr="006832F7">
        <w:trPr>
          <w:cantSplit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8E539" w14:textId="3E9FD9D3" w:rsidR="00D43E78" w:rsidRPr="00575BBF" w:rsidRDefault="00D43E78" w:rsidP="00331DF4">
            <w:pPr>
              <w:pStyle w:val="TableText"/>
              <w:spacing w:before="150" w:after="30"/>
              <w:ind w:left="-57"/>
              <w:rPr>
                <w:rFonts w:cs="Arial"/>
              </w:rPr>
            </w:pPr>
            <w:r w:rsidRPr="00575BB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of </w:t>
            </w:r>
            <w:r w:rsidR="009557A7">
              <w:rPr>
                <w:rFonts w:cs="Arial"/>
              </w:rPr>
              <w:t>oral health</w:t>
            </w:r>
            <w:r w:rsidR="00331DF4">
              <w:rPr>
                <w:rFonts w:cs="Arial"/>
              </w:rPr>
              <w:t xml:space="preserve"> practice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EBD8F" w14:textId="77777777" w:rsidR="00D43E78" w:rsidRPr="00575BBF" w:rsidRDefault="00D43E78" w:rsidP="007110D0">
            <w:pPr>
              <w:pStyle w:val="TableText"/>
              <w:spacing w:before="150" w:after="3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AE879" w14:textId="77777777" w:rsidR="00D43E78" w:rsidRPr="00575BBF" w:rsidRDefault="00D43E78" w:rsidP="007110D0">
            <w:pPr>
              <w:pStyle w:val="TableText"/>
              <w:spacing w:before="150" w:after="30"/>
              <w:ind w:left="-57"/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53568" w14:textId="77777777" w:rsidR="00D43E78" w:rsidRPr="00575BBF" w:rsidRDefault="00D43E78" w:rsidP="007110D0">
            <w:pPr>
              <w:pStyle w:val="TableText"/>
              <w:spacing w:before="15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Agreement number</w:t>
            </w:r>
          </w:p>
        </w:tc>
      </w:tr>
      <w:tr w:rsidR="006832F7" w:rsidRPr="00575BBF" w14:paraId="6390ECB7" w14:textId="77777777" w:rsidTr="00400A0C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8F909" w14:textId="77777777" w:rsidR="006832F7" w:rsidRPr="00575BBF" w:rsidRDefault="006832F7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A6C7BA" w14:textId="77777777" w:rsidR="006832F7" w:rsidRPr="00575BBF" w:rsidRDefault="006832F7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491545" w14:textId="77777777" w:rsidR="006832F7" w:rsidRPr="00575BBF" w:rsidRDefault="006832F7" w:rsidP="005C22CE">
            <w:pPr>
              <w:pStyle w:val="TableText"/>
              <w:spacing w:before="80" w:after="80" w:line="240" w:lineRule="auto"/>
              <w:rPr>
                <w:rFonts w:cs="Arial"/>
              </w:rPr>
            </w:pPr>
            <w:bookmarkStart w:id="1" w:name="Text2"/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940" w14:textId="4C155208" w:rsidR="006832F7" w:rsidRPr="00575BBF" w:rsidRDefault="006832F7" w:rsidP="00B30E1D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D43E78" w:rsidRPr="00EC388C" w14:paraId="35D58AEA" w14:textId="77777777" w:rsidTr="006832F7">
        <w:trPr>
          <w:cantSplit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1AF8" w14:textId="77777777" w:rsidR="00D43E78" w:rsidRPr="00EC388C" w:rsidRDefault="00D43E78" w:rsidP="000A45E6">
            <w:pPr>
              <w:pStyle w:val="TableText"/>
              <w:spacing w:before="120"/>
              <w:ind w:left="-57"/>
              <w:rPr>
                <w:rFonts w:cs="Arial"/>
                <w:sz w:val="20"/>
              </w:rPr>
            </w:pPr>
            <w:r w:rsidRPr="00EC388C">
              <w:rPr>
                <w:rFonts w:cs="Arial"/>
                <w:sz w:val="20"/>
              </w:rPr>
              <w:t xml:space="preserve">We agree to provide </w:t>
            </w:r>
            <w:r>
              <w:rPr>
                <w:rFonts w:cs="Arial"/>
                <w:sz w:val="20"/>
              </w:rPr>
              <w:t>o</w:t>
            </w:r>
            <w:r w:rsidRPr="00EC388C">
              <w:rPr>
                <w:rFonts w:cs="Arial"/>
                <w:sz w:val="20"/>
              </w:rPr>
              <w:t xml:space="preserve">ral </w:t>
            </w:r>
            <w:r>
              <w:rPr>
                <w:rFonts w:cs="Arial"/>
                <w:sz w:val="20"/>
              </w:rPr>
              <w:t>h</w:t>
            </w:r>
            <w:r w:rsidRPr="00EC388C">
              <w:rPr>
                <w:rFonts w:cs="Arial"/>
                <w:sz w:val="20"/>
              </w:rPr>
              <w:t xml:space="preserve">ealth </w:t>
            </w:r>
            <w:r>
              <w:rPr>
                <w:rFonts w:cs="Arial"/>
                <w:sz w:val="20"/>
              </w:rPr>
              <w:t>s</w:t>
            </w:r>
            <w:r w:rsidRPr="00EC388C">
              <w:rPr>
                <w:rFonts w:cs="Arial"/>
                <w:sz w:val="20"/>
              </w:rPr>
              <w:t xml:space="preserve">ervices to the patient named on this form as specified in our </w:t>
            </w:r>
            <w:r>
              <w:rPr>
                <w:rFonts w:cs="Arial"/>
                <w:sz w:val="20"/>
              </w:rPr>
              <w:t>a</w:t>
            </w:r>
            <w:r w:rsidRPr="00EC388C">
              <w:rPr>
                <w:rFonts w:cs="Arial"/>
                <w:sz w:val="20"/>
              </w:rPr>
              <w:t>greement.</w:t>
            </w:r>
          </w:p>
        </w:tc>
      </w:tr>
      <w:tr w:rsidR="00D43E78" w:rsidRPr="00575BBF" w14:paraId="355AE7D6" w14:textId="77777777" w:rsidTr="006832F7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3EFF49" w14:textId="77777777" w:rsidR="00D43E78" w:rsidRPr="00575BBF" w:rsidRDefault="00D43E78" w:rsidP="00331DF4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Signature of </w:t>
            </w:r>
            <w:r w:rsidR="00331DF4">
              <w:rPr>
                <w:rFonts w:cs="Arial"/>
              </w:rPr>
              <w:t>agreement holder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469E9" w14:textId="77777777" w:rsidR="00D43E78" w:rsidRPr="00575BBF" w:rsidRDefault="00D43E78" w:rsidP="007110D0">
            <w:pPr>
              <w:pStyle w:val="TableText"/>
              <w:spacing w:before="120" w:after="30"/>
              <w:ind w:left="-57"/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EFFA0B" w14:textId="04341AC2" w:rsidR="00D43E78" w:rsidRPr="00575BBF" w:rsidRDefault="00D43E78" w:rsidP="00DD4EDD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="00FA56CD">
              <w:rPr>
                <w:rFonts w:cs="Arial"/>
              </w:rPr>
              <w:t xml:space="preserve"> </w:t>
            </w:r>
            <w:r w:rsidR="00FA56CD">
              <w:rPr>
                <w:rFonts w:cs="Arial"/>
              </w:rPr>
              <w:t>(DD/MM/YYYY)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4F23" w14:textId="77777777" w:rsidR="00D43E78" w:rsidRPr="00575BBF" w:rsidRDefault="00D43E78" w:rsidP="007110D0">
            <w:pPr>
              <w:pStyle w:val="TableText"/>
              <w:spacing w:before="120" w:after="30"/>
              <w:rPr>
                <w:rFonts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0D511" w14:textId="77777777" w:rsidR="00D43E78" w:rsidRPr="00575BBF" w:rsidRDefault="00D43E78" w:rsidP="007110D0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Payee number</w:t>
            </w:r>
          </w:p>
        </w:tc>
      </w:tr>
      <w:tr w:rsidR="00FA56CD" w:rsidRPr="00575BBF" w14:paraId="08D0E717" w14:textId="77777777" w:rsidTr="00563FCD">
        <w:trPr>
          <w:cantSplit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7CBD8D" w14:textId="77777777" w:rsidR="00FA56CD" w:rsidRPr="00575BBF" w:rsidRDefault="00FA56CD" w:rsidP="005A08E0">
            <w:pPr>
              <w:pStyle w:val="Table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80CEFE" w14:textId="77777777" w:rsidR="00FA56CD" w:rsidRPr="00575BBF" w:rsidRDefault="00FA56CD" w:rsidP="005A08E0">
            <w:pPr>
              <w:pStyle w:val="TableText"/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F28CCD" w14:textId="00A4A90D" w:rsidR="00FA56CD" w:rsidRPr="00575BBF" w:rsidRDefault="00FA56CD" w:rsidP="00FA56CD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049D3" w14:textId="77777777" w:rsidR="00FA56CD" w:rsidRPr="00575BBF" w:rsidRDefault="00FA56CD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542E9" w14:textId="1A09E1EA" w:rsidR="00FA56CD" w:rsidRPr="00575BBF" w:rsidRDefault="00FA56CD" w:rsidP="00680C47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84D44A" w14:textId="77777777" w:rsidR="00FA56CD" w:rsidRPr="00575BBF" w:rsidRDefault="00FA56CD" w:rsidP="005A683B">
            <w:pPr>
              <w:pStyle w:val="TableText"/>
              <w:spacing w:before="80" w:after="80"/>
              <w:rPr>
                <w:rFonts w:cs="Arial"/>
              </w:rPr>
            </w:pPr>
          </w:p>
        </w:tc>
      </w:tr>
      <w:tr w:rsidR="00D43E78" w:rsidRPr="00575BBF" w14:paraId="7AA96B93" w14:textId="77777777" w:rsidTr="006832F7">
        <w:trPr>
          <w:cantSplit/>
        </w:trPr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E066A" w14:textId="77777777" w:rsidR="00D43E78" w:rsidRPr="00575BBF" w:rsidRDefault="00D43E78" w:rsidP="007110D0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Agreement holder’s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8FF07" w14:textId="77777777" w:rsidR="00D43E78" w:rsidRPr="00575BBF" w:rsidRDefault="00D43E78" w:rsidP="007110D0">
            <w:pPr>
              <w:pStyle w:val="TableText"/>
              <w:spacing w:before="120" w:after="30"/>
              <w:rPr>
                <w:rFonts w:cs="Arial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C864F" w14:textId="13DA74C1" w:rsidR="00D43E78" w:rsidRPr="00575BBF" w:rsidRDefault="002549A5" w:rsidP="00057C78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Local district Te Whatu Ora</w:t>
            </w:r>
          </w:p>
        </w:tc>
      </w:tr>
      <w:tr w:rsidR="00D43E78" w:rsidRPr="00575BBF" w14:paraId="71366590" w14:textId="77777777" w:rsidTr="006832F7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0CF4D" w14:textId="77777777" w:rsidR="00D43E78" w:rsidRPr="00575BBF" w:rsidRDefault="00D43E78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DA233" w14:textId="77777777" w:rsidR="00D43E78" w:rsidRPr="00575BBF" w:rsidRDefault="00D43E78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46794" w14:textId="77777777" w:rsidR="00D43E78" w:rsidRPr="00575BBF" w:rsidRDefault="00D43E78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D43E78" w:rsidRPr="00575BBF" w14:paraId="00F9FE9A" w14:textId="77777777" w:rsidTr="006832F7">
        <w:trPr>
          <w:cantSplit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E34C7C" w14:textId="77777777" w:rsidR="00D43E78" w:rsidRPr="00575BBF" w:rsidRDefault="00D43E78" w:rsidP="002A5C13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 w:rsidRPr="00575BBF">
              <w:rPr>
                <w:rFonts w:cs="Arial"/>
              </w:rPr>
              <w:t>Address</w:t>
            </w:r>
          </w:p>
        </w:tc>
      </w:tr>
      <w:tr w:rsidR="00D43E78" w:rsidRPr="00575BBF" w14:paraId="1D71DA0A" w14:textId="77777777" w:rsidTr="006832F7">
        <w:trPr>
          <w:cantSplit/>
          <w:trHeight w:val="851"/>
        </w:trPr>
        <w:tc>
          <w:tcPr>
            <w:tcW w:w="1077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A90D59" w14:textId="77777777" w:rsidR="00D43E78" w:rsidRPr="00575BBF" w:rsidRDefault="00D43E78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33C67448" w14:textId="77777777" w:rsidR="00B77579" w:rsidRPr="006B0CB4" w:rsidRDefault="00B77579" w:rsidP="006B0CB4">
      <w:pPr>
        <w:rPr>
          <w:sz w:val="16"/>
          <w:szCs w:val="16"/>
        </w:rPr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3"/>
      </w:tblGrid>
      <w:tr w:rsidR="00CD0F7C" w:rsidRPr="00575BBF" w14:paraId="2BD65EB8" w14:textId="77777777" w:rsidTr="0059482D">
        <w:trPr>
          <w:cantSplit/>
        </w:trPr>
        <w:tc>
          <w:tcPr>
            <w:tcW w:w="10773" w:type="dxa"/>
            <w:shd w:val="clear" w:color="auto" w:fill="000000" w:themeFill="text1"/>
          </w:tcPr>
          <w:p w14:paraId="5F67CAA7" w14:textId="77777777" w:rsidR="00CD0F7C" w:rsidRPr="00575BBF" w:rsidRDefault="000A45E6" w:rsidP="002D7F54">
            <w:pPr>
              <w:pStyle w:val="TableText"/>
              <w:spacing w:before="30" w:after="30" w:line="240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To be completed by legal guardian or patient</w:t>
            </w:r>
          </w:p>
        </w:tc>
      </w:tr>
    </w:tbl>
    <w:p w14:paraId="59FC862B" w14:textId="77777777" w:rsidR="000A45E6" w:rsidRPr="009276E6" w:rsidRDefault="000A45E6" w:rsidP="000A45E6">
      <w:pPr>
        <w:spacing w:before="120" w:after="120"/>
        <w:rPr>
          <w:sz w:val="19"/>
          <w:szCs w:val="19"/>
        </w:rPr>
      </w:pPr>
      <w:r w:rsidRPr="009276E6">
        <w:rPr>
          <w:sz w:val="19"/>
          <w:szCs w:val="19"/>
        </w:rPr>
        <w:t>If Year 9 and above, give this form to the dentist you have chosen.</w:t>
      </w:r>
    </w:p>
    <w:tbl>
      <w:tblPr>
        <w:tblStyle w:val="TableGrid"/>
        <w:tblW w:w="1081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6"/>
        <w:gridCol w:w="233"/>
        <w:gridCol w:w="172"/>
        <w:gridCol w:w="812"/>
        <w:gridCol w:w="1096"/>
        <w:gridCol w:w="112"/>
        <w:gridCol w:w="332"/>
        <w:gridCol w:w="395"/>
        <w:gridCol w:w="451"/>
        <w:gridCol w:w="622"/>
        <w:gridCol w:w="241"/>
        <w:gridCol w:w="1976"/>
        <w:gridCol w:w="164"/>
        <w:gridCol w:w="229"/>
        <w:gridCol w:w="200"/>
        <w:gridCol w:w="950"/>
        <w:gridCol w:w="98"/>
      </w:tblGrid>
      <w:tr w:rsidR="008F1F82" w:rsidRPr="00575BBF" w14:paraId="78FFF9F2" w14:textId="77777777" w:rsidTr="00FA56CD">
        <w:trPr>
          <w:gridAfter w:val="1"/>
          <w:wAfter w:w="98" w:type="dxa"/>
          <w:cantSplit/>
        </w:trPr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0AD8" w14:textId="77777777" w:rsidR="008F1F82" w:rsidRPr="00575BBF" w:rsidRDefault="008F1F82" w:rsidP="007110D0">
            <w:pPr>
              <w:pStyle w:val="TableText"/>
              <w:spacing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NHI number</w:t>
            </w:r>
            <w:r w:rsidR="00A5627E">
              <w:rPr>
                <w:rFonts w:cs="Arial"/>
              </w:rPr>
              <w:t xml:space="preserve"> (mandatory)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D789" w14:textId="77777777" w:rsidR="008F1F82" w:rsidRPr="00575BBF" w:rsidRDefault="008F1F82" w:rsidP="007110D0">
            <w:pPr>
              <w:pStyle w:val="TableText"/>
              <w:spacing w:before="0" w:after="30"/>
              <w:jc w:val="right"/>
              <w:rPr>
                <w:rFonts w:cs="Arial"/>
              </w:rPr>
            </w:pPr>
          </w:p>
        </w:tc>
        <w:tc>
          <w:tcPr>
            <w:tcW w:w="52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7F28" w14:textId="77777777" w:rsidR="008F1F82" w:rsidRPr="00575BBF" w:rsidRDefault="008F1F82" w:rsidP="007110D0">
            <w:pPr>
              <w:pStyle w:val="TableText"/>
              <w:spacing w:after="30"/>
              <w:ind w:left="-57"/>
              <w:rPr>
                <w:rFonts w:cs="Arial"/>
                <w:lang w:eastAsia="en-US"/>
              </w:rPr>
            </w:pPr>
          </w:p>
        </w:tc>
      </w:tr>
      <w:tr w:rsidR="006832F7" w:rsidRPr="00575BBF" w14:paraId="64851FE5" w14:textId="77777777" w:rsidTr="00FA56CD">
        <w:trPr>
          <w:gridAfter w:val="9"/>
          <w:wAfter w:w="4931" w:type="dxa"/>
          <w:cantSplit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E8AA4" w14:textId="781BF569" w:rsidR="006832F7" w:rsidRPr="00575BBF" w:rsidRDefault="006832F7" w:rsidP="008A037D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9950A" w14:textId="77777777" w:rsidR="006832F7" w:rsidRPr="00575BBF" w:rsidRDefault="006832F7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B763D8" w14:textId="77777777" w:rsidR="006832F7" w:rsidRPr="00575BBF" w:rsidRDefault="006832F7" w:rsidP="005A08E0">
            <w:pPr>
              <w:pStyle w:val="TableText"/>
              <w:spacing w:before="80" w:after="80" w:line="240" w:lineRule="auto"/>
              <w:jc w:val="right"/>
              <w:rPr>
                <w:rFonts w:cs="Aria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2CAF" w14:textId="77777777" w:rsidR="006832F7" w:rsidRPr="00575BBF" w:rsidRDefault="006832F7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</w:tr>
      <w:tr w:rsidR="0002277C" w:rsidRPr="00575BBF" w14:paraId="7EA29F6A" w14:textId="77777777" w:rsidTr="00FA56CD">
        <w:trPr>
          <w:gridAfter w:val="1"/>
          <w:wAfter w:w="98" w:type="dxa"/>
          <w:cantSplit/>
        </w:trPr>
        <w:tc>
          <w:tcPr>
            <w:tcW w:w="51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58ABA" w14:textId="77777777" w:rsidR="0002277C" w:rsidRPr="00575BBF" w:rsidRDefault="00057C78" w:rsidP="007110D0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Patient’s last </w:t>
            </w:r>
            <w:r w:rsidR="0002277C" w:rsidRPr="00575BBF">
              <w:rPr>
                <w:rFonts w:cs="Arial"/>
              </w:rPr>
              <w:t>name(s)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47E90C" w14:textId="77777777" w:rsidR="0002277C" w:rsidRPr="00575BBF" w:rsidRDefault="0002277C" w:rsidP="007110D0">
            <w:pPr>
              <w:pStyle w:val="TableText"/>
              <w:spacing w:before="120" w:after="30"/>
              <w:jc w:val="right"/>
              <w:rPr>
                <w:rFonts w:cs="Arial"/>
              </w:rPr>
            </w:pPr>
          </w:p>
        </w:tc>
        <w:tc>
          <w:tcPr>
            <w:tcW w:w="52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44547" w14:textId="77777777" w:rsidR="0002277C" w:rsidRPr="00575BBF" w:rsidRDefault="00057C78" w:rsidP="00057C78">
            <w:pPr>
              <w:pStyle w:val="TableText"/>
              <w:spacing w:before="120" w:after="30"/>
              <w:ind w:left="-5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Patient’s first</w:t>
            </w:r>
            <w:r w:rsidR="008F1F82">
              <w:rPr>
                <w:rFonts w:cs="Arial"/>
                <w:lang w:eastAsia="en-US"/>
              </w:rPr>
              <w:t xml:space="preserve"> name</w:t>
            </w:r>
            <w:r>
              <w:rPr>
                <w:rFonts w:cs="Arial"/>
                <w:lang w:eastAsia="en-US"/>
              </w:rPr>
              <w:t>(s)</w:t>
            </w:r>
          </w:p>
        </w:tc>
      </w:tr>
      <w:tr w:rsidR="0002277C" w:rsidRPr="00575BBF" w14:paraId="68F73564" w14:textId="77777777" w:rsidTr="00FA56CD">
        <w:trPr>
          <w:gridAfter w:val="1"/>
          <w:wAfter w:w="98" w:type="dxa"/>
          <w:cantSplit/>
        </w:trPr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918E" w14:textId="77777777" w:rsidR="0002277C" w:rsidRPr="00575BBF" w:rsidRDefault="00EF2BDB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</w:tcPr>
          <w:p w14:paraId="593ECBBA" w14:textId="77777777" w:rsidR="0002277C" w:rsidRPr="00575BBF" w:rsidRDefault="0002277C" w:rsidP="005A08E0">
            <w:pPr>
              <w:pStyle w:val="TableText"/>
              <w:spacing w:before="80" w:after="80" w:line="240" w:lineRule="auto"/>
              <w:jc w:val="right"/>
              <w:rPr>
                <w:rFonts w:cs="Arial"/>
              </w:rPr>
            </w:pPr>
          </w:p>
        </w:tc>
        <w:tc>
          <w:tcPr>
            <w:tcW w:w="52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81ED" w14:textId="77777777" w:rsidR="0002277C" w:rsidRPr="00575BBF" w:rsidRDefault="00EF2BDB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A56CD" w:rsidRPr="00575BBF" w14:paraId="195CD802" w14:textId="77777777" w:rsidTr="008A37FA">
        <w:trPr>
          <w:cantSplit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6768" w14:textId="33D6F49E" w:rsidR="00FA56CD" w:rsidRPr="00575BBF" w:rsidRDefault="00FA56CD" w:rsidP="00FA56CD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Date of birth </w:t>
            </w:r>
            <w:r>
              <w:rPr>
                <w:rFonts w:cs="Arial"/>
              </w:rPr>
              <w:t>(DD/MM/YYYY)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DB35B" w14:textId="77777777" w:rsidR="00FA56CD" w:rsidRPr="00575BBF" w:rsidRDefault="00FA56CD" w:rsidP="00651972">
            <w:pPr>
              <w:pStyle w:val="TableText"/>
              <w:spacing w:before="120" w:after="30"/>
              <w:rPr>
                <w:rFonts w:cs="Arial"/>
              </w:rPr>
            </w:pPr>
            <w:r>
              <w:rPr>
                <w:rFonts w:cs="Arial"/>
              </w:rPr>
              <w:t>Sex</w:t>
            </w:r>
          </w:p>
        </w:tc>
        <w:tc>
          <w:tcPr>
            <w:tcW w:w="53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69B34" w14:textId="77777777" w:rsidR="00FA56CD" w:rsidRPr="00575BBF" w:rsidRDefault="00FA56CD" w:rsidP="007110D0">
            <w:pPr>
              <w:pStyle w:val="TableText"/>
              <w:spacing w:before="120" w:after="30"/>
              <w:ind w:left="-5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School year</w:t>
            </w:r>
          </w:p>
        </w:tc>
      </w:tr>
      <w:tr w:rsidR="00FA56CD" w:rsidRPr="00575BBF" w14:paraId="481B12C5" w14:textId="77777777" w:rsidTr="00FA56CD">
        <w:trPr>
          <w:gridAfter w:val="2"/>
          <w:wAfter w:w="1048" w:type="dxa"/>
          <w:cantSplit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66293" w14:textId="151F708E" w:rsidR="00FA56CD" w:rsidRPr="00575BBF" w:rsidRDefault="00FA56CD" w:rsidP="00651972">
            <w:pPr>
              <w:pStyle w:val="TableText"/>
              <w:spacing w:before="20" w:after="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05CF8" w14:textId="77777777" w:rsidR="00FA56CD" w:rsidRPr="00575BBF" w:rsidRDefault="00FA56CD" w:rsidP="00651972">
            <w:pPr>
              <w:pStyle w:val="TableText"/>
              <w:spacing w:before="20" w:after="20" w:line="240" w:lineRule="auto"/>
              <w:jc w:val="center"/>
              <w:rPr>
                <w:rFonts w:cs="Aria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7F72" w14:textId="40DAADFB" w:rsidR="00FA56CD" w:rsidRPr="009E6374" w:rsidRDefault="00FA56CD" w:rsidP="002F4071">
            <w:pPr>
              <w:pStyle w:val="TableText"/>
              <w:tabs>
                <w:tab w:val="right" w:pos="794"/>
              </w:tabs>
              <w:spacing w:before="20" w:after="20"/>
              <w:rPr>
                <w:rFonts w:cs="Arial"/>
                <w:sz w:val="16"/>
                <w:szCs w:val="18"/>
              </w:rPr>
            </w:pPr>
            <w:r w:rsidRPr="009E6374">
              <w:rPr>
                <w:rFonts w:cs="Arial"/>
                <w:sz w:val="16"/>
                <w:szCs w:val="18"/>
              </w:rPr>
              <w:t>Male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9E6374">
              <w:rPr>
                <w:rFonts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74">
              <w:rPr>
                <w:rFonts w:cs="Arial"/>
                <w:sz w:val="16"/>
                <w:szCs w:val="18"/>
              </w:rPr>
              <w:instrText xml:space="preserve"> FORMCHECKBOX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Pr="009E6374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4FABB" w14:textId="0CE05644" w:rsidR="00FA56CD" w:rsidRPr="009E6374" w:rsidRDefault="00FA56CD" w:rsidP="002F4071">
            <w:pPr>
              <w:pStyle w:val="TableText"/>
              <w:tabs>
                <w:tab w:val="right" w:pos="1077"/>
              </w:tabs>
              <w:spacing w:before="20" w:after="20"/>
              <w:rPr>
                <w:rFonts w:cs="Arial"/>
                <w:sz w:val="16"/>
                <w:szCs w:val="18"/>
              </w:rPr>
            </w:pPr>
            <w:r w:rsidRPr="009E6374">
              <w:rPr>
                <w:rFonts w:cs="Arial"/>
                <w:sz w:val="16"/>
                <w:szCs w:val="18"/>
              </w:rPr>
              <w:t>Female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9E6374">
              <w:rPr>
                <w:rFonts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374">
              <w:rPr>
                <w:rFonts w:cs="Arial"/>
                <w:sz w:val="16"/>
                <w:szCs w:val="18"/>
              </w:rPr>
              <w:instrText xml:space="preserve"> FORMCHECKBOX </w:instrText>
            </w:r>
            <w:r>
              <w:rPr>
                <w:rFonts w:cs="Arial"/>
                <w:sz w:val="16"/>
                <w:szCs w:val="18"/>
              </w:rPr>
            </w:r>
            <w:r>
              <w:rPr>
                <w:rFonts w:cs="Arial"/>
                <w:sz w:val="16"/>
                <w:szCs w:val="18"/>
              </w:rPr>
              <w:fldChar w:fldCharType="separate"/>
            </w:r>
            <w:r w:rsidRPr="009E6374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AFD3D" w14:textId="73C146AD" w:rsidR="00FA56CD" w:rsidRPr="00575BBF" w:rsidRDefault="002A5996" w:rsidP="00566153">
            <w:pPr>
              <w:pStyle w:val="TableText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3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B31FF46" w14:textId="77777777" w:rsidR="00FA56CD" w:rsidRPr="00575BBF" w:rsidRDefault="00FA56CD" w:rsidP="00566153">
            <w:pPr>
              <w:pStyle w:val="TableText"/>
              <w:spacing w:before="20" w:after="20"/>
              <w:rPr>
                <w:rFonts w:cs="Arial"/>
              </w:rPr>
            </w:pPr>
          </w:p>
        </w:tc>
      </w:tr>
      <w:tr w:rsidR="00196B44" w:rsidRPr="00575BBF" w14:paraId="3A381E19" w14:textId="77777777" w:rsidTr="00FA56CD">
        <w:trPr>
          <w:gridAfter w:val="5"/>
          <w:wAfter w:w="1641" w:type="dxa"/>
          <w:cantSplit/>
        </w:trPr>
        <w:tc>
          <w:tcPr>
            <w:tcW w:w="3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ABF099" w14:textId="77777777" w:rsidR="00196B44" w:rsidRPr="00575BBF" w:rsidRDefault="00196B44" w:rsidP="004B32E6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Full residential a</w:t>
            </w:r>
            <w:r w:rsidRPr="00575BBF">
              <w:rPr>
                <w:rFonts w:cs="Arial"/>
              </w:rPr>
              <w:t>ddress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A000A" w14:textId="66FF173C" w:rsidR="00196B44" w:rsidRPr="009E6374" w:rsidRDefault="009E6374" w:rsidP="004B32E6">
            <w:pPr>
              <w:pStyle w:val="TableText"/>
              <w:spacing w:before="120" w:after="30"/>
              <w:ind w:left="-57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Other</w:t>
            </w:r>
            <w:r w:rsidR="004C317E">
              <w:rPr>
                <w:rFonts w:cs="Arial"/>
                <w:sz w:val="16"/>
                <w:szCs w:val="18"/>
              </w:rPr>
              <w:t xml:space="preserve"> </w:t>
            </w:r>
            <w:r w:rsidR="00066CE5" w:rsidRPr="009E6374">
              <w:rPr>
                <w:rFonts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CE5" w:rsidRPr="009E6374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2A5996">
              <w:rPr>
                <w:rFonts w:cs="Arial"/>
                <w:sz w:val="16"/>
                <w:szCs w:val="18"/>
              </w:rPr>
            </w:r>
            <w:r w:rsidR="002A5996">
              <w:rPr>
                <w:rFonts w:cs="Arial"/>
                <w:sz w:val="16"/>
                <w:szCs w:val="18"/>
              </w:rPr>
              <w:fldChar w:fldCharType="separate"/>
            </w:r>
            <w:r w:rsidR="00066CE5" w:rsidRPr="009E6374">
              <w:rPr>
                <w:rFonts w:cs="Arial"/>
                <w:sz w:val="16"/>
                <w:szCs w:val="18"/>
              </w:rPr>
              <w:fldChar w:fldCharType="end"/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04D08" w14:textId="77777777" w:rsidR="00196B44" w:rsidRPr="00575BBF" w:rsidRDefault="00196B44" w:rsidP="00651972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Telephone number (day)</w:t>
            </w:r>
          </w:p>
        </w:tc>
      </w:tr>
      <w:tr w:rsidR="006832F7" w:rsidRPr="00575BBF" w14:paraId="2D0D2D5D" w14:textId="77777777" w:rsidTr="00FA56CD">
        <w:trPr>
          <w:gridAfter w:val="2"/>
          <w:wAfter w:w="1048" w:type="dxa"/>
          <w:cantSplit/>
        </w:trPr>
        <w:tc>
          <w:tcPr>
            <w:tcW w:w="504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E77808" w14:textId="77777777" w:rsidR="006832F7" w:rsidRPr="00575BBF" w:rsidRDefault="006832F7" w:rsidP="005A08E0">
            <w:pPr>
              <w:pStyle w:val="TableText"/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F4814D" w14:textId="77777777" w:rsidR="006832F7" w:rsidRPr="00575BBF" w:rsidRDefault="006832F7" w:rsidP="005A08E0">
            <w:pPr>
              <w:pStyle w:val="TableText"/>
              <w:spacing w:before="80" w:after="80"/>
              <w:rPr>
                <w:rFonts w:cs="Arial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C0DFD" w14:textId="03B68832" w:rsidR="006832F7" w:rsidRPr="00575BBF" w:rsidRDefault="006832F7" w:rsidP="00680C47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419C11" w14:textId="77777777" w:rsidR="006832F7" w:rsidRPr="00575BBF" w:rsidRDefault="006832F7" w:rsidP="00680C47">
            <w:pPr>
              <w:pStyle w:val="TableText"/>
              <w:spacing w:before="80" w:after="80" w:line="240" w:lineRule="auto"/>
              <w:jc w:val="center"/>
              <w:rPr>
                <w:rFonts w:cs="Arial"/>
              </w:rPr>
            </w:pPr>
          </w:p>
        </w:tc>
      </w:tr>
      <w:tr w:rsidR="00196B44" w:rsidRPr="00575BBF" w14:paraId="40187163" w14:textId="77777777" w:rsidTr="00FA56CD">
        <w:trPr>
          <w:gridAfter w:val="3"/>
          <w:wAfter w:w="1248" w:type="dxa"/>
          <w:cantSplit/>
        </w:trPr>
        <w:tc>
          <w:tcPr>
            <w:tcW w:w="5049" w:type="dxa"/>
            <w:gridSpan w:val="5"/>
            <w:vMerge/>
            <w:shd w:val="clear" w:color="auto" w:fill="auto"/>
          </w:tcPr>
          <w:p w14:paraId="6D9225EB" w14:textId="77777777" w:rsidR="00196B44" w:rsidRPr="00575BBF" w:rsidRDefault="00196B44" w:rsidP="00251F96">
            <w:pPr>
              <w:pStyle w:val="TableText"/>
              <w:rPr>
                <w:rFonts w:cs="Arial"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C5A01C" w14:textId="77777777" w:rsidR="00196B44" w:rsidRPr="00575BBF" w:rsidRDefault="00196B44" w:rsidP="007110D0">
            <w:pPr>
              <w:pStyle w:val="TableText"/>
              <w:spacing w:before="120" w:after="30"/>
              <w:rPr>
                <w:rFonts w:cs="Arial"/>
              </w:rPr>
            </w:pPr>
          </w:p>
        </w:tc>
        <w:tc>
          <w:tcPr>
            <w:tcW w:w="4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C0FD7" w14:textId="77777777" w:rsidR="00196B44" w:rsidRPr="00575BBF" w:rsidRDefault="00196B44" w:rsidP="007110D0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</w:tr>
      <w:tr w:rsidR="006832F7" w:rsidRPr="00575BBF" w14:paraId="54D904F3" w14:textId="77777777" w:rsidTr="00FA56CD">
        <w:trPr>
          <w:gridAfter w:val="2"/>
          <w:wAfter w:w="1048" w:type="dxa"/>
          <w:cantSplit/>
        </w:trPr>
        <w:tc>
          <w:tcPr>
            <w:tcW w:w="5049" w:type="dxa"/>
            <w:gridSpan w:val="5"/>
            <w:vMerge/>
            <w:shd w:val="clear" w:color="auto" w:fill="auto"/>
          </w:tcPr>
          <w:p w14:paraId="04C2CB58" w14:textId="77777777" w:rsidR="006832F7" w:rsidRPr="00575BBF" w:rsidRDefault="006832F7" w:rsidP="00251F96">
            <w:pPr>
              <w:pStyle w:val="TableText"/>
              <w:rPr>
                <w:rFonts w:cs="Arial"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FFA36B" w14:textId="77777777" w:rsidR="006832F7" w:rsidRPr="00575BBF" w:rsidRDefault="006832F7" w:rsidP="00251F96">
            <w:pPr>
              <w:pStyle w:val="TableText"/>
              <w:rPr>
                <w:rFonts w:cs="Arial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2FAA6AD" w14:textId="3C9E2239" w:rsidR="006832F7" w:rsidRPr="00575BBF" w:rsidRDefault="006832F7" w:rsidP="00680C47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96B44" w:rsidRPr="00575BBF" w14:paraId="3AF056E6" w14:textId="77777777" w:rsidTr="00FA56CD">
        <w:trPr>
          <w:gridAfter w:val="7"/>
          <w:wAfter w:w="3858" w:type="dxa"/>
          <w:cantSplit/>
        </w:trPr>
        <w:tc>
          <w:tcPr>
            <w:tcW w:w="5049" w:type="dxa"/>
            <w:gridSpan w:val="5"/>
            <w:vMerge/>
            <w:vAlign w:val="bottom"/>
          </w:tcPr>
          <w:p w14:paraId="249FD0C5" w14:textId="77777777" w:rsidR="00196B44" w:rsidRPr="00575BBF" w:rsidRDefault="00196B44" w:rsidP="00D048FC">
            <w:pPr>
              <w:pStyle w:val="TableText"/>
              <w:spacing w:before="120" w:after="30" w:line="240" w:lineRule="auto"/>
              <w:rPr>
                <w:rFonts w:cs="Arial"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  <w:right w:val="nil"/>
            </w:tcBorders>
          </w:tcPr>
          <w:p w14:paraId="2218DE06" w14:textId="77777777" w:rsidR="00196B44" w:rsidRPr="00575BBF" w:rsidRDefault="00196B44" w:rsidP="007110D0">
            <w:pPr>
              <w:pStyle w:val="TableText"/>
              <w:spacing w:before="120" w:after="30"/>
              <w:jc w:val="right"/>
              <w:rPr>
                <w:rFonts w:cs="Arial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A5875" w14:textId="77777777" w:rsidR="00196B44" w:rsidRPr="00575BBF" w:rsidRDefault="00196B44" w:rsidP="007110D0">
            <w:pPr>
              <w:pStyle w:val="TableText"/>
              <w:spacing w:before="120" w:after="30"/>
              <w:ind w:left="-5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Postcode</w:t>
            </w:r>
          </w:p>
        </w:tc>
      </w:tr>
      <w:tr w:rsidR="006832F7" w:rsidRPr="00575BBF" w14:paraId="7B548B11" w14:textId="77777777" w:rsidTr="00FA56CD">
        <w:trPr>
          <w:gridAfter w:val="2"/>
          <w:wAfter w:w="1048" w:type="dxa"/>
          <w:cantSplit/>
        </w:trPr>
        <w:tc>
          <w:tcPr>
            <w:tcW w:w="5049" w:type="dxa"/>
            <w:gridSpan w:val="5"/>
            <w:vMerge/>
            <w:tcBorders>
              <w:bottom w:val="single" w:sz="4" w:space="0" w:color="auto"/>
            </w:tcBorders>
          </w:tcPr>
          <w:p w14:paraId="31427997" w14:textId="77777777" w:rsidR="006832F7" w:rsidRPr="00575BBF" w:rsidRDefault="006832F7" w:rsidP="00251F96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</w:tcPr>
          <w:p w14:paraId="5E3F6CFF" w14:textId="77777777" w:rsidR="006832F7" w:rsidRPr="00575BBF" w:rsidRDefault="006832F7" w:rsidP="00251F96">
            <w:pPr>
              <w:pStyle w:val="TableText"/>
              <w:spacing w:line="240" w:lineRule="auto"/>
              <w:jc w:val="right"/>
              <w:rPr>
                <w:rFonts w:cs="Arial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D3BC" w14:textId="08519C5C" w:rsidR="006832F7" w:rsidRPr="00575BBF" w:rsidRDefault="006832F7" w:rsidP="00680C47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6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2B7AC2A" w14:textId="77777777" w:rsidR="006832F7" w:rsidRPr="00575BBF" w:rsidRDefault="006832F7" w:rsidP="00651972">
            <w:pPr>
              <w:pStyle w:val="TableText"/>
              <w:spacing w:before="80" w:after="80"/>
              <w:rPr>
                <w:rFonts w:cs="Arial"/>
              </w:rPr>
            </w:pPr>
          </w:p>
        </w:tc>
      </w:tr>
      <w:tr w:rsidR="00196B44" w:rsidRPr="00575BBF" w14:paraId="2FFFE2A6" w14:textId="77777777" w:rsidTr="00651972">
        <w:trPr>
          <w:cantSplit/>
        </w:trPr>
        <w:tc>
          <w:tcPr>
            <w:tcW w:w="108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7F3C6" w14:textId="77777777" w:rsidR="00196B44" w:rsidRPr="00575BBF" w:rsidRDefault="00196B44" w:rsidP="007110D0">
            <w:pPr>
              <w:pStyle w:val="TableText"/>
              <w:spacing w:before="120" w:after="30"/>
              <w:ind w:left="-57"/>
              <w:rPr>
                <w:rFonts w:cs="Arial"/>
                <w:lang w:eastAsia="en-US"/>
              </w:rPr>
            </w:pPr>
            <w:r>
              <w:rPr>
                <w:rFonts w:cs="Arial"/>
              </w:rPr>
              <w:t>Secondary school / educational institution to be attended</w:t>
            </w:r>
          </w:p>
        </w:tc>
      </w:tr>
      <w:tr w:rsidR="00196B44" w:rsidRPr="00575BBF" w14:paraId="48286C7E" w14:textId="77777777" w:rsidTr="00FA56CD">
        <w:trPr>
          <w:gridAfter w:val="1"/>
          <w:wAfter w:w="98" w:type="dxa"/>
          <w:cantSplit/>
        </w:trPr>
        <w:tc>
          <w:tcPr>
            <w:tcW w:w="107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CD8E" w14:textId="77777777" w:rsidR="00196B44" w:rsidRPr="00575BBF" w:rsidRDefault="00196B44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1D7088C" w14:textId="4385946A" w:rsidR="004B32E6" w:rsidRPr="00CD2E27" w:rsidRDefault="00CD2E27" w:rsidP="006B0CB4">
      <w:pPr>
        <w:spacing w:before="120" w:line="264" w:lineRule="auto"/>
        <w:rPr>
          <w:sz w:val="19"/>
          <w:szCs w:val="19"/>
        </w:rPr>
      </w:pPr>
      <w:r w:rsidRPr="00CD2E27">
        <w:rPr>
          <w:sz w:val="19"/>
          <w:szCs w:val="19"/>
        </w:rPr>
        <w:t>I wish the person named above to be enrolled for oral health services with the agreement holder named.</w:t>
      </w:r>
      <w:r w:rsidRPr="00CD2E27">
        <w:rPr>
          <w:sz w:val="19"/>
          <w:szCs w:val="19"/>
        </w:rPr>
        <w:br/>
        <w:t xml:space="preserve">Patient details and clinical information may be provided on request to the local </w:t>
      </w:r>
      <w:r w:rsidR="00057C78">
        <w:rPr>
          <w:sz w:val="19"/>
          <w:szCs w:val="19"/>
        </w:rPr>
        <w:t>d</w:t>
      </w:r>
      <w:r w:rsidRPr="00CD2E27">
        <w:rPr>
          <w:sz w:val="19"/>
          <w:szCs w:val="19"/>
        </w:rPr>
        <w:t xml:space="preserve">istrict </w:t>
      </w:r>
      <w:r w:rsidR="00D6120C">
        <w:rPr>
          <w:sz w:val="19"/>
          <w:szCs w:val="19"/>
        </w:rPr>
        <w:t>Te Whatu Ora</w:t>
      </w:r>
      <w:r w:rsidRPr="00CD2E27">
        <w:rPr>
          <w:sz w:val="19"/>
          <w:szCs w:val="19"/>
        </w:rPr>
        <w:t>.</w:t>
      </w:r>
    </w:p>
    <w:p w14:paraId="416FB67B" w14:textId="77777777" w:rsidR="00CD2E27" w:rsidRPr="00CD2E27" w:rsidRDefault="00CD2E27" w:rsidP="00653C11">
      <w:pPr>
        <w:spacing w:after="120" w:line="264" w:lineRule="auto"/>
        <w:rPr>
          <w:sz w:val="19"/>
          <w:szCs w:val="19"/>
        </w:rPr>
      </w:pPr>
      <w:r w:rsidRPr="00CD2E27">
        <w:rPr>
          <w:sz w:val="19"/>
          <w:szCs w:val="19"/>
        </w:rPr>
        <w:t>If this is a transfer between dental providers, the previous dentist may be informed that this has taken place.</w:t>
      </w:r>
    </w:p>
    <w:tbl>
      <w:tblPr>
        <w:tblStyle w:val="TableGrid"/>
        <w:tblW w:w="10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5"/>
        <w:gridCol w:w="288"/>
        <w:gridCol w:w="3395"/>
        <w:gridCol w:w="849"/>
        <w:gridCol w:w="1009"/>
      </w:tblGrid>
      <w:tr w:rsidR="000E2AD3" w:rsidRPr="00575BBF" w14:paraId="13394DF4" w14:textId="77777777" w:rsidTr="00FA56CD">
        <w:trPr>
          <w:cantSplit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85B6E" w14:textId="77777777" w:rsidR="000E2AD3" w:rsidRPr="00575BBF" w:rsidRDefault="00EF2BDB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3C98877E" w14:textId="77777777" w:rsidR="000E2AD3" w:rsidRPr="00575BBF" w:rsidRDefault="000E2AD3" w:rsidP="005A08E0">
            <w:pPr>
              <w:pStyle w:val="TableText"/>
              <w:spacing w:before="80" w:after="80" w:line="240" w:lineRule="auto"/>
              <w:jc w:val="right"/>
              <w:rPr>
                <w:rFonts w:cs="Arial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C26B" w14:textId="77777777" w:rsidR="000E2AD3" w:rsidRPr="00575BBF" w:rsidRDefault="00EF2BDB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2AD3" w:rsidRPr="00575BBF" w14:paraId="4E707D97" w14:textId="77777777" w:rsidTr="00FA56CD">
        <w:trPr>
          <w:cantSplit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03D45" w14:textId="77777777" w:rsidR="000E2AD3" w:rsidRPr="00575BBF" w:rsidRDefault="000E2AD3" w:rsidP="007110D0">
            <w:pPr>
              <w:pStyle w:val="TableText"/>
              <w:spacing w:before="30" w:after="0"/>
              <w:ind w:left="-108"/>
              <w:rPr>
                <w:rFonts w:cs="Arial"/>
              </w:rPr>
            </w:pPr>
            <w:r>
              <w:rPr>
                <w:rFonts w:cs="Arial"/>
              </w:rPr>
              <w:t>Full name of legal guardian or patient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4EB3950" w14:textId="77777777" w:rsidR="000E2AD3" w:rsidRPr="00575BBF" w:rsidRDefault="000E2AD3" w:rsidP="007110D0">
            <w:pPr>
              <w:pStyle w:val="TableText"/>
              <w:spacing w:before="30" w:after="0"/>
              <w:jc w:val="right"/>
              <w:rPr>
                <w:rFonts w:cs="Arial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28335" w14:textId="77777777" w:rsidR="000E2AD3" w:rsidRPr="00575BBF" w:rsidRDefault="000E2AD3" w:rsidP="007110D0">
            <w:pPr>
              <w:pStyle w:val="TableText"/>
              <w:spacing w:before="30" w:after="0"/>
              <w:ind w:left="-108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Signature of legal guardian or patient</w:t>
            </w:r>
          </w:p>
        </w:tc>
      </w:tr>
      <w:tr w:rsidR="000E2AD3" w:rsidRPr="00575BBF" w14:paraId="77B96D1E" w14:textId="77777777" w:rsidTr="00FA56CD">
        <w:trPr>
          <w:cantSplit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F514" w14:textId="77777777" w:rsidR="000E2AD3" w:rsidRPr="00575BBF" w:rsidRDefault="000E2AD3" w:rsidP="007110D0">
            <w:pPr>
              <w:pStyle w:val="TableText"/>
              <w:spacing w:before="120" w:after="30"/>
              <w:ind w:left="-108"/>
              <w:rPr>
                <w:rFonts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35CD756" w14:textId="77777777" w:rsidR="000E2AD3" w:rsidRPr="00575BBF" w:rsidRDefault="000E2AD3" w:rsidP="007110D0">
            <w:pPr>
              <w:pStyle w:val="TableText"/>
              <w:spacing w:before="120" w:after="30"/>
              <w:jc w:val="right"/>
              <w:rPr>
                <w:rFonts w:cs="Arial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DB444" w14:textId="08B6F7D7" w:rsidR="000E2AD3" w:rsidRPr="00575BBF" w:rsidRDefault="000E2AD3" w:rsidP="007110D0">
            <w:pPr>
              <w:pStyle w:val="TableText"/>
              <w:spacing w:before="120" w:after="30"/>
              <w:ind w:left="-108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Date</w:t>
            </w:r>
            <w:r w:rsidR="00FA56CD">
              <w:rPr>
                <w:rFonts w:cs="Arial"/>
                <w:lang w:eastAsia="en-US"/>
              </w:rPr>
              <w:t xml:space="preserve"> </w:t>
            </w:r>
            <w:r w:rsidR="00FA56CD">
              <w:rPr>
                <w:rFonts w:cs="Arial"/>
              </w:rPr>
              <w:t>(DD/MM/YYYY)</w:t>
            </w:r>
          </w:p>
        </w:tc>
      </w:tr>
      <w:tr w:rsidR="00FA56CD" w:rsidRPr="00575BBF" w14:paraId="731B206F" w14:textId="77777777" w:rsidTr="00FA56CD">
        <w:trPr>
          <w:gridBefore w:val="2"/>
          <w:gridAfter w:val="1"/>
          <w:wBefore w:w="5523" w:type="dxa"/>
          <w:wAfter w:w="1009" w:type="dxa"/>
          <w:cantSplit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D940B" w14:textId="4A112D4B" w:rsidR="00FA56CD" w:rsidRPr="00575BBF" w:rsidRDefault="00FA56CD" w:rsidP="00FA56CD">
            <w:pPr>
              <w:pStyle w:val="TableText"/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52DCF" w14:textId="77777777" w:rsidR="00FA56CD" w:rsidRPr="00575BBF" w:rsidRDefault="00FA56CD" w:rsidP="005A08E0">
            <w:pPr>
              <w:pStyle w:val="TableText"/>
              <w:spacing w:before="80" w:after="80" w:line="240" w:lineRule="auto"/>
              <w:rPr>
                <w:rFonts w:cs="Arial"/>
              </w:rPr>
            </w:pPr>
          </w:p>
        </w:tc>
      </w:tr>
    </w:tbl>
    <w:p w14:paraId="72B8320A" w14:textId="7BC928FF" w:rsidR="000A45E6" w:rsidRPr="00B51FFE" w:rsidRDefault="000A45E6" w:rsidP="00EC2D15">
      <w:pPr>
        <w:tabs>
          <w:tab w:val="right" w:pos="10772"/>
        </w:tabs>
        <w:spacing w:before="360"/>
        <w:rPr>
          <w:rFonts w:cs="Arial"/>
          <w:sz w:val="14"/>
          <w:szCs w:val="14"/>
        </w:rPr>
      </w:pPr>
      <w:r w:rsidRPr="00B21141">
        <w:rPr>
          <w:rFonts w:cs="Arial"/>
          <w:noProof/>
          <w:sz w:val="16"/>
          <w:szCs w:val="16"/>
          <w:lang w:eastAsia="en-NZ"/>
        </w:rPr>
        <w:t xml:space="preserve">Please </w:t>
      </w:r>
      <w:r w:rsidRPr="00B21141">
        <w:rPr>
          <w:rFonts w:cs="Arial"/>
          <w:sz w:val="16"/>
          <w:szCs w:val="16"/>
        </w:rPr>
        <w:t xml:space="preserve">return to: </w:t>
      </w:r>
      <w:r w:rsidR="00897EED">
        <w:rPr>
          <w:rFonts w:cs="Arial"/>
          <w:color w:val="404040" w:themeColor="text1" w:themeTint="BF"/>
          <w:sz w:val="16"/>
          <w:szCs w:val="16"/>
        </w:rPr>
        <w:t>Te Whatu Ora</w:t>
      </w:r>
      <w:r w:rsidR="00057C78" w:rsidRPr="00B21141">
        <w:rPr>
          <w:rFonts w:cs="Arial"/>
          <w:color w:val="404040" w:themeColor="text1" w:themeTint="BF"/>
          <w:sz w:val="16"/>
          <w:szCs w:val="16"/>
        </w:rPr>
        <w:t xml:space="preserve">, </w:t>
      </w:r>
      <w:r w:rsidRPr="00B21141">
        <w:rPr>
          <w:rFonts w:cs="Arial"/>
          <w:color w:val="404040" w:themeColor="text1" w:themeTint="BF"/>
          <w:sz w:val="16"/>
          <w:szCs w:val="16"/>
        </w:rPr>
        <w:t>Private Bag 3015, W</w:t>
      </w:r>
      <w:r w:rsidR="00A5627E" w:rsidRPr="00B21141">
        <w:rPr>
          <w:rFonts w:cs="Arial"/>
          <w:color w:val="404040" w:themeColor="text1" w:themeTint="BF"/>
          <w:sz w:val="16"/>
          <w:szCs w:val="16"/>
        </w:rPr>
        <w:t>h</w:t>
      </w:r>
      <w:r w:rsidRPr="00B21141">
        <w:rPr>
          <w:rFonts w:cs="Arial"/>
          <w:color w:val="404040" w:themeColor="text1" w:themeTint="BF"/>
          <w:sz w:val="16"/>
          <w:szCs w:val="16"/>
        </w:rPr>
        <w:t>anganui</w:t>
      </w:r>
      <w:r w:rsidR="00A5627E" w:rsidRPr="00B21141">
        <w:rPr>
          <w:rFonts w:cs="Arial"/>
          <w:color w:val="404040" w:themeColor="text1" w:themeTint="BF"/>
          <w:sz w:val="16"/>
          <w:szCs w:val="16"/>
        </w:rPr>
        <w:t xml:space="preserve"> Ma</w:t>
      </w:r>
      <w:r w:rsidR="00653C11" w:rsidRPr="00B21141">
        <w:rPr>
          <w:rFonts w:cs="Arial"/>
          <w:color w:val="404040" w:themeColor="text1" w:themeTint="BF"/>
          <w:sz w:val="16"/>
          <w:szCs w:val="16"/>
        </w:rPr>
        <w:t>i</w:t>
      </w:r>
      <w:r w:rsidR="00A5627E" w:rsidRPr="00B21141">
        <w:rPr>
          <w:rFonts w:cs="Arial"/>
          <w:color w:val="404040" w:themeColor="text1" w:themeTint="BF"/>
          <w:sz w:val="16"/>
          <w:szCs w:val="16"/>
        </w:rPr>
        <w:t>l Centre, Whanganui 4540</w:t>
      </w:r>
      <w:r w:rsidRPr="00B21141">
        <w:rPr>
          <w:rFonts w:cs="Arial"/>
          <w:color w:val="404040" w:themeColor="text1" w:themeTint="BF"/>
          <w:sz w:val="16"/>
          <w:szCs w:val="16"/>
        </w:rPr>
        <w:t>.</w:t>
      </w:r>
      <w:r w:rsidR="00B51FFE" w:rsidRPr="00B21141">
        <w:rPr>
          <w:rFonts w:cs="Arial"/>
          <w:color w:val="404040" w:themeColor="text1" w:themeTint="BF"/>
          <w:sz w:val="14"/>
          <w:szCs w:val="14"/>
        </w:rPr>
        <w:tab/>
        <w:t xml:space="preserve">HP </w:t>
      </w:r>
      <w:r w:rsidR="00057C78" w:rsidRPr="00B21141">
        <w:rPr>
          <w:rFonts w:cs="Arial"/>
          <w:color w:val="404040" w:themeColor="text1" w:themeTint="BF"/>
          <w:sz w:val="14"/>
          <w:szCs w:val="14"/>
        </w:rPr>
        <w:t>5956</w:t>
      </w:r>
      <w:r w:rsidR="00B51FFE" w:rsidRPr="00B21141">
        <w:rPr>
          <w:rFonts w:cs="Arial"/>
          <w:color w:val="404040" w:themeColor="text1" w:themeTint="BF"/>
          <w:sz w:val="14"/>
          <w:szCs w:val="14"/>
        </w:rPr>
        <w:br/>
      </w:r>
      <w:r w:rsidR="00626A8B" w:rsidRPr="000F66DC">
        <w:rPr>
          <w:rFonts w:cs="Arial"/>
          <w:color w:val="404040" w:themeColor="text1" w:themeTint="BF"/>
          <w:sz w:val="16"/>
          <w:szCs w:val="16"/>
        </w:rPr>
        <w:t xml:space="preserve">or email </w:t>
      </w:r>
      <w:hyperlink r:id="rId11" w:history="1">
        <w:r w:rsidR="00F956A3" w:rsidRPr="000F66DC">
          <w:rPr>
            <w:rStyle w:val="Hyperlink"/>
            <w:sz w:val="16"/>
            <w:szCs w:val="16"/>
          </w:rPr>
          <w:t>customerservice@health.govt.nz</w:t>
        </w:r>
      </w:hyperlink>
      <w:r w:rsidR="00B51FFE">
        <w:rPr>
          <w:rFonts w:cs="Arial"/>
          <w:color w:val="404040" w:themeColor="text1" w:themeTint="BF"/>
          <w:sz w:val="14"/>
          <w:szCs w:val="14"/>
        </w:rPr>
        <w:tab/>
      </w:r>
      <w:r w:rsidR="00626A8B">
        <w:rPr>
          <w:rFonts w:cs="Arial"/>
          <w:color w:val="404040" w:themeColor="text1" w:themeTint="BF"/>
          <w:sz w:val="14"/>
          <w:szCs w:val="14"/>
        </w:rPr>
        <w:t>April 202</w:t>
      </w:r>
      <w:r w:rsidR="00DB6950">
        <w:rPr>
          <w:rFonts w:cs="Arial"/>
          <w:color w:val="404040" w:themeColor="text1" w:themeTint="BF"/>
          <w:sz w:val="14"/>
          <w:szCs w:val="14"/>
        </w:rPr>
        <w:t>1</w:t>
      </w:r>
    </w:p>
    <w:sectPr w:rsidR="000A45E6" w:rsidRPr="00B51FFE" w:rsidSect="009276E6">
      <w:footerReference w:type="default" r:id="rId12"/>
      <w:pgSz w:w="11906" w:h="16838" w:code="9"/>
      <w:pgMar w:top="425" w:right="567" w:bottom="425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2D5F" w14:textId="77777777" w:rsidR="001C21A4" w:rsidRDefault="001C21A4" w:rsidP="00F4096C">
      <w:r>
        <w:separator/>
      </w:r>
    </w:p>
  </w:endnote>
  <w:endnote w:type="continuationSeparator" w:id="0">
    <w:p w14:paraId="370F7F0E" w14:textId="77777777" w:rsidR="001C21A4" w:rsidRDefault="001C21A4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D47D" w14:textId="77777777" w:rsidR="00F4096C" w:rsidRPr="0059482D" w:rsidRDefault="00F4096C" w:rsidP="0059482D">
    <w:pPr>
      <w:pStyle w:val="Footer"/>
      <w:pBdr>
        <w:bottom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269E" w14:textId="77777777" w:rsidR="001C21A4" w:rsidRDefault="001C21A4" w:rsidP="00F4096C">
      <w:r>
        <w:separator/>
      </w:r>
    </w:p>
  </w:footnote>
  <w:footnote w:type="continuationSeparator" w:id="0">
    <w:p w14:paraId="7FCB014E" w14:textId="77777777" w:rsidR="001C21A4" w:rsidRDefault="001C21A4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5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 w16cid:durableId="1858884882">
    <w:abstractNumId w:val="2"/>
  </w:num>
  <w:num w:numId="2" w16cid:durableId="5450601">
    <w:abstractNumId w:val="0"/>
  </w:num>
  <w:num w:numId="3" w16cid:durableId="263154057">
    <w:abstractNumId w:val="4"/>
  </w:num>
  <w:num w:numId="4" w16cid:durableId="614677385">
    <w:abstractNumId w:val="1"/>
  </w:num>
  <w:num w:numId="5" w16cid:durableId="1467579963">
    <w:abstractNumId w:val="3"/>
  </w:num>
  <w:num w:numId="6" w16cid:durableId="1768499264">
    <w:abstractNumId w:val="1"/>
  </w:num>
  <w:num w:numId="7" w16cid:durableId="135950135">
    <w:abstractNumId w:val="1"/>
  </w:num>
  <w:num w:numId="8" w16cid:durableId="917597592">
    <w:abstractNumId w:val="5"/>
  </w:num>
  <w:num w:numId="9" w16cid:durableId="322664236">
    <w:abstractNumId w:val="2"/>
  </w:num>
  <w:num w:numId="10" w16cid:durableId="915089207">
    <w:abstractNumId w:val="0"/>
  </w:num>
  <w:num w:numId="11" w16cid:durableId="1904288493">
    <w:abstractNumId w:val="4"/>
  </w:num>
  <w:num w:numId="12" w16cid:durableId="1674843350">
    <w:abstractNumId w:val="1"/>
  </w:num>
  <w:num w:numId="13" w16cid:durableId="1888296499">
    <w:abstractNumId w:val="3"/>
  </w:num>
  <w:num w:numId="14" w16cid:durableId="929117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2MLUwMTQ1MjcztTRS0lEKTi0uzszPAykwqgUAjnrEeCwAAAA="/>
  </w:docVars>
  <w:rsids>
    <w:rsidRoot w:val="008D7594"/>
    <w:rsid w:val="00012740"/>
    <w:rsid w:val="00015EF1"/>
    <w:rsid w:val="0002277C"/>
    <w:rsid w:val="0003503C"/>
    <w:rsid w:val="00041BD0"/>
    <w:rsid w:val="00054071"/>
    <w:rsid w:val="00056292"/>
    <w:rsid w:val="00057C78"/>
    <w:rsid w:val="00066CE5"/>
    <w:rsid w:val="000761FA"/>
    <w:rsid w:val="000825A3"/>
    <w:rsid w:val="000834E2"/>
    <w:rsid w:val="000949D3"/>
    <w:rsid w:val="000A45E6"/>
    <w:rsid w:val="000A56D5"/>
    <w:rsid w:val="000B662D"/>
    <w:rsid w:val="000D7E4A"/>
    <w:rsid w:val="000E2AD3"/>
    <w:rsid w:val="000F66DC"/>
    <w:rsid w:val="00102C8C"/>
    <w:rsid w:val="00103122"/>
    <w:rsid w:val="001166E5"/>
    <w:rsid w:val="00135B26"/>
    <w:rsid w:val="0014465A"/>
    <w:rsid w:val="00174781"/>
    <w:rsid w:val="00175A3A"/>
    <w:rsid w:val="0019579B"/>
    <w:rsid w:val="00196B44"/>
    <w:rsid w:val="001C1C82"/>
    <w:rsid w:val="001C21A4"/>
    <w:rsid w:val="001D1D66"/>
    <w:rsid w:val="00207637"/>
    <w:rsid w:val="00210694"/>
    <w:rsid w:val="00213756"/>
    <w:rsid w:val="00243A6C"/>
    <w:rsid w:val="002549A5"/>
    <w:rsid w:val="00280525"/>
    <w:rsid w:val="002811AA"/>
    <w:rsid w:val="002A3F62"/>
    <w:rsid w:val="002A5996"/>
    <w:rsid w:val="002A5C13"/>
    <w:rsid w:val="002D7F54"/>
    <w:rsid w:val="002E56B6"/>
    <w:rsid w:val="002F4071"/>
    <w:rsid w:val="0030631B"/>
    <w:rsid w:val="00315F50"/>
    <w:rsid w:val="003169C3"/>
    <w:rsid w:val="00324402"/>
    <w:rsid w:val="00326C0E"/>
    <w:rsid w:val="00331DF4"/>
    <w:rsid w:val="0034313C"/>
    <w:rsid w:val="00352E22"/>
    <w:rsid w:val="00353E9B"/>
    <w:rsid w:val="00357F52"/>
    <w:rsid w:val="0036213A"/>
    <w:rsid w:val="003626BD"/>
    <w:rsid w:val="003627EF"/>
    <w:rsid w:val="00362D4F"/>
    <w:rsid w:val="003B234F"/>
    <w:rsid w:val="003D2F09"/>
    <w:rsid w:val="003F3FCE"/>
    <w:rsid w:val="0041356E"/>
    <w:rsid w:val="00413A83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4C317E"/>
    <w:rsid w:val="0054013E"/>
    <w:rsid w:val="00547A5C"/>
    <w:rsid w:val="00560927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F5161"/>
    <w:rsid w:val="0061510E"/>
    <w:rsid w:val="00625C0D"/>
    <w:rsid w:val="00626A8B"/>
    <w:rsid w:val="00646B67"/>
    <w:rsid w:val="00651972"/>
    <w:rsid w:val="00653C11"/>
    <w:rsid w:val="00673EF6"/>
    <w:rsid w:val="006832F7"/>
    <w:rsid w:val="006921E7"/>
    <w:rsid w:val="006B0CB4"/>
    <w:rsid w:val="006B2A3B"/>
    <w:rsid w:val="006C359F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B48F9"/>
    <w:rsid w:val="007C3A82"/>
    <w:rsid w:val="007C5ABD"/>
    <w:rsid w:val="007F632F"/>
    <w:rsid w:val="00817D0E"/>
    <w:rsid w:val="008277A6"/>
    <w:rsid w:val="00841C25"/>
    <w:rsid w:val="00842637"/>
    <w:rsid w:val="0084549D"/>
    <w:rsid w:val="00883D9B"/>
    <w:rsid w:val="00897EED"/>
    <w:rsid w:val="008A538A"/>
    <w:rsid w:val="008B4C27"/>
    <w:rsid w:val="008C2A6E"/>
    <w:rsid w:val="008D7594"/>
    <w:rsid w:val="008F1F82"/>
    <w:rsid w:val="00904A63"/>
    <w:rsid w:val="00913D38"/>
    <w:rsid w:val="009276E6"/>
    <w:rsid w:val="00930DCE"/>
    <w:rsid w:val="009401EA"/>
    <w:rsid w:val="00945B99"/>
    <w:rsid w:val="009557A7"/>
    <w:rsid w:val="00972AF2"/>
    <w:rsid w:val="00995067"/>
    <w:rsid w:val="009A08FC"/>
    <w:rsid w:val="009D35F2"/>
    <w:rsid w:val="009E6374"/>
    <w:rsid w:val="00A10926"/>
    <w:rsid w:val="00A22D9E"/>
    <w:rsid w:val="00A5627E"/>
    <w:rsid w:val="00A724EF"/>
    <w:rsid w:val="00A84523"/>
    <w:rsid w:val="00A97EDE"/>
    <w:rsid w:val="00AC0D15"/>
    <w:rsid w:val="00AE0B38"/>
    <w:rsid w:val="00AF517B"/>
    <w:rsid w:val="00B13F42"/>
    <w:rsid w:val="00B21141"/>
    <w:rsid w:val="00B240E0"/>
    <w:rsid w:val="00B31E60"/>
    <w:rsid w:val="00B50AB4"/>
    <w:rsid w:val="00B51FFE"/>
    <w:rsid w:val="00B55281"/>
    <w:rsid w:val="00B71996"/>
    <w:rsid w:val="00B771FA"/>
    <w:rsid w:val="00B77579"/>
    <w:rsid w:val="00B93006"/>
    <w:rsid w:val="00BF4920"/>
    <w:rsid w:val="00C01B0F"/>
    <w:rsid w:val="00C158A8"/>
    <w:rsid w:val="00C3187F"/>
    <w:rsid w:val="00C45EA2"/>
    <w:rsid w:val="00C666F2"/>
    <w:rsid w:val="00C94E54"/>
    <w:rsid w:val="00CB7963"/>
    <w:rsid w:val="00CC24C9"/>
    <w:rsid w:val="00CD0F7C"/>
    <w:rsid w:val="00CD26AE"/>
    <w:rsid w:val="00CD2E27"/>
    <w:rsid w:val="00CE349A"/>
    <w:rsid w:val="00CF0813"/>
    <w:rsid w:val="00CF5E33"/>
    <w:rsid w:val="00D005FA"/>
    <w:rsid w:val="00D01483"/>
    <w:rsid w:val="00D048FC"/>
    <w:rsid w:val="00D25F5B"/>
    <w:rsid w:val="00D37573"/>
    <w:rsid w:val="00D43E78"/>
    <w:rsid w:val="00D6120C"/>
    <w:rsid w:val="00D815AA"/>
    <w:rsid w:val="00D91F12"/>
    <w:rsid w:val="00DA78B4"/>
    <w:rsid w:val="00DB2B37"/>
    <w:rsid w:val="00DB3350"/>
    <w:rsid w:val="00DB6950"/>
    <w:rsid w:val="00DD3B4A"/>
    <w:rsid w:val="00DD4EDD"/>
    <w:rsid w:val="00DD5C51"/>
    <w:rsid w:val="00DE4A57"/>
    <w:rsid w:val="00E17D21"/>
    <w:rsid w:val="00E231D3"/>
    <w:rsid w:val="00E52C92"/>
    <w:rsid w:val="00E56BCD"/>
    <w:rsid w:val="00E77441"/>
    <w:rsid w:val="00E94DBE"/>
    <w:rsid w:val="00E968AA"/>
    <w:rsid w:val="00E97F16"/>
    <w:rsid w:val="00EC2D15"/>
    <w:rsid w:val="00EC388C"/>
    <w:rsid w:val="00ED300F"/>
    <w:rsid w:val="00EE6AF9"/>
    <w:rsid w:val="00EF2BDB"/>
    <w:rsid w:val="00F14802"/>
    <w:rsid w:val="00F151E4"/>
    <w:rsid w:val="00F156CF"/>
    <w:rsid w:val="00F4096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956A3"/>
    <w:rsid w:val="00FA56CD"/>
    <w:rsid w:val="00FB1E0E"/>
    <w:rsid w:val="00FD0D8D"/>
    <w:rsid w:val="00FD115B"/>
    <w:rsid w:val="00FE3502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7ABC"/>
  <w15:docId w15:val="{DC181A36-8AD1-4621-879A-B4BEB552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09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80525"/>
    <w:pPr>
      <w:spacing w:after="240"/>
      <w:outlineLvl w:val="0"/>
    </w:pPr>
    <w:rPr>
      <w:rFonts w:eastAsiaTheme="majorEastAsia" w:cstheme="majorBidi"/>
      <w:b/>
      <w:color w:val="BEBC00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EE6AF9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280525"/>
    <w:pPr>
      <w:spacing w:before="0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280525"/>
    <w:rPr>
      <w:rFonts w:ascii="Arial" w:eastAsiaTheme="majorEastAsia" w:hAnsi="Arial" w:cstheme="majorBidi"/>
      <w:b/>
      <w:color w:val="BEBC00"/>
      <w:sz w:val="40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280525"/>
    <w:rPr>
      <w:color w:val="003B5A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@health.govt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1" ma:contentTypeDescription="Create a new document." ma:contentTypeScope="" ma:versionID="37c03282ab5c0a7cb5036435773bd301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eb6f04274324f0e94454f9c631dd6a40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400CB-C030-4518-8259-9ACB8F971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BD9A1-1D6A-4359-8895-417A941C4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0FA480-3987-453B-B1D5-C44BA7E6B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Flo Rayner</cp:lastModifiedBy>
  <cp:revision>21</cp:revision>
  <cp:lastPrinted>2014-06-03T21:46:00Z</cp:lastPrinted>
  <dcterms:created xsi:type="dcterms:W3CDTF">2023-06-26T03:58:00Z</dcterms:created>
  <dcterms:modified xsi:type="dcterms:W3CDTF">2023-10-01T21:02:00Z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2023-06-26T03:57:09Z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f534dcbd-a282-44a4-bb72-c0bb3dacb6ec</vt:lpwstr>
  </property>
  <property fmtid="{D5CDD505-2E9C-101B-9397-08002B2CF9AE}" pid="8" name="MSIP_Label_c25b5531-c247-4ec1-94ad-07fb61d5317c_ContentBits">
    <vt:lpwstr>0</vt:lpwstr>
  </property>
</Properties>
</file>