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09"/>
        <w:gridCol w:w="3834"/>
        <w:gridCol w:w="142"/>
        <w:gridCol w:w="1411"/>
        <w:gridCol w:w="2126"/>
        <w:gridCol w:w="427"/>
        <w:gridCol w:w="708"/>
        <w:gridCol w:w="2339"/>
        <w:gridCol w:w="211"/>
        <w:gridCol w:w="2131"/>
      </w:tblGrid>
      <w:tr w:rsidR="00595D6F" w:rsidRPr="00B13F42" w14:paraId="29C96E4E" w14:textId="77777777" w:rsidTr="000B2D10">
        <w:trPr>
          <w:cantSplit/>
        </w:trPr>
        <w:tc>
          <w:tcPr>
            <w:tcW w:w="9922" w:type="dxa"/>
            <w:gridSpan w:val="5"/>
            <w:vMerge w:val="restart"/>
          </w:tcPr>
          <w:p w14:paraId="745B6614" w14:textId="77777777" w:rsidR="00595D6F" w:rsidRPr="00221DC2" w:rsidRDefault="00595D6F" w:rsidP="001A1E3B">
            <w:pPr>
              <w:spacing w:after="120"/>
              <w:ind w:left="-57"/>
              <w:rPr>
                <w:rFonts w:cs="Arial"/>
                <w:b/>
                <w:sz w:val="36"/>
                <w:szCs w:val="36"/>
              </w:rPr>
            </w:pPr>
            <w:r>
              <w:rPr>
                <w:rFonts w:cs="Arial"/>
                <w:b/>
                <w:sz w:val="36"/>
                <w:szCs w:val="36"/>
              </w:rPr>
              <w:t>Claim for Emergency Dental Care for Low Income Adults</w:t>
            </w:r>
          </w:p>
        </w:tc>
        <w:tc>
          <w:tcPr>
            <w:tcW w:w="1135" w:type="dxa"/>
            <w:gridSpan w:val="2"/>
            <w:tcBorders>
              <w:right w:val="single" w:sz="4" w:space="0" w:color="auto"/>
            </w:tcBorders>
            <w:vAlign w:val="center"/>
          </w:tcPr>
          <w:p w14:paraId="716803E0" w14:textId="77777777" w:rsidR="00595D6F" w:rsidRPr="00502D19" w:rsidRDefault="00595D6F" w:rsidP="001A1E3B">
            <w:pPr>
              <w:spacing w:before="60" w:after="60" w:line="240" w:lineRule="auto"/>
              <w:jc w:val="right"/>
              <w:rPr>
                <w:rFonts w:cs="Arial"/>
                <w:sz w:val="16"/>
                <w:szCs w:val="16"/>
              </w:rPr>
            </w:pPr>
            <w:r w:rsidRPr="00502D19">
              <w:rPr>
                <w:rFonts w:cs="Arial"/>
                <w:sz w:val="16"/>
                <w:szCs w:val="16"/>
              </w:rPr>
              <w:t>Claim number</w:t>
            </w:r>
          </w:p>
        </w:tc>
        <w:sdt>
          <w:sdtPr>
            <w:rPr>
              <w:rFonts w:cs="Arial"/>
              <w:sz w:val="14"/>
              <w:szCs w:val="16"/>
            </w:rPr>
            <w:id w:val="-2012671267"/>
            <w:placeholder>
              <w:docPart w:val="8E8141CBA17D40758FAC502E4724DAEC"/>
            </w:placeholder>
            <w:showingPlcHdr/>
            <w:text/>
          </w:sdtPr>
          <w:sdtEndPr/>
          <w:sdtContent>
            <w:tc>
              <w:tcPr>
                <w:tcW w:w="2550" w:type="dxa"/>
                <w:gridSpan w:val="2"/>
                <w:tcBorders>
                  <w:top w:val="single" w:sz="4" w:space="0" w:color="auto"/>
                  <w:left w:val="single" w:sz="4" w:space="0" w:color="auto"/>
                  <w:bottom w:val="single" w:sz="4" w:space="0" w:color="auto"/>
                  <w:right w:val="single" w:sz="4" w:space="0" w:color="auto"/>
                </w:tcBorders>
                <w:vAlign w:val="center"/>
              </w:tcPr>
              <w:p w14:paraId="42670407" w14:textId="73B6B90D" w:rsidR="00595D6F" w:rsidRPr="001A1E3B" w:rsidRDefault="00595D6F" w:rsidP="001A1E3B">
                <w:pPr>
                  <w:pStyle w:val="TableText"/>
                  <w:jc w:val="center"/>
                  <w:rPr>
                    <w:rFonts w:cs="Arial"/>
                    <w:sz w:val="14"/>
                    <w:szCs w:val="16"/>
                  </w:rPr>
                </w:pPr>
                <w:r w:rsidRPr="001A1E3B">
                  <w:rPr>
                    <w:rStyle w:val="PlaceholderText"/>
                    <w:sz w:val="14"/>
                    <w:szCs w:val="16"/>
                  </w:rPr>
                  <w:t>[#]</w:t>
                </w:r>
              </w:p>
            </w:tc>
          </w:sdtContent>
        </w:sdt>
        <w:tc>
          <w:tcPr>
            <w:tcW w:w="2131" w:type="dxa"/>
            <w:vMerge w:val="restart"/>
          </w:tcPr>
          <w:p w14:paraId="05124ABA" w14:textId="77777777" w:rsidR="00595D6F" w:rsidRPr="00B13F42" w:rsidRDefault="00595D6F" w:rsidP="001A1E3B">
            <w:pPr>
              <w:spacing w:after="120" w:line="240" w:lineRule="auto"/>
              <w:ind w:right="-57"/>
              <w:rPr>
                <w:rFonts w:cs="Arial"/>
                <w:noProof/>
                <w:lang w:eastAsia="en-NZ"/>
              </w:rPr>
            </w:pPr>
            <w:r w:rsidRPr="00B13F42">
              <w:rPr>
                <w:rFonts w:cs="Arial"/>
                <w:noProof/>
                <w:lang w:eastAsia="en-NZ"/>
              </w:rPr>
              <w:drawing>
                <wp:inline distT="0" distB="0" distL="0" distR="0" wp14:anchorId="2E8B5D77" wp14:editId="6A0E3240">
                  <wp:extent cx="1285667" cy="516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t="1" r="7" b="-81618"/>
                          <a:stretch/>
                        </pic:blipFill>
                        <pic:spPr bwMode="auto">
                          <a:xfrm>
                            <a:off x="0" y="0"/>
                            <a:ext cx="1285667" cy="516465"/>
                          </a:xfrm>
                          <a:prstGeom prst="rect">
                            <a:avLst/>
                          </a:prstGeom>
                          <a:ln>
                            <a:noFill/>
                          </a:ln>
                          <a:extLst>
                            <a:ext uri="{53640926-AAD7-44D8-BBD7-CCE9431645EC}">
                              <a14:shadowObscured xmlns:a14="http://schemas.microsoft.com/office/drawing/2010/main"/>
                            </a:ext>
                          </a:extLst>
                        </pic:spPr>
                      </pic:pic>
                    </a:graphicData>
                  </a:graphic>
                </wp:inline>
              </w:drawing>
            </w:r>
          </w:p>
        </w:tc>
      </w:tr>
      <w:tr w:rsidR="00FB0791" w:rsidRPr="00B13F42" w14:paraId="25069B89" w14:textId="77777777" w:rsidTr="00CF4B8C">
        <w:trPr>
          <w:cantSplit/>
        </w:trPr>
        <w:tc>
          <w:tcPr>
            <w:tcW w:w="9922" w:type="dxa"/>
            <w:gridSpan w:val="5"/>
            <w:vMerge/>
          </w:tcPr>
          <w:p w14:paraId="2F996AAC" w14:textId="77777777" w:rsidR="00FB0791" w:rsidRDefault="00FB0791" w:rsidP="00A828A7">
            <w:pPr>
              <w:spacing w:after="120"/>
              <w:ind w:left="-57"/>
              <w:rPr>
                <w:rFonts w:cs="Arial"/>
                <w:b/>
                <w:sz w:val="36"/>
                <w:szCs w:val="36"/>
              </w:rPr>
            </w:pPr>
          </w:p>
        </w:tc>
        <w:tc>
          <w:tcPr>
            <w:tcW w:w="1135" w:type="dxa"/>
            <w:gridSpan w:val="2"/>
          </w:tcPr>
          <w:p w14:paraId="2B9E1523" w14:textId="77777777" w:rsidR="00FB0791" w:rsidRPr="00502D19" w:rsidRDefault="00FB0791" w:rsidP="00F15E32">
            <w:pPr>
              <w:spacing w:before="40" w:line="240" w:lineRule="auto"/>
              <w:jc w:val="center"/>
              <w:rPr>
                <w:rFonts w:cs="Arial"/>
                <w:sz w:val="16"/>
                <w:szCs w:val="16"/>
              </w:rPr>
            </w:pPr>
          </w:p>
        </w:tc>
        <w:tc>
          <w:tcPr>
            <w:tcW w:w="2550" w:type="dxa"/>
            <w:gridSpan w:val="2"/>
            <w:tcBorders>
              <w:top w:val="single" w:sz="4" w:space="0" w:color="auto"/>
            </w:tcBorders>
          </w:tcPr>
          <w:p w14:paraId="6A9DB295" w14:textId="77777777" w:rsidR="00FB0791" w:rsidRPr="00AD5DAD" w:rsidRDefault="00FB0791" w:rsidP="00F15E32">
            <w:pPr>
              <w:pStyle w:val="TableText"/>
              <w:spacing w:before="40" w:after="0"/>
              <w:ind w:left="-57" w:right="-57"/>
              <w:jc w:val="center"/>
              <w:rPr>
                <w:rFonts w:cs="Arial"/>
                <w:sz w:val="14"/>
                <w:szCs w:val="14"/>
              </w:rPr>
            </w:pPr>
            <w:r>
              <w:rPr>
                <w:rFonts w:cs="Arial"/>
                <w:sz w:val="14"/>
                <w:szCs w:val="14"/>
              </w:rPr>
              <w:t>Ministry use only</w:t>
            </w:r>
          </w:p>
        </w:tc>
        <w:tc>
          <w:tcPr>
            <w:tcW w:w="2131" w:type="dxa"/>
            <w:vMerge/>
          </w:tcPr>
          <w:p w14:paraId="3ED8FA49" w14:textId="77777777" w:rsidR="00FB0791" w:rsidRPr="00B13F42" w:rsidRDefault="00FB0791" w:rsidP="00A828A7">
            <w:pPr>
              <w:spacing w:after="120"/>
              <w:ind w:right="-57"/>
              <w:rPr>
                <w:rFonts w:cs="Arial"/>
                <w:noProof/>
                <w:lang w:eastAsia="en-NZ"/>
              </w:rPr>
            </w:pPr>
          </w:p>
        </w:tc>
      </w:tr>
      <w:tr w:rsidR="00595D6F" w:rsidRPr="00575BBF" w14:paraId="56F00A28" w14:textId="77777777" w:rsidTr="00025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09" w:type="dxa"/>
            <w:tcBorders>
              <w:top w:val="nil"/>
              <w:left w:val="nil"/>
              <w:bottom w:val="nil"/>
            </w:tcBorders>
            <w:shd w:val="clear" w:color="auto" w:fill="auto"/>
            <w:vAlign w:val="center"/>
          </w:tcPr>
          <w:p w14:paraId="0989A885" w14:textId="77777777" w:rsidR="00595D6F" w:rsidRPr="00575BBF" w:rsidRDefault="00595D6F" w:rsidP="001A1E3B">
            <w:pPr>
              <w:pStyle w:val="TableText"/>
              <w:spacing w:before="0" w:after="0" w:line="240" w:lineRule="auto"/>
              <w:ind w:left="-57"/>
              <w:rPr>
                <w:rFonts w:cs="Arial"/>
              </w:rPr>
            </w:pPr>
            <w:r>
              <w:rPr>
                <w:rFonts w:cs="Arial"/>
              </w:rPr>
              <w:t>Claim reference (mandatory and a unique number)</w:t>
            </w:r>
          </w:p>
        </w:tc>
        <w:sdt>
          <w:sdtPr>
            <w:rPr>
              <w:rFonts w:cs="Arial"/>
            </w:rPr>
            <w:id w:val="490527201"/>
            <w:placeholder>
              <w:docPart w:val="4B3F85FBF6FA4B22A616E41EAF738D40"/>
            </w:placeholder>
            <w:showingPlcHdr/>
            <w:text/>
          </w:sdtPr>
          <w:sdtEndPr/>
          <w:sdtContent>
            <w:tc>
              <w:tcPr>
                <w:tcW w:w="3834" w:type="dxa"/>
                <w:tcBorders>
                  <w:top w:val="single" w:sz="4" w:space="0" w:color="auto"/>
                  <w:bottom w:val="single" w:sz="4" w:space="0" w:color="auto"/>
                </w:tcBorders>
                <w:shd w:val="clear" w:color="auto" w:fill="auto"/>
                <w:vAlign w:val="center"/>
              </w:tcPr>
              <w:p w14:paraId="65B6BA31" w14:textId="263F7751" w:rsidR="00595D6F" w:rsidRPr="00575BBF" w:rsidRDefault="00595D6F" w:rsidP="001A1E3B">
                <w:pPr>
                  <w:pStyle w:val="TableText"/>
                  <w:spacing w:before="0" w:after="0" w:line="240" w:lineRule="auto"/>
                  <w:jc w:val="center"/>
                  <w:rPr>
                    <w:rFonts w:cs="Arial"/>
                  </w:rPr>
                </w:pPr>
                <w:r w:rsidRPr="00AB78F3">
                  <w:rPr>
                    <w:rStyle w:val="PlaceholderText"/>
                  </w:rPr>
                  <w:t>[#]</w:t>
                </w:r>
              </w:p>
            </w:tc>
          </w:sdtContent>
        </w:sdt>
        <w:tc>
          <w:tcPr>
            <w:tcW w:w="142" w:type="dxa"/>
            <w:tcBorders>
              <w:top w:val="nil"/>
              <w:bottom w:val="nil"/>
              <w:right w:val="nil"/>
            </w:tcBorders>
            <w:shd w:val="clear" w:color="auto" w:fill="auto"/>
            <w:vAlign w:val="center"/>
          </w:tcPr>
          <w:p w14:paraId="2E11E79B" w14:textId="77777777" w:rsidR="00595D6F" w:rsidRPr="00575BBF" w:rsidRDefault="00595D6F" w:rsidP="001A1E3B">
            <w:pPr>
              <w:pStyle w:val="TableText"/>
              <w:spacing w:before="0" w:after="0"/>
              <w:jc w:val="center"/>
              <w:rPr>
                <w:rFonts w:cs="Arial"/>
              </w:rPr>
            </w:pPr>
          </w:p>
        </w:tc>
        <w:tc>
          <w:tcPr>
            <w:tcW w:w="1411" w:type="dxa"/>
            <w:tcBorders>
              <w:top w:val="nil"/>
              <w:left w:val="nil"/>
              <w:bottom w:val="nil"/>
            </w:tcBorders>
            <w:shd w:val="clear" w:color="auto" w:fill="auto"/>
            <w:vAlign w:val="center"/>
          </w:tcPr>
          <w:p w14:paraId="7FEEFE2C" w14:textId="77777777" w:rsidR="00595D6F" w:rsidRPr="00575BBF" w:rsidRDefault="00595D6F" w:rsidP="001A1E3B">
            <w:pPr>
              <w:pStyle w:val="TableText"/>
              <w:spacing w:before="0" w:after="0" w:line="240" w:lineRule="auto"/>
              <w:jc w:val="right"/>
              <w:rPr>
                <w:rFonts w:cs="Arial"/>
              </w:rPr>
            </w:pPr>
            <w:r>
              <w:rPr>
                <w:rFonts w:cs="Arial"/>
              </w:rPr>
              <w:t>Payee number</w:t>
            </w:r>
          </w:p>
        </w:tc>
        <w:sdt>
          <w:sdtPr>
            <w:rPr>
              <w:rFonts w:cs="Arial"/>
            </w:rPr>
            <w:id w:val="111489121"/>
            <w:placeholder>
              <w:docPart w:val="33FAECA1E83D4F64B1CAF48DA4439B78"/>
            </w:placeholder>
            <w:showingPlcHdr/>
            <w:text/>
          </w:sdtPr>
          <w:sdtEndPr/>
          <w:sdtContent>
            <w:tc>
              <w:tcPr>
                <w:tcW w:w="2553" w:type="dxa"/>
                <w:gridSpan w:val="2"/>
                <w:tcBorders>
                  <w:top w:val="single" w:sz="4" w:space="0" w:color="auto"/>
                  <w:bottom w:val="single" w:sz="4" w:space="0" w:color="auto"/>
                </w:tcBorders>
                <w:shd w:val="clear" w:color="auto" w:fill="auto"/>
                <w:vAlign w:val="center"/>
              </w:tcPr>
              <w:p w14:paraId="76CCC82F" w14:textId="718382AA" w:rsidR="00595D6F" w:rsidRPr="00575BBF" w:rsidRDefault="00595D6F" w:rsidP="001A1E3B">
                <w:pPr>
                  <w:pStyle w:val="TableText"/>
                  <w:spacing w:before="0" w:after="0" w:line="240" w:lineRule="auto"/>
                  <w:jc w:val="center"/>
                  <w:rPr>
                    <w:rFonts w:cs="Arial"/>
                  </w:rPr>
                </w:pPr>
                <w:r w:rsidRPr="005D3537">
                  <w:rPr>
                    <w:rStyle w:val="PlaceholderText"/>
                  </w:rPr>
                  <w:t>[#]</w:t>
                </w:r>
              </w:p>
            </w:tc>
          </w:sdtContent>
        </w:sdt>
        <w:tc>
          <w:tcPr>
            <w:tcW w:w="3047" w:type="dxa"/>
            <w:gridSpan w:val="2"/>
            <w:tcBorders>
              <w:top w:val="nil"/>
              <w:bottom w:val="nil"/>
            </w:tcBorders>
            <w:shd w:val="clear" w:color="auto" w:fill="auto"/>
            <w:vAlign w:val="center"/>
          </w:tcPr>
          <w:p w14:paraId="2928BA52" w14:textId="77777777" w:rsidR="00595D6F" w:rsidRPr="00575BBF" w:rsidRDefault="00595D6F" w:rsidP="001A1E3B">
            <w:pPr>
              <w:pStyle w:val="TableText"/>
              <w:spacing w:before="0" w:after="0" w:line="240" w:lineRule="auto"/>
              <w:jc w:val="right"/>
              <w:rPr>
                <w:rFonts w:cs="Arial"/>
              </w:rPr>
            </w:pPr>
            <w:r>
              <w:rPr>
                <w:rFonts w:cs="Arial"/>
              </w:rPr>
              <w:t>Agreement number</w:t>
            </w:r>
          </w:p>
        </w:tc>
        <w:sdt>
          <w:sdtPr>
            <w:rPr>
              <w:rFonts w:cs="Arial"/>
            </w:rPr>
            <w:id w:val="613257432"/>
            <w:placeholder>
              <w:docPart w:val="AB9C876C75214B6E82E008B7715A36CA"/>
            </w:placeholder>
            <w:showingPlcHdr/>
            <w:text/>
          </w:sdtPr>
          <w:sdtEndPr/>
          <w:sdtContent>
            <w:tc>
              <w:tcPr>
                <w:tcW w:w="2342" w:type="dxa"/>
                <w:gridSpan w:val="2"/>
                <w:tcBorders>
                  <w:top w:val="single" w:sz="4" w:space="0" w:color="auto"/>
                  <w:bottom w:val="single" w:sz="4" w:space="0" w:color="auto"/>
                </w:tcBorders>
                <w:shd w:val="clear" w:color="auto" w:fill="auto"/>
                <w:vAlign w:val="center"/>
              </w:tcPr>
              <w:p w14:paraId="745E0B9A" w14:textId="160750BE" w:rsidR="00595D6F" w:rsidRPr="00575BBF" w:rsidRDefault="00595D6F" w:rsidP="001A1E3B">
                <w:pPr>
                  <w:pStyle w:val="TableText"/>
                  <w:spacing w:before="0" w:after="0" w:line="240" w:lineRule="auto"/>
                  <w:jc w:val="center"/>
                  <w:rPr>
                    <w:rFonts w:cs="Arial"/>
                  </w:rPr>
                </w:pPr>
                <w:r w:rsidRPr="00DF77D0">
                  <w:rPr>
                    <w:rStyle w:val="PlaceholderText"/>
                  </w:rPr>
                  <w:t>[#]</w:t>
                </w:r>
              </w:p>
            </w:tc>
          </w:sdtContent>
        </w:sdt>
      </w:tr>
    </w:tbl>
    <w:p w14:paraId="51C27A12" w14:textId="77777777" w:rsidR="000573A0" w:rsidRPr="00C633DF" w:rsidRDefault="000573A0">
      <w:pPr>
        <w:rPr>
          <w:sz w:val="6"/>
          <w:szCs w:val="6"/>
        </w:rPr>
      </w:pPr>
    </w:p>
    <w:tbl>
      <w:tblPr>
        <w:tblStyle w:val="TableGrid"/>
        <w:tblW w:w="15737" w:type="dxa"/>
        <w:tblInd w:w="57" w:type="dxa"/>
        <w:tblLayout w:type="fixed"/>
        <w:tblCellMar>
          <w:left w:w="57" w:type="dxa"/>
          <w:right w:w="57" w:type="dxa"/>
        </w:tblCellMar>
        <w:tblLook w:val="04A0" w:firstRow="1" w:lastRow="0" w:firstColumn="1" w:lastColumn="0" w:noHBand="0" w:noVBand="1"/>
      </w:tblPr>
      <w:tblGrid>
        <w:gridCol w:w="2410"/>
        <w:gridCol w:w="3834"/>
        <w:gridCol w:w="2403"/>
        <w:gridCol w:w="7090"/>
      </w:tblGrid>
      <w:tr w:rsidR="00595D6F" w:rsidRPr="00575BBF" w14:paraId="1A366E05" w14:textId="77777777" w:rsidTr="0070670B">
        <w:trPr>
          <w:cantSplit/>
        </w:trPr>
        <w:tc>
          <w:tcPr>
            <w:tcW w:w="2410" w:type="dxa"/>
            <w:tcBorders>
              <w:top w:val="nil"/>
              <w:left w:val="nil"/>
              <w:bottom w:val="nil"/>
            </w:tcBorders>
            <w:shd w:val="clear" w:color="auto" w:fill="auto"/>
            <w:vAlign w:val="center"/>
          </w:tcPr>
          <w:p w14:paraId="2CD1E0B4" w14:textId="77777777" w:rsidR="00595D6F" w:rsidRPr="00575BBF" w:rsidRDefault="00595D6F" w:rsidP="001A1E3B">
            <w:pPr>
              <w:pStyle w:val="TableText"/>
              <w:spacing w:line="240" w:lineRule="auto"/>
              <w:ind w:left="-57"/>
              <w:rPr>
                <w:rFonts w:cs="Arial"/>
              </w:rPr>
            </w:pPr>
            <w:r>
              <w:rPr>
                <w:rFonts w:cs="Arial"/>
              </w:rPr>
              <w:t>Dental council number</w:t>
            </w:r>
          </w:p>
        </w:tc>
        <w:sdt>
          <w:sdtPr>
            <w:rPr>
              <w:rFonts w:cs="Arial"/>
            </w:rPr>
            <w:id w:val="776134899"/>
            <w:placeholder>
              <w:docPart w:val="F951153AF3484CD8AE6D9A1771839861"/>
            </w:placeholder>
            <w:showingPlcHdr/>
            <w:text/>
          </w:sdtPr>
          <w:sdtEndPr/>
          <w:sdtContent>
            <w:tc>
              <w:tcPr>
                <w:tcW w:w="3834" w:type="dxa"/>
                <w:tcBorders>
                  <w:top w:val="single" w:sz="4" w:space="0" w:color="auto"/>
                  <w:bottom w:val="single" w:sz="4" w:space="0" w:color="auto"/>
                </w:tcBorders>
                <w:shd w:val="clear" w:color="auto" w:fill="auto"/>
                <w:vAlign w:val="center"/>
              </w:tcPr>
              <w:p w14:paraId="149D5AD1" w14:textId="1187A412" w:rsidR="00595D6F" w:rsidRPr="00575BBF" w:rsidRDefault="00595D6F" w:rsidP="001A1E3B">
                <w:pPr>
                  <w:pStyle w:val="TableText"/>
                  <w:spacing w:line="240" w:lineRule="auto"/>
                  <w:jc w:val="center"/>
                  <w:rPr>
                    <w:rFonts w:cs="Arial"/>
                  </w:rPr>
                </w:pPr>
                <w:r w:rsidRPr="00BC608D">
                  <w:rPr>
                    <w:rStyle w:val="PlaceholderText"/>
                  </w:rPr>
                  <w:t>[#]</w:t>
                </w:r>
              </w:p>
            </w:tc>
          </w:sdtContent>
        </w:sdt>
        <w:tc>
          <w:tcPr>
            <w:tcW w:w="2403" w:type="dxa"/>
            <w:tcBorders>
              <w:top w:val="nil"/>
              <w:bottom w:val="nil"/>
            </w:tcBorders>
            <w:shd w:val="clear" w:color="auto" w:fill="auto"/>
            <w:vAlign w:val="center"/>
          </w:tcPr>
          <w:p w14:paraId="73B1B334" w14:textId="77777777" w:rsidR="00595D6F" w:rsidRPr="00575BBF" w:rsidRDefault="00595D6F" w:rsidP="001A1E3B">
            <w:pPr>
              <w:pStyle w:val="TableText"/>
              <w:spacing w:line="240" w:lineRule="auto"/>
              <w:jc w:val="right"/>
              <w:rPr>
                <w:rFonts w:cs="Arial"/>
              </w:rPr>
            </w:pPr>
            <w:r>
              <w:rPr>
                <w:rFonts w:cs="Arial"/>
              </w:rPr>
              <w:t>Agreement holder’s name</w:t>
            </w:r>
          </w:p>
        </w:tc>
        <w:sdt>
          <w:sdtPr>
            <w:rPr>
              <w:rFonts w:cs="Arial"/>
            </w:rPr>
            <w:id w:val="-1199004136"/>
            <w:placeholder>
              <w:docPart w:val="9FA9FD074B8C42FEBAEA5E7F6DCF1997"/>
            </w:placeholder>
            <w:showingPlcHdr/>
            <w:text/>
          </w:sdtPr>
          <w:sdtEndPr/>
          <w:sdtContent>
            <w:tc>
              <w:tcPr>
                <w:tcW w:w="7090" w:type="dxa"/>
                <w:tcBorders>
                  <w:top w:val="single" w:sz="4" w:space="0" w:color="auto"/>
                  <w:bottom w:val="single" w:sz="4" w:space="0" w:color="auto"/>
                </w:tcBorders>
                <w:shd w:val="clear" w:color="auto" w:fill="auto"/>
                <w:vAlign w:val="center"/>
              </w:tcPr>
              <w:p w14:paraId="0334C356" w14:textId="495E7D2A" w:rsidR="00595D6F" w:rsidRPr="00575BBF" w:rsidRDefault="00595D6F" w:rsidP="001A1E3B">
                <w:pPr>
                  <w:pStyle w:val="TableText"/>
                  <w:spacing w:line="240" w:lineRule="auto"/>
                  <w:rPr>
                    <w:rFonts w:cs="Arial"/>
                  </w:rPr>
                </w:pPr>
                <w:r>
                  <w:rPr>
                    <w:rStyle w:val="PlaceholderText"/>
                  </w:rPr>
                  <w:t>[Type here]</w:t>
                </w:r>
              </w:p>
            </w:tc>
          </w:sdtContent>
        </w:sdt>
      </w:tr>
    </w:tbl>
    <w:p w14:paraId="35277D00" w14:textId="77777777" w:rsidR="000573A0" w:rsidRPr="00C633DF" w:rsidRDefault="000573A0">
      <w:pPr>
        <w:rPr>
          <w:sz w:val="6"/>
          <w:szCs w:val="6"/>
        </w:rPr>
      </w:pPr>
    </w:p>
    <w:tbl>
      <w:tblPr>
        <w:tblStyle w:val="TableGrid"/>
        <w:tblW w:w="15737" w:type="dxa"/>
        <w:tblInd w:w="57" w:type="dxa"/>
        <w:tblLayout w:type="fixed"/>
        <w:tblCellMar>
          <w:left w:w="57" w:type="dxa"/>
          <w:right w:w="57" w:type="dxa"/>
        </w:tblCellMar>
        <w:tblLook w:val="04A0" w:firstRow="1" w:lastRow="0" w:firstColumn="1" w:lastColumn="0" w:noHBand="0" w:noVBand="1"/>
      </w:tblPr>
      <w:tblGrid>
        <w:gridCol w:w="2410"/>
        <w:gridCol w:w="7938"/>
        <w:gridCol w:w="1843"/>
        <w:gridCol w:w="3546"/>
      </w:tblGrid>
      <w:tr w:rsidR="00AF6583" w:rsidRPr="00575BBF" w14:paraId="15EF624E" w14:textId="77777777" w:rsidTr="00D57827">
        <w:trPr>
          <w:cantSplit/>
        </w:trPr>
        <w:tc>
          <w:tcPr>
            <w:tcW w:w="2410" w:type="dxa"/>
            <w:vMerge w:val="restart"/>
            <w:tcBorders>
              <w:top w:val="nil"/>
              <w:left w:val="nil"/>
              <w:bottom w:val="nil"/>
            </w:tcBorders>
            <w:shd w:val="clear" w:color="auto" w:fill="auto"/>
          </w:tcPr>
          <w:p w14:paraId="46F348E8" w14:textId="77777777" w:rsidR="00AF6583" w:rsidRPr="00575BBF" w:rsidRDefault="00AF6583" w:rsidP="001A1E3B">
            <w:pPr>
              <w:pStyle w:val="TableText"/>
              <w:spacing w:line="240" w:lineRule="auto"/>
              <w:ind w:left="-57"/>
              <w:rPr>
                <w:rFonts w:cs="Arial"/>
              </w:rPr>
            </w:pPr>
            <w:r>
              <w:rPr>
                <w:rFonts w:cs="Arial"/>
              </w:rPr>
              <w:t>Dental practitioner’s name and address</w:t>
            </w:r>
          </w:p>
        </w:tc>
        <w:sdt>
          <w:sdtPr>
            <w:rPr>
              <w:rFonts w:cs="Arial"/>
            </w:rPr>
            <w:id w:val="-267399365"/>
            <w:placeholder>
              <w:docPart w:val="C8A1A83C8D7B48C188D2677D0B2A3AE4"/>
            </w:placeholder>
            <w:showingPlcHdr/>
            <w:text w:multiLine="1"/>
          </w:sdtPr>
          <w:sdtEndPr/>
          <w:sdtContent>
            <w:tc>
              <w:tcPr>
                <w:tcW w:w="7938" w:type="dxa"/>
                <w:vMerge w:val="restart"/>
                <w:tcBorders>
                  <w:top w:val="single" w:sz="4" w:space="0" w:color="auto"/>
                </w:tcBorders>
                <w:shd w:val="clear" w:color="auto" w:fill="auto"/>
              </w:tcPr>
              <w:p w14:paraId="7E40D94C" w14:textId="37E99D48" w:rsidR="00AF6583" w:rsidRPr="00575BBF" w:rsidRDefault="00AF6583" w:rsidP="001A1E3B">
                <w:pPr>
                  <w:pStyle w:val="TableText"/>
                  <w:spacing w:line="240" w:lineRule="auto"/>
                  <w:rPr>
                    <w:rFonts w:cs="Arial"/>
                  </w:rPr>
                </w:pPr>
                <w:r>
                  <w:rPr>
                    <w:rStyle w:val="PlaceholderText"/>
                  </w:rPr>
                  <w:t>[Type here]</w:t>
                </w:r>
              </w:p>
            </w:tc>
          </w:sdtContent>
        </w:sdt>
        <w:tc>
          <w:tcPr>
            <w:tcW w:w="1843" w:type="dxa"/>
            <w:tcBorders>
              <w:top w:val="nil"/>
              <w:bottom w:val="nil"/>
            </w:tcBorders>
            <w:shd w:val="clear" w:color="auto" w:fill="auto"/>
            <w:vAlign w:val="center"/>
          </w:tcPr>
          <w:p w14:paraId="18DD43D4" w14:textId="77777777" w:rsidR="00AF6583" w:rsidRPr="00575BBF" w:rsidRDefault="00AF6583" w:rsidP="001A1E3B">
            <w:pPr>
              <w:pStyle w:val="TableText"/>
              <w:spacing w:line="240" w:lineRule="auto"/>
              <w:jc w:val="right"/>
              <w:rPr>
                <w:rFonts w:cs="Arial"/>
              </w:rPr>
            </w:pPr>
            <w:r>
              <w:rPr>
                <w:rFonts w:cs="Arial"/>
              </w:rPr>
              <w:t>Service period from</w:t>
            </w:r>
          </w:p>
        </w:tc>
        <w:sdt>
          <w:sdtPr>
            <w:rPr>
              <w:rFonts w:cs="Arial"/>
              <w:sz w:val="14"/>
              <w:szCs w:val="14"/>
            </w:rPr>
            <w:id w:val="-1053927072"/>
            <w:placeholder>
              <w:docPart w:val="59C47378BAEE44C28345B172A076DAFC"/>
            </w:placeholder>
            <w:showingPlcHdr/>
            <w:date>
              <w:dateFormat w:val="dd/MM/yyyy"/>
              <w:lid w:val="en-NZ"/>
              <w:storeMappedDataAs w:val="dateTime"/>
              <w:calendar w:val="gregorian"/>
            </w:date>
          </w:sdtPr>
          <w:sdtEndPr/>
          <w:sdtContent>
            <w:tc>
              <w:tcPr>
                <w:tcW w:w="3546" w:type="dxa"/>
                <w:tcBorders>
                  <w:top w:val="single" w:sz="4" w:space="0" w:color="auto"/>
                  <w:bottom w:val="single" w:sz="4" w:space="0" w:color="auto"/>
                </w:tcBorders>
                <w:shd w:val="clear" w:color="auto" w:fill="auto"/>
                <w:vAlign w:val="center"/>
              </w:tcPr>
              <w:p w14:paraId="579BFABF" w14:textId="4DC0B5A4" w:rsidR="00AF6583" w:rsidRPr="00575BBF" w:rsidRDefault="00AF6583" w:rsidP="001A1E3B">
                <w:pPr>
                  <w:pStyle w:val="TableText"/>
                  <w:spacing w:before="0" w:after="0" w:line="240" w:lineRule="auto"/>
                  <w:jc w:val="center"/>
                  <w:rPr>
                    <w:rFonts w:cs="Arial"/>
                  </w:rPr>
                </w:pPr>
                <w:r>
                  <w:rPr>
                    <w:rStyle w:val="PlaceholderText"/>
                  </w:rPr>
                  <w:t>[</w:t>
                </w:r>
                <w:r w:rsidR="0035075F">
                  <w:rPr>
                    <w:rStyle w:val="PlaceholderText"/>
                  </w:rPr>
                  <w:t>DD/MM/YYYY</w:t>
                </w:r>
                <w:r>
                  <w:rPr>
                    <w:rStyle w:val="PlaceholderText"/>
                  </w:rPr>
                  <w:t>]</w:t>
                </w:r>
              </w:p>
            </w:tc>
          </w:sdtContent>
        </w:sdt>
      </w:tr>
      <w:tr w:rsidR="00FB0791" w:rsidRPr="00575BBF" w14:paraId="5D97B0E2" w14:textId="77777777" w:rsidTr="00E0262B">
        <w:trPr>
          <w:cantSplit/>
        </w:trPr>
        <w:tc>
          <w:tcPr>
            <w:tcW w:w="2410" w:type="dxa"/>
            <w:vMerge/>
            <w:tcBorders>
              <w:left w:val="nil"/>
              <w:bottom w:val="nil"/>
            </w:tcBorders>
            <w:shd w:val="clear" w:color="auto" w:fill="auto"/>
            <w:vAlign w:val="center"/>
          </w:tcPr>
          <w:p w14:paraId="1B9B19EA" w14:textId="77777777" w:rsidR="00FB0791" w:rsidRPr="00575BBF" w:rsidRDefault="00FB0791" w:rsidP="002F7DE5">
            <w:pPr>
              <w:pStyle w:val="TableText"/>
              <w:spacing w:before="40" w:after="40"/>
              <w:ind w:left="-57"/>
              <w:rPr>
                <w:rFonts w:cs="Arial"/>
              </w:rPr>
            </w:pPr>
          </w:p>
        </w:tc>
        <w:tc>
          <w:tcPr>
            <w:tcW w:w="7938" w:type="dxa"/>
            <w:vMerge/>
            <w:shd w:val="clear" w:color="auto" w:fill="auto"/>
            <w:vAlign w:val="center"/>
          </w:tcPr>
          <w:p w14:paraId="283DD5BD" w14:textId="77777777" w:rsidR="00FB0791" w:rsidRPr="00575BBF" w:rsidRDefault="00FB0791" w:rsidP="002F7DE5">
            <w:pPr>
              <w:pStyle w:val="TableText"/>
              <w:spacing w:before="40" w:after="40"/>
              <w:rPr>
                <w:rFonts w:cs="Arial"/>
              </w:rPr>
            </w:pPr>
          </w:p>
        </w:tc>
        <w:tc>
          <w:tcPr>
            <w:tcW w:w="1843" w:type="dxa"/>
            <w:tcBorders>
              <w:top w:val="nil"/>
              <w:bottom w:val="nil"/>
              <w:right w:val="nil"/>
            </w:tcBorders>
            <w:shd w:val="clear" w:color="auto" w:fill="auto"/>
            <w:vAlign w:val="center"/>
          </w:tcPr>
          <w:p w14:paraId="673D822F" w14:textId="77777777" w:rsidR="00FB0791" w:rsidRPr="000573A0" w:rsidRDefault="00FB0791" w:rsidP="002F7DE5">
            <w:pPr>
              <w:pStyle w:val="TableText"/>
              <w:spacing w:before="0" w:after="0" w:line="240" w:lineRule="auto"/>
              <w:jc w:val="right"/>
              <w:rPr>
                <w:rFonts w:cs="Arial"/>
                <w:sz w:val="12"/>
                <w:szCs w:val="12"/>
              </w:rPr>
            </w:pPr>
          </w:p>
        </w:tc>
        <w:tc>
          <w:tcPr>
            <w:tcW w:w="3546" w:type="dxa"/>
            <w:tcBorders>
              <w:top w:val="single" w:sz="4" w:space="0" w:color="auto"/>
              <w:left w:val="nil"/>
              <w:bottom w:val="single" w:sz="4" w:space="0" w:color="auto"/>
              <w:right w:val="nil"/>
            </w:tcBorders>
            <w:shd w:val="clear" w:color="auto" w:fill="auto"/>
            <w:vAlign w:val="center"/>
          </w:tcPr>
          <w:p w14:paraId="3DB82CB3" w14:textId="77777777" w:rsidR="00FB0791" w:rsidRPr="000573A0" w:rsidRDefault="00FB0791" w:rsidP="002F7DE5">
            <w:pPr>
              <w:pStyle w:val="TableText"/>
              <w:spacing w:before="0" w:after="0" w:line="240" w:lineRule="auto"/>
              <w:rPr>
                <w:rFonts w:cs="Arial"/>
                <w:sz w:val="12"/>
                <w:szCs w:val="12"/>
              </w:rPr>
            </w:pPr>
          </w:p>
        </w:tc>
      </w:tr>
      <w:tr w:rsidR="00AF6583" w:rsidRPr="00575BBF" w14:paraId="6CF4A259" w14:textId="77777777" w:rsidTr="006A6F0B">
        <w:trPr>
          <w:cantSplit/>
        </w:trPr>
        <w:tc>
          <w:tcPr>
            <w:tcW w:w="2410" w:type="dxa"/>
            <w:vMerge/>
            <w:tcBorders>
              <w:left w:val="nil"/>
              <w:bottom w:val="nil"/>
            </w:tcBorders>
            <w:shd w:val="clear" w:color="auto" w:fill="auto"/>
            <w:vAlign w:val="center"/>
          </w:tcPr>
          <w:p w14:paraId="1F69B07C" w14:textId="77777777" w:rsidR="00AF6583" w:rsidRDefault="00AF6583" w:rsidP="001A1E3B">
            <w:pPr>
              <w:pStyle w:val="TableText"/>
              <w:ind w:left="-57"/>
              <w:rPr>
                <w:rFonts w:cs="Arial"/>
              </w:rPr>
            </w:pPr>
          </w:p>
        </w:tc>
        <w:tc>
          <w:tcPr>
            <w:tcW w:w="7938" w:type="dxa"/>
            <w:vMerge/>
            <w:tcBorders>
              <w:bottom w:val="single" w:sz="4" w:space="0" w:color="auto"/>
            </w:tcBorders>
            <w:shd w:val="clear" w:color="auto" w:fill="auto"/>
            <w:vAlign w:val="center"/>
          </w:tcPr>
          <w:p w14:paraId="34A44B7B" w14:textId="77777777" w:rsidR="00AF6583" w:rsidRPr="00575BBF" w:rsidRDefault="00AF6583" w:rsidP="001A1E3B">
            <w:pPr>
              <w:pStyle w:val="TableText"/>
              <w:rPr>
                <w:rFonts w:cs="Arial"/>
              </w:rPr>
            </w:pPr>
          </w:p>
        </w:tc>
        <w:tc>
          <w:tcPr>
            <w:tcW w:w="1843" w:type="dxa"/>
            <w:tcBorders>
              <w:top w:val="nil"/>
              <w:bottom w:val="nil"/>
            </w:tcBorders>
            <w:shd w:val="clear" w:color="auto" w:fill="auto"/>
            <w:vAlign w:val="center"/>
          </w:tcPr>
          <w:p w14:paraId="1DF07DA2" w14:textId="77777777" w:rsidR="00AF6583" w:rsidRDefault="00AF6583" w:rsidP="001A1E3B">
            <w:pPr>
              <w:pStyle w:val="TableText"/>
              <w:spacing w:line="240" w:lineRule="auto"/>
              <w:jc w:val="right"/>
              <w:rPr>
                <w:rFonts w:cs="Arial"/>
              </w:rPr>
            </w:pPr>
            <w:r>
              <w:rPr>
                <w:rFonts w:cs="Arial"/>
              </w:rPr>
              <w:t>Service period to</w:t>
            </w:r>
          </w:p>
        </w:tc>
        <w:sdt>
          <w:sdtPr>
            <w:rPr>
              <w:rFonts w:cs="Arial"/>
              <w:sz w:val="14"/>
              <w:szCs w:val="14"/>
            </w:rPr>
            <w:id w:val="144019987"/>
            <w:placeholder>
              <w:docPart w:val="08423BB937A34E76B88B6C971A016436"/>
            </w:placeholder>
            <w:showingPlcHdr/>
            <w:date>
              <w:dateFormat w:val="dd/MM/yyyy"/>
              <w:lid w:val="en-NZ"/>
              <w:storeMappedDataAs w:val="dateTime"/>
              <w:calendar w:val="gregorian"/>
            </w:date>
          </w:sdtPr>
          <w:sdtContent>
            <w:tc>
              <w:tcPr>
                <w:tcW w:w="3546" w:type="dxa"/>
                <w:tcBorders>
                  <w:top w:val="single" w:sz="4" w:space="0" w:color="auto"/>
                  <w:bottom w:val="single" w:sz="4" w:space="0" w:color="auto"/>
                </w:tcBorders>
                <w:shd w:val="clear" w:color="auto" w:fill="auto"/>
                <w:vAlign w:val="center"/>
              </w:tcPr>
              <w:p w14:paraId="7C589262" w14:textId="182CEE4A" w:rsidR="00AF6583" w:rsidRPr="00575BBF" w:rsidRDefault="0035075F" w:rsidP="001A1E3B">
                <w:pPr>
                  <w:pStyle w:val="TableText"/>
                  <w:spacing w:before="0" w:after="0" w:line="240" w:lineRule="auto"/>
                  <w:jc w:val="center"/>
                  <w:rPr>
                    <w:rFonts w:cs="Arial"/>
                  </w:rPr>
                </w:pPr>
                <w:r>
                  <w:rPr>
                    <w:rStyle w:val="PlaceholderText"/>
                  </w:rPr>
                  <w:t>[DD/MM/YYYY]</w:t>
                </w:r>
              </w:p>
            </w:tc>
          </w:sdtContent>
        </w:sdt>
      </w:tr>
    </w:tbl>
    <w:p w14:paraId="00052E24" w14:textId="77777777" w:rsidR="000573A0" w:rsidRPr="00C633DF" w:rsidRDefault="000573A0">
      <w:pPr>
        <w:rPr>
          <w:sz w:val="6"/>
          <w:szCs w:val="6"/>
        </w:rPr>
      </w:pPr>
    </w:p>
    <w:tbl>
      <w:tblPr>
        <w:tblStyle w:val="TableGrid"/>
        <w:tblW w:w="15735" w:type="dxa"/>
        <w:tblInd w:w="57" w:type="dxa"/>
        <w:tblLayout w:type="fixed"/>
        <w:tblCellMar>
          <w:left w:w="57" w:type="dxa"/>
          <w:right w:w="57" w:type="dxa"/>
        </w:tblCellMar>
        <w:tblLook w:val="04A0" w:firstRow="1" w:lastRow="0" w:firstColumn="1" w:lastColumn="0" w:noHBand="0" w:noVBand="1"/>
      </w:tblPr>
      <w:tblGrid>
        <w:gridCol w:w="2410"/>
        <w:gridCol w:w="6804"/>
        <w:gridCol w:w="142"/>
        <w:gridCol w:w="283"/>
        <w:gridCol w:w="2552"/>
        <w:gridCol w:w="141"/>
        <w:gridCol w:w="2127"/>
        <w:gridCol w:w="1276"/>
      </w:tblGrid>
      <w:tr w:rsidR="00E0262B" w:rsidRPr="00575BBF" w14:paraId="22A77FF9" w14:textId="77777777" w:rsidTr="00AF1A06">
        <w:trPr>
          <w:cantSplit/>
        </w:trPr>
        <w:tc>
          <w:tcPr>
            <w:tcW w:w="9214" w:type="dxa"/>
            <w:gridSpan w:val="2"/>
            <w:tcBorders>
              <w:top w:val="single" w:sz="4" w:space="0" w:color="auto"/>
              <w:left w:val="single" w:sz="4" w:space="0" w:color="auto"/>
              <w:bottom w:val="nil"/>
              <w:right w:val="nil"/>
            </w:tcBorders>
            <w:shd w:val="clear" w:color="auto" w:fill="auto"/>
            <w:vAlign w:val="center"/>
          </w:tcPr>
          <w:p w14:paraId="61C7CDA7" w14:textId="77777777" w:rsidR="00E0262B" w:rsidRPr="00575BBF" w:rsidRDefault="00E0262B" w:rsidP="003E6FA9">
            <w:pPr>
              <w:pStyle w:val="TableText"/>
              <w:spacing w:before="40" w:after="40" w:line="240" w:lineRule="auto"/>
              <w:rPr>
                <w:rFonts w:cs="Arial"/>
              </w:rPr>
            </w:pPr>
            <w:r>
              <w:rPr>
                <w:rFonts w:cs="Arial"/>
              </w:rPr>
              <w:t>IF as locum tenens</w:t>
            </w:r>
          </w:p>
        </w:tc>
        <w:tc>
          <w:tcPr>
            <w:tcW w:w="142" w:type="dxa"/>
            <w:tcBorders>
              <w:top w:val="single" w:sz="4" w:space="0" w:color="auto"/>
              <w:left w:val="nil"/>
              <w:bottom w:val="nil"/>
              <w:right w:val="nil"/>
            </w:tcBorders>
            <w:shd w:val="clear" w:color="auto" w:fill="auto"/>
            <w:vAlign w:val="center"/>
          </w:tcPr>
          <w:p w14:paraId="492970D0" w14:textId="77777777" w:rsidR="00E0262B" w:rsidRPr="00575BBF" w:rsidRDefault="00E0262B" w:rsidP="003E6FA9">
            <w:pPr>
              <w:pStyle w:val="TableText"/>
              <w:spacing w:before="40" w:after="40" w:line="240" w:lineRule="auto"/>
              <w:rPr>
                <w:rFonts w:cs="Arial"/>
              </w:rPr>
            </w:pPr>
          </w:p>
        </w:tc>
        <w:tc>
          <w:tcPr>
            <w:tcW w:w="2835" w:type="dxa"/>
            <w:gridSpan w:val="2"/>
            <w:tcBorders>
              <w:top w:val="nil"/>
              <w:left w:val="single" w:sz="4" w:space="0" w:color="auto"/>
              <w:bottom w:val="nil"/>
            </w:tcBorders>
            <w:shd w:val="clear" w:color="auto" w:fill="auto"/>
            <w:vAlign w:val="center"/>
          </w:tcPr>
          <w:p w14:paraId="55D9A78A" w14:textId="77777777" w:rsidR="00E0262B" w:rsidRPr="00575BBF" w:rsidRDefault="00E0262B" w:rsidP="003E6FA9">
            <w:pPr>
              <w:pStyle w:val="TableText"/>
              <w:spacing w:before="40" w:after="40" w:line="240" w:lineRule="auto"/>
              <w:jc w:val="right"/>
              <w:rPr>
                <w:rFonts w:cs="Arial"/>
              </w:rPr>
            </w:pPr>
            <w:r>
              <w:rPr>
                <w:rFonts w:cs="Arial"/>
              </w:rPr>
              <w:t>DHB associated with agreement</w:t>
            </w:r>
            <w:r>
              <w:rPr>
                <w:rFonts w:cs="Arial"/>
              </w:rPr>
              <w:br/>
              <w:t>holder’s name (funder)</w:t>
            </w:r>
          </w:p>
        </w:tc>
        <w:sdt>
          <w:sdtPr>
            <w:rPr>
              <w:rFonts w:cs="Arial"/>
            </w:rPr>
            <w:id w:val="-95639850"/>
            <w:placeholder>
              <w:docPart w:val="0F9F7BD688204B24A021A2D7053B7D44"/>
            </w:placeholder>
            <w:showingPlcHdr/>
            <w:text/>
          </w:sdtPr>
          <w:sdtEndPr/>
          <w:sdtContent>
            <w:tc>
              <w:tcPr>
                <w:tcW w:w="3544" w:type="dxa"/>
                <w:gridSpan w:val="3"/>
                <w:tcBorders>
                  <w:top w:val="single" w:sz="4" w:space="0" w:color="auto"/>
                  <w:bottom w:val="single" w:sz="4" w:space="0" w:color="auto"/>
                </w:tcBorders>
                <w:shd w:val="clear" w:color="auto" w:fill="auto"/>
                <w:vAlign w:val="center"/>
              </w:tcPr>
              <w:p w14:paraId="19FD3A05" w14:textId="697FE7A9" w:rsidR="00E0262B" w:rsidRPr="00575BBF" w:rsidRDefault="004F46E6" w:rsidP="003E6FA9">
                <w:pPr>
                  <w:pStyle w:val="TableText"/>
                  <w:spacing w:before="40" w:after="40" w:line="240" w:lineRule="auto"/>
                  <w:rPr>
                    <w:rFonts w:cs="Arial"/>
                  </w:rPr>
                </w:pPr>
                <w:r>
                  <w:rPr>
                    <w:rStyle w:val="PlaceholderText"/>
                  </w:rPr>
                  <w:t>[Type here]</w:t>
                </w:r>
              </w:p>
            </w:tc>
          </w:sdtContent>
        </w:sdt>
      </w:tr>
      <w:tr w:rsidR="004654CB" w:rsidRPr="00575BBF" w14:paraId="3AF74C05" w14:textId="77777777" w:rsidTr="00E0262B">
        <w:trPr>
          <w:cantSplit/>
        </w:trPr>
        <w:tc>
          <w:tcPr>
            <w:tcW w:w="2410" w:type="dxa"/>
            <w:vMerge w:val="restart"/>
            <w:tcBorders>
              <w:top w:val="nil"/>
              <w:left w:val="single" w:sz="4" w:space="0" w:color="auto"/>
              <w:right w:val="single" w:sz="4" w:space="0" w:color="auto"/>
            </w:tcBorders>
            <w:shd w:val="clear" w:color="auto" w:fill="auto"/>
          </w:tcPr>
          <w:p w14:paraId="0EE5491A" w14:textId="77777777" w:rsidR="004654CB" w:rsidRDefault="004654CB" w:rsidP="002F7DE5">
            <w:pPr>
              <w:pStyle w:val="TableText"/>
              <w:spacing w:before="0" w:after="40" w:line="240" w:lineRule="auto"/>
              <w:rPr>
                <w:rFonts w:cs="Arial"/>
              </w:rPr>
            </w:pPr>
            <w:r>
              <w:rPr>
                <w:rFonts w:cs="Arial"/>
              </w:rPr>
              <w:t>Host dental practitioner’s name and address</w:t>
            </w:r>
          </w:p>
        </w:tc>
        <w:sdt>
          <w:sdtPr>
            <w:rPr>
              <w:rFonts w:cs="Arial"/>
            </w:rPr>
            <w:id w:val="-1853331651"/>
            <w:placeholder>
              <w:docPart w:val="AA3D9DE5275A478994B6EB9A3824E396"/>
            </w:placeholder>
            <w:showingPlcHdr/>
            <w:text/>
          </w:sdtPr>
          <w:sdtEndPr/>
          <w:sdtContent>
            <w:tc>
              <w:tcPr>
                <w:tcW w:w="6804" w:type="dxa"/>
                <w:vMerge w:val="restart"/>
                <w:tcBorders>
                  <w:top w:val="single" w:sz="4" w:space="0" w:color="auto"/>
                  <w:left w:val="single" w:sz="4" w:space="0" w:color="auto"/>
                  <w:right w:val="single" w:sz="4" w:space="0" w:color="auto"/>
                </w:tcBorders>
                <w:shd w:val="clear" w:color="auto" w:fill="auto"/>
              </w:tcPr>
              <w:p w14:paraId="0D323587" w14:textId="738430E7" w:rsidR="004654CB" w:rsidRDefault="004F46E6" w:rsidP="002F7DE5">
                <w:pPr>
                  <w:pStyle w:val="TableText"/>
                  <w:spacing w:before="40" w:after="40" w:line="240" w:lineRule="auto"/>
                  <w:rPr>
                    <w:rFonts w:cs="Arial"/>
                  </w:rPr>
                </w:pPr>
                <w:r>
                  <w:rPr>
                    <w:rStyle w:val="PlaceholderText"/>
                  </w:rPr>
                  <w:t>[Type here]</w:t>
                </w:r>
              </w:p>
            </w:tc>
          </w:sdtContent>
        </w:sdt>
        <w:tc>
          <w:tcPr>
            <w:tcW w:w="142" w:type="dxa"/>
            <w:tcBorders>
              <w:top w:val="nil"/>
              <w:left w:val="single" w:sz="4" w:space="0" w:color="auto"/>
              <w:bottom w:val="nil"/>
              <w:right w:val="nil"/>
            </w:tcBorders>
            <w:shd w:val="clear" w:color="auto" w:fill="auto"/>
            <w:vAlign w:val="center"/>
          </w:tcPr>
          <w:p w14:paraId="5A3C2FAB" w14:textId="77777777" w:rsidR="004654CB" w:rsidRPr="00575BBF" w:rsidRDefault="004654CB" w:rsidP="002F7DE5">
            <w:pPr>
              <w:pStyle w:val="TableText"/>
              <w:spacing w:before="0" w:after="0" w:line="240" w:lineRule="auto"/>
              <w:rPr>
                <w:rFonts w:cs="Arial"/>
              </w:rPr>
            </w:pPr>
          </w:p>
        </w:tc>
        <w:tc>
          <w:tcPr>
            <w:tcW w:w="283" w:type="dxa"/>
            <w:tcBorders>
              <w:top w:val="nil"/>
              <w:left w:val="single" w:sz="4" w:space="0" w:color="auto"/>
              <w:bottom w:val="single" w:sz="4" w:space="0" w:color="auto"/>
              <w:right w:val="nil"/>
            </w:tcBorders>
            <w:shd w:val="clear" w:color="auto" w:fill="auto"/>
            <w:vAlign w:val="center"/>
          </w:tcPr>
          <w:p w14:paraId="51FD92BB" w14:textId="77777777" w:rsidR="004654CB" w:rsidRPr="00575BBF" w:rsidRDefault="004654CB" w:rsidP="002F7DE5">
            <w:pPr>
              <w:pStyle w:val="TableText"/>
              <w:spacing w:before="0" w:after="0" w:line="240" w:lineRule="auto"/>
              <w:rPr>
                <w:rFonts w:cs="Arial"/>
              </w:rPr>
            </w:pPr>
          </w:p>
        </w:tc>
        <w:tc>
          <w:tcPr>
            <w:tcW w:w="2693" w:type="dxa"/>
            <w:gridSpan w:val="2"/>
            <w:tcBorders>
              <w:top w:val="nil"/>
              <w:left w:val="nil"/>
              <w:bottom w:val="single" w:sz="4" w:space="0" w:color="auto"/>
              <w:right w:val="nil"/>
            </w:tcBorders>
            <w:shd w:val="clear" w:color="auto" w:fill="auto"/>
            <w:vAlign w:val="center"/>
          </w:tcPr>
          <w:p w14:paraId="07F2E116" w14:textId="77777777" w:rsidR="004654CB" w:rsidRPr="00575BBF" w:rsidRDefault="004654CB" w:rsidP="002F7DE5">
            <w:pPr>
              <w:pStyle w:val="TableText"/>
              <w:spacing w:before="0" w:after="0" w:line="240" w:lineRule="auto"/>
              <w:rPr>
                <w:rFonts w:cs="Arial"/>
              </w:rPr>
            </w:pPr>
          </w:p>
        </w:tc>
        <w:tc>
          <w:tcPr>
            <w:tcW w:w="3403" w:type="dxa"/>
            <w:gridSpan w:val="2"/>
            <w:tcBorders>
              <w:top w:val="single" w:sz="4" w:space="0" w:color="auto"/>
              <w:left w:val="nil"/>
              <w:bottom w:val="single" w:sz="4" w:space="0" w:color="auto"/>
              <w:right w:val="nil"/>
            </w:tcBorders>
            <w:shd w:val="clear" w:color="auto" w:fill="auto"/>
            <w:vAlign w:val="center"/>
          </w:tcPr>
          <w:p w14:paraId="0BB1B19B" w14:textId="77777777" w:rsidR="004654CB" w:rsidRPr="00575BBF" w:rsidRDefault="004654CB" w:rsidP="002F7DE5">
            <w:pPr>
              <w:pStyle w:val="TableText"/>
              <w:spacing w:before="0" w:after="0" w:line="240" w:lineRule="auto"/>
              <w:rPr>
                <w:rFonts w:cs="Arial"/>
              </w:rPr>
            </w:pPr>
          </w:p>
        </w:tc>
      </w:tr>
      <w:tr w:rsidR="004654CB" w:rsidRPr="005313A8" w14:paraId="6F37CD19" w14:textId="77777777" w:rsidTr="00E0262B">
        <w:trPr>
          <w:cantSplit/>
        </w:trPr>
        <w:tc>
          <w:tcPr>
            <w:tcW w:w="2410" w:type="dxa"/>
            <w:vMerge/>
            <w:tcBorders>
              <w:left w:val="single" w:sz="4" w:space="0" w:color="auto"/>
              <w:right w:val="single" w:sz="4" w:space="0" w:color="auto"/>
            </w:tcBorders>
            <w:shd w:val="clear" w:color="auto" w:fill="auto"/>
          </w:tcPr>
          <w:p w14:paraId="3C2C24F2" w14:textId="77777777" w:rsidR="004654CB" w:rsidRPr="00575BBF" w:rsidRDefault="004654CB" w:rsidP="002F7DE5">
            <w:pPr>
              <w:pStyle w:val="TableText"/>
              <w:spacing w:before="0" w:after="0"/>
              <w:rPr>
                <w:rFonts w:cs="Arial"/>
              </w:rPr>
            </w:pPr>
          </w:p>
        </w:tc>
        <w:tc>
          <w:tcPr>
            <w:tcW w:w="6804" w:type="dxa"/>
            <w:vMerge/>
            <w:tcBorders>
              <w:left w:val="single" w:sz="4" w:space="0" w:color="auto"/>
              <w:right w:val="single" w:sz="4" w:space="0" w:color="auto"/>
            </w:tcBorders>
            <w:shd w:val="clear" w:color="auto" w:fill="auto"/>
          </w:tcPr>
          <w:p w14:paraId="04923C8C" w14:textId="77777777" w:rsidR="004654CB" w:rsidRPr="00575BBF" w:rsidRDefault="004654CB" w:rsidP="002F7DE5">
            <w:pPr>
              <w:pStyle w:val="TableText"/>
              <w:spacing w:before="0" w:after="0"/>
              <w:rPr>
                <w:rFonts w:cs="Arial"/>
              </w:rPr>
            </w:pPr>
          </w:p>
        </w:tc>
        <w:tc>
          <w:tcPr>
            <w:tcW w:w="142" w:type="dxa"/>
            <w:tcBorders>
              <w:top w:val="nil"/>
              <w:left w:val="single" w:sz="4" w:space="0" w:color="auto"/>
              <w:bottom w:val="nil"/>
              <w:right w:val="nil"/>
            </w:tcBorders>
            <w:shd w:val="clear" w:color="auto" w:fill="auto"/>
            <w:vAlign w:val="center"/>
          </w:tcPr>
          <w:p w14:paraId="79297829" w14:textId="77777777" w:rsidR="004654CB" w:rsidRPr="005313A8" w:rsidRDefault="004654CB" w:rsidP="003E6FA9">
            <w:pPr>
              <w:pStyle w:val="TableText"/>
              <w:spacing w:before="0" w:after="0" w:line="240" w:lineRule="auto"/>
              <w:rPr>
                <w:rFonts w:cs="Arial"/>
                <w:sz w:val="6"/>
                <w:szCs w:val="6"/>
              </w:rPr>
            </w:pPr>
          </w:p>
        </w:tc>
        <w:tc>
          <w:tcPr>
            <w:tcW w:w="283" w:type="dxa"/>
            <w:tcBorders>
              <w:top w:val="single" w:sz="4" w:space="0" w:color="auto"/>
              <w:left w:val="nil"/>
              <w:bottom w:val="nil"/>
              <w:right w:val="nil"/>
            </w:tcBorders>
            <w:shd w:val="clear" w:color="auto" w:fill="auto"/>
            <w:vAlign w:val="center"/>
          </w:tcPr>
          <w:p w14:paraId="46F3AAAA" w14:textId="77777777" w:rsidR="004654CB" w:rsidRPr="005313A8" w:rsidRDefault="004654CB" w:rsidP="003E6FA9">
            <w:pPr>
              <w:pStyle w:val="TableText"/>
              <w:spacing w:before="0" w:after="0" w:line="240" w:lineRule="auto"/>
              <w:rPr>
                <w:rFonts w:cs="Arial"/>
                <w:sz w:val="6"/>
                <w:szCs w:val="6"/>
              </w:rPr>
            </w:pPr>
          </w:p>
        </w:tc>
        <w:tc>
          <w:tcPr>
            <w:tcW w:w="2693" w:type="dxa"/>
            <w:gridSpan w:val="2"/>
            <w:tcBorders>
              <w:top w:val="single" w:sz="4" w:space="0" w:color="auto"/>
              <w:left w:val="nil"/>
              <w:bottom w:val="nil"/>
              <w:right w:val="nil"/>
            </w:tcBorders>
            <w:shd w:val="clear" w:color="auto" w:fill="auto"/>
            <w:vAlign w:val="center"/>
          </w:tcPr>
          <w:p w14:paraId="0CE719A5" w14:textId="77777777" w:rsidR="004654CB" w:rsidRPr="005313A8" w:rsidRDefault="004654CB" w:rsidP="003E6FA9">
            <w:pPr>
              <w:pStyle w:val="TableText"/>
              <w:spacing w:before="0" w:after="0" w:line="240" w:lineRule="auto"/>
              <w:rPr>
                <w:rFonts w:cs="Arial"/>
                <w:sz w:val="6"/>
                <w:szCs w:val="6"/>
              </w:rPr>
            </w:pPr>
          </w:p>
        </w:tc>
        <w:tc>
          <w:tcPr>
            <w:tcW w:w="3403" w:type="dxa"/>
            <w:gridSpan w:val="2"/>
            <w:tcBorders>
              <w:top w:val="single" w:sz="4" w:space="0" w:color="auto"/>
              <w:left w:val="nil"/>
              <w:bottom w:val="nil"/>
              <w:right w:val="single" w:sz="4" w:space="0" w:color="auto"/>
            </w:tcBorders>
            <w:shd w:val="clear" w:color="auto" w:fill="auto"/>
            <w:vAlign w:val="center"/>
          </w:tcPr>
          <w:p w14:paraId="18CF9946" w14:textId="77777777" w:rsidR="004654CB" w:rsidRPr="005313A8" w:rsidRDefault="004654CB" w:rsidP="003E6FA9">
            <w:pPr>
              <w:pStyle w:val="TableText"/>
              <w:spacing w:before="0" w:after="0" w:line="240" w:lineRule="auto"/>
              <w:rPr>
                <w:rFonts w:cs="Arial"/>
                <w:sz w:val="6"/>
                <w:szCs w:val="6"/>
              </w:rPr>
            </w:pPr>
          </w:p>
        </w:tc>
      </w:tr>
      <w:tr w:rsidR="00595D6F" w:rsidRPr="00575BBF" w14:paraId="4AC58E48" w14:textId="77777777" w:rsidTr="00F57D70">
        <w:trPr>
          <w:cantSplit/>
        </w:trPr>
        <w:tc>
          <w:tcPr>
            <w:tcW w:w="2410" w:type="dxa"/>
            <w:vMerge/>
            <w:tcBorders>
              <w:left w:val="single" w:sz="4" w:space="0" w:color="auto"/>
              <w:bottom w:val="nil"/>
              <w:right w:val="single" w:sz="4" w:space="0" w:color="auto"/>
            </w:tcBorders>
            <w:shd w:val="clear" w:color="auto" w:fill="auto"/>
            <w:vAlign w:val="center"/>
          </w:tcPr>
          <w:p w14:paraId="4AC41A8A" w14:textId="77777777" w:rsidR="00595D6F" w:rsidRDefault="00595D6F" w:rsidP="001A1E3B">
            <w:pPr>
              <w:pStyle w:val="TableText"/>
              <w:rPr>
                <w:rFonts w:cs="Arial"/>
              </w:rPr>
            </w:pPr>
          </w:p>
        </w:tc>
        <w:tc>
          <w:tcPr>
            <w:tcW w:w="6804" w:type="dxa"/>
            <w:vMerge/>
            <w:tcBorders>
              <w:left w:val="single" w:sz="4" w:space="0" w:color="auto"/>
              <w:bottom w:val="single" w:sz="4" w:space="0" w:color="auto"/>
              <w:right w:val="single" w:sz="4" w:space="0" w:color="auto"/>
            </w:tcBorders>
            <w:shd w:val="clear" w:color="auto" w:fill="auto"/>
            <w:vAlign w:val="center"/>
          </w:tcPr>
          <w:p w14:paraId="603AEDAF" w14:textId="77777777" w:rsidR="00595D6F" w:rsidRPr="00575BBF" w:rsidRDefault="00595D6F" w:rsidP="001A1E3B">
            <w:pPr>
              <w:pStyle w:val="TableText"/>
              <w:rPr>
                <w:rFonts w:cs="Arial"/>
              </w:rPr>
            </w:pPr>
          </w:p>
        </w:tc>
        <w:tc>
          <w:tcPr>
            <w:tcW w:w="142" w:type="dxa"/>
            <w:tcBorders>
              <w:top w:val="nil"/>
              <w:left w:val="single" w:sz="4" w:space="0" w:color="auto"/>
              <w:bottom w:val="nil"/>
              <w:right w:val="nil"/>
            </w:tcBorders>
            <w:shd w:val="clear" w:color="auto" w:fill="auto"/>
            <w:vAlign w:val="center"/>
          </w:tcPr>
          <w:p w14:paraId="4FBD2C56" w14:textId="77777777" w:rsidR="00595D6F" w:rsidRPr="00575BBF" w:rsidRDefault="00595D6F" w:rsidP="001A1E3B">
            <w:pPr>
              <w:pStyle w:val="TableText"/>
              <w:spacing w:line="240" w:lineRule="auto"/>
              <w:rPr>
                <w:rFonts w:cs="Arial"/>
              </w:rPr>
            </w:pPr>
          </w:p>
        </w:tc>
        <w:tc>
          <w:tcPr>
            <w:tcW w:w="283" w:type="dxa"/>
            <w:tcBorders>
              <w:top w:val="nil"/>
              <w:left w:val="nil"/>
              <w:bottom w:val="nil"/>
              <w:right w:val="nil"/>
            </w:tcBorders>
            <w:shd w:val="clear" w:color="auto" w:fill="auto"/>
            <w:vAlign w:val="center"/>
          </w:tcPr>
          <w:p w14:paraId="275AD050" w14:textId="77777777" w:rsidR="00595D6F" w:rsidRPr="00575BBF" w:rsidRDefault="00595D6F" w:rsidP="001A1E3B">
            <w:pPr>
              <w:pStyle w:val="TableText"/>
              <w:spacing w:line="240" w:lineRule="auto"/>
              <w:rPr>
                <w:rFonts w:cs="Arial"/>
              </w:rPr>
            </w:pPr>
          </w:p>
        </w:tc>
        <w:tc>
          <w:tcPr>
            <w:tcW w:w="2552" w:type="dxa"/>
            <w:tcBorders>
              <w:top w:val="nil"/>
              <w:left w:val="nil"/>
              <w:bottom w:val="nil"/>
            </w:tcBorders>
            <w:shd w:val="clear" w:color="auto" w:fill="auto"/>
            <w:vAlign w:val="center"/>
          </w:tcPr>
          <w:p w14:paraId="61F64435" w14:textId="77777777" w:rsidR="00595D6F" w:rsidRDefault="00595D6F" w:rsidP="001A1E3B">
            <w:pPr>
              <w:pStyle w:val="TableText"/>
              <w:spacing w:line="240" w:lineRule="auto"/>
              <w:jc w:val="right"/>
              <w:rPr>
                <w:rFonts w:cs="Arial"/>
              </w:rPr>
            </w:pPr>
            <w:r>
              <w:rPr>
                <w:rFonts w:cs="Arial"/>
              </w:rPr>
              <w:t>Host dental council number</w:t>
            </w:r>
          </w:p>
        </w:tc>
        <w:sdt>
          <w:sdtPr>
            <w:rPr>
              <w:rFonts w:cs="Arial"/>
            </w:rPr>
            <w:id w:val="-963567378"/>
            <w:placeholder>
              <w:docPart w:val="91E2A47BE5F647ABB6446DB7DD7B9F4C"/>
            </w:placeholder>
            <w:showingPlcHdr/>
            <w:text/>
          </w:sdtPr>
          <w:sdtEndPr/>
          <w:sdtContent>
            <w:tc>
              <w:tcPr>
                <w:tcW w:w="2268" w:type="dxa"/>
                <w:gridSpan w:val="2"/>
                <w:tcBorders>
                  <w:top w:val="single" w:sz="4" w:space="0" w:color="auto"/>
                  <w:bottom w:val="single" w:sz="4" w:space="0" w:color="auto"/>
                </w:tcBorders>
                <w:shd w:val="clear" w:color="auto" w:fill="auto"/>
                <w:vAlign w:val="center"/>
              </w:tcPr>
              <w:p w14:paraId="2919F242" w14:textId="5FBCBF3A" w:rsidR="00595D6F" w:rsidRDefault="00595D6F" w:rsidP="001A1E3B">
                <w:pPr>
                  <w:pStyle w:val="TableText"/>
                  <w:spacing w:line="240" w:lineRule="auto"/>
                  <w:jc w:val="center"/>
                  <w:rPr>
                    <w:rFonts w:cs="Arial"/>
                  </w:rPr>
                </w:pPr>
                <w:r w:rsidRPr="001F0466">
                  <w:rPr>
                    <w:rStyle w:val="PlaceholderText"/>
                  </w:rPr>
                  <w:t>[#]</w:t>
                </w:r>
              </w:p>
            </w:tc>
          </w:sdtContent>
        </w:sdt>
        <w:tc>
          <w:tcPr>
            <w:tcW w:w="1276" w:type="dxa"/>
            <w:tcBorders>
              <w:top w:val="nil"/>
              <w:bottom w:val="nil"/>
            </w:tcBorders>
            <w:shd w:val="clear" w:color="auto" w:fill="auto"/>
            <w:vAlign w:val="center"/>
          </w:tcPr>
          <w:p w14:paraId="636F9575" w14:textId="77777777" w:rsidR="00595D6F" w:rsidRDefault="00595D6F" w:rsidP="001A1E3B">
            <w:pPr>
              <w:pStyle w:val="TableText"/>
              <w:spacing w:line="240" w:lineRule="auto"/>
              <w:rPr>
                <w:rFonts w:cs="Arial"/>
              </w:rPr>
            </w:pPr>
          </w:p>
        </w:tc>
      </w:tr>
      <w:tr w:rsidR="004654CB" w:rsidRPr="005313A8" w14:paraId="09355ACF" w14:textId="77777777" w:rsidTr="00E0262B">
        <w:trPr>
          <w:cantSplit/>
        </w:trPr>
        <w:tc>
          <w:tcPr>
            <w:tcW w:w="2410" w:type="dxa"/>
            <w:tcBorders>
              <w:top w:val="nil"/>
              <w:left w:val="single" w:sz="4" w:space="0" w:color="auto"/>
              <w:bottom w:val="single" w:sz="4" w:space="0" w:color="auto"/>
              <w:right w:val="nil"/>
            </w:tcBorders>
            <w:shd w:val="clear" w:color="auto" w:fill="auto"/>
            <w:vAlign w:val="center"/>
          </w:tcPr>
          <w:p w14:paraId="17F045C3" w14:textId="77777777" w:rsidR="004654CB" w:rsidRPr="005313A8" w:rsidRDefault="004654CB" w:rsidP="003E6FA9">
            <w:pPr>
              <w:pStyle w:val="TableText"/>
              <w:spacing w:before="0" w:after="0" w:line="240" w:lineRule="auto"/>
              <w:rPr>
                <w:rFonts w:cs="Arial"/>
                <w:sz w:val="6"/>
                <w:szCs w:val="6"/>
              </w:rPr>
            </w:pPr>
          </w:p>
        </w:tc>
        <w:tc>
          <w:tcPr>
            <w:tcW w:w="6804" w:type="dxa"/>
            <w:tcBorders>
              <w:top w:val="nil"/>
              <w:left w:val="nil"/>
              <w:bottom w:val="single" w:sz="4" w:space="0" w:color="auto"/>
              <w:right w:val="nil"/>
            </w:tcBorders>
            <w:shd w:val="clear" w:color="auto" w:fill="auto"/>
            <w:vAlign w:val="center"/>
          </w:tcPr>
          <w:p w14:paraId="77B10900" w14:textId="77777777" w:rsidR="004654CB" w:rsidRPr="005313A8" w:rsidRDefault="004654CB" w:rsidP="003E6FA9">
            <w:pPr>
              <w:pStyle w:val="TableText"/>
              <w:spacing w:before="0" w:after="0" w:line="240" w:lineRule="auto"/>
              <w:rPr>
                <w:rFonts w:cs="Arial"/>
                <w:sz w:val="6"/>
                <w:szCs w:val="6"/>
              </w:rPr>
            </w:pPr>
          </w:p>
        </w:tc>
        <w:tc>
          <w:tcPr>
            <w:tcW w:w="142" w:type="dxa"/>
            <w:tcBorders>
              <w:top w:val="nil"/>
              <w:left w:val="nil"/>
              <w:bottom w:val="single" w:sz="4" w:space="0" w:color="auto"/>
              <w:right w:val="nil"/>
            </w:tcBorders>
            <w:shd w:val="clear" w:color="auto" w:fill="auto"/>
            <w:vAlign w:val="center"/>
          </w:tcPr>
          <w:p w14:paraId="5DB349EC" w14:textId="77777777" w:rsidR="004654CB" w:rsidRPr="005313A8" w:rsidRDefault="004654CB" w:rsidP="003E6FA9">
            <w:pPr>
              <w:pStyle w:val="TableText"/>
              <w:spacing w:before="0" w:after="0" w:line="240" w:lineRule="auto"/>
              <w:rPr>
                <w:rFonts w:cs="Arial"/>
                <w:sz w:val="6"/>
                <w:szCs w:val="6"/>
              </w:rPr>
            </w:pPr>
          </w:p>
        </w:tc>
        <w:tc>
          <w:tcPr>
            <w:tcW w:w="283" w:type="dxa"/>
            <w:tcBorders>
              <w:top w:val="nil"/>
              <w:left w:val="nil"/>
              <w:bottom w:val="single" w:sz="4" w:space="0" w:color="auto"/>
              <w:right w:val="nil"/>
            </w:tcBorders>
            <w:shd w:val="clear" w:color="auto" w:fill="auto"/>
            <w:vAlign w:val="center"/>
          </w:tcPr>
          <w:p w14:paraId="4227C591" w14:textId="77777777" w:rsidR="004654CB" w:rsidRPr="005313A8" w:rsidRDefault="004654CB" w:rsidP="003E6FA9">
            <w:pPr>
              <w:pStyle w:val="TableText"/>
              <w:spacing w:before="0" w:after="0" w:line="240" w:lineRule="auto"/>
              <w:rPr>
                <w:rFonts w:cs="Arial"/>
                <w:sz w:val="6"/>
                <w:szCs w:val="6"/>
              </w:rPr>
            </w:pPr>
          </w:p>
        </w:tc>
        <w:tc>
          <w:tcPr>
            <w:tcW w:w="2693" w:type="dxa"/>
            <w:gridSpan w:val="2"/>
            <w:tcBorders>
              <w:top w:val="nil"/>
              <w:left w:val="nil"/>
              <w:bottom w:val="single" w:sz="4" w:space="0" w:color="auto"/>
              <w:right w:val="nil"/>
            </w:tcBorders>
            <w:shd w:val="clear" w:color="auto" w:fill="auto"/>
            <w:vAlign w:val="center"/>
          </w:tcPr>
          <w:p w14:paraId="0AD3158F" w14:textId="77777777" w:rsidR="004654CB" w:rsidRPr="005313A8" w:rsidRDefault="004654CB" w:rsidP="003E6FA9">
            <w:pPr>
              <w:pStyle w:val="TableText"/>
              <w:spacing w:before="0" w:after="0" w:line="240" w:lineRule="auto"/>
              <w:rPr>
                <w:rFonts w:cs="Arial"/>
                <w:sz w:val="6"/>
                <w:szCs w:val="6"/>
              </w:rPr>
            </w:pPr>
          </w:p>
        </w:tc>
        <w:tc>
          <w:tcPr>
            <w:tcW w:w="3403" w:type="dxa"/>
            <w:gridSpan w:val="2"/>
            <w:tcBorders>
              <w:top w:val="nil"/>
              <w:left w:val="nil"/>
              <w:bottom w:val="single" w:sz="4" w:space="0" w:color="auto"/>
              <w:right w:val="single" w:sz="4" w:space="0" w:color="auto"/>
            </w:tcBorders>
            <w:shd w:val="clear" w:color="auto" w:fill="auto"/>
            <w:vAlign w:val="center"/>
          </w:tcPr>
          <w:p w14:paraId="5EEEC62B" w14:textId="77777777" w:rsidR="004654CB" w:rsidRPr="005313A8" w:rsidRDefault="004654CB" w:rsidP="003E6FA9">
            <w:pPr>
              <w:pStyle w:val="TableText"/>
              <w:spacing w:before="0" w:after="0" w:line="240" w:lineRule="auto"/>
              <w:rPr>
                <w:rFonts w:cs="Arial"/>
                <w:sz w:val="6"/>
                <w:szCs w:val="6"/>
              </w:rPr>
            </w:pPr>
          </w:p>
        </w:tc>
      </w:tr>
    </w:tbl>
    <w:p w14:paraId="5EE95BFD" w14:textId="77777777" w:rsidR="000573A0" w:rsidRPr="005313A8" w:rsidRDefault="000573A0">
      <w:pPr>
        <w:rPr>
          <w:sz w:val="17"/>
          <w:szCs w:val="17"/>
        </w:rPr>
      </w:pPr>
    </w:p>
    <w:tbl>
      <w:tblPr>
        <w:tblStyle w:val="TableGrid"/>
        <w:tblW w:w="15737" w:type="dxa"/>
        <w:tblInd w:w="57" w:type="dxa"/>
        <w:tblLayout w:type="fixed"/>
        <w:tblCellMar>
          <w:left w:w="57" w:type="dxa"/>
          <w:right w:w="57" w:type="dxa"/>
        </w:tblCellMar>
        <w:tblLook w:val="04A0" w:firstRow="1" w:lastRow="0" w:firstColumn="1" w:lastColumn="0" w:noHBand="0" w:noVBand="1"/>
      </w:tblPr>
      <w:tblGrid>
        <w:gridCol w:w="1276"/>
        <w:gridCol w:w="1418"/>
        <w:gridCol w:w="2126"/>
        <w:gridCol w:w="1276"/>
        <w:gridCol w:w="2835"/>
        <w:gridCol w:w="1842"/>
        <w:gridCol w:w="840"/>
        <w:gridCol w:w="257"/>
        <w:gridCol w:w="258"/>
        <w:gridCol w:w="258"/>
        <w:gridCol w:w="258"/>
        <w:gridCol w:w="257"/>
        <w:gridCol w:w="258"/>
        <w:gridCol w:w="258"/>
        <w:gridCol w:w="258"/>
        <w:gridCol w:w="257"/>
        <w:gridCol w:w="258"/>
        <w:gridCol w:w="258"/>
        <w:gridCol w:w="258"/>
        <w:gridCol w:w="257"/>
        <w:gridCol w:w="258"/>
        <w:gridCol w:w="258"/>
        <w:gridCol w:w="258"/>
      </w:tblGrid>
      <w:tr w:rsidR="009F0AC5" w:rsidRPr="007A0CE5" w14:paraId="3904F523" w14:textId="77777777" w:rsidTr="001A1E3B">
        <w:trPr>
          <w:cantSplit/>
        </w:trPr>
        <w:tc>
          <w:tcPr>
            <w:tcW w:w="15737" w:type="dxa"/>
            <w:gridSpan w:val="23"/>
            <w:shd w:val="clear" w:color="auto" w:fill="000000" w:themeFill="text1"/>
            <w:vAlign w:val="center"/>
          </w:tcPr>
          <w:p w14:paraId="397AD9DE" w14:textId="77777777" w:rsidR="009F0AC5" w:rsidRPr="007A0CE5" w:rsidRDefault="00FB0791" w:rsidP="00FB0791">
            <w:pPr>
              <w:pStyle w:val="TableText"/>
              <w:spacing w:before="40" w:after="40" w:line="240" w:lineRule="auto"/>
              <w:rPr>
                <w:rFonts w:cs="Arial"/>
                <w:sz w:val="20"/>
              </w:rPr>
            </w:pPr>
            <w:r>
              <w:rPr>
                <w:rFonts w:cs="Arial"/>
                <w:b/>
                <w:sz w:val="20"/>
              </w:rPr>
              <w:t>P</w:t>
            </w:r>
            <w:r w:rsidR="009F0AC5" w:rsidRPr="007A0CE5">
              <w:rPr>
                <w:rFonts w:cs="Arial"/>
                <w:b/>
                <w:sz w:val="20"/>
              </w:rPr>
              <w:t xml:space="preserve">atient </w:t>
            </w:r>
            <w:r>
              <w:rPr>
                <w:rFonts w:cs="Arial"/>
                <w:b/>
                <w:sz w:val="20"/>
              </w:rPr>
              <w:t xml:space="preserve">and treatment </w:t>
            </w:r>
            <w:r w:rsidR="009F0AC5" w:rsidRPr="007A0CE5">
              <w:rPr>
                <w:rFonts w:cs="Arial"/>
                <w:b/>
                <w:sz w:val="20"/>
              </w:rPr>
              <w:t>details</w:t>
            </w:r>
          </w:p>
        </w:tc>
      </w:tr>
      <w:tr w:rsidR="00D93BA3" w:rsidRPr="00575BBF" w14:paraId="3E80EBAB" w14:textId="77777777" w:rsidTr="001A1E3B">
        <w:trPr>
          <w:cantSplit/>
        </w:trPr>
        <w:tc>
          <w:tcPr>
            <w:tcW w:w="1276" w:type="dxa"/>
            <w:vMerge w:val="restart"/>
            <w:shd w:val="clear" w:color="auto" w:fill="auto"/>
          </w:tcPr>
          <w:p w14:paraId="0E3D113D" w14:textId="7FB319F8" w:rsidR="00D93BA3" w:rsidRPr="006F4AC7" w:rsidRDefault="00D93BA3" w:rsidP="00B91264">
            <w:pPr>
              <w:pStyle w:val="TableText"/>
              <w:spacing w:before="40" w:after="40" w:line="240" w:lineRule="auto"/>
              <w:jc w:val="center"/>
              <w:rPr>
                <w:rFonts w:cs="Arial"/>
                <w:b/>
                <w:sz w:val="16"/>
                <w:szCs w:val="16"/>
              </w:rPr>
            </w:pPr>
            <w:r w:rsidRPr="006F4AC7">
              <w:rPr>
                <w:rFonts w:cs="Arial"/>
                <w:b/>
                <w:sz w:val="16"/>
                <w:szCs w:val="16"/>
              </w:rPr>
              <w:t>Date of service</w:t>
            </w:r>
            <w:r w:rsidR="0035075F">
              <w:rPr>
                <w:rFonts w:cs="Arial"/>
                <w:b/>
                <w:sz w:val="16"/>
                <w:szCs w:val="16"/>
              </w:rPr>
              <w:t xml:space="preserve"> </w:t>
            </w:r>
            <w:r w:rsidR="0035075F" w:rsidRPr="0035075F">
              <w:rPr>
                <w:rFonts w:cs="Arial"/>
                <w:sz w:val="16"/>
                <w:szCs w:val="18"/>
              </w:rPr>
              <w:t>(DD/MM/YYYY)</w:t>
            </w:r>
          </w:p>
        </w:tc>
        <w:tc>
          <w:tcPr>
            <w:tcW w:w="9497" w:type="dxa"/>
            <w:gridSpan w:val="5"/>
            <w:shd w:val="clear" w:color="auto" w:fill="auto"/>
          </w:tcPr>
          <w:p w14:paraId="57CB1C9D" w14:textId="77777777" w:rsidR="00D93BA3" w:rsidRPr="006F4AC7" w:rsidRDefault="00D93BA3" w:rsidP="00B91264">
            <w:pPr>
              <w:pStyle w:val="TableText"/>
              <w:spacing w:before="40" w:after="40" w:line="240" w:lineRule="auto"/>
              <w:jc w:val="center"/>
              <w:rPr>
                <w:rFonts w:cs="Arial"/>
                <w:b/>
                <w:sz w:val="16"/>
                <w:szCs w:val="16"/>
              </w:rPr>
            </w:pPr>
            <w:r w:rsidRPr="006F4AC7">
              <w:rPr>
                <w:rFonts w:cs="Arial"/>
                <w:b/>
                <w:sz w:val="16"/>
                <w:szCs w:val="16"/>
              </w:rPr>
              <w:t>Patient details</w:t>
            </w:r>
          </w:p>
        </w:tc>
        <w:tc>
          <w:tcPr>
            <w:tcW w:w="840" w:type="dxa"/>
            <w:vMerge w:val="restart"/>
            <w:shd w:val="clear" w:color="auto" w:fill="auto"/>
          </w:tcPr>
          <w:p w14:paraId="26158981" w14:textId="77777777" w:rsidR="00D93BA3" w:rsidRPr="006F4AC7" w:rsidRDefault="006F4AC7" w:rsidP="00B91264">
            <w:pPr>
              <w:pStyle w:val="TableText"/>
              <w:spacing w:before="40" w:after="40" w:line="240" w:lineRule="auto"/>
              <w:jc w:val="center"/>
              <w:rPr>
                <w:rFonts w:cs="Arial"/>
                <w:b/>
                <w:sz w:val="16"/>
                <w:szCs w:val="16"/>
              </w:rPr>
            </w:pPr>
            <w:r w:rsidRPr="006F4AC7">
              <w:rPr>
                <w:rFonts w:cs="Arial"/>
                <w:b/>
                <w:sz w:val="16"/>
                <w:szCs w:val="16"/>
              </w:rPr>
              <w:t>Tooth number</w:t>
            </w:r>
          </w:p>
        </w:tc>
        <w:tc>
          <w:tcPr>
            <w:tcW w:w="4124" w:type="dxa"/>
            <w:gridSpan w:val="16"/>
            <w:shd w:val="clear" w:color="auto" w:fill="auto"/>
            <w:vAlign w:val="center"/>
          </w:tcPr>
          <w:p w14:paraId="2348E4DE" w14:textId="77777777" w:rsidR="00D93BA3" w:rsidRPr="00575BBF" w:rsidRDefault="00D93BA3" w:rsidP="00B91264">
            <w:pPr>
              <w:pStyle w:val="TableText"/>
              <w:spacing w:before="40" w:after="40" w:line="240" w:lineRule="auto"/>
              <w:jc w:val="center"/>
              <w:rPr>
                <w:rFonts w:cs="Arial"/>
              </w:rPr>
            </w:pPr>
            <w:r w:rsidRPr="006F4AC7">
              <w:rPr>
                <w:rFonts w:cs="Arial"/>
                <w:b/>
                <w:sz w:val="16"/>
                <w:szCs w:val="16"/>
              </w:rPr>
              <w:t>Claim code</w:t>
            </w:r>
            <w:r>
              <w:rPr>
                <w:rFonts w:cs="Arial"/>
              </w:rPr>
              <w:t xml:space="preserve"> </w:t>
            </w:r>
            <w:r w:rsidRPr="00D93BA3">
              <w:rPr>
                <w:rFonts w:cs="Arial"/>
                <w:color w:val="7F7F7F" w:themeColor="text1" w:themeTint="80"/>
                <w:sz w:val="14"/>
              </w:rPr>
              <w:t>(claim code explanations on reverse)</w:t>
            </w:r>
          </w:p>
        </w:tc>
      </w:tr>
      <w:tr w:rsidR="00FB0791" w:rsidRPr="00AD5DAD" w14:paraId="4BD0DC24" w14:textId="77777777" w:rsidTr="001A1E3B">
        <w:trPr>
          <w:cantSplit/>
          <w:trHeight w:val="680"/>
        </w:trPr>
        <w:tc>
          <w:tcPr>
            <w:tcW w:w="1276" w:type="dxa"/>
            <w:vMerge/>
            <w:shd w:val="clear" w:color="auto" w:fill="auto"/>
          </w:tcPr>
          <w:p w14:paraId="72DDE2D9" w14:textId="77777777" w:rsidR="00FB0791" w:rsidRPr="006F4AC7" w:rsidRDefault="00FB0791" w:rsidP="00B91264">
            <w:pPr>
              <w:pStyle w:val="TableText"/>
              <w:spacing w:before="40" w:after="40" w:line="240" w:lineRule="auto"/>
              <w:jc w:val="center"/>
              <w:rPr>
                <w:rFonts w:cs="Arial"/>
                <w:sz w:val="16"/>
                <w:szCs w:val="16"/>
              </w:rPr>
            </w:pPr>
          </w:p>
        </w:tc>
        <w:tc>
          <w:tcPr>
            <w:tcW w:w="1418" w:type="dxa"/>
            <w:shd w:val="clear" w:color="auto" w:fill="auto"/>
          </w:tcPr>
          <w:p w14:paraId="455495F8" w14:textId="77777777" w:rsidR="00FB0791" w:rsidRPr="006F4AC7" w:rsidRDefault="00FB0791" w:rsidP="006F4AC7">
            <w:pPr>
              <w:pStyle w:val="TableText"/>
              <w:spacing w:before="40" w:after="40" w:line="240" w:lineRule="auto"/>
              <w:ind w:left="-57" w:right="-57"/>
              <w:jc w:val="center"/>
              <w:rPr>
                <w:rFonts w:cs="Arial"/>
                <w:b/>
                <w:sz w:val="16"/>
                <w:szCs w:val="16"/>
              </w:rPr>
            </w:pPr>
            <w:r w:rsidRPr="006F4AC7">
              <w:rPr>
                <w:rFonts w:cs="Arial"/>
                <w:b/>
                <w:sz w:val="16"/>
                <w:szCs w:val="16"/>
              </w:rPr>
              <w:t xml:space="preserve">Patient’s NHI number </w:t>
            </w:r>
            <w:r w:rsidRPr="006F4AC7">
              <w:rPr>
                <w:rFonts w:ascii="Arial Bold" w:hAnsi="Arial Bold" w:cs="Arial"/>
                <w:b/>
                <w:spacing w:val="-2"/>
                <w:sz w:val="16"/>
                <w:szCs w:val="16"/>
              </w:rPr>
              <w:t>(mandatory)</w:t>
            </w:r>
          </w:p>
        </w:tc>
        <w:tc>
          <w:tcPr>
            <w:tcW w:w="2126" w:type="dxa"/>
            <w:shd w:val="clear" w:color="auto" w:fill="auto"/>
          </w:tcPr>
          <w:p w14:paraId="590A1DBD" w14:textId="77777777" w:rsidR="00FB0791" w:rsidRPr="006F4AC7" w:rsidRDefault="00FB0791" w:rsidP="006F4AC7">
            <w:pPr>
              <w:pStyle w:val="TableText"/>
              <w:spacing w:before="40" w:after="40" w:line="240" w:lineRule="auto"/>
              <w:jc w:val="center"/>
              <w:rPr>
                <w:rFonts w:cs="Arial"/>
                <w:b/>
                <w:sz w:val="16"/>
                <w:szCs w:val="16"/>
              </w:rPr>
            </w:pPr>
            <w:r w:rsidRPr="006F4AC7">
              <w:rPr>
                <w:rFonts w:cs="Arial"/>
                <w:b/>
                <w:sz w:val="16"/>
                <w:szCs w:val="16"/>
              </w:rPr>
              <w:t>Last name and initials</w:t>
            </w:r>
          </w:p>
        </w:tc>
        <w:tc>
          <w:tcPr>
            <w:tcW w:w="1276" w:type="dxa"/>
            <w:shd w:val="clear" w:color="auto" w:fill="auto"/>
          </w:tcPr>
          <w:p w14:paraId="7423C2E9" w14:textId="77777777" w:rsidR="00FB0791" w:rsidRPr="006F4AC7" w:rsidRDefault="00FB0791" w:rsidP="006F4AC7">
            <w:pPr>
              <w:pStyle w:val="TableText"/>
              <w:spacing w:before="40" w:after="40" w:line="240" w:lineRule="auto"/>
              <w:jc w:val="center"/>
              <w:rPr>
                <w:rFonts w:cs="Arial"/>
                <w:b/>
                <w:sz w:val="16"/>
                <w:szCs w:val="16"/>
              </w:rPr>
            </w:pPr>
            <w:r w:rsidRPr="006F4AC7">
              <w:rPr>
                <w:rFonts w:cs="Arial"/>
                <w:b/>
                <w:sz w:val="16"/>
                <w:szCs w:val="16"/>
              </w:rPr>
              <w:t>Date of birth</w:t>
            </w:r>
          </w:p>
        </w:tc>
        <w:tc>
          <w:tcPr>
            <w:tcW w:w="2835" w:type="dxa"/>
            <w:shd w:val="clear" w:color="auto" w:fill="auto"/>
          </w:tcPr>
          <w:p w14:paraId="1AF94A06" w14:textId="77777777" w:rsidR="00FB0791" w:rsidRPr="006F4AC7" w:rsidRDefault="00FB0791" w:rsidP="006F4AC7">
            <w:pPr>
              <w:pStyle w:val="TableText"/>
              <w:spacing w:before="40" w:after="40" w:line="240" w:lineRule="auto"/>
              <w:jc w:val="center"/>
              <w:rPr>
                <w:rFonts w:cs="Arial"/>
                <w:b/>
                <w:sz w:val="16"/>
                <w:szCs w:val="16"/>
              </w:rPr>
            </w:pPr>
            <w:r w:rsidRPr="006F4AC7">
              <w:rPr>
                <w:rFonts w:cs="Arial"/>
                <w:b/>
                <w:sz w:val="16"/>
                <w:szCs w:val="16"/>
              </w:rPr>
              <w:t>Community Services Card number</w:t>
            </w:r>
          </w:p>
        </w:tc>
        <w:tc>
          <w:tcPr>
            <w:tcW w:w="1842" w:type="dxa"/>
            <w:shd w:val="clear" w:color="auto" w:fill="auto"/>
          </w:tcPr>
          <w:p w14:paraId="689998E0" w14:textId="77777777" w:rsidR="00FB0791" w:rsidRPr="006F4AC7" w:rsidRDefault="00FB0791" w:rsidP="006F4AC7">
            <w:pPr>
              <w:pStyle w:val="TableText"/>
              <w:spacing w:before="40" w:after="40" w:line="240" w:lineRule="auto"/>
              <w:jc w:val="center"/>
              <w:rPr>
                <w:rFonts w:cs="Arial"/>
                <w:b/>
                <w:sz w:val="16"/>
                <w:szCs w:val="16"/>
              </w:rPr>
            </w:pPr>
            <w:r w:rsidRPr="006F4AC7">
              <w:rPr>
                <w:rFonts w:cs="Arial"/>
                <w:b/>
                <w:sz w:val="16"/>
                <w:szCs w:val="16"/>
              </w:rPr>
              <w:t>Community Services Card expiry date</w:t>
            </w:r>
          </w:p>
        </w:tc>
        <w:tc>
          <w:tcPr>
            <w:tcW w:w="840" w:type="dxa"/>
            <w:vMerge/>
            <w:shd w:val="clear" w:color="auto" w:fill="auto"/>
          </w:tcPr>
          <w:p w14:paraId="678ABB44" w14:textId="77777777" w:rsidR="00FB0791" w:rsidRPr="00575BBF" w:rsidRDefault="00FB0791" w:rsidP="00B91264">
            <w:pPr>
              <w:pStyle w:val="TableText"/>
              <w:spacing w:before="40" w:after="40" w:line="240" w:lineRule="auto"/>
              <w:rPr>
                <w:rFonts w:cs="Arial"/>
              </w:rPr>
            </w:pPr>
          </w:p>
        </w:tc>
        <w:tc>
          <w:tcPr>
            <w:tcW w:w="257" w:type="dxa"/>
            <w:shd w:val="clear" w:color="auto" w:fill="auto"/>
            <w:textDirection w:val="btLr"/>
          </w:tcPr>
          <w:p w14:paraId="503EFD23"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CON3</w:t>
            </w:r>
          </w:p>
        </w:tc>
        <w:tc>
          <w:tcPr>
            <w:tcW w:w="258" w:type="dxa"/>
            <w:shd w:val="clear" w:color="auto" w:fill="auto"/>
            <w:textDirection w:val="btLr"/>
          </w:tcPr>
          <w:p w14:paraId="1B8214F6"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CON4</w:t>
            </w:r>
          </w:p>
        </w:tc>
        <w:tc>
          <w:tcPr>
            <w:tcW w:w="258" w:type="dxa"/>
            <w:shd w:val="clear" w:color="auto" w:fill="auto"/>
            <w:textDirection w:val="btLr"/>
          </w:tcPr>
          <w:p w14:paraId="686AF4C3"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RAD1</w:t>
            </w:r>
          </w:p>
        </w:tc>
        <w:tc>
          <w:tcPr>
            <w:tcW w:w="258" w:type="dxa"/>
            <w:shd w:val="clear" w:color="auto" w:fill="auto"/>
            <w:textDirection w:val="btLr"/>
          </w:tcPr>
          <w:p w14:paraId="6A3CBD0C"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EXT1</w:t>
            </w:r>
          </w:p>
        </w:tc>
        <w:tc>
          <w:tcPr>
            <w:tcW w:w="257" w:type="dxa"/>
            <w:shd w:val="clear" w:color="auto" w:fill="auto"/>
            <w:textDirection w:val="btLr"/>
          </w:tcPr>
          <w:p w14:paraId="372D57E4"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EXT3</w:t>
            </w:r>
          </w:p>
        </w:tc>
        <w:tc>
          <w:tcPr>
            <w:tcW w:w="258" w:type="dxa"/>
            <w:shd w:val="clear" w:color="auto" w:fill="auto"/>
            <w:textDirection w:val="btLr"/>
          </w:tcPr>
          <w:p w14:paraId="61919A32"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EXT4</w:t>
            </w:r>
          </w:p>
        </w:tc>
        <w:tc>
          <w:tcPr>
            <w:tcW w:w="258" w:type="dxa"/>
            <w:shd w:val="clear" w:color="auto" w:fill="auto"/>
            <w:textDirection w:val="btLr"/>
          </w:tcPr>
          <w:p w14:paraId="29D55E3C"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FIL1</w:t>
            </w:r>
          </w:p>
        </w:tc>
        <w:tc>
          <w:tcPr>
            <w:tcW w:w="258" w:type="dxa"/>
            <w:shd w:val="clear" w:color="auto" w:fill="auto"/>
            <w:textDirection w:val="btLr"/>
          </w:tcPr>
          <w:p w14:paraId="798CF71D"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FIL2</w:t>
            </w:r>
          </w:p>
        </w:tc>
        <w:tc>
          <w:tcPr>
            <w:tcW w:w="257" w:type="dxa"/>
            <w:shd w:val="clear" w:color="auto" w:fill="auto"/>
            <w:textDirection w:val="btLr"/>
          </w:tcPr>
          <w:p w14:paraId="2FF11324"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FIL3</w:t>
            </w:r>
          </w:p>
        </w:tc>
        <w:tc>
          <w:tcPr>
            <w:tcW w:w="258" w:type="dxa"/>
            <w:shd w:val="clear" w:color="auto" w:fill="auto"/>
            <w:textDirection w:val="btLr"/>
          </w:tcPr>
          <w:p w14:paraId="4E780C71"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FIL4</w:t>
            </w:r>
          </w:p>
        </w:tc>
        <w:tc>
          <w:tcPr>
            <w:tcW w:w="258" w:type="dxa"/>
            <w:shd w:val="clear" w:color="auto" w:fill="auto"/>
            <w:textDirection w:val="btLr"/>
          </w:tcPr>
          <w:p w14:paraId="6E822603"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EMD1</w:t>
            </w:r>
          </w:p>
        </w:tc>
        <w:tc>
          <w:tcPr>
            <w:tcW w:w="258" w:type="dxa"/>
            <w:shd w:val="clear" w:color="auto" w:fill="auto"/>
            <w:textDirection w:val="btLr"/>
          </w:tcPr>
          <w:p w14:paraId="11F92E90"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EMD2</w:t>
            </w:r>
          </w:p>
        </w:tc>
        <w:tc>
          <w:tcPr>
            <w:tcW w:w="257" w:type="dxa"/>
            <w:shd w:val="clear" w:color="auto" w:fill="auto"/>
            <w:textDirection w:val="btLr"/>
          </w:tcPr>
          <w:p w14:paraId="1F7C0C54"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RCT1</w:t>
            </w:r>
          </w:p>
        </w:tc>
        <w:tc>
          <w:tcPr>
            <w:tcW w:w="258" w:type="dxa"/>
            <w:shd w:val="clear" w:color="auto" w:fill="auto"/>
            <w:textDirection w:val="btLr"/>
          </w:tcPr>
          <w:p w14:paraId="74F1A6F6"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RCT3</w:t>
            </w:r>
          </w:p>
        </w:tc>
        <w:tc>
          <w:tcPr>
            <w:tcW w:w="258" w:type="dxa"/>
            <w:shd w:val="clear" w:color="auto" w:fill="auto"/>
            <w:textDirection w:val="btLr"/>
          </w:tcPr>
          <w:p w14:paraId="759F3143"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TAP</w:t>
            </w:r>
          </w:p>
        </w:tc>
        <w:tc>
          <w:tcPr>
            <w:tcW w:w="258" w:type="dxa"/>
            <w:shd w:val="clear" w:color="auto" w:fill="auto"/>
            <w:textDirection w:val="btLr"/>
          </w:tcPr>
          <w:p w14:paraId="7731C7F4" w14:textId="77777777" w:rsidR="00FB0791" w:rsidRPr="00AD5DAD" w:rsidRDefault="00FB0791" w:rsidP="00B91264">
            <w:pPr>
              <w:pStyle w:val="TableText"/>
              <w:spacing w:before="0" w:after="0" w:line="240" w:lineRule="auto"/>
              <w:ind w:left="57" w:right="57"/>
              <w:rPr>
                <w:rFonts w:cs="Arial"/>
                <w:sz w:val="16"/>
                <w:szCs w:val="16"/>
              </w:rPr>
            </w:pPr>
            <w:r w:rsidRPr="00AD5DAD">
              <w:rPr>
                <w:rFonts w:cs="Arial"/>
                <w:sz w:val="16"/>
                <w:szCs w:val="16"/>
              </w:rPr>
              <w:t>IAD</w:t>
            </w:r>
          </w:p>
        </w:tc>
      </w:tr>
      <w:tr w:rsidR="00595D6F" w:rsidRPr="00575BBF" w14:paraId="71A016A5" w14:textId="77777777" w:rsidTr="00CE6088">
        <w:trPr>
          <w:cantSplit/>
        </w:trPr>
        <w:sdt>
          <w:sdtPr>
            <w:rPr>
              <w:rFonts w:cs="Arial"/>
              <w:sz w:val="14"/>
              <w:szCs w:val="14"/>
            </w:rPr>
            <w:id w:val="-435291690"/>
            <w:placeholder>
              <w:docPart w:val="4CFD3E33100B4A10A2E5C414578F1BDB"/>
            </w:placeholder>
            <w:showingPlcHdr/>
            <w:date>
              <w:dateFormat w:val="dd/MM/yy"/>
              <w:lid w:val="en-NZ"/>
              <w:storeMappedDataAs w:val="dateTime"/>
              <w:calendar w:val="gregorian"/>
            </w:date>
          </w:sdtPr>
          <w:sdtEndPr/>
          <w:sdtContent>
            <w:tc>
              <w:tcPr>
                <w:tcW w:w="1276" w:type="dxa"/>
                <w:shd w:val="clear" w:color="auto" w:fill="auto"/>
                <w:vAlign w:val="center"/>
              </w:tcPr>
              <w:p w14:paraId="187E8B63" w14:textId="2709ACAA" w:rsidR="00595D6F" w:rsidRPr="00AD5DAD" w:rsidRDefault="00595D6F" w:rsidP="004F46E6">
                <w:pPr>
                  <w:pStyle w:val="TableText"/>
                  <w:spacing w:before="40" w:after="40"/>
                  <w:ind w:left="-57" w:right="-57"/>
                  <w:jc w:val="center"/>
                  <w:rPr>
                    <w:rFonts w:cs="Arial"/>
                    <w:sz w:val="14"/>
                    <w:szCs w:val="14"/>
                  </w:rPr>
                </w:pPr>
                <w:r>
                  <w:rPr>
                    <w:rStyle w:val="PlaceholderText"/>
                  </w:rPr>
                  <w:t>[Date]</w:t>
                </w:r>
              </w:p>
            </w:tc>
          </w:sdtContent>
        </w:sdt>
        <w:sdt>
          <w:sdtPr>
            <w:rPr>
              <w:rFonts w:cs="Arial"/>
            </w:rPr>
            <w:id w:val="-510684472"/>
            <w:placeholder>
              <w:docPart w:val="2F09CB9BEB0E4BDC836755887B30FE73"/>
            </w:placeholder>
            <w:showingPlcHdr/>
            <w:text/>
          </w:sdtPr>
          <w:sdtEndPr/>
          <w:sdtContent>
            <w:tc>
              <w:tcPr>
                <w:tcW w:w="1418" w:type="dxa"/>
                <w:shd w:val="clear" w:color="auto" w:fill="auto"/>
              </w:tcPr>
              <w:p w14:paraId="2046A3DE" w14:textId="6A38945D" w:rsidR="00595D6F" w:rsidRPr="00AD5DAD" w:rsidRDefault="00595D6F" w:rsidP="004F46E6">
                <w:pPr>
                  <w:pStyle w:val="TableText"/>
                  <w:spacing w:before="40" w:after="40"/>
                  <w:jc w:val="center"/>
                  <w:rPr>
                    <w:rFonts w:cs="Arial"/>
                    <w:sz w:val="16"/>
                    <w:szCs w:val="16"/>
                  </w:rPr>
                </w:pPr>
                <w:r w:rsidRPr="003357E5">
                  <w:rPr>
                    <w:rStyle w:val="PlaceholderText"/>
                  </w:rPr>
                  <w:t>#</w:t>
                </w:r>
              </w:p>
            </w:tc>
          </w:sdtContent>
        </w:sdt>
        <w:sdt>
          <w:sdtPr>
            <w:rPr>
              <w:rFonts w:cs="Arial"/>
            </w:rPr>
            <w:id w:val="2101136243"/>
            <w:placeholder>
              <w:docPart w:val="71D3E58748614283AE1D3B0C3232151E"/>
            </w:placeholder>
            <w:showingPlcHdr/>
            <w:text/>
          </w:sdtPr>
          <w:sdtEndPr/>
          <w:sdtContent>
            <w:tc>
              <w:tcPr>
                <w:tcW w:w="2126" w:type="dxa"/>
                <w:shd w:val="clear" w:color="auto" w:fill="auto"/>
                <w:vAlign w:val="center"/>
              </w:tcPr>
              <w:p w14:paraId="5109515E" w14:textId="3AC81988" w:rsidR="00595D6F" w:rsidRPr="00AD5DAD" w:rsidRDefault="00595D6F" w:rsidP="004F46E6">
                <w:pPr>
                  <w:pStyle w:val="TableText"/>
                  <w:spacing w:before="40" w:after="40"/>
                  <w:rPr>
                    <w:rFonts w:cs="Arial"/>
                    <w:sz w:val="16"/>
                    <w:szCs w:val="16"/>
                  </w:rPr>
                </w:pPr>
                <w:r>
                  <w:rPr>
                    <w:rStyle w:val="PlaceholderText"/>
                  </w:rPr>
                  <w:t>[Type here]</w:t>
                </w:r>
              </w:p>
            </w:tc>
          </w:sdtContent>
        </w:sdt>
        <w:sdt>
          <w:sdtPr>
            <w:rPr>
              <w:rFonts w:cs="Arial"/>
              <w:sz w:val="14"/>
              <w:szCs w:val="14"/>
            </w:rPr>
            <w:id w:val="2019190622"/>
            <w:placeholder>
              <w:docPart w:val="DF4902174DD847E4BBE371D6CC55F099"/>
            </w:placeholder>
            <w:showingPlcHdr/>
            <w:date>
              <w:dateFormat w:val="d/MM/yy"/>
              <w:lid w:val="en-NZ"/>
              <w:storeMappedDataAs w:val="dateTime"/>
              <w:calendar w:val="gregorian"/>
            </w:date>
          </w:sdtPr>
          <w:sdtEndPr/>
          <w:sdtContent>
            <w:tc>
              <w:tcPr>
                <w:tcW w:w="1276" w:type="dxa"/>
                <w:shd w:val="clear" w:color="auto" w:fill="auto"/>
              </w:tcPr>
              <w:p w14:paraId="755726F8" w14:textId="7293FD88" w:rsidR="00595D6F" w:rsidRPr="006F4AC7" w:rsidRDefault="00595D6F" w:rsidP="004F46E6">
                <w:pPr>
                  <w:pStyle w:val="TableText"/>
                  <w:spacing w:before="40" w:after="40"/>
                  <w:ind w:left="-57" w:right="-57"/>
                  <w:jc w:val="center"/>
                  <w:rPr>
                    <w:rFonts w:cs="Arial"/>
                    <w:sz w:val="14"/>
                    <w:szCs w:val="14"/>
                  </w:rPr>
                </w:pPr>
                <w:r w:rsidRPr="0021070A">
                  <w:rPr>
                    <w:rStyle w:val="PlaceholderText"/>
                  </w:rPr>
                  <w:t>[Date]</w:t>
                </w:r>
              </w:p>
            </w:tc>
          </w:sdtContent>
        </w:sdt>
        <w:sdt>
          <w:sdtPr>
            <w:rPr>
              <w:rFonts w:cs="Arial"/>
            </w:rPr>
            <w:id w:val="-852572155"/>
            <w:placeholder>
              <w:docPart w:val="3AFEB05D778E4B178C8C8916374A0235"/>
            </w:placeholder>
            <w:showingPlcHdr/>
            <w:text/>
          </w:sdtPr>
          <w:sdtEndPr/>
          <w:sdtContent>
            <w:tc>
              <w:tcPr>
                <w:tcW w:w="2835" w:type="dxa"/>
                <w:shd w:val="clear" w:color="auto" w:fill="auto"/>
              </w:tcPr>
              <w:p w14:paraId="01403C21" w14:textId="0EC05E5A" w:rsidR="00595D6F" w:rsidRPr="001A1E3B" w:rsidRDefault="00595D6F" w:rsidP="004F46E6">
                <w:pPr>
                  <w:pStyle w:val="TableText"/>
                  <w:spacing w:before="40" w:after="40"/>
                  <w:jc w:val="center"/>
                  <w:rPr>
                    <w:rFonts w:cs="Arial"/>
                  </w:rPr>
                </w:pPr>
                <w:r w:rsidRPr="003509DE">
                  <w:rPr>
                    <w:rStyle w:val="PlaceholderText"/>
                  </w:rPr>
                  <w:t>#</w:t>
                </w:r>
              </w:p>
            </w:tc>
          </w:sdtContent>
        </w:sdt>
        <w:sdt>
          <w:sdtPr>
            <w:rPr>
              <w:rFonts w:cs="Arial"/>
              <w:sz w:val="14"/>
              <w:szCs w:val="14"/>
            </w:rPr>
            <w:id w:val="1229194656"/>
            <w:placeholder>
              <w:docPart w:val="3CC7A1033B8040EAA083FADA58938A98"/>
            </w:placeholder>
            <w:showingPlcHdr/>
            <w:date>
              <w:dateFormat w:val="d/MM/yy"/>
              <w:lid w:val="en-NZ"/>
              <w:storeMappedDataAs w:val="dateTime"/>
              <w:calendar w:val="gregorian"/>
            </w:date>
          </w:sdtPr>
          <w:sdtEndPr/>
          <w:sdtContent>
            <w:tc>
              <w:tcPr>
                <w:tcW w:w="1842" w:type="dxa"/>
                <w:shd w:val="clear" w:color="auto" w:fill="auto"/>
              </w:tcPr>
              <w:p w14:paraId="52B44C89" w14:textId="138CD8AF" w:rsidR="00595D6F" w:rsidRPr="006F4AC7" w:rsidRDefault="00595D6F" w:rsidP="004F46E6">
                <w:pPr>
                  <w:pStyle w:val="TableText"/>
                  <w:spacing w:before="40" w:after="40"/>
                  <w:ind w:left="-57" w:right="-57"/>
                  <w:jc w:val="center"/>
                  <w:rPr>
                    <w:rFonts w:cs="Arial"/>
                    <w:sz w:val="14"/>
                    <w:szCs w:val="14"/>
                  </w:rPr>
                </w:pPr>
                <w:r w:rsidRPr="00131871">
                  <w:rPr>
                    <w:rStyle w:val="PlaceholderText"/>
                  </w:rPr>
                  <w:t>[Date]</w:t>
                </w:r>
              </w:p>
            </w:tc>
          </w:sdtContent>
        </w:sdt>
        <w:sdt>
          <w:sdtPr>
            <w:rPr>
              <w:rFonts w:cs="Arial"/>
            </w:rPr>
            <w:id w:val="680476144"/>
            <w:placeholder>
              <w:docPart w:val="E1A01108ABC649E5B4FEEE86B9BAD27A"/>
            </w:placeholder>
            <w:showingPlcHdr/>
            <w:text/>
          </w:sdtPr>
          <w:sdtEndPr/>
          <w:sdtContent>
            <w:tc>
              <w:tcPr>
                <w:tcW w:w="840" w:type="dxa"/>
                <w:shd w:val="clear" w:color="auto" w:fill="auto"/>
              </w:tcPr>
              <w:p w14:paraId="69E9113D" w14:textId="35B9387E" w:rsidR="00595D6F" w:rsidRPr="00AD5DAD" w:rsidRDefault="00595D6F" w:rsidP="004F46E6">
                <w:pPr>
                  <w:pStyle w:val="TableText"/>
                  <w:spacing w:before="40" w:after="40"/>
                  <w:jc w:val="center"/>
                  <w:rPr>
                    <w:rFonts w:cs="Arial"/>
                    <w:sz w:val="16"/>
                    <w:szCs w:val="16"/>
                  </w:rPr>
                </w:pPr>
                <w:r w:rsidRPr="006A50A6">
                  <w:rPr>
                    <w:rStyle w:val="PlaceholderText"/>
                  </w:rPr>
                  <w:t>#</w:t>
                </w:r>
              </w:p>
            </w:tc>
          </w:sdtContent>
        </w:sdt>
        <w:sdt>
          <w:sdtPr>
            <w:rPr>
              <w:rFonts w:cs="Arial"/>
              <w:sz w:val="16"/>
              <w:szCs w:val="16"/>
            </w:rPr>
            <w:id w:val="-2024161180"/>
            <w14:checkbox>
              <w14:checked w14:val="0"/>
              <w14:checkedState w14:val="2612" w14:font="MS Gothic"/>
              <w14:uncheckedState w14:val="2610" w14:font="MS Gothic"/>
            </w14:checkbox>
          </w:sdtPr>
          <w:sdtEndPr/>
          <w:sdtContent>
            <w:tc>
              <w:tcPr>
                <w:tcW w:w="257" w:type="dxa"/>
                <w:shd w:val="clear" w:color="auto" w:fill="auto"/>
              </w:tcPr>
              <w:p w14:paraId="2D473976" w14:textId="02B2C7EF" w:rsidR="00595D6F" w:rsidRPr="00AD5DAD" w:rsidRDefault="00595D6F" w:rsidP="004F46E6">
                <w:pPr>
                  <w:pStyle w:val="TableText"/>
                  <w:spacing w:before="40" w:after="40"/>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375153812"/>
            <w14:checkbox>
              <w14:checked w14:val="0"/>
              <w14:checkedState w14:val="2612" w14:font="MS Gothic"/>
              <w14:uncheckedState w14:val="2610" w14:font="MS Gothic"/>
            </w14:checkbox>
          </w:sdtPr>
          <w:sdtEndPr/>
          <w:sdtContent>
            <w:tc>
              <w:tcPr>
                <w:tcW w:w="258" w:type="dxa"/>
                <w:shd w:val="clear" w:color="auto" w:fill="auto"/>
              </w:tcPr>
              <w:p w14:paraId="207437B7" w14:textId="3D0F7EC2"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679852025"/>
            <w14:checkbox>
              <w14:checked w14:val="0"/>
              <w14:checkedState w14:val="2612" w14:font="MS Gothic"/>
              <w14:uncheckedState w14:val="2610" w14:font="MS Gothic"/>
            </w14:checkbox>
          </w:sdtPr>
          <w:sdtEndPr/>
          <w:sdtContent>
            <w:tc>
              <w:tcPr>
                <w:tcW w:w="258" w:type="dxa"/>
                <w:shd w:val="clear" w:color="auto" w:fill="auto"/>
              </w:tcPr>
              <w:p w14:paraId="258A24C6" w14:textId="4652A3A0"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8286085"/>
            <w14:checkbox>
              <w14:checked w14:val="0"/>
              <w14:checkedState w14:val="2612" w14:font="MS Gothic"/>
              <w14:uncheckedState w14:val="2610" w14:font="MS Gothic"/>
            </w14:checkbox>
          </w:sdtPr>
          <w:sdtEndPr/>
          <w:sdtContent>
            <w:tc>
              <w:tcPr>
                <w:tcW w:w="258" w:type="dxa"/>
                <w:shd w:val="clear" w:color="auto" w:fill="auto"/>
              </w:tcPr>
              <w:p w14:paraId="3FB189BC" w14:textId="13F3806B"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268081877"/>
            <w14:checkbox>
              <w14:checked w14:val="0"/>
              <w14:checkedState w14:val="2612" w14:font="MS Gothic"/>
              <w14:uncheckedState w14:val="2610" w14:font="MS Gothic"/>
            </w14:checkbox>
          </w:sdtPr>
          <w:sdtEndPr/>
          <w:sdtContent>
            <w:tc>
              <w:tcPr>
                <w:tcW w:w="257" w:type="dxa"/>
                <w:shd w:val="clear" w:color="auto" w:fill="auto"/>
              </w:tcPr>
              <w:p w14:paraId="18FDC7EB" w14:textId="39833CF7"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743481740"/>
            <w14:checkbox>
              <w14:checked w14:val="0"/>
              <w14:checkedState w14:val="2612" w14:font="MS Gothic"/>
              <w14:uncheckedState w14:val="2610" w14:font="MS Gothic"/>
            </w14:checkbox>
          </w:sdtPr>
          <w:sdtEndPr/>
          <w:sdtContent>
            <w:tc>
              <w:tcPr>
                <w:tcW w:w="258" w:type="dxa"/>
                <w:shd w:val="clear" w:color="auto" w:fill="auto"/>
              </w:tcPr>
              <w:p w14:paraId="5AEB34F2" w14:textId="4C25BB81"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414658821"/>
            <w14:checkbox>
              <w14:checked w14:val="0"/>
              <w14:checkedState w14:val="2612" w14:font="MS Gothic"/>
              <w14:uncheckedState w14:val="2610" w14:font="MS Gothic"/>
            </w14:checkbox>
          </w:sdtPr>
          <w:sdtEndPr/>
          <w:sdtContent>
            <w:tc>
              <w:tcPr>
                <w:tcW w:w="258" w:type="dxa"/>
                <w:shd w:val="clear" w:color="auto" w:fill="auto"/>
              </w:tcPr>
              <w:p w14:paraId="0C5B190F" w14:textId="306E81D1"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2120054017"/>
            <w14:checkbox>
              <w14:checked w14:val="0"/>
              <w14:checkedState w14:val="2612" w14:font="MS Gothic"/>
              <w14:uncheckedState w14:val="2610" w14:font="MS Gothic"/>
            </w14:checkbox>
          </w:sdtPr>
          <w:sdtEndPr/>
          <w:sdtContent>
            <w:tc>
              <w:tcPr>
                <w:tcW w:w="258" w:type="dxa"/>
                <w:shd w:val="clear" w:color="auto" w:fill="auto"/>
              </w:tcPr>
              <w:p w14:paraId="1DDD1291" w14:textId="5A04F695"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57353808"/>
            <w14:checkbox>
              <w14:checked w14:val="0"/>
              <w14:checkedState w14:val="2612" w14:font="MS Gothic"/>
              <w14:uncheckedState w14:val="2610" w14:font="MS Gothic"/>
            </w14:checkbox>
          </w:sdtPr>
          <w:sdtEndPr/>
          <w:sdtContent>
            <w:tc>
              <w:tcPr>
                <w:tcW w:w="257" w:type="dxa"/>
                <w:shd w:val="clear" w:color="auto" w:fill="auto"/>
              </w:tcPr>
              <w:p w14:paraId="451E0E68" w14:textId="6C97BA8A"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744598378"/>
            <w14:checkbox>
              <w14:checked w14:val="0"/>
              <w14:checkedState w14:val="2612" w14:font="MS Gothic"/>
              <w14:uncheckedState w14:val="2610" w14:font="MS Gothic"/>
            </w14:checkbox>
          </w:sdtPr>
          <w:sdtEndPr/>
          <w:sdtContent>
            <w:tc>
              <w:tcPr>
                <w:tcW w:w="258" w:type="dxa"/>
                <w:shd w:val="clear" w:color="auto" w:fill="auto"/>
              </w:tcPr>
              <w:p w14:paraId="2D1B7B6E" w14:textId="6776ED71"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01881539"/>
            <w14:checkbox>
              <w14:checked w14:val="0"/>
              <w14:checkedState w14:val="2612" w14:font="MS Gothic"/>
              <w14:uncheckedState w14:val="2610" w14:font="MS Gothic"/>
            </w14:checkbox>
          </w:sdtPr>
          <w:sdtEndPr/>
          <w:sdtContent>
            <w:tc>
              <w:tcPr>
                <w:tcW w:w="258" w:type="dxa"/>
                <w:shd w:val="clear" w:color="auto" w:fill="auto"/>
              </w:tcPr>
              <w:p w14:paraId="125B0806" w14:textId="5374ED64"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048760120"/>
            <w14:checkbox>
              <w14:checked w14:val="0"/>
              <w14:checkedState w14:val="2612" w14:font="MS Gothic"/>
              <w14:uncheckedState w14:val="2610" w14:font="MS Gothic"/>
            </w14:checkbox>
          </w:sdtPr>
          <w:sdtEndPr/>
          <w:sdtContent>
            <w:tc>
              <w:tcPr>
                <w:tcW w:w="258" w:type="dxa"/>
                <w:shd w:val="clear" w:color="auto" w:fill="auto"/>
              </w:tcPr>
              <w:p w14:paraId="494F9895" w14:textId="563DF9C6"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993363950"/>
            <w14:checkbox>
              <w14:checked w14:val="0"/>
              <w14:checkedState w14:val="2612" w14:font="MS Gothic"/>
              <w14:uncheckedState w14:val="2610" w14:font="MS Gothic"/>
            </w14:checkbox>
          </w:sdtPr>
          <w:sdtEndPr/>
          <w:sdtContent>
            <w:tc>
              <w:tcPr>
                <w:tcW w:w="257" w:type="dxa"/>
                <w:shd w:val="clear" w:color="auto" w:fill="auto"/>
              </w:tcPr>
              <w:p w14:paraId="0D9D7422" w14:textId="38B3CDF9"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297880721"/>
            <w14:checkbox>
              <w14:checked w14:val="0"/>
              <w14:checkedState w14:val="2612" w14:font="MS Gothic"/>
              <w14:uncheckedState w14:val="2610" w14:font="MS Gothic"/>
            </w14:checkbox>
          </w:sdtPr>
          <w:sdtEndPr/>
          <w:sdtContent>
            <w:tc>
              <w:tcPr>
                <w:tcW w:w="258" w:type="dxa"/>
                <w:shd w:val="clear" w:color="auto" w:fill="auto"/>
              </w:tcPr>
              <w:p w14:paraId="6C7CF452" w14:textId="793AF70E"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696592152"/>
            <w14:checkbox>
              <w14:checked w14:val="0"/>
              <w14:checkedState w14:val="2612" w14:font="MS Gothic"/>
              <w14:uncheckedState w14:val="2610" w14:font="MS Gothic"/>
            </w14:checkbox>
          </w:sdtPr>
          <w:sdtEndPr/>
          <w:sdtContent>
            <w:tc>
              <w:tcPr>
                <w:tcW w:w="258" w:type="dxa"/>
                <w:shd w:val="clear" w:color="auto" w:fill="auto"/>
              </w:tcPr>
              <w:p w14:paraId="10B5E1EE" w14:textId="013F397F"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64234022"/>
            <w14:checkbox>
              <w14:checked w14:val="0"/>
              <w14:checkedState w14:val="2612" w14:font="MS Gothic"/>
              <w14:uncheckedState w14:val="2610" w14:font="MS Gothic"/>
            </w14:checkbox>
          </w:sdtPr>
          <w:sdtEndPr/>
          <w:sdtContent>
            <w:tc>
              <w:tcPr>
                <w:tcW w:w="258" w:type="dxa"/>
                <w:shd w:val="clear" w:color="auto" w:fill="auto"/>
              </w:tcPr>
              <w:p w14:paraId="2CA92FEB" w14:textId="24A4F458" w:rsidR="00595D6F" w:rsidRPr="00AD5DAD" w:rsidRDefault="00595D6F" w:rsidP="004F46E6">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tr>
      <w:tr w:rsidR="009E5ECC" w:rsidRPr="00575BBF" w14:paraId="09D3B60C" w14:textId="77777777" w:rsidTr="00286172">
        <w:trPr>
          <w:cantSplit/>
        </w:trPr>
        <w:sdt>
          <w:sdtPr>
            <w:rPr>
              <w:rFonts w:cs="Arial"/>
              <w:sz w:val="14"/>
              <w:szCs w:val="14"/>
            </w:rPr>
            <w:id w:val="961921376"/>
            <w:placeholder>
              <w:docPart w:val="DAB334CD91324F41A344DA10EBA2FDDF"/>
            </w:placeholder>
            <w:showingPlcHdr/>
            <w:date>
              <w:dateFormat w:val="dd/MM/yy"/>
              <w:lid w:val="en-NZ"/>
              <w:storeMappedDataAs w:val="dateTime"/>
              <w:calendar w:val="gregorian"/>
            </w:date>
          </w:sdtPr>
          <w:sdtContent>
            <w:tc>
              <w:tcPr>
                <w:tcW w:w="1276" w:type="dxa"/>
                <w:shd w:val="clear" w:color="auto" w:fill="auto"/>
              </w:tcPr>
              <w:p w14:paraId="647B6121" w14:textId="1B90D8F5" w:rsidR="009E5ECC" w:rsidRPr="00AD5DAD" w:rsidRDefault="009E5ECC" w:rsidP="009E5ECC">
                <w:pPr>
                  <w:pStyle w:val="TableText"/>
                  <w:spacing w:before="40" w:after="40"/>
                  <w:ind w:left="-57" w:right="-57"/>
                  <w:jc w:val="center"/>
                  <w:rPr>
                    <w:rFonts w:cs="Arial"/>
                    <w:sz w:val="14"/>
                    <w:szCs w:val="14"/>
                  </w:rPr>
                </w:pPr>
                <w:r w:rsidRPr="0054439B">
                  <w:rPr>
                    <w:rStyle w:val="PlaceholderText"/>
                  </w:rPr>
                  <w:t>[Date]</w:t>
                </w:r>
              </w:p>
            </w:tc>
          </w:sdtContent>
        </w:sdt>
        <w:sdt>
          <w:sdtPr>
            <w:rPr>
              <w:rFonts w:cs="Arial"/>
            </w:rPr>
            <w:id w:val="1002240804"/>
            <w:placeholder>
              <w:docPart w:val="28C44AC98F3345D1A750142834DF9BD0"/>
            </w:placeholder>
            <w:showingPlcHdr/>
            <w:text/>
          </w:sdtPr>
          <w:sdtContent>
            <w:tc>
              <w:tcPr>
                <w:tcW w:w="1418" w:type="dxa"/>
                <w:shd w:val="clear" w:color="auto" w:fill="auto"/>
              </w:tcPr>
              <w:p w14:paraId="61B142DE" w14:textId="033D07B4" w:rsidR="009E5ECC" w:rsidRPr="00AD5DAD" w:rsidRDefault="009E5ECC" w:rsidP="009E5ECC">
                <w:pPr>
                  <w:pStyle w:val="TableText"/>
                  <w:spacing w:before="40" w:after="40"/>
                  <w:jc w:val="center"/>
                  <w:rPr>
                    <w:rFonts w:cs="Arial"/>
                    <w:sz w:val="16"/>
                    <w:szCs w:val="16"/>
                  </w:rPr>
                </w:pPr>
                <w:r w:rsidRPr="003357E5">
                  <w:rPr>
                    <w:rStyle w:val="PlaceholderText"/>
                  </w:rPr>
                  <w:t>#</w:t>
                </w:r>
              </w:p>
            </w:tc>
          </w:sdtContent>
        </w:sdt>
        <w:sdt>
          <w:sdtPr>
            <w:rPr>
              <w:rFonts w:cs="Arial"/>
            </w:rPr>
            <w:id w:val="1273981698"/>
            <w:placeholder>
              <w:docPart w:val="CA0A1DBD6CBC44D8A738610D1271E273"/>
            </w:placeholder>
            <w:showingPlcHdr/>
            <w:text/>
          </w:sdtPr>
          <w:sdtContent>
            <w:tc>
              <w:tcPr>
                <w:tcW w:w="2126" w:type="dxa"/>
                <w:shd w:val="clear" w:color="auto" w:fill="auto"/>
                <w:vAlign w:val="center"/>
              </w:tcPr>
              <w:p w14:paraId="685F1A35" w14:textId="3FAB6325" w:rsidR="009E5ECC" w:rsidRPr="00AD5DAD" w:rsidRDefault="009E5ECC" w:rsidP="009E5ECC">
                <w:pPr>
                  <w:pStyle w:val="TableText"/>
                  <w:spacing w:before="40" w:after="40"/>
                  <w:rPr>
                    <w:rFonts w:cs="Arial"/>
                    <w:sz w:val="16"/>
                    <w:szCs w:val="16"/>
                  </w:rPr>
                </w:pPr>
                <w:r>
                  <w:rPr>
                    <w:rStyle w:val="PlaceholderText"/>
                  </w:rPr>
                  <w:t>[Type here]</w:t>
                </w:r>
              </w:p>
            </w:tc>
          </w:sdtContent>
        </w:sdt>
        <w:sdt>
          <w:sdtPr>
            <w:rPr>
              <w:rFonts w:cs="Arial"/>
              <w:sz w:val="14"/>
              <w:szCs w:val="14"/>
            </w:rPr>
            <w:id w:val="-2125680696"/>
            <w:placeholder>
              <w:docPart w:val="5516EDD4905D49619288B44B4560873B"/>
            </w:placeholder>
            <w:showingPlcHdr/>
            <w:date>
              <w:dateFormat w:val="d/MM/yy"/>
              <w:lid w:val="en-NZ"/>
              <w:storeMappedDataAs w:val="dateTime"/>
              <w:calendar w:val="gregorian"/>
            </w:date>
          </w:sdtPr>
          <w:sdtContent>
            <w:tc>
              <w:tcPr>
                <w:tcW w:w="1276" w:type="dxa"/>
                <w:shd w:val="clear" w:color="auto" w:fill="auto"/>
              </w:tcPr>
              <w:p w14:paraId="63C144D2" w14:textId="786A4880" w:rsidR="009E5ECC" w:rsidRPr="006F4AC7" w:rsidRDefault="009E5ECC" w:rsidP="009E5ECC">
                <w:pPr>
                  <w:pStyle w:val="TableText"/>
                  <w:spacing w:before="40" w:after="40"/>
                  <w:ind w:left="-57" w:right="-57"/>
                  <w:jc w:val="center"/>
                  <w:rPr>
                    <w:rFonts w:cs="Arial"/>
                    <w:sz w:val="14"/>
                    <w:szCs w:val="14"/>
                  </w:rPr>
                </w:pPr>
                <w:r w:rsidRPr="0021070A">
                  <w:rPr>
                    <w:rStyle w:val="PlaceholderText"/>
                  </w:rPr>
                  <w:t>[Date]</w:t>
                </w:r>
              </w:p>
            </w:tc>
          </w:sdtContent>
        </w:sdt>
        <w:sdt>
          <w:sdtPr>
            <w:rPr>
              <w:rFonts w:cs="Arial"/>
            </w:rPr>
            <w:id w:val="679398143"/>
            <w:placeholder>
              <w:docPart w:val="DB935EF2F87F49FC9ECB4297DA498070"/>
            </w:placeholder>
            <w:showingPlcHdr/>
            <w:text/>
          </w:sdtPr>
          <w:sdtContent>
            <w:tc>
              <w:tcPr>
                <w:tcW w:w="2835" w:type="dxa"/>
                <w:shd w:val="clear" w:color="auto" w:fill="auto"/>
              </w:tcPr>
              <w:p w14:paraId="56296F92" w14:textId="6133C77D" w:rsidR="009E5ECC" w:rsidRPr="00AD5DAD" w:rsidRDefault="009E5ECC" w:rsidP="009E5ECC">
                <w:pPr>
                  <w:pStyle w:val="TableText"/>
                  <w:spacing w:before="40" w:after="40"/>
                  <w:jc w:val="center"/>
                  <w:rPr>
                    <w:rFonts w:cs="Arial"/>
                    <w:sz w:val="16"/>
                    <w:szCs w:val="16"/>
                  </w:rPr>
                </w:pPr>
                <w:r w:rsidRPr="003509DE">
                  <w:rPr>
                    <w:rStyle w:val="PlaceholderText"/>
                  </w:rPr>
                  <w:t>#</w:t>
                </w:r>
              </w:p>
            </w:tc>
          </w:sdtContent>
        </w:sdt>
        <w:sdt>
          <w:sdtPr>
            <w:rPr>
              <w:rFonts w:cs="Arial"/>
              <w:sz w:val="14"/>
              <w:szCs w:val="14"/>
            </w:rPr>
            <w:id w:val="1016581324"/>
            <w:placeholder>
              <w:docPart w:val="85C94AEDEE2347AEB93483E094680977"/>
            </w:placeholder>
            <w:showingPlcHdr/>
            <w:date>
              <w:dateFormat w:val="d/MM/yy"/>
              <w:lid w:val="en-NZ"/>
              <w:storeMappedDataAs w:val="dateTime"/>
              <w:calendar w:val="gregorian"/>
            </w:date>
          </w:sdtPr>
          <w:sdtContent>
            <w:tc>
              <w:tcPr>
                <w:tcW w:w="1842" w:type="dxa"/>
                <w:shd w:val="clear" w:color="auto" w:fill="auto"/>
              </w:tcPr>
              <w:p w14:paraId="0F36DCFE" w14:textId="083E0C8F" w:rsidR="009E5ECC" w:rsidRPr="006F4AC7" w:rsidRDefault="009E5ECC" w:rsidP="009E5ECC">
                <w:pPr>
                  <w:pStyle w:val="TableText"/>
                  <w:spacing w:before="40" w:after="40"/>
                  <w:ind w:left="-57" w:right="-57"/>
                  <w:jc w:val="center"/>
                  <w:rPr>
                    <w:rFonts w:cs="Arial"/>
                    <w:sz w:val="14"/>
                    <w:szCs w:val="14"/>
                  </w:rPr>
                </w:pPr>
                <w:r w:rsidRPr="00131871">
                  <w:rPr>
                    <w:rStyle w:val="PlaceholderText"/>
                  </w:rPr>
                  <w:t>[Date]</w:t>
                </w:r>
              </w:p>
            </w:tc>
          </w:sdtContent>
        </w:sdt>
        <w:sdt>
          <w:sdtPr>
            <w:rPr>
              <w:rFonts w:cs="Arial"/>
            </w:rPr>
            <w:id w:val="-612441536"/>
            <w:placeholder>
              <w:docPart w:val="7FE3CBA87E284DFF9318765548883BC9"/>
            </w:placeholder>
            <w:showingPlcHdr/>
            <w:text/>
          </w:sdtPr>
          <w:sdtContent>
            <w:tc>
              <w:tcPr>
                <w:tcW w:w="840" w:type="dxa"/>
                <w:shd w:val="clear" w:color="auto" w:fill="auto"/>
              </w:tcPr>
              <w:p w14:paraId="46C8C195" w14:textId="0A0B0AE1" w:rsidR="009E5ECC" w:rsidRPr="00AD5DAD" w:rsidRDefault="009E5ECC" w:rsidP="009E5ECC">
                <w:pPr>
                  <w:pStyle w:val="TableText"/>
                  <w:spacing w:before="40" w:after="40"/>
                  <w:jc w:val="center"/>
                  <w:rPr>
                    <w:rFonts w:cs="Arial"/>
                    <w:sz w:val="16"/>
                    <w:szCs w:val="16"/>
                  </w:rPr>
                </w:pPr>
                <w:r w:rsidRPr="006A50A6">
                  <w:rPr>
                    <w:rStyle w:val="PlaceholderText"/>
                  </w:rPr>
                  <w:t>#</w:t>
                </w:r>
              </w:p>
            </w:tc>
          </w:sdtContent>
        </w:sdt>
        <w:sdt>
          <w:sdtPr>
            <w:rPr>
              <w:rFonts w:cs="Arial"/>
              <w:sz w:val="16"/>
              <w:szCs w:val="16"/>
            </w:rPr>
            <w:id w:val="1062830502"/>
            <w14:checkbox>
              <w14:checked w14:val="0"/>
              <w14:checkedState w14:val="2612" w14:font="MS Gothic"/>
              <w14:uncheckedState w14:val="2610" w14:font="MS Gothic"/>
            </w14:checkbox>
          </w:sdtPr>
          <w:sdtContent>
            <w:tc>
              <w:tcPr>
                <w:tcW w:w="257" w:type="dxa"/>
                <w:shd w:val="clear" w:color="auto" w:fill="auto"/>
              </w:tcPr>
              <w:p w14:paraId="1EB74BA5" w14:textId="0F121558"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754789999"/>
            <w14:checkbox>
              <w14:checked w14:val="0"/>
              <w14:checkedState w14:val="2612" w14:font="MS Gothic"/>
              <w14:uncheckedState w14:val="2610" w14:font="MS Gothic"/>
            </w14:checkbox>
          </w:sdtPr>
          <w:sdtContent>
            <w:tc>
              <w:tcPr>
                <w:tcW w:w="258" w:type="dxa"/>
                <w:shd w:val="clear" w:color="auto" w:fill="auto"/>
              </w:tcPr>
              <w:p w14:paraId="78DDBC99" w14:textId="575EFD2E"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692613213"/>
            <w14:checkbox>
              <w14:checked w14:val="0"/>
              <w14:checkedState w14:val="2612" w14:font="MS Gothic"/>
              <w14:uncheckedState w14:val="2610" w14:font="MS Gothic"/>
            </w14:checkbox>
          </w:sdtPr>
          <w:sdtContent>
            <w:tc>
              <w:tcPr>
                <w:tcW w:w="258" w:type="dxa"/>
                <w:shd w:val="clear" w:color="auto" w:fill="auto"/>
              </w:tcPr>
              <w:p w14:paraId="6D993A9B" w14:textId="66C43388"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4462188"/>
            <w14:checkbox>
              <w14:checked w14:val="0"/>
              <w14:checkedState w14:val="2612" w14:font="MS Gothic"/>
              <w14:uncheckedState w14:val="2610" w14:font="MS Gothic"/>
            </w14:checkbox>
          </w:sdtPr>
          <w:sdtContent>
            <w:tc>
              <w:tcPr>
                <w:tcW w:w="258" w:type="dxa"/>
                <w:shd w:val="clear" w:color="auto" w:fill="auto"/>
              </w:tcPr>
              <w:p w14:paraId="2A6A446C" w14:textId="45AD14D9"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75349002"/>
            <w14:checkbox>
              <w14:checked w14:val="0"/>
              <w14:checkedState w14:val="2612" w14:font="MS Gothic"/>
              <w14:uncheckedState w14:val="2610" w14:font="MS Gothic"/>
            </w14:checkbox>
          </w:sdtPr>
          <w:sdtContent>
            <w:tc>
              <w:tcPr>
                <w:tcW w:w="257" w:type="dxa"/>
                <w:shd w:val="clear" w:color="auto" w:fill="auto"/>
              </w:tcPr>
              <w:p w14:paraId="49CF9D4E" w14:textId="60A6F970"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121072286"/>
            <w14:checkbox>
              <w14:checked w14:val="0"/>
              <w14:checkedState w14:val="2612" w14:font="MS Gothic"/>
              <w14:uncheckedState w14:val="2610" w14:font="MS Gothic"/>
            </w14:checkbox>
          </w:sdtPr>
          <w:sdtContent>
            <w:tc>
              <w:tcPr>
                <w:tcW w:w="258" w:type="dxa"/>
                <w:shd w:val="clear" w:color="auto" w:fill="auto"/>
              </w:tcPr>
              <w:p w14:paraId="3CD28A69" w14:textId="6E7A5BA6"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887998347"/>
            <w14:checkbox>
              <w14:checked w14:val="0"/>
              <w14:checkedState w14:val="2612" w14:font="MS Gothic"/>
              <w14:uncheckedState w14:val="2610" w14:font="MS Gothic"/>
            </w14:checkbox>
          </w:sdtPr>
          <w:sdtContent>
            <w:tc>
              <w:tcPr>
                <w:tcW w:w="258" w:type="dxa"/>
                <w:shd w:val="clear" w:color="auto" w:fill="auto"/>
              </w:tcPr>
              <w:p w14:paraId="7414A626" w14:textId="4165C104"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384379688"/>
            <w14:checkbox>
              <w14:checked w14:val="0"/>
              <w14:checkedState w14:val="2612" w14:font="MS Gothic"/>
              <w14:uncheckedState w14:val="2610" w14:font="MS Gothic"/>
            </w14:checkbox>
          </w:sdtPr>
          <w:sdtContent>
            <w:tc>
              <w:tcPr>
                <w:tcW w:w="258" w:type="dxa"/>
                <w:shd w:val="clear" w:color="auto" w:fill="auto"/>
              </w:tcPr>
              <w:p w14:paraId="5736EEFF" w14:textId="6FCD199F"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666435032"/>
            <w14:checkbox>
              <w14:checked w14:val="0"/>
              <w14:checkedState w14:val="2612" w14:font="MS Gothic"/>
              <w14:uncheckedState w14:val="2610" w14:font="MS Gothic"/>
            </w14:checkbox>
          </w:sdtPr>
          <w:sdtContent>
            <w:tc>
              <w:tcPr>
                <w:tcW w:w="257" w:type="dxa"/>
                <w:shd w:val="clear" w:color="auto" w:fill="auto"/>
              </w:tcPr>
              <w:p w14:paraId="717B9BC1" w14:textId="51CE6BCB"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325433119"/>
            <w14:checkbox>
              <w14:checked w14:val="0"/>
              <w14:checkedState w14:val="2612" w14:font="MS Gothic"/>
              <w14:uncheckedState w14:val="2610" w14:font="MS Gothic"/>
            </w14:checkbox>
          </w:sdtPr>
          <w:sdtContent>
            <w:tc>
              <w:tcPr>
                <w:tcW w:w="258" w:type="dxa"/>
                <w:shd w:val="clear" w:color="auto" w:fill="auto"/>
              </w:tcPr>
              <w:p w14:paraId="2E132344" w14:textId="67FAC17D"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886943590"/>
            <w14:checkbox>
              <w14:checked w14:val="0"/>
              <w14:checkedState w14:val="2612" w14:font="MS Gothic"/>
              <w14:uncheckedState w14:val="2610" w14:font="MS Gothic"/>
            </w14:checkbox>
          </w:sdtPr>
          <w:sdtContent>
            <w:tc>
              <w:tcPr>
                <w:tcW w:w="258" w:type="dxa"/>
                <w:shd w:val="clear" w:color="auto" w:fill="auto"/>
              </w:tcPr>
              <w:p w14:paraId="2F3CADC3" w14:textId="165A2D10"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162284516"/>
            <w14:checkbox>
              <w14:checked w14:val="0"/>
              <w14:checkedState w14:val="2612" w14:font="MS Gothic"/>
              <w14:uncheckedState w14:val="2610" w14:font="MS Gothic"/>
            </w14:checkbox>
          </w:sdtPr>
          <w:sdtContent>
            <w:tc>
              <w:tcPr>
                <w:tcW w:w="258" w:type="dxa"/>
                <w:shd w:val="clear" w:color="auto" w:fill="auto"/>
              </w:tcPr>
              <w:p w14:paraId="45E2E54F" w14:textId="14B1CB4D"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907917827"/>
            <w14:checkbox>
              <w14:checked w14:val="0"/>
              <w14:checkedState w14:val="2612" w14:font="MS Gothic"/>
              <w14:uncheckedState w14:val="2610" w14:font="MS Gothic"/>
            </w14:checkbox>
          </w:sdtPr>
          <w:sdtContent>
            <w:tc>
              <w:tcPr>
                <w:tcW w:w="257" w:type="dxa"/>
                <w:shd w:val="clear" w:color="auto" w:fill="auto"/>
              </w:tcPr>
              <w:p w14:paraId="2C83EEE1" w14:textId="1DEE59C7"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867674844"/>
            <w14:checkbox>
              <w14:checked w14:val="0"/>
              <w14:checkedState w14:val="2612" w14:font="MS Gothic"/>
              <w14:uncheckedState w14:val="2610" w14:font="MS Gothic"/>
            </w14:checkbox>
          </w:sdtPr>
          <w:sdtContent>
            <w:tc>
              <w:tcPr>
                <w:tcW w:w="258" w:type="dxa"/>
                <w:shd w:val="clear" w:color="auto" w:fill="auto"/>
              </w:tcPr>
              <w:p w14:paraId="5C6FE5C9" w14:textId="542EA5A5"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484788081"/>
            <w14:checkbox>
              <w14:checked w14:val="0"/>
              <w14:checkedState w14:val="2612" w14:font="MS Gothic"/>
              <w14:uncheckedState w14:val="2610" w14:font="MS Gothic"/>
            </w14:checkbox>
          </w:sdtPr>
          <w:sdtContent>
            <w:tc>
              <w:tcPr>
                <w:tcW w:w="258" w:type="dxa"/>
                <w:shd w:val="clear" w:color="auto" w:fill="auto"/>
              </w:tcPr>
              <w:p w14:paraId="4BCF24C3" w14:textId="586B83E8"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830681478"/>
            <w14:checkbox>
              <w14:checked w14:val="0"/>
              <w14:checkedState w14:val="2612" w14:font="MS Gothic"/>
              <w14:uncheckedState w14:val="2610" w14:font="MS Gothic"/>
            </w14:checkbox>
          </w:sdtPr>
          <w:sdtContent>
            <w:tc>
              <w:tcPr>
                <w:tcW w:w="258" w:type="dxa"/>
                <w:shd w:val="clear" w:color="auto" w:fill="auto"/>
              </w:tcPr>
              <w:p w14:paraId="64C23763" w14:textId="3C035650"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tr>
      <w:tr w:rsidR="009E5ECC" w:rsidRPr="00575BBF" w14:paraId="77B90603" w14:textId="77777777" w:rsidTr="00005992">
        <w:trPr>
          <w:cantSplit/>
        </w:trPr>
        <w:sdt>
          <w:sdtPr>
            <w:rPr>
              <w:rFonts w:cs="Arial"/>
              <w:sz w:val="14"/>
              <w:szCs w:val="14"/>
            </w:rPr>
            <w:id w:val="-2056458693"/>
            <w:placeholder>
              <w:docPart w:val="7441CAB38B3F485BA8AEBEAE32D35BB2"/>
            </w:placeholder>
            <w:showingPlcHdr/>
            <w:date>
              <w:dateFormat w:val="dd/MM/yy"/>
              <w:lid w:val="en-NZ"/>
              <w:storeMappedDataAs w:val="dateTime"/>
              <w:calendar w:val="gregorian"/>
            </w:date>
          </w:sdtPr>
          <w:sdtContent>
            <w:tc>
              <w:tcPr>
                <w:tcW w:w="1276" w:type="dxa"/>
                <w:shd w:val="clear" w:color="auto" w:fill="auto"/>
              </w:tcPr>
              <w:p w14:paraId="4E53A5A7" w14:textId="59DBA544" w:rsidR="009E5ECC" w:rsidRPr="00AD5DAD" w:rsidRDefault="009E5ECC" w:rsidP="009E5ECC">
                <w:pPr>
                  <w:pStyle w:val="TableText"/>
                  <w:spacing w:before="40" w:after="40"/>
                  <w:ind w:left="-57" w:right="-57"/>
                  <w:jc w:val="center"/>
                  <w:rPr>
                    <w:rFonts w:cs="Arial"/>
                    <w:sz w:val="14"/>
                    <w:szCs w:val="14"/>
                  </w:rPr>
                </w:pPr>
                <w:r w:rsidRPr="0054439B">
                  <w:rPr>
                    <w:rStyle w:val="PlaceholderText"/>
                  </w:rPr>
                  <w:t>[Date]</w:t>
                </w:r>
              </w:p>
            </w:tc>
          </w:sdtContent>
        </w:sdt>
        <w:sdt>
          <w:sdtPr>
            <w:rPr>
              <w:rFonts w:cs="Arial"/>
            </w:rPr>
            <w:id w:val="392158047"/>
            <w:placeholder>
              <w:docPart w:val="9D01B6437C9247EA9DEFDE97A1D23D99"/>
            </w:placeholder>
            <w:showingPlcHdr/>
            <w:text/>
          </w:sdtPr>
          <w:sdtContent>
            <w:tc>
              <w:tcPr>
                <w:tcW w:w="1418" w:type="dxa"/>
                <w:shd w:val="clear" w:color="auto" w:fill="auto"/>
              </w:tcPr>
              <w:p w14:paraId="47FD1834" w14:textId="4F974078" w:rsidR="009E5ECC" w:rsidRPr="00AD5DAD" w:rsidRDefault="009E5ECC" w:rsidP="009E5ECC">
                <w:pPr>
                  <w:pStyle w:val="TableText"/>
                  <w:spacing w:before="40" w:after="40"/>
                  <w:jc w:val="center"/>
                  <w:rPr>
                    <w:rFonts w:cs="Arial"/>
                    <w:sz w:val="16"/>
                    <w:szCs w:val="16"/>
                  </w:rPr>
                </w:pPr>
                <w:r w:rsidRPr="003357E5">
                  <w:rPr>
                    <w:rStyle w:val="PlaceholderText"/>
                  </w:rPr>
                  <w:t>#</w:t>
                </w:r>
              </w:p>
            </w:tc>
          </w:sdtContent>
        </w:sdt>
        <w:sdt>
          <w:sdtPr>
            <w:rPr>
              <w:rFonts w:cs="Arial"/>
            </w:rPr>
            <w:id w:val="666446088"/>
            <w:placeholder>
              <w:docPart w:val="ED0D9A9A3A264746BF4916555EF15330"/>
            </w:placeholder>
            <w:showingPlcHdr/>
            <w:text/>
          </w:sdtPr>
          <w:sdtContent>
            <w:tc>
              <w:tcPr>
                <w:tcW w:w="2126" w:type="dxa"/>
                <w:shd w:val="clear" w:color="auto" w:fill="auto"/>
                <w:vAlign w:val="center"/>
              </w:tcPr>
              <w:p w14:paraId="5396510A" w14:textId="335BCB3D" w:rsidR="009E5ECC" w:rsidRPr="00AD5DAD" w:rsidRDefault="009E5ECC" w:rsidP="009E5ECC">
                <w:pPr>
                  <w:pStyle w:val="TableText"/>
                  <w:spacing w:before="40" w:after="40"/>
                  <w:rPr>
                    <w:rFonts w:cs="Arial"/>
                    <w:sz w:val="16"/>
                    <w:szCs w:val="16"/>
                  </w:rPr>
                </w:pPr>
                <w:r>
                  <w:rPr>
                    <w:rStyle w:val="PlaceholderText"/>
                  </w:rPr>
                  <w:t>[Type here]</w:t>
                </w:r>
              </w:p>
            </w:tc>
          </w:sdtContent>
        </w:sdt>
        <w:sdt>
          <w:sdtPr>
            <w:rPr>
              <w:rFonts w:cs="Arial"/>
              <w:sz w:val="14"/>
              <w:szCs w:val="14"/>
            </w:rPr>
            <w:id w:val="79959065"/>
            <w:placeholder>
              <w:docPart w:val="4F686C03CCBA43819AC9E3695C033F0D"/>
            </w:placeholder>
            <w:showingPlcHdr/>
            <w:date>
              <w:dateFormat w:val="d/MM/yy"/>
              <w:lid w:val="en-NZ"/>
              <w:storeMappedDataAs w:val="dateTime"/>
              <w:calendar w:val="gregorian"/>
            </w:date>
          </w:sdtPr>
          <w:sdtContent>
            <w:tc>
              <w:tcPr>
                <w:tcW w:w="1276" w:type="dxa"/>
                <w:shd w:val="clear" w:color="auto" w:fill="auto"/>
              </w:tcPr>
              <w:p w14:paraId="673FD591" w14:textId="2DC64099" w:rsidR="009E5ECC" w:rsidRPr="006F4AC7" w:rsidRDefault="009E5ECC" w:rsidP="009E5ECC">
                <w:pPr>
                  <w:pStyle w:val="TableText"/>
                  <w:spacing w:before="40" w:after="40"/>
                  <w:ind w:left="-57" w:right="-57"/>
                  <w:jc w:val="center"/>
                  <w:rPr>
                    <w:rFonts w:cs="Arial"/>
                    <w:sz w:val="14"/>
                    <w:szCs w:val="14"/>
                  </w:rPr>
                </w:pPr>
                <w:r w:rsidRPr="0021070A">
                  <w:rPr>
                    <w:rStyle w:val="PlaceholderText"/>
                  </w:rPr>
                  <w:t>[Date]</w:t>
                </w:r>
              </w:p>
            </w:tc>
          </w:sdtContent>
        </w:sdt>
        <w:sdt>
          <w:sdtPr>
            <w:rPr>
              <w:rFonts w:cs="Arial"/>
            </w:rPr>
            <w:id w:val="1183713482"/>
            <w:placeholder>
              <w:docPart w:val="CDBD63D7F4F94B898C4303DB1E35B54C"/>
            </w:placeholder>
            <w:showingPlcHdr/>
            <w:text/>
          </w:sdtPr>
          <w:sdtContent>
            <w:tc>
              <w:tcPr>
                <w:tcW w:w="2835" w:type="dxa"/>
                <w:shd w:val="clear" w:color="auto" w:fill="auto"/>
              </w:tcPr>
              <w:p w14:paraId="20454263" w14:textId="0B5FBCA0" w:rsidR="009E5ECC" w:rsidRPr="00AD5DAD" w:rsidRDefault="009E5ECC" w:rsidP="009E5ECC">
                <w:pPr>
                  <w:pStyle w:val="TableText"/>
                  <w:spacing w:before="40" w:after="40"/>
                  <w:jc w:val="center"/>
                  <w:rPr>
                    <w:rFonts w:cs="Arial"/>
                    <w:sz w:val="16"/>
                    <w:szCs w:val="16"/>
                  </w:rPr>
                </w:pPr>
                <w:r w:rsidRPr="003509DE">
                  <w:rPr>
                    <w:rStyle w:val="PlaceholderText"/>
                  </w:rPr>
                  <w:t>#</w:t>
                </w:r>
              </w:p>
            </w:tc>
          </w:sdtContent>
        </w:sdt>
        <w:sdt>
          <w:sdtPr>
            <w:rPr>
              <w:rFonts w:cs="Arial"/>
              <w:sz w:val="14"/>
              <w:szCs w:val="14"/>
            </w:rPr>
            <w:id w:val="479660702"/>
            <w:placeholder>
              <w:docPart w:val="5D13018AE60E465B96450BFA2ED3D48E"/>
            </w:placeholder>
            <w:showingPlcHdr/>
            <w:date>
              <w:dateFormat w:val="d/MM/yy"/>
              <w:lid w:val="en-NZ"/>
              <w:storeMappedDataAs w:val="dateTime"/>
              <w:calendar w:val="gregorian"/>
            </w:date>
          </w:sdtPr>
          <w:sdtContent>
            <w:tc>
              <w:tcPr>
                <w:tcW w:w="1842" w:type="dxa"/>
                <w:shd w:val="clear" w:color="auto" w:fill="auto"/>
              </w:tcPr>
              <w:p w14:paraId="354DFE09" w14:textId="4BCCDE09" w:rsidR="009E5ECC" w:rsidRPr="006F4AC7" w:rsidRDefault="009E5ECC" w:rsidP="009E5ECC">
                <w:pPr>
                  <w:pStyle w:val="TableText"/>
                  <w:spacing w:before="40" w:after="40"/>
                  <w:ind w:left="-57" w:right="-57"/>
                  <w:jc w:val="center"/>
                  <w:rPr>
                    <w:rFonts w:cs="Arial"/>
                    <w:sz w:val="14"/>
                    <w:szCs w:val="14"/>
                  </w:rPr>
                </w:pPr>
                <w:r w:rsidRPr="00131871">
                  <w:rPr>
                    <w:rStyle w:val="PlaceholderText"/>
                  </w:rPr>
                  <w:t>[Date]</w:t>
                </w:r>
              </w:p>
            </w:tc>
          </w:sdtContent>
        </w:sdt>
        <w:sdt>
          <w:sdtPr>
            <w:rPr>
              <w:rFonts w:cs="Arial"/>
            </w:rPr>
            <w:id w:val="-1927178151"/>
            <w:placeholder>
              <w:docPart w:val="1D10C7E4C2CC4604B121EFC13B2CF3C6"/>
            </w:placeholder>
            <w:showingPlcHdr/>
            <w:text/>
          </w:sdtPr>
          <w:sdtContent>
            <w:tc>
              <w:tcPr>
                <w:tcW w:w="840" w:type="dxa"/>
                <w:shd w:val="clear" w:color="auto" w:fill="auto"/>
              </w:tcPr>
              <w:p w14:paraId="0C176E53" w14:textId="70FF7BA7" w:rsidR="009E5ECC" w:rsidRPr="00AD5DAD" w:rsidRDefault="009E5ECC" w:rsidP="009E5ECC">
                <w:pPr>
                  <w:pStyle w:val="TableText"/>
                  <w:spacing w:before="40" w:after="40"/>
                  <w:jc w:val="center"/>
                  <w:rPr>
                    <w:rFonts w:cs="Arial"/>
                    <w:sz w:val="16"/>
                    <w:szCs w:val="16"/>
                  </w:rPr>
                </w:pPr>
                <w:r w:rsidRPr="006A50A6">
                  <w:rPr>
                    <w:rStyle w:val="PlaceholderText"/>
                  </w:rPr>
                  <w:t>#</w:t>
                </w:r>
              </w:p>
            </w:tc>
          </w:sdtContent>
        </w:sdt>
        <w:sdt>
          <w:sdtPr>
            <w:rPr>
              <w:rFonts w:cs="Arial"/>
              <w:sz w:val="16"/>
              <w:szCs w:val="16"/>
            </w:rPr>
            <w:id w:val="-2020455835"/>
            <w14:checkbox>
              <w14:checked w14:val="0"/>
              <w14:checkedState w14:val="2612" w14:font="MS Gothic"/>
              <w14:uncheckedState w14:val="2610" w14:font="MS Gothic"/>
            </w14:checkbox>
          </w:sdtPr>
          <w:sdtContent>
            <w:tc>
              <w:tcPr>
                <w:tcW w:w="257" w:type="dxa"/>
                <w:shd w:val="clear" w:color="auto" w:fill="auto"/>
              </w:tcPr>
              <w:p w14:paraId="79F00B77" w14:textId="25C40BA6"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465126530"/>
            <w14:checkbox>
              <w14:checked w14:val="0"/>
              <w14:checkedState w14:val="2612" w14:font="MS Gothic"/>
              <w14:uncheckedState w14:val="2610" w14:font="MS Gothic"/>
            </w14:checkbox>
          </w:sdtPr>
          <w:sdtContent>
            <w:tc>
              <w:tcPr>
                <w:tcW w:w="258" w:type="dxa"/>
                <w:shd w:val="clear" w:color="auto" w:fill="auto"/>
              </w:tcPr>
              <w:p w14:paraId="08F4BF9B" w14:textId="232D770E"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536082918"/>
            <w14:checkbox>
              <w14:checked w14:val="0"/>
              <w14:checkedState w14:val="2612" w14:font="MS Gothic"/>
              <w14:uncheckedState w14:val="2610" w14:font="MS Gothic"/>
            </w14:checkbox>
          </w:sdtPr>
          <w:sdtContent>
            <w:tc>
              <w:tcPr>
                <w:tcW w:w="258" w:type="dxa"/>
                <w:shd w:val="clear" w:color="auto" w:fill="auto"/>
              </w:tcPr>
              <w:p w14:paraId="30675C06" w14:textId="3012CC54"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940194492"/>
            <w14:checkbox>
              <w14:checked w14:val="0"/>
              <w14:checkedState w14:val="2612" w14:font="MS Gothic"/>
              <w14:uncheckedState w14:val="2610" w14:font="MS Gothic"/>
            </w14:checkbox>
          </w:sdtPr>
          <w:sdtContent>
            <w:tc>
              <w:tcPr>
                <w:tcW w:w="258" w:type="dxa"/>
                <w:shd w:val="clear" w:color="auto" w:fill="auto"/>
              </w:tcPr>
              <w:p w14:paraId="08422D4C" w14:textId="49BF2E2E"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24680128"/>
            <w14:checkbox>
              <w14:checked w14:val="0"/>
              <w14:checkedState w14:val="2612" w14:font="MS Gothic"/>
              <w14:uncheckedState w14:val="2610" w14:font="MS Gothic"/>
            </w14:checkbox>
          </w:sdtPr>
          <w:sdtContent>
            <w:tc>
              <w:tcPr>
                <w:tcW w:w="257" w:type="dxa"/>
                <w:shd w:val="clear" w:color="auto" w:fill="auto"/>
              </w:tcPr>
              <w:p w14:paraId="6DD06B4A" w14:textId="59FB4DF3"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835379158"/>
            <w14:checkbox>
              <w14:checked w14:val="0"/>
              <w14:checkedState w14:val="2612" w14:font="MS Gothic"/>
              <w14:uncheckedState w14:val="2610" w14:font="MS Gothic"/>
            </w14:checkbox>
          </w:sdtPr>
          <w:sdtContent>
            <w:tc>
              <w:tcPr>
                <w:tcW w:w="258" w:type="dxa"/>
                <w:shd w:val="clear" w:color="auto" w:fill="auto"/>
              </w:tcPr>
              <w:p w14:paraId="6FB0D5F0" w14:textId="1DDC190A"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279656148"/>
            <w14:checkbox>
              <w14:checked w14:val="0"/>
              <w14:checkedState w14:val="2612" w14:font="MS Gothic"/>
              <w14:uncheckedState w14:val="2610" w14:font="MS Gothic"/>
            </w14:checkbox>
          </w:sdtPr>
          <w:sdtContent>
            <w:tc>
              <w:tcPr>
                <w:tcW w:w="258" w:type="dxa"/>
                <w:shd w:val="clear" w:color="auto" w:fill="auto"/>
              </w:tcPr>
              <w:p w14:paraId="6E0C534B" w14:textId="079B310A"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421446507"/>
            <w14:checkbox>
              <w14:checked w14:val="0"/>
              <w14:checkedState w14:val="2612" w14:font="MS Gothic"/>
              <w14:uncheckedState w14:val="2610" w14:font="MS Gothic"/>
            </w14:checkbox>
          </w:sdtPr>
          <w:sdtContent>
            <w:tc>
              <w:tcPr>
                <w:tcW w:w="258" w:type="dxa"/>
                <w:shd w:val="clear" w:color="auto" w:fill="auto"/>
              </w:tcPr>
              <w:p w14:paraId="69E44EDE" w14:textId="70291AB7" w:rsidR="009E5ECC" w:rsidRPr="00AD5DAD" w:rsidRDefault="009E5ECC" w:rsidP="009E5ECC">
                <w:pPr>
                  <w:pStyle w:val="TableText"/>
                  <w:spacing w:before="40" w:after="40"/>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300698074"/>
            <w14:checkbox>
              <w14:checked w14:val="0"/>
              <w14:checkedState w14:val="2612" w14:font="MS Gothic"/>
              <w14:uncheckedState w14:val="2610" w14:font="MS Gothic"/>
            </w14:checkbox>
          </w:sdtPr>
          <w:sdtContent>
            <w:tc>
              <w:tcPr>
                <w:tcW w:w="257" w:type="dxa"/>
                <w:shd w:val="clear" w:color="auto" w:fill="auto"/>
              </w:tcPr>
              <w:p w14:paraId="76B286C4" w14:textId="1184B5AD"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867949348"/>
            <w14:checkbox>
              <w14:checked w14:val="0"/>
              <w14:checkedState w14:val="2612" w14:font="MS Gothic"/>
              <w14:uncheckedState w14:val="2610" w14:font="MS Gothic"/>
            </w14:checkbox>
          </w:sdtPr>
          <w:sdtContent>
            <w:tc>
              <w:tcPr>
                <w:tcW w:w="258" w:type="dxa"/>
                <w:shd w:val="clear" w:color="auto" w:fill="auto"/>
              </w:tcPr>
              <w:p w14:paraId="39E91187" w14:textId="28177310"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956220126"/>
            <w14:checkbox>
              <w14:checked w14:val="0"/>
              <w14:checkedState w14:val="2612" w14:font="MS Gothic"/>
              <w14:uncheckedState w14:val="2610" w14:font="MS Gothic"/>
            </w14:checkbox>
          </w:sdtPr>
          <w:sdtContent>
            <w:tc>
              <w:tcPr>
                <w:tcW w:w="258" w:type="dxa"/>
                <w:shd w:val="clear" w:color="auto" w:fill="auto"/>
              </w:tcPr>
              <w:p w14:paraId="3D52397E" w14:textId="17FD480B"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27993323"/>
            <w14:checkbox>
              <w14:checked w14:val="0"/>
              <w14:checkedState w14:val="2612" w14:font="MS Gothic"/>
              <w14:uncheckedState w14:val="2610" w14:font="MS Gothic"/>
            </w14:checkbox>
          </w:sdtPr>
          <w:sdtContent>
            <w:tc>
              <w:tcPr>
                <w:tcW w:w="258" w:type="dxa"/>
                <w:shd w:val="clear" w:color="auto" w:fill="auto"/>
              </w:tcPr>
              <w:p w14:paraId="16745B43" w14:textId="3244E0DF"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209250012"/>
            <w14:checkbox>
              <w14:checked w14:val="0"/>
              <w14:checkedState w14:val="2612" w14:font="MS Gothic"/>
              <w14:uncheckedState w14:val="2610" w14:font="MS Gothic"/>
            </w14:checkbox>
          </w:sdtPr>
          <w:sdtContent>
            <w:tc>
              <w:tcPr>
                <w:tcW w:w="257" w:type="dxa"/>
                <w:shd w:val="clear" w:color="auto" w:fill="auto"/>
              </w:tcPr>
              <w:p w14:paraId="08DDCD92" w14:textId="3CBD98AC"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959145406"/>
            <w14:checkbox>
              <w14:checked w14:val="0"/>
              <w14:checkedState w14:val="2612" w14:font="MS Gothic"/>
              <w14:uncheckedState w14:val="2610" w14:font="MS Gothic"/>
            </w14:checkbox>
          </w:sdtPr>
          <w:sdtContent>
            <w:tc>
              <w:tcPr>
                <w:tcW w:w="258" w:type="dxa"/>
                <w:shd w:val="clear" w:color="auto" w:fill="auto"/>
              </w:tcPr>
              <w:p w14:paraId="4023FE4E" w14:textId="3C7144F3"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600139759"/>
            <w14:checkbox>
              <w14:checked w14:val="0"/>
              <w14:checkedState w14:val="2612" w14:font="MS Gothic"/>
              <w14:uncheckedState w14:val="2610" w14:font="MS Gothic"/>
            </w14:checkbox>
          </w:sdtPr>
          <w:sdtContent>
            <w:tc>
              <w:tcPr>
                <w:tcW w:w="258" w:type="dxa"/>
                <w:shd w:val="clear" w:color="auto" w:fill="auto"/>
              </w:tcPr>
              <w:p w14:paraId="3FDFCCE1" w14:textId="7B8469CC"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836386463"/>
            <w14:checkbox>
              <w14:checked w14:val="0"/>
              <w14:checkedState w14:val="2612" w14:font="MS Gothic"/>
              <w14:uncheckedState w14:val="2610" w14:font="MS Gothic"/>
            </w14:checkbox>
          </w:sdtPr>
          <w:sdtContent>
            <w:tc>
              <w:tcPr>
                <w:tcW w:w="258" w:type="dxa"/>
                <w:shd w:val="clear" w:color="auto" w:fill="auto"/>
              </w:tcPr>
              <w:p w14:paraId="07C3A5B7" w14:textId="0B7C36CE"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tr>
      <w:tr w:rsidR="009E5ECC" w:rsidRPr="00575BBF" w14:paraId="2D63CBA4" w14:textId="77777777" w:rsidTr="00E768D3">
        <w:trPr>
          <w:cantSplit/>
        </w:trPr>
        <w:sdt>
          <w:sdtPr>
            <w:rPr>
              <w:rFonts w:cs="Arial"/>
              <w:sz w:val="14"/>
              <w:szCs w:val="14"/>
            </w:rPr>
            <w:id w:val="-1062175674"/>
            <w:placeholder>
              <w:docPart w:val="BBB7C6FB8E584325B931FB7EB05A01F8"/>
            </w:placeholder>
            <w:showingPlcHdr/>
            <w:date>
              <w:dateFormat w:val="dd/MM/yy"/>
              <w:lid w:val="en-NZ"/>
              <w:storeMappedDataAs w:val="dateTime"/>
              <w:calendar w:val="gregorian"/>
            </w:date>
          </w:sdtPr>
          <w:sdtContent>
            <w:tc>
              <w:tcPr>
                <w:tcW w:w="1276" w:type="dxa"/>
                <w:shd w:val="clear" w:color="auto" w:fill="auto"/>
              </w:tcPr>
              <w:p w14:paraId="7F734645" w14:textId="7782460A" w:rsidR="009E5ECC" w:rsidRPr="00AD5DAD" w:rsidRDefault="009E5ECC" w:rsidP="009E5ECC">
                <w:pPr>
                  <w:pStyle w:val="TableText"/>
                  <w:spacing w:before="40" w:after="40"/>
                  <w:ind w:left="-57" w:right="-57"/>
                  <w:jc w:val="center"/>
                  <w:rPr>
                    <w:rFonts w:cs="Arial"/>
                    <w:sz w:val="14"/>
                    <w:szCs w:val="14"/>
                  </w:rPr>
                </w:pPr>
                <w:r w:rsidRPr="0054439B">
                  <w:rPr>
                    <w:rStyle w:val="PlaceholderText"/>
                  </w:rPr>
                  <w:t>[Date]</w:t>
                </w:r>
              </w:p>
            </w:tc>
          </w:sdtContent>
        </w:sdt>
        <w:sdt>
          <w:sdtPr>
            <w:rPr>
              <w:rFonts w:cs="Arial"/>
            </w:rPr>
            <w:id w:val="804895864"/>
            <w:placeholder>
              <w:docPart w:val="84B9ADC5876D4BEC8031C6311ABC619C"/>
            </w:placeholder>
            <w:showingPlcHdr/>
            <w:text/>
          </w:sdtPr>
          <w:sdtContent>
            <w:tc>
              <w:tcPr>
                <w:tcW w:w="1418" w:type="dxa"/>
                <w:shd w:val="clear" w:color="auto" w:fill="auto"/>
              </w:tcPr>
              <w:p w14:paraId="7D8F8E35" w14:textId="46308AFA" w:rsidR="009E5ECC" w:rsidRPr="00AD5DAD" w:rsidRDefault="009E5ECC" w:rsidP="009E5ECC">
                <w:pPr>
                  <w:pStyle w:val="TableText"/>
                  <w:spacing w:before="40" w:after="40"/>
                  <w:jc w:val="center"/>
                  <w:rPr>
                    <w:rFonts w:cs="Arial"/>
                    <w:sz w:val="16"/>
                    <w:szCs w:val="16"/>
                  </w:rPr>
                </w:pPr>
                <w:r w:rsidRPr="003357E5">
                  <w:rPr>
                    <w:rStyle w:val="PlaceholderText"/>
                  </w:rPr>
                  <w:t>#</w:t>
                </w:r>
              </w:p>
            </w:tc>
          </w:sdtContent>
        </w:sdt>
        <w:sdt>
          <w:sdtPr>
            <w:rPr>
              <w:rFonts w:cs="Arial"/>
            </w:rPr>
            <w:id w:val="-1420324877"/>
            <w:placeholder>
              <w:docPart w:val="53ED2699F4AC489793748ECC98B92EE5"/>
            </w:placeholder>
            <w:showingPlcHdr/>
            <w:text/>
          </w:sdtPr>
          <w:sdtContent>
            <w:tc>
              <w:tcPr>
                <w:tcW w:w="2126" w:type="dxa"/>
                <w:shd w:val="clear" w:color="auto" w:fill="auto"/>
                <w:vAlign w:val="center"/>
              </w:tcPr>
              <w:p w14:paraId="074F7387" w14:textId="56D87291" w:rsidR="009E5ECC" w:rsidRPr="00AD5DAD" w:rsidRDefault="009E5ECC" w:rsidP="009E5ECC">
                <w:pPr>
                  <w:pStyle w:val="TableText"/>
                  <w:spacing w:before="40" w:after="40"/>
                  <w:rPr>
                    <w:rFonts w:cs="Arial"/>
                    <w:sz w:val="16"/>
                    <w:szCs w:val="16"/>
                  </w:rPr>
                </w:pPr>
                <w:r>
                  <w:rPr>
                    <w:rStyle w:val="PlaceholderText"/>
                  </w:rPr>
                  <w:t>[Type here]</w:t>
                </w:r>
              </w:p>
            </w:tc>
          </w:sdtContent>
        </w:sdt>
        <w:sdt>
          <w:sdtPr>
            <w:rPr>
              <w:rFonts w:cs="Arial"/>
              <w:sz w:val="14"/>
              <w:szCs w:val="14"/>
            </w:rPr>
            <w:id w:val="1652098077"/>
            <w:placeholder>
              <w:docPart w:val="85A83A886B0F41F591E493507067613F"/>
            </w:placeholder>
            <w:showingPlcHdr/>
            <w:date>
              <w:dateFormat w:val="d/MM/yy"/>
              <w:lid w:val="en-NZ"/>
              <w:storeMappedDataAs w:val="dateTime"/>
              <w:calendar w:val="gregorian"/>
            </w:date>
          </w:sdtPr>
          <w:sdtContent>
            <w:tc>
              <w:tcPr>
                <w:tcW w:w="1276" w:type="dxa"/>
                <w:shd w:val="clear" w:color="auto" w:fill="auto"/>
              </w:tcPr>
              <w:p w14:paraId="5E8F93B5" w14:textId="11E217AD" w:rsidR="009E5ECC" w:rsidRPr="006F4AC7" w:rsidRDefault="009E5ECC" w:rsidP="009E5ECC">
                <w:pPr>
                  <w:pStyle w:val="TableText"/>
                  <w:spacing w:before="40" w:after="40"/>
                  <w:ind w:left="-57" w:right="-57"/>
                  <w:jc w:val="center"/>
                  <w:rPr>
                    <w:rFonts w:cs="Arial"/>
                    <w:sz w:val="14"/>
                    <w:szCs w:val="14"/>
                  </w:rPr>
                </w:pPr>
                <w:r w:rsidRPr="0021070A">
                  <w:rPr>
                    <w:rStyle w:val="PlaceholderText"/>
                  </w:rPr>
                  <w:t>[Date]</w:t>
                </w:r>
              </w:p>
            </w:tc>
          </w:sdtContent>
        </w:sdt>
        <w:sdt>
          <w:sdtPr>
            <w:rPr>
              <w:rFonts w:cs="Arial"/>
            </w:rPr>
            <w:id w:val="-1079748800"/>
            <w:placeholder>
              <w:docPart w:val="FDEC5F28DB8F45F2B8929938892DEEF4"/>
            </w:placeholder>
            <w:showingPlcHdr/>
            <w:text/>
          </w:sdtPr>
          <w:sdtContent>
            <w:tc>
              <w:tcPr>
                <w:tcW w:w="2835" w:type="dxa"/>
                <w:shd w:val="clear" w:color="auto" w:fill="auto"/>
              </w:tcPr>
              <w:p w14:paraId="055CA63E" w14:textId="6747599D" w:rsidR="009E5ECC" w:rsidRPr="00AD5DAD" w:rsidRDefault="009E5ECC" w:rsidP="009E5ECC">
                <w:pPr>
                  <w:pStyle w:val="TableText"/>
                  <w:spacing w:before="40" w:after="40"/>
                  <w:jc w:val="center"/>
                  <w:rPr>
                    <w:rFonts w:cs="Arial"/>
                    <w:sz w:val="16"/>
                    <w:szCs w:val="16"/>
                  </w:rPr>
                </w:pPr>
                <w:r w:rsidRPr="003509DE">
                  <w:rPr>
                    <w:rStyle w:val="PlaceholderText"/>
                  </w:rPr>
                  <w:t>#</w:t>
                </w:r>
              </w:p>
            </w:tc>
          </w:sdtContent>
        </w:sdt>
        <w:sdt>
          <w:sdtPr>
            <w:rPr>
              <w:rFonts w:cs="Arial"/>
              <w:sz w:val="14"/>
              <w:szCs w:val="14"/>
            </w:rPr>
            <w:id w:val="-572132614"/>
            <w:placeholder>
              <w:docPart w:val="70360CE3C1CE4D0F8BCEACE3A47BFE8C"/>
            </w:placeholder>
            <w:showingPlcHdr/>
            <w:date>
              <w:dateFormat w:val="d/MM/yy"/>
              <w:lid w:val="en-NZ"/>
              <w:storeMappedDataAs w:val="dateTime"/>
              <w:calendar w:val="gregorian"/>
            </w:date>
          </w:sdtPr>
          <w:sdtContent>
            <w:tc>
              <w:tcPr>
                <w:tcW w:w="1842" w:type="dxa"/>
                <w:shd w:val="clear" w:color="auto" w:fill="auto"/>
              </w:tcPr>
              <w:p w14:paraId="7D04900C" w14:textId="6918F93F" w:rsidR="009E5ECC" w:rsidRPr="006F4AC7" w:rsidRDefault="009E5ECC" w:rsidP="009E5ECC">
                <w:pPr>
                  <w:pStyle w:val="TableText"/>
                  <w:spacing w:before="40" w:after="40"/>
                  <w:ind w:left="-57" w:right="-57"/>
                  <w:jc w:val="center"/>
                  <w:rPr>
                    <w:rFonts w:cs="Arial"/>
                    <w:sz w:val="14"/>
                    <w:szCs w:val="14"/>
                  </w:rPr>
                </w:pPr>
                <w:r w:rsidRPr="00131871">
                  <w:rPr>
                    <w:rStyle w:val="PlaceholderText"/>
                  </w:rPr>
                  <w:t>[Date]</w:t>
                </w:r>
              </w:p>
            </w:tc>
          </w:sdtContent>
        </w:sdt>
        <w:sdt>
          <w:sdtPr>
            <w:rPr>
              <w:rFonts w:cs="Arial"/>
            </w:rPr>
            <w:id w:val="-124312590"/>
            <w:placeholder>
              <w:docPart w:val="5FA02DC15E1F4AB895F90BFD6A0F1931"/>
            </w:placeholder>
            <w:showingPlcHdr/>
            <w:text/>
          </w:sdtPr>
          <w:sdtContent>
            <w:tc>
              <w:tcPr>
                <w:tcW w:w="840" w:type="dxa"/>
                <w:shd w:val="clear" w:color="auto" w:fill="auto"/>
              </w:tcPr>
              <w:p w14:paraId="331706AF" w14:textId="2C52E88F" w:rsidR="009E5ECC" w:rsidRPr="00AD5DAD" w:rsidRDefault="009E5ECC" w:rsidP="009E5ECC">
                <w:pPr>
                  <w:pStyle w:val="TableText"/>
                  <w:spacing w:before="40" w:after="40"/>
                  <w:jc w:val="center"/>
                  <w:rPr>
                    <w:rFonts w:cs="Arial"/>
                    <w:sz w:val="16"/>
                    <w:szCs w:val="16"/>
                  </w:rPr>
                </w:pPr>
                <w:r w:rsidRPr="006A50A6">
                  <w:rPr>
                    <w:rStyle w:val="PlaceholderText"/>
                  </w:rPr>
                  <w:t>#</w:t>
                </w:r>
              </w:p>
            </w:tc>
          </w:sdtContent>
        </w:sdt>
        <w:sdt>
          <w:sdtPr>
            <w:rPr>
              <w:rFonts w:cs="Arial"/>
              <w:sz w:val="16"/>
              <w:szCs w:val="16"/>
            </w:rPr>
            <w:id w:val="-637644240"/>
            <w14:checkbox>
              <w14:checked w14:val="0"/>
              <w14:checkedState w14:val="2612" w14:font="MS Gothic"/>
              <w14:uncheckedState w14:val="2610" w14:font="MS Gothic"/>
            </w14:checkbox>
          </w:sdtPr>
          <w:sdtContent>
            <w:tc>
              <w:tcPr>
                <w:tcW w:w="257" w:type="dxa"/>
                <w:shd w:val="clear" w:color="auto" w:fill="auto"/>
              </w:tcPr>
              <w:p w14:paraId="156837D3" w14:textId="25A7D335"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148795382"/>
            <w14:checkbox>
              <w14:checked w14:val="0"/>
              <w14:checkedState w14:val="2612" w14:font="MS Gothic"/>
              <w14:uncheckedState w14:val="2610" w14:font="MS Gothic"/>
            </w14:checkbox>
          </w:sdtPr>
          <w:sdtContent>
            <w:tc>
              <w:tcPr>
                <w:tcW w:w="258" w:type="dxa"/>
                <w:shd w:val="clear" w:color="auto" w:fill="auto"/>
              </w:tcPr>
              <w:p w14:paraId="5A3261BB" w14:textId="7568013D"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201006322"/>
            <w14:checkbox>
              <w14:checked w14:val="0"/>
              <w14:checkedState w14:val="2612" w14:font="MS Gothic"/>
              <w14:uncheckedState w14:val="2610" w14:font="MS Gothic"/>
            </w14:checkbox>
          </w:sdtPr>
          <w:sdtContent>
            <w:tc>
              <w:tcPr>
                <w:tcW w:w="258" w:type="dxa"/>
                <w:shd w:val="clear" w:color="auto" w:fill="auto"/>
              </w:tcPr>
              <w:p w14:paraId="59DC3918" w14:textId="3F962732"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934197783"/>
            <w14:checkbox>
              <w14:checked w14:val="0"/>
              <w14:checkedState w14:val="2612" w14:font="MS Gothic"/>
              <w14:uncheckedState w14:val="2610" w14:font="MS Gothic"/>
            </w14:checkbox>
          </w:sdtPr>
          <w:sdtContent>
            <w:tc>
              <w:tcPr>
                <w:tcW w:w="258" w:type="dxa"/>
                <w:shd w:val="clear" w:color="auto" w:fill="auto"/>
              </w:tcPr>
              <w:p w14:paraId="708738B7" w14:textId="743C38DC"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836034416"/>
            <w14:checkbox>
              <w14:checked w14:val="0"/>
              <w14:checkedState w14:val="2612" w14:font="MS Gothic"/>
              <w14:uncheckedState w14:val="2610" w14:font="MS Gothic"/>
            </w14:checkbox>
          </w:sdtPr>
          <w:sdtContent>
            <w:tc>
              <w:tcPr>
                <w:tcW w:w="257" w:type="dxa"/>
                <w:shd w:val="clear" w:color="auto" w:fill="auto"/>
              </w:tcPr>
              <w:p w14:paraId="0E97AD02" w14:textId="1395ED0D"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064453726"/>
            <w14:checkbox>
              <w14:checked w14:val="0"/>
              <w14:checkedState w14:val="2612" w14:font="MS Gothic"/>
              <w14:uncheckedState w14:val="2610" w14:font="MS Gothic"/>
            </w14:checkbox>
          </w:sdtPr>
          <w:sdtContent>
            <w:tc>
              <w:tcPr>
                <w:tcW w:w="258" w:type="dxa"/>
                <w:shd w:val="clear" w:color="auto" w:fill="auto"/>
              </w:tcPr>
              <w:p w14:paraId="6BD4E830" w14:textId="74F033EC"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815182510"/>
            <w14:checkbox>
              <w14:checked w14:val="0"/>
              <w14:checkedState w14:val="2612" w14:font="MS Gothic"/>
              <w14:uncheckedState w14:val="2610" w14:font="MS Gothic"/>
            </w14:checkbox>
          </w:sdtPr>
          <w:sdtContent>
            <w:tc>
              <w:tcPr>
                <w:tcW w:w="258" w:type="dxa"/>
                <w:shd w:val="clear" w:color="auto" w:fill="auto"/>
              </w:tcPr>
              <w:p w14:paraId="61DC57B2" w14:textId="538B54A8"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775134747"/>
            <w14:checkbox>
              <w14:checked w14:val="0"/>
              <w14:checkedState w14:val="2612" w14:font="MS Gothic"/>
              <w14:uncheckedState w14:val="2610" w14:font="MS Gothic"/>
            </w14:checkbox>
          </w:sdtPr>
          <w:sdtContent>
            <w:tc>
              <w:tcPr>
                <w:tcW w:w="258" w:type="dxa"/>
                <w:shd w:val="clear" w:color="auto" w:fill="auto"/>
              </w:tcPr>
              <w:p w14:paraId="5D1D34FC" w14:textId="16E5A950"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450505012"/>
            <w14:checkbox>
              <w14:checked w14:val="0"/>
              <w14:checkedState w14:val="2612" w14:font="MS Gothic"/>
              <w14:uncheckedState w14:val="2610" w14:font="MS Gothic"/>
            </w14:checkbox>
          </w:sdtPr>
          <w:sdtContent>
            <w:tc>
              <w:tcPr>
                <w:tcW w:w="257" w:type="dxa"/>
                <w:shd w:val="clear" w:color="auto" w:fill="auto"/>
              </w:tcPr>
              <w:p w14:paraId="448681E9" w14:textId="3BF88507"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296797818"/>
            <w14:checkbox>
              <w14:checked w14:val="0"/>
              <w14:checkedState w14:val="2612" w14:font="MS Gothic"/>
              <w14:uncheckedState w14:val="2610" w14:font="MS Gothic"/>
            </w14:checkbox>
          </w:sdtPr>
          <w:sdtContent>
            <w:tc>
              <w:tcPr>
                <w:tcW w:w="258" w:type="dxa"/>
                <w:shd w:val="clear" w:color="auto" w:fill="auto"/>
              </w:tcPr>
              <w:p w14:paraId="7732A3BA" w14:textId="7EFC4D8C"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712884000"/>
            <w14:checkbox>
              <w14:checked w14:val="0"/>
              <w14:checkedState w14:val="2612" w14:font="MS Gothic"/>
              <w14:uncheckedState w14:val="2610" w14:font="MS Gothic"/>
            </w14:checkbox>
          </w:sdtPr>
          <w:sdtContent>
            <w:tc>
              <w:tcPr>
                <w:tcW w:w="258" w:type="dxa"/>
                <w:shd w:val="clear" w:color="auto" w:fill="auto"/>
              </w:tcPr>
              <w:p w14:paraId="6CC01FD6" w14:textId="17853E29"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786861248"/>
            <w14:checkbox>
              <w14:checked w14:val="0"/>
              <w14:checkedState w14:val="2612" w14:font="MS Gothic"/>
              <w14:uncheckedState w14:val="2610" w14:font="MS Gothic"/>
            </w14:checkbox>
          </w:sdtPr>
          <w:sdtContent>
            <w:tc>
              <w:tcPr>
                <w:tcW w:w="258" w:type="dxa"/>
                <w:shd w:val="clear" w:color="auto" w:fill="auto"/>
              </w:tcPr>
              <w:p w14:paraId="21924BF5" w14:textId="02A95ACB"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590850139"/>
            <w14:checkbox>
              <w14:checked w14:val="0"/>
              <w14:checkedState w14:val="2612" w14:font="MS Gothic"/>
              <w14:uncheckedState w14:val="2610" w14:font="MS Gothic"/>
            </w14:checkbox>
          </w:sdtPr>
          <w:sdtContent>
            <w:tc>
              <w:tcPr>
                <w:tcW w:w="257" w:type="dxa"/>
                <w:shd w:val="clear" w:color="auto" w:fill="auto"/>
              </w:tcPr>
              <w:p w14:paraId="0478A92F" w14:textId="2A1486A0"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059243940"/>
            <w14:checkbox>
              <w14:checked w14:val="0"/>
              <w14:checkedState w14:val="2612" w14:font="MS Gothic"/>
              <w14:uncheckedState w14:val="2610" w14:font="MS Gothic"/>
            </w14:checkbox>
          </w:sdtPr>
          <w:sdtContent>
            <w:tc>
              <w:tcPr>
                <w:tcW w:w="258" w:type="dxa"/>
                <w:shd w:val="clear" w:color="auto" w:fill="auto"/>
              </w:tcPr>
              <w:p w14:paraId="23FF25E0" w14:textId="403F188A"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136070114"/>
            <w14:checkbox>
              <w14:checked w14:val="0"/>
              <w14:checkedState w14:val="2612" w14:font="MS Gothic"/>
              <w14:uncheckedState w14:val="2610" w14:font="MS Gothic"/>
            </w14:checkbox>
          </w:sdtPr>
          <w:sdtContent>
            <w:tc>
              <w:tcPr>
                <w:tcW w:w="258" w:type="dxa"/>
                <w:shd w:val="clear" w:color="auto" w:fill="auto"/>
              </w:tcPr>
              <w:p w14:paraId="0E5CC5E4" w14:textId="78091467"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855909265"/>
            <w14:checkbox>
              <w14:checked w14:val="0"/>
              <w14:checkedState w14:val="2612" w14:font="MS Gothic"/>
              <w14:uncheckedState w14:val="2610" w14:font="MS Gothic"/>
            </w14:checkbox>
          </w:sdtPr>
          <w:sdtContent>
            <w:tc>
              <w:tcPr>
                <w:tcW w:w="258" w:type="dxa"/>
                <w:shd w:val="clear" w:color="auto" w:fill="auto"/>
              </w:tcPr>
              <w:p w14:paraId="18206232" w14:textId="17D98A77"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tr>
      <w:tr w:rsidR="009E5ECC" w:rsidRPr="00575BBF" w14:paraId="598C2C26" w14:textId="77777777" w:rsidTr="00AC1554">
        <w:trPr>
          <w:cantSplit/>
        </w:trPr>
        <w:sdt>
          <w:sdtPr>
            <w:rPr>
              <w:rFonts w:cs="Arial"/>
              <w:sz w:val="14"/>
              <w:szCs w:val="14"/>
            </w:rPr>
            <w:id w:val="-2121901872"/>
            <w:placeholder>
              <w:docPart w:val="5B0B7736BA4346C9A3B572A5855F6E27"/>
            </w:placeholder>
            <w:showingPlcHdr/>
            <w:date>
              <w:dateFormat w:val="dd/MM/yy"/>
              <w:lid w:val="en-NZ"/>
              <w:storeMappedDataAs w:val="dateTime"/>
              <w:calendar w:val="gregorian"/>
            </w:date>
          </w:sdtPr>
          <w:sdtContent>
            <w:tc>
              <w:tcPr>
                <w:tcW w:w="1276" w:type="dxa"/>
                <w:shd w:val="clear" w:color="auto" w:fill="auto"/>
              </w:tcPr>
              <w:p w14:paraId="32310A59" w14:textId="3AF4C180" w:rsidR="009E5ECC" w:rsidRPr="00AD5DAD" w:rsidRDefault="009E5ECC" w:rsidP="009E5ECC">
                <w:pPr>
                  <w:pStyle w:val="TableText"/>
                  <w:spacing w:before="40" w:after="40"/>
                  <w:ind w:left="-57" w:right="-57"/>
                  <w:jc w:val="center"/>
                  <w:rPr>
                    <w:rFonts w:cs="Arial"/>
                    <w:sz w:val="14"/>
                    <w:szCs w:val="14"/>
                  </w:rPr>
                </w:pPr>
                <w:r w:rsidRPr="0054439B">
                  <w:rPr>
                    <w:rStyle w:val="PlaceholderText"/>
                  </w:rPr>
                  <w:t>[Date]</w:t>
                </w:r>
              </w:p>
            </w:tc>
          </w:sdtContent>
        </w:sdt>
        <w:sdt>
          <w:sdtPr>
            <w:rPr>
              <w:rFonts w:cs="Arial"/>
            </w:rPr>
            <w:id w:val="-1122070199"/>
            <w:placeholder>
              <w:docPart w:val="191067D664294050BB83BEC495E2BFE1"/>
            </w:placeholder>
            <w:showingPlcHdr/>
            <w:text/>
          </w:sdtPr>
          <w:sdtContent>
            <w:tc>
              <w:tcPr>
                <w:tcW w:w="1418" w:type="dxa"/>
                <w:shd w:val="clear" w:color="auto" w:fill="auto"/>
              </w:tcPr>
              <w:p w14:paraId="0269B1D1" w14:textId="013483F8" w:rsidR="009E5ECC" w:rsidRPr="00AD5DAD" w:rsidRDefault="009E5ECC" w:rsidP="009E5ECC">
                <w:pPr>
                  <w:pStyle w:val="TableText"/>
                  <w:spacing w:before="40" w:after="40"/>
                  <w:jc w:val="center"/>
                  <w:rPr>
                    <w:rFonts w:cs="Arial"/>
                    <w:sz w:val="16"/>
                    <w:szCs w:val="16"/>
                  </w:rPr>
                </w:pPr>
                <w:r w:rsidRPr="003357E5">
                  <w:rPr>
                    <w:rStyle w:val="PlaceholderText"/>
                  </w:rPr>
                  <w:t>#</w:t>
                </w:r>
              </w:p>
            </w:tc>
          </w:sdtContent>
        </w:sdt>
        <w:sdt>
          <w:sdtPr>
            <w:rPr>
              <w:rFonts w:cs="Arial"/>
            </w:rPr>
            <w:id w:val="-1314259170"/>
            <w:placeholder>
              <w:docPart w:val="3885669D085B4E18ADFCDD967D5428A9"/>
            </w:placeholder>
            <w:showingPlcHdr/>
            <w:text/>
          </w:sdtPr>
          <w:sdtContent>
            <w:tc>
              <w:tcPr>
                <w:tcW w:w="2126" w:type="dxa"/>
                <w:shd w:val="clear" w:color="auto" w:fill="auto"/>
                <w:vAlign w:val="center"/>
              </w:tcPr>
              <w:p w14:paraId="2BD75B65" w14:textId="45A8A557" w:rsidR="009E5ECC" w:rsidRPr="00AD5DAD" w:rsidRDefault="009E5ECC" w:rsidP="009E5ECC">
                <w:pPr>
                  <w:pStyle w:val="TableText"/>
                  <w:spacing w:before="40" w:after="40"/>
                  <w:rPr>
                    <w:rFonts w:cs="Arial"/>
                    <w:sz w:val="16"/>
                    <w:szCs w:val="16"/>
                  </w:rPr>
                </w:pPr>
                <w:r>
                  <w:rPr>
                    <w:rStyle w:val="PlaceholderText"/>
                  </w:rPr>
                  <w:t>[Type here]</w:t>
                </w:r>
              </w:p>
            </w:tc>
          </w:sdtContent>
        </w:sdt>
        <w:sdt>
          <w:sdtPr>
            <w:rPr>
              <w:rFonts w:cs="Arial"/>
              <w:sz w:val="14"/>
              <w:szCs w:val="14"/>
            </w:rPr>
            <w:id w:val="-2036882952"/>
            <w:placeholder>
              <w:docPart w:val="BFACCFE3697F47CFAD75171CCFDEC9F4"/>
            </w:placeholder>
            <w:showingPlcHdr/>
            <w:date>
              <w:dateFormat w:val="d/MM/yy"/>
              <w:lid w:val="en-NZ"/>
              <w:storeMappedDataAs w:val="dateTime"/>
              <w:calendar w:val="gregorian"/>
            </w:date>
          </w:sdtPr>
          <w:sdtContent>
            <w:tc>
              <w:tcPr>
                <w:tcW w:w="1276" w:type="dxa"/>
                <w:shd w:val="clear" w:color="auto" w:fill="auto"/>
              </w:tcPr>
              <w:p w14:paraId="5239A66F" w14:textId="0C60EA19" w:rsidR="009E5ECC" w:rsidRPr="006F4AC7" w:rsidRDefault="009E5ECC" w:rsidP="009E5ECC">
                <w:pPr>
                  <w:pStyle w:val="TableText"/>
                  <w:spacing w:before="40" w:after="40"/>
                  <w:ind w:left="-57" w:right="-57"/>
                  <w:jc w:val="center"/>
                  <w:rPr>
                    <w:rFonts w:cs="Arial"/>
                    <w:sz w:val="14"/>
                    <w:szCs w:val="14"/>
                  </w:rPr>
                </w:pPr>
                <w:r w:rsidRPr="0021070A">
                  <w:rPr>
                    <w:rStyle w:val="PlaceholderText"/>
                  </w:rPr>
                  <w:t>[Date]</w:t>
                </w:r>
              </w:p>
            </w:tc>
          </w:sdtContent>
        </w:sdt>
        <w:sdt>
          <w:sdtPr>
            <w:rPr>
              <w:rFonts w:cs="Arial"/>
            </w:rPr>
            <w:id w:val="-1609500456"/>
            <w:placeholder>
              <w:docPart w:val="E44741A617C54AE6B816E1D38883793F"/>
            </w:placeholder>
            <w:showingPlcHdr/>
            <w:text/>
          </w:sdtPr>
          <w:sdtContent>
            <w:tc>
              <w:tcPr>
                <w:tcW w:w="2835" w:type="dxa"/>
                <w:shd w:val="clear" w:color="auto" w:fill="auto"/>
              </w:tcPr>
              <w:p w14:paraId="34FCD31B" w14:textId="57725EED" w:rsidR="009E5ECC" w:rsidRPr="00AD5DAD" w:rsidRDefault="009E5ECC" w:rsidP="009E5ECC">
                <w:pPr>
                  <w:pStyle w:val="TableText"/>
                  <w:spacing w:before="40" w:after="40"/>
                  <w:jc w:val="center"/>
                  <w:rPr>
                    <w:rFonts w:cs="Arial"/>
                    <w:sz w:val="16"/>
                    <w:szCs w:val="16"/>
                  </w:rPr>
                </w:pPr>
                <w:r w:rsidRPr="003509DE">
                  <w:rPr>
                    <w:rStyle w:val="PlaceholderText"/>
                  </w:rPr>
                  <w:t>#</w:t>
                </w:r>
              </w:p>
            </w:tc>
          </w:sdtContent>
        </w:sdt>
        <w:sdt>
          <w:sdtPr>
            <w:rPr>
              <w:rFonts w:cs="Arial"/>
              <w:sz w:val="14"/>
              <w:szCs w:val="14"/>
            </w:rPr>
            <w:id w:val="-709411443"/>
            <w:placeholder>
              <w:docPart w:val="B53691DEF10E442C8B44D2E617A7067B"/>
            </w:placeholder>
            <w:showingPlcHdr/>
            <w:date>
              <w:dateFormat w:val="d/MM/yy"/>
              <w:lid w:val="en-NZ"/>
              <w:storeMappedDataAs w:val="dateTime"/>
              <w:calendar w:val="gregorian"/>
            </w:date>
          </w:sdtPr>
          <w:sdtContent>
            <w:tc>
              <w:tcPr>
                <w:tcW w:w="1842" w:type="dxa"/>
                <w:shd w:val="clear" w:color="auto" w:fill="auto"/>
              </w:tcPr>
              <w:p w14:paraId="4C7AD3F6" w14:textId="4A3C2644" w:rsidR="009E5ECC" w:rsidRPr="006F4AC7" w:rsidRDefault="009E5ECC" w:rsidP="009E5ECC">
                <w:pPr>
                  <w:pStyle w:val="TableText"/>
                  <w:spacing w:before="40" w:after="40"/>
                  <w:ind w:left="-57" w:right="-57"/>
                  <w:jc w:val="center"/>
                  <w:rPr>
                    <w:rFonts w:cs="Arial"/>
                    <w:sz w:val="14"/>
                    <w:szCs w:val="14"/>
                  </w:rPr>
                </w:pPr>
                <w:r w:rsidRPr="00131871">
                  <w:rPr>
                    <w:rStyle w:val="PlaceholderText"/>
                  </w:rPr>
                  <w:t>[Date]</w:t>
                </w:r>
              </w:p>
            </w:tc>
          </w:sdtContent>
        </w:sdt>
        <w:sdt>
          <w:sdtPr>
            <w:rPr>
              <w:rFonts w:cs="Arial"/>
            </w:rPr>
            <w:id w:val="346834793"/>
            <w:placeholder>
              <w:docPart w:val="8CC6FB9B190040F5916FA21296E85AEE"/>
            </w:placeholder>
            <w:showingPlcHdr/>
            <w:text/>
          </w:sdtPr>
          <w:sdtContent>
            <w:tc>
              <w:tcPr>
                <w:tcW w:w="840" w:type="dxa"/>
                <w:shd w:val="clear" w:color="auto" w:fill="auto"/>
              </w:tcPr>
              <w:p w14:paraId="1F226540" w14:textId="6EABDBE5" w:rsidR="009E5ECC" w:rsidRPr="00AD5DAD" w:rsidRDefault="009E5ECC" w:rsidP="009E5ECC">
                <w:pPr>
                  <w:pStyle w:val="TableText"/>
                  <w:spacing w:before="40" w:after="40"/>
                  <w:jc w:val="center"/>
                  <w:rPr>
                    <w:rFonts w:cs="Arial"/>
                    <w:sz w:val="16"/>
                    <w:szCs w:val="16"/>
                  </w:rPr>
                </w:pPr>
                <w:r w:rsidRPr="006A50A6">
                  <w:rPr>
                    <w:rStyle w:val="PlaceholderText"/>
                  </w:rPr>
                  <w:t>#</w:t>
                </w:r>
              </w:p>
            </w:tc>
          </w:sdtContent>
        </w:sdt>
        <w:sdt>
          <w:sdtPr>
            <w:rPr>
              <w:rFonts w:cs="Arial"/>
              <w:sz w:val="16"/>
              <w:szCs w:val="16"/>
            </w:rPr>
            <w:id w:val="1690096061"/>
            <w14:checkbox>
              <w14:checked w14:val="0"/>
              <w14:checkedState w14:val="2612" w14:font="MS Gothic"/>
              <w14:uncheckedState w14:val="2610" w14:font="MS Gothic"/>
            </w14:checkbox>
          </w:sdtPr>
          <w:sdtContent>
            <w:tc>
              <w:tcPr>
                <w:tcW w:w="257" w:type="dxa"/>
                <w:shd w:val="clear" w:color="auto" w:fill="auto"/>
              </w:tcPr>
              <w:p w14:paraId="05931CC6" w14:textId="523BB111"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678304175"/>
            <w14:checkbox>
              <w14:checked w14:val="0"/>
              <w14:checkedState w14:val="2612" w14:font="MS Gothic"/>
              <w14:uncheckedState w14:val="2610" w14:font="MS Gothic"/>
            </w14:checkbox>
          </w:sdtPr>
          <w:sdtContent>
            <w:tc>
              <w:tcPr>
                <w:tcW w:w="258" w:type="dxa"/>
                <w:shd w:val="clear" w:color="auto" w:fill="auto"/>
              </w:tcPr>
              <w:p w14:paraId="77C38735" w14:textId="0B2C0034"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53170609"/>
            <w14:checkbox>
              <w14:checked w14:val="0"/>
              <w14:checkedState w14:val="2612" w14:font="MS Gothic"/>
              <w14:uncheckedState w14:val="2610" w14:font="MS Gothic"/>
            </w14:checkbox>
          </w:sdtPr>
          <w:sdtContent>
            <w:tc>
              <w:tcPr>
                <w:tcW w:w="258" w:type="dxa"/>
                <w:shd w:val="clear" w:color="auto" w:fill="auto"/>
              </w:tcPr>
              <w:p w14:paraId="2326EDB3" w14:textId="3218E810"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967350594"/>
            <w14:checkbox>
              <w14:checked w14:val="0"/>
              <w14:checkedState w14:val="2612" w14:font="MS Gothic"/>
              <w14:uncheckedState w14:val="2610" w14:font="MS Gothic"/>
            </w14:checkbox>
          </w:sdtPr>
          <w:sdtContent>
            <w:tc>
              <w:tcPr>
                <w:tcW w:w="258" w:type="dxa"/>
                <w:shd w:val="clear" w:color="auto" w:fill="auto"/>
              </w:tcPr>
              <w:p w14:paraId="27799FCE" w14:textId="4C0F0A1A"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211354108"/>
            <w14:checkbox>
              <w14:checked w14:val="0"/>
              <w14:checkedState w14:val="2612" w14:font="MS Gothic"/>
              <w14:uncheckedState w14:val="2610" w14:font="MS Gothic"/>
            </w14:checkbox>
          </w:sdtPr>
          <w:sdtContent>
            <w:tc>
              <w:tcPr>
                <w:tcW w:w="257" w:type="dxa"/>
                <w:shd w:val="clear" w:color="auto" w:fill="auto"/>
              </w:tcPr>
              <w:p w14:paraId="7FF46904" w14:textId="2C90DA11"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2081011166"/>
            <w14:checkbox>
              <w14:checked w14:val="0"/>
              <w14:checkedState w14:val="2612" w14:font="MS Gothic"/>
              <w14:uncheckedState w14:val="2610" w14:font="MS Gothic"/>
            </w14:checkbox>
          </w:sdtPr>
          <w:sdtContent>
            <w:tc>
              <w:tcPr>
                <w:tcW w:w="258" w:type="dxa"/>
                <w:shd w:val="clear" w:color="auto" w:fill="auto"/>
              </w:tcPr>
              <w:p w14:paraId="5E6DADB8" w14:textId="33D26992"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182171527"/>
            <w14:checkbox>
              <w14:checked w14:val="0"/>
              <w14:checkedState w14:val="2612" w14:font="MS Gothic"/>
              <w14:uncheckedState w14:val="2610" w14:font="MS Gothic"/>
            </w14:checkbox>
          </w:sdtPr>
          <w:sdtContent>
            <w:tc>
              <w:tcPr>
                <w:tcW w:w="258" w:type="dxa"/>
                <w:shd w:val="clear" w:color="auto" w:fill="auto"/>
              </w:tcPr>
              <w:p w14:paraId="30AE6202" w14:textId="30FF38E9"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21272554"/>
            <w14:checkbox>
              <w14:checked w14:val="0"/>
              <w14:checkedState w14:val="2612" w14:font="MS Gothic"/>
              <w14:uncheckedState w14:val="2610" w14:font="MS Gothic"/>
            </w14:checkbox>
          </w:sdtPr>
          <w:sdtContent>
            <w:tc>
              <w:tcPr>
                <w:tcW w:w="258" w:type="dxa"/>
                <w:shd w:val="clear" w:color="auto" w:fill="auto"/>
              </w:tcPr>
              <w:p w14:paraId="2CF2AB5D" w14:textId="029AB8CF"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876455236"/>
            <w14:checkbox>
              <w14:checked w14:val="0"/>
              <w14:checkedState w14:val="2612" w14:font="MS Gothic"/>
              <w14:uncheckedState w14:val="2610" w14:font="MS Gothic"/>
            </w14:checkbox>
          </w:sdtPr>
          <w:sdtContent>
            <w:tc>
              <w:tcPr>
                <w:tcW w:w="257" w:type="dxa"/>
                <w:shd w:val="clear" w:color="auto" w:fill="auto"/>
              </w:tcPr>
              <w:p w14:paraId="74A4D0F2" w14:textId="6FB2A8AF"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617942940"/>
            <w14:checkbox>
              <w14:checked w14:val="0"/>
              <w14:checkedState w14:val="2612" w14:font="MS Gothic"/>
              <w14:uncheckedState w14:val="2610" w14:font="MS Gothic"/>
            </w14:checkbox>
          </w:sdtPr>
          <w:sdtContent>
            <w:tc>
              <w:tcPr>
                <w:tcW w:w="258" w:type="dxa"/>
                <w:shd w:val="clear" w:color="auto" w:fill="auto"/>
              </w:tcPr>
              <w:p w14:paraId="71F0BCA9" w14:textId="535B9F33"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614749295"/>
            <w14:checkbox>
              <w14:checked w14:val="0"/>
              <w14:checkedState w14:val="2612" w14:font="MS Gothic"/>
              <w14:uncheckedState w14:val="2610" w14:font="MS Gothic"/>
            </w14:checkbox>
          </w:sdtPr>
          <w:sdtContent>
            <w:tc>
              <w:tcPr>
                <w:tcW w:w="258" w:type="dxa"/>
                <w:shd w:val="clear" w:color="auto" w:fill="auto"/>
              </w:tcPr>
              <w:p w14:paraId="3B829D33" w14:textId="18A3D8C0"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813596860"/>
            <w14:checkbox>
              <w14:checked w14:val="0"/>
              <w14:checkedState w14:val="2612" w14:font="MS Gothic"/>
              <w14:uncheckedState w14:val="2610" w14:font="MS Gothic"/>
            </w14:checkbox>
          </w:sdtPr>
          <w:sdtContent>
            <w:tc>
              <w:tcPr>
                <w:tcW w:w="258" w:type="dxa"/>
                <w:shd w:val="clear" w:color="auto" w:fill="auto"/>
              </w:tcPr>
              <w:p w14:paraId="1CD58678" w14:textId="35BD54BA"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520540790"/>
            <w14:checkbox>
              <w14:checked w14:val="0"/>
              <w14:checkedState w14:val="2612" w14:font="MS Gothic"/>
              <w14:uncheckedState w14:val="2610" w14:font="MS Gothic"/>
            </w14:checkbox>
          </w:sdtPr>
          <w:sdtContent>
            <w:tc>
              <w:tcPr>
                <w:tcW w:w="257" w:type="dxa"/>
                <w:shd w:val="clear" w:color="auto" w:fill="auto"/>
              </w:tcPr>
              <w:p w14:paraId="4694745F" w14:textId="220B4DA4"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1623606849"/>
            <w14:checkbox>
              <w14:checked w14:val="0"/>
              <w14:checkedState w14:val="2612" w14:font="MS Gothic"/>
              <w14:uncheckedState w14:val="2610" w14:font="MS Gothic"/>
            </w14:checkbox>
          </w:sdtPr>
          <w:sdtContent>
            <w:tc>
              <w:tcPr>
                <w:tcW w:w="258" w:type="dxa"/>
                <w:shd w:val="clear" w:color="auto" w:fill="auto"/>
              </w:tcPr>
              <w:p w14:paraId="484144FE" w14:textId="1C4B6DE0"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515971612"/>
            <w14:checkbox>
              <w14:checked w14:val="0"/>
              <w14:checkedState w14:val="2612" w14:font="MS Gothic"/>
              <w14:uncheckedState w14:val="2610" w14:font="MS Gothic"/>
            </w14:checkbox>
          </w:sdtPr>
          <w:sdtContent>
            <w:tc>
              <w:tcPr>
                <w:tcW w:w="258" w:type="dxa"/>
                <w:shd w:val="clear" w:color="auto" w:fill="auto"/>
              </w:tcPr>
              <w:p w14:paraId="0B008E02" w14:textId="71B683C6"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sdt>
          <w:sdtPr>
            <w:rPr>
              <w:rFonts w:cs="Arial"/>
              <w:sz w:val="16"/>
              <w:szCs w:val="16"/>
            </w:rPr>
            <w:id w:val="524521923"/>
            <w14:checkbox>
              <w14:checked w14:val="0"/>
              <w14:checkedState w14:val="2612" w14:font="MS Gothic"/>
              <w14:uncheckedState w14:val="2610" w14:font="MS Gothic"/>
            </w14:checkbox>
          </w:sdtPr>
          <w:sdtContent>
            <w:tc>
              <w:tcPr>
                <w:tcW w:w="258" w:type="dxa"/>
                <w:shd w:val="clear" w:color="auto" w:fill="auto"/>
              </w:tcPr>
              <w:p w14:paraId="2F548C03" w14:textId="278A568E" w:rsidR="009E5ECC" w:rsidRPr="00AD5DAD" w:rsidRDefault="009E5ECC" w:rsidP="009E5ECC">
                <w:pPr>
                  <w:pStyle w:val="TableText"/>
                  <w:spacing w:before="40" w:after="40"/>
                  <w:jc w:val="center"/>
                  <w:rPr>
                    <w:rFonts w:cs="Arial"/>
                    <w:sz w:val="16"/>
                    <w:szCs w:val="16"/>
                  </w:rPr>
                </w:pPr>
                <w:r w:rsidRPr="00BC4480">
                  <w:rPr>
                    <w:rFonts w:ascii="MS Gothic" w:eastAsia="MS Gothic" w:hAnsi="MS Gothic" w:cs="Arial" w:hint="eastAsia"/>
                    <w:sz w:val="16"/>
                    <w:szCs w:val="16"/>
                  </w:rPr>
                  <w:t>☐</w:t>
                </w:r>
              </w:p>
            </w:tc>
          </w:sdtContent>
        </w:sdt>
      </w:tr>
    </w:tbl>
    <w:p w14:paraId="71869E92" w14:textId="77777777" w:rsidR="00D93BA3" w:rsidRPr="005313A8" w:rsidRDefault="00D93BA3">
      <w:pPr>
        <w:rPr>
          <w:sz w:val="17"/>
          <w:szCs w:val="17"/>
        </w:rPr>
      </w:pPr>
    </w:p>
    <w:tbl>
      <w:tblPr>
        <w:tblStyle w:val="TableGrid"/>
        <w:tblW w:w="15737" w:type="dxa"/>
        <w:tblInd w:w="57" w:type="dxa"/>
        <w:tblLayout w:type="fixed"/>
        <w:tblCellMar>
          <w:left w:w="57" w:type="dxa"/>
          <w:right w:w="57" w:type="dxa"/>
        </w:tblCellMar>
        <w:tblLook w:val="04A0" w:firstRow="1" w:lastRow="0" w:firstColumn="1" w:lastColumn="0" w:noHBand="0" w:noVBand="1"/>
      </w:tblPr>
      <w:tblGrid>
        <w:gridCol w:w="2268"/>
        <w:gridCol w:w="779"/>
        <w:gridCol w:w="214"/>
        <w:gridCol w:w="566"/>
        <w:gridCol w:w="779"/>
        <w:gridCol w:w="780"/>
        <w:gridCol w:w="780"/>
        <w:gridCol w:w="779"/>
        <w:gridCol w:w="780"/>
        <w:gridCol w:w="780"/>
        <w:gridCol w:w="779"/>
        <w:gridCol w:w="780"/>
        <w:gridCol w:w="779"/>
        <w:gridCol w:w="780"/>
        <w:gridCol w:w="780"/>
        <w:gridCol w:w="779"/>
        <w:gridCol w:w="780"/>
        <w:gridCol w:w="780"/>
        <w:gridCol w:w="995"/>
      </w:tblGrid>
      <w:tr w:rsidR="00662409" w:rsidRPr="007A0CE5" w14:paraId="21FDA7DF" w14:textId="77777777" w:rsidTr="001A1E3B">
        <w:trPr>
          <w:cantSplit/>
        </w:trPr>
        <w:tc>
          <w:tcPr>
            <w:tcW w:w="3261" w:type="dxa"/>
            <w:gridSpan w:val="3"/>
            <w:shd w:val="clear" w:color="auto" w:fill="000000" w:themeFill="text1"/>
            <w:vAlign w:val="center"/>
          </w:tcPr>
          <w:p w14:paraId="547E2F0A" w14:textId="77777777" w:rsidR="00662409" w:rsidRPr="007A0CE5" w:rsidRDefault="008C2E45" w:rsidP="008C2E45">
            <w:pPr>
              <w:pStyle w:val="TableText"/>
              <w:spacing w:before="40" w:after="40" w:line="240" w:lineRule="auto"/>
              <w:rPr>
                <w:rFonts w:cs="Arial"/>
                <w:sz w:val="20"/>
              </w:rPr>
            </w:pPr>
            <w:r>
              <w:rPr>
                <w:rFonts w:cs="Arial"/>
                <w:b/>
                <w:sz w:val="20"/>
              </w:rPr>
              <w:t>Treatment(s) claimed</w:t>
            </w:r>
          </w:p>
        </w:tc>
        <w:tc>
          <w:tcPr>
            <w:tcW w:w="12476" w:type="dxa"/>
            <w:gridSpan w:val="16"/>
            <w:shd w:val="clear" w:color="auto" w:fill="D9D9D9" w:themeFill="background1" w:themeFillShade="D9"/>
            <w:vAlign w:val="center"/>
          </w:tcPr>
          <w:p w14:paraId="07DF70F9" w14:textId="77777777" w:rsidR="00662409" w:rsidRPr="007A0CE5" w:rsidRDefault="00662409" w:rsidP="00B91264">
            <w:pPr>
              <w:pStyle w:val="TableText"/>
              <w:spacing w:before="40" w:after="40" w:line="240" w:lineRule="auto"/>
              <w:rPr>
                <w:rFonts w:cs="Arial"/>
                <w:sz w:val="20"/>
              </w:rPr>
            </w:pPr>
          </w:p>
        </w:tc>
      </w:tr>
      <w:tr w:rsidR="00662409" w:rsidRPr="00575BBF" w14:paraId="0BBE6C49" w14:textId="77777777" w:rsidTr="001A1E3B">
        <w:trPr>
          <w:cantSplit/>
        </w:trPr>
        <w:tc>
          <w:tcPr>
            <w:tcW w:w="2268" w:type="dxa"/>
            <w:shd w:val="clear" w:color="auto" w:fill="auto"/>
          </w:tcPr>
          <w:p w14:paraId="1B1DDE52" w14:textId="77777777" w:rsidR="00662409" w:rsidRPr="00575BBF" w:rsidRDefault="00662409" w:rsidP="00B91264">
            <w:pPr>
              <w:pStyle w:val="TableText"/>
              <w:spacing w:before="40" w:after="40" w:line="240" w:lineRule="auto"/>
              <w:jc w:val="both"/>
              <w:rPr>
                <w:rFonts w:cs="Arial"/>
              </w:rPr>
            </w:pPr>
          </w:p>
        </w:tc>
        <w:tc>
          <w:tcPr>
            <w:tcW w:w="779" w:type="dxa"/>
            <w:shd w:val="clear" w:color="auto" w:fill="auto"/>
          </w:tcPr>
          <w:p w14:paraId="63E6AE21" w14:textId="77777777" w:rsidR="00662409" w:rsidRPr="00575BBF" w:rsidRDefault="00662409" w:rsidP="00B91264">
            <w:pPr>
              <w:pStyle w:val="TableText"/>
              <w:spacing w:before="40" w:after="40" w:line="240" w:lineRule="auto"/>
              <w:jc w:val="center"/>
              <w:rPr>
                <w:rFonts w:cs="Arial"/>
              </w:rPr>
            </w:pPr>
            <w:r>
              <w:rPr>
                <w:rFonts w:cs="Arial"/>
              </w:rPr>
              <w:t>CON3</w:t>
            </w:r>
          </w:p>
        </w:tc>
        <w:tc>
          <w:tcPr>
            <w:tcW w:w="780" w:type="dxa"/>
            <w:gridSpan w:val="2"/>
            <w:shd w:val="clear" w:color="auto" w:fill="auto"/>
          </w:tcPr>
          <w:p w14:paraId="23B306A0" w14:textId="77777777" w:rsidR="00662409" w:rsidRPr="00575BBF" w:rsidRDefault="00662409" w:rsidP="00B91264">
            <w:pPr>
              <w:pStyle w:val="TableText"/>
              <w:spacing w:before="40" w:after="40" w:line="240" w:lineRule="auto"/>
              <w:jc w:val="center"/>
              <w:rPr>
                <w:rFonts w:cs="Arial"/>
              </w:rPr>
            </w:pPr>
            <w:r>
              <w:rPr>
                <w:rFonts w:cs="Arial"/>
              </w:rPr>
              <w:t>CON4</w:t>
            </w:r>
          </w:p>
        </w:tc>
        <w:tc>
          <w:tcPr>
            <w:tcW w:w="779" w:type="dxa"/>
            <w:shd w:val="clear" w:color="auto" w:fill="auto"/>
          </w:tcPr>
          <w:p w14:paraId="2611EB6A" w14:textId="77777777" w:rsidR="00662409" w:rsidRPr="00575BBF" w:rsidRDefault="00662409" w:rsidP="00B91264">
            <w:pPr>
              <w:pStyle w:val="TableText"/>
              <w:spacing w:before="40" w:after="40" w:line="240" w:lineRule="auto"/>
              <w:jc w:val="center"/>
              <w:rPr>
                <w:rFonts w:cs="Arial"/>
              </w:rPr>
            </w:pPr>
            <w:r>
              <w:rPr>
                <w:rFonts w:cs="Arial"/>
              </w:rPr>
              <w:t>RAD1</w:t>
            </w:r>
          </w:p>
        </w:tc>
        <w:tc>
          <w:tcPr>
            <w:tcW w:w="780" w:type="dxa"/>
            <w:shd w:val="clear" w:color="auto" w:fill="auto"/>
          </w:tcPr>
          <w:p w14:paraId="1880F955" w14:textId="77777777" w:rsidR="00662409" w:rsidRPr="00575BBF" w:rsidRDefault="00662409" w:rsidP="00B91264">
            <w:pPr>
              <w:pStyle w:val="TableText"/>
              <w:spacing w:before="40" w:after="40" w:line="240" w:lineRule="auto"/>
              <w:jc w:val="center"/>
              <w:rPr>
                <w:rFonts w:cs="Arial"/>
              </w:rPr>
            </w:pPr>
            <w:r>
              <w:rPr>
                <w:rFonts w:cs="Arial"/>
              </w:rPr>
              <w:t>EXT1</w:t>
            </w:r>
          </w:p>
        </w:tc>
        <w:tc>
          <w:tcPr>
            <w:tcW w:w="780" w:type="dxa"/>
            <w:shd w:val="clear" w:color="auto" w:fill="auto"/>
          </w:tcPr>
          <w:p w14:paraId="26E9F1B8" w14:textId="77777777" w:rsidR="00662409" w:rsidRPr="00575BBF" w:rsidRDefault="00662409" w:rsidP="00B91264">
            <w:pPr>
              <w:pStyle w:val="TableText"/>
              <w:spacing w:before="40" w:after="40" w:line="240" w:lineRule="auto"/>
              <w:jc w:val="center"/>
              <w:rPr>
                <w:rFonts w:cs="Arial"/>
              </w:rPr>
            </w:pPr>
            <w:r>
              <w:rPr>
                <w:rFonts w:cs="Arial"/>
              </w:rPr>
              <w:t>EXT3</w:t>
            </w:r>
          </w:p>
        </w:tc>
        <w:tc>
          <w:tcPr>
            <w:tcW w:w="779" w:type="dxa"/>
            <w:shd w:val="clear" w:color="auto" w:fill="auto"/>
          </w:tcPr>
          <w:p w14:paraId="77EAF063" w14:textId="77777777" w:rsidR="00662409" w:rsidRPr="00575BBF" w:rsidRDefault="00662409" w:rsidP="00B91264">
            <w:pPr>
              <w:pStyle w:val="TableText"/>
              <w:spacing w:before="40" w:after="40" w:line="240" w:lineRule="auto"/>
              <w:jc w:val="center"/>
              <w:rPr>
                <w:rFonts w:cs="Arial"/>
              </w:rPr>
            </w:pPr>
            <w:r>
              <w:rPr>
                <w:rFonts w:cs="Arial"/>
              </w:rPr>
              <w:t>EXT4</w:t>
            </w:r>
          </w:p>
        </w:tc>
        <w:tc>
          <w:tcPr>
            <w:tcW w:w="780" w:type="dxa"/>
            <w:shd w:val="clear" w:color="auto" w:fill="auto"/>
          </w:tcPr>
          <w:p w14:paraId="0B151049" w14:textId="77777777" w:rsidR="00662409" w:rsidRPr="00575BBF" w:rsidRDefault="00662409" w:rsidP="00B91264">
            <w:pPr>
              <w:pStyle w:val="TableText"/>
              <w:spacing w:before="40" w:after="40" w:line="240" w:lineRule="auto"/>
              <w:jc w:val="center"/>
              <w:rPr>
                <w:rFonts w:cs="Arial"/>
              </w:rPr>
            </w:pPr>
            <w:r>
              <w:rPr>
                <w:rFonts w:cs="Arial"/>
              </w:rPr>
              <w:t>FIL1</w:t>
            </w:r>
          </w:p>
        </w:tc>
        <w:tc>
          <w:tcPr>
            <w:tcW w:w="780" w:type="dxa"/>
            <w:shd w:val="clear" w:color="auto" w:fill="auto"/>
          </w:tcPr>
          <w:p w14:paraId="421E7FFC" w14:textId="77777777" w:rsidR="00662409" w:rsidRPr="00575BBF" w:rsidRDefault="00662409" w:rsidP="00B91264">
            <w:pPr>
              <w:pStyle w:val="TableText"/>
              <w:spacing w:before="40" w:after="40" w:line="240" w:lineRule="auto"/>
              <w:jc w:val="center"/>
              <w:rPr>
                <w:rFonts w:cs="Arial"/>
              </w:rPr>
            </w:pPr>
            <w:r>
              <w:rPr>
                <w:rFonts w:cs="Arial"/>
              </w:rPr>
              <w:t>FIL2</w:t>
            </w:r>
          </w:p>
        </w:tc>
        <w:tc>
          <w:tcPr>
            <w:tcW w:w="779" w:type="dxa"/>
            <w:shd w:val="clear" w:color="auto" w:fill="auto"/>
          </w:tcPr>
          <w:p w14:paraId="2720BA9E" w14:textId="77777777" w:rsidR="00662409" w:rsidRPr="00575BBF" w:rsidRDefault="00662409" w:rsidP="00B91264">
            <w:pPr>
              <w:pStyle w:val="TableText"/>
              <w:spacing w:before="40" w:after="40" w:line="240" w:lineRule="auto"/>
              <w:jc w:val="center"/>
              <w:rPr>
                <w:rFonts w:cs="Arial"/>
              </w:rPr>
            </w:pPr>
            <w:r>
              <w:rPr>
                <w:rFonts w:cs="Arial"/>
              </w:rPr>
              <w:t>FIL3</w:t>
            </w:r>
          </w:p>
        </w:tc>
        <w:tc>
          <w:tcPr>
            <w:tcW w:w="780" w:type="dxa"/>
            <w:shd w:val="clear" w:color="auto" w:fill="auto"/>
          </w:tcPr>
          <w:p w14:paraId="2DA41199" w14:textId="77777777" w:rsidR="00662409" w:rsidRPr="00575BBF" w:rsidRDefault="00662409" w:rsidP="00B91264">
            <w:pPr>
              <w:pStyle w:val="TableText"/>
              <w:spacing w:before="40" w:after="40" w:line="240" w:lineRule="auto"/>
              <w:jc w:val="center"/>
              <w:rPr>
                <w:rFonts w:cs="Arial"/>
              </w:rPr>
            </w:pPr>
            <w:r>
              <w:rPr>
                <w:rFonts w:cs="Arial"/>
              </w:rPr>
              <w:t>FIL4</w:t>
            </w:r>
          </w:p>
        </w:tc>
        <w:tc>
          <w:tcPr>
            <w:tcW w:w="779" w:type="dxa"/>
            <w:shd w:val="clear" w:color="auto" w:fill="auto"/>
          </w:tcPr>
          <w:p w14:paraId="0A43D807" w14:textId="77777777" w:rsidR="00662409" w:rsidRPr="00575BBF" w:rsidRDefault="00662409" w:rsidP="00B91264">
            <w:pPr>
              <w:pStyle w:val="TableText"/>
              <w:spacing w:before="40" w:after="40" w:line="240" w:lineRule="auto"/>
              <w:jc w:val="center"/>
              <w:rPr>
                <w:rFonts w:cs="Arial"/>
              </w:rPr>
            </w:pPr>
            <w:r>
              <w:rPr>
                <w:rFonts w:cs="Arial"/>
              </w:rPr>
              <w:t>EMD1</w:t>
            </w:r>
          </w:p>
        </w:tc>
        <w:tc>
          <w:tcPr>
            <w:tcW w:w="780" w:type="dxa"/>
            <w:shd w:val="clear" w:color="auto" w:fill="auto"/>
          </w:tcPr>
          <w:p w14:paraId="67C335EB" w14:textId="77777777" w:rsidR="00662409" w:rsidRPr="00575BBF" w:rsidRDefault="00662409" w:rsidP="00B91264">
            <w:pPr>
              <w:pStyle w:val="TableText"/>
              <w:spacing w:before="40" w:after="40" w:line="240" w:lineRule="auto"/>
              <w:jc w:val="center"/>
              <w:rPr>
                <w:rFonts w:cs="Arial"/>
              </w:rPr>
            </w:pPr>
            <w:r>
              <w:rPr>
                <w:rFonts w:cs="Arial"/>
              </w:rPr>
              <w:t>EMD2</w:t>
            </w:r>
          </w:p>
        </w:tc>
        <w:tc>
          <w:tcPr>
            <w:tcW w:w="780" w:type="dxa"/>
            <w:shd w:val="clear" w:color="auto" w:fill="auto"/>
          </w:tcPr>
          <w:p w14:paraId="46F86D1C" w14:textId="77777777" w:rsidR="00662409" w:rsidRPr="00575BBF" w:rsidRDefault="00662409" w:rsidP="00B91264">
            <w:pPr>
              <w:pStyle w:val="TableText"/>
              <w:spacing w:before="40" w:after="40" w:line="240" w:lineRule="auto"/>
              <w:jc w:val="center"/>
              <w:rPr>
                <w:rFonts w:cs="Arial"/>
              </w:rPr>
            </w:pPr>
            <w:r>
              <w:rPr>
                <w:rFonts w:cs="Arial"/>
              </w:rPr>
              <w:t>RCT1</w:t>
            </w:r>
          </w:p>
        </w:tc>
        <w:tc>
          <w:tcPr>
            <w:tcW w:w="779" w:type="dxa"/>
            <w:shd w:val="clear" w:color="auto" w:fill="auto"/>
          </w:tcPr>
          <w:p w14:paraId="437EA4DC" w14:textId="77777777" w:rsidR="00662409" w:rsidRPr="00575BBF" w:rsidRDefault="00662409" w:rsidP="00B91264">
            <w:pPr>
              <w:pStyle w:val="TableText"/>
              <w:spacing w:before="40" w:after="40" w:line="240" w:lineRule="auto"/>
              <w:jc w:val="center"/>
              <w:rPr>
                <w:rFonts w:cs="Arial"/>
              </w:rPr>
            </w:pPr>
            <w:r>
              <w:rPr>
                <w:rFonts w:cs="Arial"/>
              </w:rPr>
              <w:t>RCT3</w:t>
            </w:r>
          </w:p>
        </w:tc>
        <w:tc>
          <w:tcPr>
            <w:tcW w:w="780" w:type="dxa"/>
            <w:shd w:val="clear" w:color="auto" w:fill="auto"/>
          </w:tcPr>
          <w:p w14:paraId="6C877605" w14:textId="77777777" w:rsidR="00662409" w:rsidRPr="00575BBF" w:rsidRDefault="00662409" w:rsidP="00B91264">
            <w:pPr>
              <w:pStyle w:val="TableText"/>
              <w:spacing w:before="40" w:after="40" w:line="240" w:lineRule="auto"/>
              <w:jc w:val="center"/>
              <w:rPr>
                <w:rFonts w:cs="Arial"/>
              </w:rPr>
            </w:pPr>
            <w:r>
              <w:rPr>
                <w:rFonts w:cs="Arial"/>
              </w:rPr>
              <w:t>TAP</w:t>
            </w:r>
          </w:p>
        </w:tc>
        <w:tc>
          <w:tcPr>
            <w:tcW w:w="780" w:type="dxa"/>
            <w:shd w:val="clear" w:color="auto" w:fill="auto"/>
          </w:tcPr>
          <w:p w14:paraId="23C77F73" w14:textId="77777777" w:rsidR="00662409" w:rsidRPr="00575BBF" w:rsidRDefault="00662409" w:rsidP="00B91264">
            <w:pPr>
              <w:pStyle w:val="TableText"/>
              <w:spacing w:before="40" w:after="40" w:line="240" w:lineRule="auto"/>
              <w:jc w:val="center"/>
              <w:rPr>
                <w:rFonts w:cs="Arial"/>
              </w:rPr>
            </w:pPr>
            <w:r>
              <w:rPr>
                <w:rFonts w:cs="Arial"/>
              </w:rPr>
              <w:t>IAD</w:t>
            </w:r>
          </w:p>
        </w:tc>
        <w:tc>
          <w:tcPr>
            <w:tcW w:w="995" w:type="dxa"/>
            <w:shd w:val="clear" w:color="auto" w:fill="auto"/>
          </w:tcPr>
          <w:p w14:paraId="37712C54" w14:textId="77777777" w:rsidR="00662409" w:rsidRPr="00575BBF" w:rsidRDefault="00662409" w:rsidP="00B91264">
            <w:pPr>
              <w:pStyle w:val="TableText"/>
              <w:spacing w:before="40" w:after="40" w:line="240" w:lineRule="auto"/>
              <w:jc w:val="center"/>
              <w:rPr>
                <w:rFonts w:cs="Arial"/>
              </w:rPr>
            </w:pPr>
          </w:p>
        </w:tc>
      </w:tr>
      <w:tr w:rsidR="001A1E3B" w:rsidRPr="00575BBF" w14:paraId="41E2201E" w14:textId="77777777" w:rsidTr="001A1E3B">
        <w:trPr>
          <w:cantSplit/>
        </w:trPr>
        <w:tc>
          <w:tcPr>
            <w:tcW w:w="2268" w:type="dxa"/>
            <w:shd w:val="clear" w:color="auto" w:fill="auto"/>
          </w:tcPr>
          <w:p w14:paraId="234CD0DD" w14:textId="77777777" w:rsidR="001A1E3B" w:rsidRPr="00575BBF" w:rsidRDefault="001A1E3B" w:rsidP="001A1E3B">
            <w:pPr>
              <w:pStyle w:val="TableText"/>
              <w:spacing w:before="40" w:after="40" w:line="240" w:lineRule="auto"/>
              <w:rPr>
                <w:rFonts w:cs="Arial"/>
              </w:rPr>
            </w:pPr>
            <w:r>
              <w:rPr>
                <w:rFonts w:cs="Arial"/>
              </w:rPr>
              <w:t>Quantity claimed</w:t>
            </w:r>
          </w:p>
        </w:tc>
        <w:sdt>
          <w:sdtPr>
            <w:rPr>
              <w:rFonts w:cs="Arial"/>
            </w:rPr>
            <w:id w:val="1628046444"/>
            <w:placeholder>
              <w:docPart w:val="1E02867D429D46F79FC3E789AE76C723"/>
            </w:placeholder>
            <w:showingPlcHdr/>
            <w:text/>
          </w:sdtPr>
          <w:sdtEndPr/>
          <w:sdtContent>
            <w:tc>
              <w:tcPr>
                <w:tcW w:w="779" w:type="dxa"/>
                <w:shd w:val="clear" w:color="auto" w:fill="auto"/>
              </w:tcPr>
              <w:p w14:paraId="54F5656E" w14:textId="126A9F04"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899436152"/>
            <w:placeholder>
              <w:docPart w:val="0B22FD6B3FCB44CDA3F096BD27EA5F62"/>
            </w:placeholder>
            <w:showingPlcHdr/>
            <w:text/>
          </w:sdtPr>
          <w:sdtEndPr/>
          <w:sdtContent>
            <w:tc>
              <w:tcPr>
                <w:tcW w:w="780" w:type="dxa"/>
                <w:gridSpan w:val="2"/>
                <w:shd w:val="clear" w:color="auto" w:fill="auto"/>
              </w:tcPr>
              <w:p w14:paraId="6541212C" w14:textId="10C6E838"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397946367"/>
            <w:placeholder>
              <w:docPart w:val="FDFC49524A2447248CD2DE2E5A514CDD"/>
            </w:placeholder>
            <w:showingPlcHdr/>
            <w:text/>
          </w:sdtPr>
          <w:sdtEndPr/>
          <w:sdtContent>
            <w:tc>
              <w:tcPr>
                <w:tcW w:w="779" w:type="dxa"/>
                <w:shd w:val="clear" w:color="auto" w:fill="auto"/>
              </w:tcPr>
              <w:p w14:paraId="0EA28AA0" w14:textId="6B11C041"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467002804"/>
            <w:placeholder>
              <w:docPart w:val="38A403715CCB4D2E82029FF16BF6FE6A"/>
            </w:placeholder>
            <w:showingPlcHdr/>
            <w:text/>
          </w:sdtPr>
          <w:sdtEndPr/>
          <w:sdtContent>
            <w:tc>
              <w:tcPr>
                <w:tcW w:w="780" w:type="dxa"/>
                <w:shd w:val="clear" w:color="auto" w:fill="auto"/>
              </w:tcPr>
              <w:p w14:paraId="0CACD659" w14:textId="7F783615"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320845806"/>
            <w:placeholder>
              <w:docPart w:val="38B5CD3E2DBA4EFCA62D30BCF8E8C4EE"/>
            </w:placeholder>
            <w:showingPlcHdr/>
            <w:text/>
          </w:sdtPr>
          <w:sdtEndPr/>
          <w:sdtContent>
            <w:tc>
              <w:tcPr>
                <w:tcW w:w="780" w:type="dxa"/>
                <w:shd w:val="clear" w:color="auto" w:fill="auto"/>
              </w:tcPr>
              <w:p w14:paraId="5DA7CCFA" w14:textId="73243613"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849551210"/>
            <w:placeholder>
              <w:docPart w:val="5C441F54B87C4EDCA24EBE8248E0E11E"/>
            </w:placeholder>
            <w:showingPlcHdr/>
            <w:text/>
          </w:sdtPr>
          <w:sdtEndPr/>
          <w:sdtContent>
            <w:tc>
              <w:tcPr>
                <w:tcW w:w="779" w:type="dxa"/>
                <w:shd w:val="clear" w:color="auto" w:fill="auto"/>
              </w:tcPr>
              <w:p w14:paraId="096F78F4" w14:textId="5D628240"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36359821"/>
            <w:placeholder>
              <w:docPart w:val="40286655BDF649ED812B2745C613E73E"/>
            </w:placeholder>
            <w:showingPlcHdr/>
            <w:text/>
          </w:sdtPr>
          <w:sdtEndPr/>
          <w:sdtContent>
            <w:tc>
              <w:tcPr>
                <w:tcW w:w="780" w:type="dxa"/>
                <w:shd w:val="clear" w:color="auto" w:fill="auto"/>
              </w:tcPr>
              <w:p w14:paraId="147FCBDC" w14:textId="306555F0"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258521590"/>
            <w:placeholder>
              <w:docPart w:val="66FC2706AB744B8083E72E1405F9E6A7"/>
            </w:placeholder>
            <w:showingPlcHdr/>
            <w:text/>
          </w:sdtPr>
          <w:sdtEndPr/>
          <w:sdtContent>
            <w:tc>
              <w:tcPr>
                <w:tcW w:w="780" w:type="dxa"/>
                <w:shd w:val="clear" w:color="auto" w:fill="auto"/>
              </w:tcPr>
              <w:p w14:paraId="05BC78A3" w14:textId="1CDF718F"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572043028"/>
            <w:placeholder>
              <w:docPart w:val="8F32FCE494A0436AA13C027E14E4D88E"/>
            </w:placeholder>
            <w:showingPlcHdr/>
            <w:text/>
          </w:sdtPr>
          <w:sdtEndPr/>
          <w:sdtContent>
            <w:tc>
              <w:tcPr>
                <w:tcW w:w="779" w:type="dxa"/>
                <w:shd w:val="clear" w:color="auto" w:fill="auto"/>
              </w:tcPr>
              <w:p w14:paraId="2A6CC428" w14:textId="59BF3C83"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381909607"/>
            <w:placeholder>
              <w:docPart w:val="3A05E9E4037747F6A31EDD40AB960F2C"/>
            </w:placeholder>
            <w:showingPlcHdr/>
            <w:text/>
          </w:sdtPr>
          <w:sdtEndPr/>
          <w:sdtContent>
            <w:tc>
              <w:tcPr>
                <w:tcW w:w="780" w:type="dxa"/>
                <w:shd w:val="clear" w:color="auto" w:fill="auto"/>
              </w:tcPr>
              <w:p w14:paraId="29ADFC30" w14:textId="427171ED"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407305810"/>
            <w:placeholder>
              <w:docPart w:val="E9EB34389826489DBBAC82C4C7EE3352"/>
            </w:placeholder>
            <w:showingPlcHdr/>
            <w:text/>
          </w:sdtPr>
          <w:sdtEndPr/>
          <w:sdtContent>
            <w:tc>
              <w:tcPr>
                <w:tcW w:w="779" w:type="dxa"/>
                <w:shd w:val="clear" w:color="auto" w:fill="auto"/>
              </w:tcPr>
              <w:p w14:paraId="12B0861F" w14:textId="5EF88DB5"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907811125"/>
            <w:placeholder>
              <w:docPart w:val="445D8EA6DA2945769379E9037BEC5B09"/>
            </w:placeholder>
            <w:showingPlcHdr/>
            <w:text/>
          </w:sdtPr>
          <w:sdtEndPr/>
          <w:sdtContent>
            <w:tc>
              <w:tcPr>
                <w:tcW w:w="780" w:type="dxa"/>
                <w:shd w:val="clear" w:color="auto" w:fill="auto"/>
              </w:tcPr>
              <w:p w14:paraId="19160E15" w14:textId="30071C35"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680966130"/>
            <w:placeholder>
              <w:docPart w:val="A8DCF0464D4D46DCBAD89F6A2BC0B0E1"/>
            </w:placeholder>
            <w:showingPlcHdr/>
            <w:text/>
          </w:sdtPr>
          <w:sdtEndPr/>
          <w:sdtContent>
            <w:tc>
              <w:tcPr>
                <w:tcW w:w="780" w:type="dxa"/>
                <w:shd w:val="clear" w:color="auto" w:fill="auto"/>
              </w:tcPr>
              <w:p w14:paraId="7E2705A8" w14:textId="1BDC1572"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158581950"/>
            <w:placeholder>
              <w:docPart w:val="86EF509AB4FC4E1FA760FEC50DA85AB3"/>
            </w:placeholder>
            <w:showingPlcHdr/>
            <w:text/>
          </w:sdtPr>
          <w:sdtEndPr/>
          <w:sdtContent>
            <w:tc>
              <w:tcPr>
                <w:tcW w:w="779" w:type="dxa"/>
                <w:shd w:val="clear" w:color="auto" w:fill="auto"/>
              </w:tcPr>
              <w:p w14:paraId="3A10E98E" w14:textId="3CDF791D"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898238524"/>
            <w:placeholder>
              <w:docPart w:val="186FDA67772C4707B890C379F160E4B7"/>
            </w:placeholder>
            <w:showingPlcHdr/>
            <w:text/>
          </w:sdtPr>
          <w:sdtEndPr/>
          <w:sdtContent>
            <w:tc>
              <w:tcPr>
                <w:tcW w:w="780" w:type="dxa"/>
                <w:shd w:val="clear" w:color="auto" w:fill="auto"/>
              </w:tcPr>
              <w:p w14:paraId="35DCB93D" w14:textId="5BD14804"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158266034"/>
            <w:placeholder>
              <w:docPart w:val="11A89AABB86E45278A1B0AA5769D7466"/>
            </w:placeholder>
            <w:showingPlcHdr/>
            <w:text/>
          </w:sdtPr>
          <w:sdtEndPr/>
          <w:sdtContent>
            <w:tc>
              <w:tcPr>
                <w:tcW w:w="780" w:type="dxa"/>
                <w:shd w:val="clear" w:color="auto" w:fill="auto"/>
              </w:tcPr>
              <w:p w14:paraId="6FBB2C07" w14:textId="32F046F3" w:rsidR="001A1E3B" w:rsidRDefault="001A1E3B" w:rsidP="001A1E3B">
                <w:pPr>
                  <w:pStyle w:val="TableText"/>
                  <w:spacing w:before="40" w:after="40" w:line="240" w:lineRule="auto"/>
                  <w:jc w:val="center"/>
                  <w:rPr>
                    <w:rFonts w:cs="Arial"/>
                  </w:rPr>
                </w:pPr>
                <w:r w:rsidRPr="00D175E8">
                  <w:rPr>
                    <w:rStyle w:val="PlaceholderText"/>
                  </w:rPr>
                  <w:t>[#]</w:t>
                </w:r>
              </w:p>
            </w:tc>
          </w:sdtContent>
        </w:sdt>
        <w:tc>
          <w:tcPr>
            <w:tcW w:w="995" w:type="dxa"/>
            <w:shd w:val="clear" w:color="auto" w:fill="auto"/>
          </w:tcPr>
          <w:p w14:paraId="7A9504B2" w14:textId="77777777" w:rsidR="001A1E3B" w:rsidRPr="00575BBF" w:rsidRDefault="001A1E3B" w:rsidP="001A1E3B">
            <w:pPr>
              <w:pStyle w:val="TableText"/>
              <w:spacing w:before="40" w:after="40" w:line="240" w:lineRule="auto"/>
              <w:jc w:val="both"/>
              <w:rPr>
                <w:rFonts w:cs="Arial"/>
              </w:rPr>
            </w:pPr>
          </w:p>
        </w:tc>
      </w:tr>
      <w:tr w:rsidR="001A1E3B" w:rsidRPr="00575BBF" w14:paraId="45C897B6" w14:textId="77777777" w:rsidTr="001A1E3B">
        <w:trPr>
          <w:cantSplit/>
        </w:trPr>
        <w:tc>
          <w:tcPr>
            <w:tcW w:w="2268" w:type="dxa"/>
            <w:shd w:val="clear" w:color="auto" w:fill="auto"/>
          </w:tcPr>
          <w:p w14:paraId="1AF6F7B1" w14:textId="77777777" w:rsidR="001A1E3B" w:rsidRPr="00575BBF" w:rsidRDefault="001A1E3B" w:rsidP="001A1E3B">
            <w:pPr>
              <w:pStyle w:val="TableText"/>
              <w:spacing w:before="40" w:after="40" w:line="240" w:lineRule="auto"/>
              <w:rPr>
                <w:rFonts w:cs="Arial"/>
              </w:rPr>
            </w:pPr>
            <w:r>
              <w:rPr>
                <w:rFonts w:cs="Arial"/>
              </w:rPr>
              <w:t>Rate $</w:t>
            </w:r>
          </w:p>
        </w:tc>
        <w:sdt>
          <w:sdtPr>
            <w:rPr>
              <w:rFonts w:cs="Arial"/>
            </w:rPr>
            <w:id w:val="-1251818760"/>
            <w:placeholder>
              <w:docPart w:val="B6D1328280884EC0BA8112BBD0CFFA84"/>
            </w:placeholder>
            <w:showingPlcHdr/>
            <w:text/>
          </w:sdtPr>
          <w:sdtEndPr/>
          <w:sdtContent>
            <w:tc>
              <w:tcPr>
                <w:tcW w:w="779" w:type="dxa"/>
                <w:shd w:val="clear" w:color="auto" w:fill="auto"/>
              </w:tcPr>
              <w:p w14:paraId="0F88FE25" w14:textId="2090D93D"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99151894"/>
            <w:placeholder>
              <w:docPart w:val="007D7C0235C74BA9904E96227E05AA8B"/>
            </w:placeholder>
            <w:showingPlcHdr/>
            <w:text/>
          </w:sdtPr>
          <w:sdtEndPr/>
          <w:sdtContent>
            <w:tc>
              <w:tcPr>
                <w:tcW w:w="780" w:type="dxa"/>
                <w:gridSpan w:val="2"/>
                <w:shd w:val="clear" w:color="auto" w:fill="auto"/>
              </w:tcPr>
              <w:p w14:paraId="158A97CD" w14:textId="1FFFC203"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60713619"/>
            <w:placeholder>
              <w:docPart w:val="E18DB4D300F2433A9E3EB51A754E4B11"/>
            </w:placeholder>
            <w:showingPlcHdr/>
            <w:text/>
          </w:sdtPr>
          <w:sdtEndPr/>
          <w:sdtContent>
            <w:tc>
              <w:tcPr>
                <w:tcW w:w="779" w:type="dxa"/>
                <w:shd w:val="clear" w:color="auto" w:fill="auto"/>
              </w:tcPr>
              <w:p w14:paraId="00EE5C75" w14:textId="4E460BEC"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387268457"/>
            <w:placeholder>
              <w:docPart w:val="31259A13FA85450EBEEA393D8DF5745E"/>
            </w:placeholder>
            <w:showingPlcHdr/>
            <w:text/>
          </w:sdtPr>
          <w:sdtEndPr/>
          <w:sdtContent>
            <w:tc>
              <w:tcPr>
                <w:tcW w:w="780" w:type="dxa"/>
                <w:shd w:val="clear" w:color="auto" w:fill="auto"/>
              </w:tcPr>
              <w:p w14:paraId="535DA4D5" w14:textId="36796AEC"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259217945"/>
            <w:placeholder>
              <w:docPart w:val="CE7FFE0AFE87439CA0ED8A9BD17F6A46"/>
            </w:placeholder>
            <w:showingPlcHdr/>
            <w:text/>
          </w:sdtPr>
          <w:sdtEndPr/>
          <w:sdtContent>
            <w:tc>
              <w:tcPr>
                <w:tcW w:w="780" w:type="dxa"/>
                <w:shd w:val="clear" w:color="auto" w:fill="auto"/>
              </w:tcPr>
              <w:p w14:paraId="4A895F4A" w14:textId="39A89504"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440135980"/>
            <w:placeholder>
              <w:docPart w:val="4E65425DFAC2468396443E487371BD0D"/>
            </w:placeholder>
            <w:showingPlcHdr/>
            <w:text/>
          </w:sdtPr>
          <w:sdtEndPr/>
          <w:sdtContent>
            <w:tc>
              <w:tcPr>
                <w:tcW w:w="779" w:type="dxa"/>
                <w:shd w:val="clear" w:color="auto" w:fill="auto"/>
              </w:tcPr>
              <w:p w14:paraId="13196C02" w14:textId="2434C7CE"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644343574"/>
            <w:placeholder>
              <w:docPart w:val="232E512E1FB641F38A4C01E32A9600FA"/>
            </w:placeholder>
            <w:showingPlcHdr/>
            <w:text/>
          </w:sdtPr>
          <w:sdtEndPr/>
          <w:sdtContent>
            <w:tc>
              <w:tcPr>
                <w:tcW w:w="780" w:type="dxa"/>
                <w:shd w:val="clear" w:color="auto" w:fill="auto"/>
              </w:tcPr>
              <w:p w14:paraId="51513F33" w14:textId="05BCDF23"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95277964"/>
            <w:placeholder>
              <w:docPart w:val="457C6ECC8C2446F7827C6A858C3397B7"/>
            </w:placeholder>
            <w:showingPlcHdr/>
            <w:text/>
          </w:sdtPr>
          <w:sdtEndPr/>
          <w:sdtContent>
            <w:tc>
              <w:tcPr>
                <w:tcW w:w="780" w:type="dxa"/>
                <w:shd w:val="clear" w:color="auto" w:fill="auto"/>
              </w:tcPr>
              <w:p w14:paraId="34F26364" w14:textId="31BFAAB9"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063172069"/>
            <w:placeholder>
              <w:docPart w:val="8292F88768A340F8B6419E32C8366A43"/>
            </w:placeholder>
            <w:showingPlcHdr/>
            <w:text/>
          </w:sdtPr>
          <w:sdtEndPr/>
          <w:sdtContent>
            <w:tc>
              <w:tcPr>
                <w:tcW w:w="779" w:type="dxa"/>
                <w:shd w:val="clear" w:color="auto" w:fill="auto"/>
              </w:tcPr>
              <w:p w14:paraId="51DBC154" w14:textId="2645E114"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2134319632"/>
            <w:placeholder>
              <w:docPart w:val="57AF2E4FDA61498FB1691B5DA2D31E0E"/>
            </w:placeholder>
            <w:showingPlcHdr/>
            <w:text/>
          </w:sdtPr>
          <w:sdtEndPr/>
          <w:sdtContent>
            <w:tc>
              <w:tcPr>
                <w:tcW w:w="780" w:type="dxa"/>
                <w:shd w:val="clear" w:color="auto" w:fill="auto"/>
              </w:tcPr>
              <w:p w14:paraId="769490B9" w14:textId="2867E0F0"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409216122"/>
            <w:placeholder>
              <w:docPart w:val="AE9C74965B9C45E78A53DB0CCAECF78F"/>
            </w:placeholder>
            <w:showingPlcHdr/>
            <w:text/>
          </w:sdtPr>
          <w:sdtEndPr/>
          <w:sdtContent>
            <w:tc>
              <w:tcPr>
                <w:tcW w:w="779" w:type="dxa"/>
                <w:shd w:val="clear" w:color="auto" w:fill="auto"/>
              </w:tcPr>
              <w:p w14:paraId="3C8107E9" w14:textId="34C3B882"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643415696"/>
            <w:placeholder>
              <w:docPart w:val="D974E39B5B934DA1BDDA6EAE5999C71E"/>
            </w:placeholder>
            <w:showingPlcHdr/>
            <w:text/>
          </w:sdtPr>
          <w:sdtEndPr/>
          <w:sdtContent>
            <w:tc>
              <w:tcPr>
                <w:tcW w:w="780" w:type="dxa"/>
                <w:shd w:val="clear" w:color="auto" w:fill="auto"/>
              </w:tcPr>
              <w:p w14:paraId="3D19557A" w14:textId="743A83FC"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903793452"/>
            <w:placeholder>
              <w:docPart w:val="277D808F34454D3F89C1EEDEE0EC3206"/>
            </w:placeholder>
            <w:showingPlcHdr/>
            <w:text/>
          </w:sdtPr>
          <w:sdtEndPr/>
          <w:sdtContent>
            <w:tc>
              <w:tcPr>
                <w:tcW w:w="780" w:type="dxa"/>
                <w:shd w:val="clear" w:color="auto" w:fill="auto"/>
              </w:tcPr>
              <w:p w14:paraId="0FF10F60" w14:textId="61DC0346"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519280920"/>
            <w:placeholder>
              <w:docPart w:val="DC67E1733BE14396A23EDEB439E56B00"/>
            </w:placeholder>
            <w:showingPlcHdr/>
            <w:text/>
          </w:sdtPr>
          <w:sdtEndPr/>
          <w:sdtContent>
            <w:tc>
              <w:tcPr>
                <w:tcW w:w="779" w:type="dxa"/>
                <w:shd w:val="clear" w:color="auto" w:fill="auto"/>
              </w:tcPr>
              <w:p w14:paraId="2DE7987D" w14:textId="6B20023A"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646574272"/>
            <w:placeholder>
              <w:docPart w:val="5A153FCCF501479EA1AF63B4A68CEA4C"/>
            </w:placeholder>
            <w:showingPlcHdr/>
            <w:text/>
          </w:sdtPr>
          <w:sdtEndPr/>
          <w:sdtContent>
            <w:tc>
              <w:tcPr>
                <w:tcW w:w="780" w:type="dxa"/>
                <w:shd w:val="clear" w:color="auto" w:fill="auto"/>
              </w:tcPr>
              <w:p w14:paraId="28D1B93F" w14:textId="74C76F3C"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77259190"/>
            <w:placeholder>
              <w:docPart w:val="35A3C2E556524AAA80B9CDD78A3FE37A"/>
            </w:placeholder>
            <w:showingPlcHdr/>
            <w:text/>
          </w:sdtPr>
          <w:sdtEndPr/>
          <w:sdtContent>
            <w:tc>
              <w:tcPr>
                <w:tcW w:w="780" w:type="dxa"/>
                <w:shd w:val="clear" w:color="auto" w:fill="auto"/>
              </w:tcPr>
              <w:p w14:paraId="10BC6474" w14:textId="2048976D" w:rsidR="001A1E3B" w:rsidRDefault="001A1E3B" w:rsidP="001A1E3B">
                <w:pPr>
                  <w:pStyle w:val="TableText"/>
                  <w:spacing w:before="40" w:after="40" w:line="240" w:lineRule="auto"/>
                  <w:jc w:val="center"/>
                  <w:rPr>
                    <w:rFonts w:cs="Arial"/>
                  </w:rPr>
                </w:pPr>
                <w:r w:rsidRPr="00D175E8">
                  <w:rPr>
                    <w:rStyle w:val="PlaceholderText"/>
                  </w:rPr>
                  <w:t>[#]</w:t>
                </w:r>
              </w:p>
            </w:tc>
          </w:sdtContent>
        </w:sdt>
        <w:tc>
          <w:tcPr>
            <w:tcW w:w="995" w:type="dxa"/>
            <w:shd w:val="clear" w:color="auto" w:fill="auto"/>
          </w:tcPr>
          <w:p w14:paraId="26668352" w14:textId="77777777" w:rsidR="001A1E3B" w:rsidRPr="00662409" w:rsidRDefault="001A1E3B" w:rsidP="001A1E3B">
            <w:pPr>
              <w:pStyle w:val="TableText"/>
              <w:spacing w:before="40" w:after="40" w:line="240" w:lineRule="auto"/>
              <w:jc w:val="center"/>
              <w:rPr>
                <w:rFonts w:cs="Arial"/>
                <w:b/>
              </w:rPr>
            </w:pPr>
            <w:r w:rsidRPr="00662409">
              <w:rPr>
                <w:rFonts w:cs="Arial"/>
                <w:b/>
              </w:rPr>
              <w:t>Totals</w:t>
            </w:r>
          </w:p>
        </w:tc>
      </w:tr>
      <w:tr w:rsidR="001A1E3B" w:rsidRPr="00575BBF" w14:paraId="0D51CA6F" w14:textId="77777777" w:rsidTr="001A1E3B">
        <w:trPr>
          <w:cantSplit/>
        </w:trPr>
        <w:tc>
          <w:tcPr>
            <w:tcW w:w="2268" w:type="dxa"/>
            <w:shd w:val="clear" w:color="auto" w:fill="auto"/>
          </w:tcPr>
          <w:p w14:paraId="3B71006D" w14:textId="77777777" w:rsidR="001A1E3B" w:rsidRPr="00575BBF" w:rsidRDefault="001A1E3B" w:rsidP="001A1E3B">
            <w:pPr>
              <w:pStyle w:val="TableText"/>
              <w:spacing w:before="40" w:after="40" w:line="240" w:lineRule="auto"/>
              <w:rPr>
                <w:rFonts w:cs="Arial"/>
              </w:rPr>
            </w:pPr>
            <w:r>
              <w:rPr>
                <w:rFonts w:cs="Arial"/>
              </w:rPr>
              <w:t>Total $ (excluding GST)</w:t>
            </w:r>
          </w:p>
        </w:tc>
        <w:sdt>
          <w:sdtPr>
            <w:rPr>
              <w:rFonts w:cs="Arial"/>
            </w:rPr>
            <w:id w:val="406963464"/>
            <w:placeholder>
              <w:docPart w:val="11A4C6E7C5EA425CA2DB501E7B83E7AF"/>
            </w:placeholder>
            <w:showingPlcHdr/>
            <w:text/>
          </w:sdtPr>
          <w:sdtEndPr/>
          <w:sdtContent>
            <w:tc>
              <w:tcPr>
                <w:tcW w:w="779" w:type="dxa"/>
                <w:shd w:val="clear" w:color="auto" w:fill="auto"/>
              </w:tcPr>
              <w:p w14:paraId="792A313B" w14:textId="1A78530B"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869218444"/>
            <w:placeholder>
              <w:docPart w:val="2AD1B0291D0C45278239F5A3CC6B232D"/>
            </w:placeholder>
            <w:showingPlcHdr/>
            <w:text/>
          </w:sdtPr>
          <w:sdtEndPr/>
          <w:sdtContent>
            <w:tc>
              <w:tcPr>
                <w:tcW w:w="780" w:type="dxa"/>
                <w:gridSpan w:val="2"/>
                <w:shd w:val="clear" w:color="auto" w:fill="auto"/>
              </w:tcPr>
              <w:p w14:paraId="62AFAA41" w14:textId="09A5F463"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693845851"/>
            <w:placeholder>
              <w:docPart w:val="242FEBD895814E5AAE56662544C49455"/>
            </w:placeholder>
            <w:showingPlcHdr/>
            <w:text/>
          </w:sdtPr>
          <w:sdtEndPr/>
          <w:sdtContent>
            <w:tc>
              <w:tcPr>
                <w:tcW w:w="779" w:type="dxa"/>
                <w:shd w:val="clear" w:color="auto" w:fill="auto"/>
              </w:tcPr>
              <w:p w14:paraId="08236957" w14:textId="6F58780F"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384386039"/>
            <w:placeholder>
              <w:docPart w:val="85E994AE4E844337BCCC8D6607EB8B86"/>
            </w:placeholder>
            <w:showingPlcHdr/>
            <w:text/>
          </w:sdtPr>
          <w:sdtEndPr/>
          <w:sdtContent>
            <w:tc>
              <w:tcPr>
                <w:tcW w:w="780" w:type="dxa"/>
                <w:shd w:val="clear" w:color="auto" w:fill="auto"/>
              </w:tcPr>
              <w:p w14:paraId="518CED65" w14:textId="52481E00"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553297885"/>
            <w:placeholder>
              <w:docPart w:val="575B76A455654A518C3EA5B269087902"/>
            </w:placeholder>
            <w:showingPlcHdr/>
            <w:text/>
          </w:sdtPr>
          <w:sdtEndPr/>
          <w:sdtContent>
            <w:tc>
              <w:tcPr>
                <w:tcW w:w="780" w:type="dxa"/>
                <w:shd w:val="clear" w:color="auto" w:fill="auto"/>
              </w:tcPr>
              <w:p w14:paraId="267C1DC6" w14:textId="1BBD3ACF"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947536400"/>
            <w:placeholder>
              <w:docPart w:val="84FF6D3B65D74BCD994F31C0F6948035"/>
            </w:placeholder>
            <w:showingPlcHdr/>
            <w:text/>
          </w:sdtPr>
          <w:sdtEndPr/>
          <w:sdtContent>
            <w:tc>
              <w:tcPr>
                <w:tcW w:w="779" w:type="dxa"/>
                <w:shd w:val="clear" w:color="auto" w:fill="auto"/>
              </w:tcPr>
              <w:p w14:paraId="028F05DB" w14:textId="4DEB08E6"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657423307"/>
            <w:placeholder>
              <w:docPart w:val="B7129CB09D3C4A23A45F51227F94B951"/>
            </w:placeholder>
            <w:showingPlcHdr/>
            <w:text/>
          </w:sdtPr>
          <w:sdtEndPr/>
          <w:sdtContent>
            <w:tc>
              <w:tcPr>
                <w:tcW w:w="780" w:type="dxa"/>
                <w:shd w:val="clear" w:color="auto" w:fill="auto"/>
              </w:tcPr>
              <w:p w14:paraId="43E05CA1" w14:textId="6101F465"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891307423"/>
            <w:placeholder>
              <w:docPart w:val="516BC819814148488C95A0FDCE448CE0"/>
            </w:placeholder>
            <w:showingPlcHdr/>
            <w:text/>
          </w:sdtPr>
          <w:sdtEndPr/>
          <w:sdtContent>
            <w:tc>
              <w:tcPr>
                <w:tcW w:w="780" w:type="dxa"/>
                <w:shd w:val="clear" w:color="auto" w:fill="auto"/>
              </w:tcPr>
              <w:p w14:paraId="114E5D91" w14:textId="433FDCCC"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729756122"/>
            <w:placeholder>
              <w:docPart w:val="A99E649D4F394283AEEF98BBBDDF0512"/>
            </w:placeholder>
            <w:showingPlcHdr/>
            <w:text/>
          </w:sdtPr>
          <w:sdtEndPr/>
          <w:sdtContent>
            <w:tc>
              <w:tcPr>
                <w:tcW w:w="779" w:type="dxa"/>
                <w:shd w:val="clear" w:color="auto" w:fill="auto"/>
              </w:tcPr>
              <w:p w14:paraId="06683C53" w14:textId="2F03A166"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733770883"/>
            <w:placeholder>
              <w:docPart w:val="091408A4CDDB43C795018DDF64F5D55B"/>
            </w:placeholder>
            <w:showingPlcHdr/>
            <w:text/>
          </w:sdtPr>
          <w:sdtEndPr/>
          <w:sdtContent>
            <w:tc>
              <w:tcPr>
                <w:tcW w:w="780" w:type="dxa"/>
                <w:shd w:val="clear" w:color="auto" w:fill="auto"/>
              </w:tcPr>
              <w:p w14:paraId="67DEFBEA" w14:textId="22BEFA24"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598245741"/>
            <w:placeholder>
              <w:docPart w:val="4610AAAF7AD948FE926DC3F2F058DF4D"/>
            </w:placeholder>
            <w:showingPlcHdr/>
            <w:text/>
          </w:sdtPr>
          <w:sdtEndPr/>
          <w:sdtContent>
            <w:tc>
              <w:tcPr>
                <w:tcW w:w="779" w:type="dxa"/>
                <w:shd w:val="clear" w:color="auto" w:fill="auto"/>
              </w:tcPr>
              <w:p w14:paraId="70732FF3" w14:textId="6CFDA333"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914884288"/>
            <w:placeholder>
              <w:docPart w:val="24D62287EC484294999EDCD2ACC43A8B"/>
            </w:placeholder>
            <w:showingPlcHdr/>
            <w:text/>
          </w:sdtPr>
          <w:sdtEndPr/>
          <w:sdtContent>
            <w:tc>
              <w:tcPr>
                <w:tcW w:w="780" w:type="dxa"/>
                <w:shd w:val="clear" w:color="auto" w:fill="auto"/>
              </w:tcPr>
              <w:p w14:paraId="0E03655B" w14:textId="611DCB4D"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161626978"/>
            <w:placeholder>
              <w:docPart w:val="0D74B3B52D984534B33FEE8B70130996"/>
            </w:placeholder>
            <w:showingPlcHdr/>
            <w:text/>
          </w:sdtPr>
          <w:sdtEndPr/>
          <w:sdtContent>
            <w:tc>
              <w:tcPr>
                <w:tcW w:w="780" w:type="dxa"/>
                <w:shd w:val="clear" w:color="auto" w:fill="auto"/>
              </w:tcPr>
              <w:p w14:paraId="33541313" w14:textId="79550E21"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804580356"/>
            <w:placeholder>
              <w:docPart w:val="1E778E2DB20F479CAC85A1B5AA677E87"/>
            </w:placeholder>
            <w:showingPlcHdr/>
            <w:text/>
          </w:sdtPr>
          <w:sdtEndPr/>
          <w:sdtContent>
            <w:tc>
              <w:tcPr>
                <w:tcW w:w="779" w:type="dxa"/>
                <w:shd w:val="clear" w:color="auto" w:fill="auto"/>
              </w:tcPr>
              <w:p w14:paraId="3B6C9087" w14:textId="69BC645D"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892547029"/>
            <w:placeholder>
              <w:docPart w:val="6F5C9EDEEAEA408581699AB63F45FEF2"/>
            </w:placeholder>
            <w:showingPlcHdr/>
            <w:text/>
          </w:sdtPr>
          <w:sdtEndPr/>
          <w:sdtContent>
            <w:tc>
              <w:tcPr>
                <w:tcW w:w="780" w:type="dxa"/>
                <w:shd w:val="clear" w:color="auto" w:fill="auto"/>
              </w:tcPr>
              <w:p w14:paraId="4EF14F9A" w14:textId="1DD2E71E"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743826479"/>
            <w:placeholder>
              <w:docPart w:val="276062516BBF4643B508F860455AAD33"/>
            </w:placeholder>
            <w:showingPlcHdr/>
            <w:text/>
          </w:sdtPr>
          <w:sdtEndPr/>
          <w:sdtContent>
            <w:tc>
              <w:tcPr>
                <w:tcW w:w="780" w:type="dxa"/>
                <w:shd w:val="clear" w:color="auto" w:fill="auto"/>
              </w:tcPr>
              <w:p w14:paraId="1A87A881" w14:textId="48CB6AB7" w:rsidR="001A1E3B" w:rsidRDefault="001A1E3B" w:rsidP="001A1E3B">
                <w:pPr>
                  <w:pStyle w:val="TableText"/>
                  <w:spacing w:before="40" w:after="40" w:line="240" w:lineRule="auto"/>
                  <w:jc w:val="center"/>
                  <w:rPr>
                    <w:rFonts w:cs="Arial"/>
                  </w:rPr>
                </w:pPr>
                <w:r w:rsidRPr="00D175E8">
                  <w:rPr>
                    <w:rStyle w:val="PlaceholderText"/>
                  </w:rPr>
                  <w:t>[#]</w:t>
                </w:r>
              </w:p>
            </w:tc>
          </w:sdtContent>
        </w:sdt>
        <w:tc>
          <w:tcPr>
            <w:tcW w:w="995" w:type="dxa"/>
            <w:shd w:val="clear" w:color="auto" w:fill="auto"/>
          </w:tcPr>
          <w:p w14:paraId="6158235E" w14:textId="2F9EC692" w:rsidR="001A1E3B" w:rsidRPr="00662409" w:rsidRDefault="001A1E3B" w:rsidP="001A1E3B">
            <w:pPr>
              <w:pStyle w:val="TableText"/>
              <w:spacing w:before="40" w:after="40" w:line="240" w:lineRule="auto"/>
              <w:rPr>
                <w:rFonts w:cs="Arial"/>
              </w:rPr>
            </w:pPr>
            <w:r>
              <w:rPr>
                <w:rFonts w:cs="Arial"/>
              </w:rPr>
              <w:t xml:space="preserve">$ </w:t>
            </w:r>
            <w:sdt>
              <w:sdtPr>
                <w:rPr>
                  <w:rFonts w:cs="Arial"/>
                </w:rPr>
                <w:id w:val="-1730446385"/>
                <w:placeholder>
                  <w:docPart w:val="1A67F90A95C14221A49AC99A3F6C77A8"/>
                </w:placeholder>
                <w:showingPlcHdr/>
                <w:text/>
              </w:sdtPr>
              <w:sdtEndPr/>
              <w:sdtContent>
                <w:r>
                  <w:rPr>
                    <w:rStyle w:val="PlaceholderText"/>
                  </w:rPr>
                  <w:t>[#]</w:t>
                </w:r>
              </w:sdtContent>
            </w:sdt>
          </w:p>
        </w:tc>
      </w:tr>
      <w:tr w:rsidR="001A1E3B" w:rsidRPr="00575BBF" w14:paraId="661D05C9" w14:textId="77777777" w:rsidTr="001A1E3B">
        <w:trPr>
          <w:cantSplit/>
        </w:trPr>
        <w:tc>
          <w:tcPr>
            <w:tcW w:w="2268" w:type="dxa"/>
            <w:shd w:val="clear" w:color="auto" w:fill="auto"/>
          </w:tcPr>
          <w:p w14:paraId="15CFAC6A" w14:textId="77777777" w:rsidR="001A1E3B" w:rsidRDefault="001A1E3B" w:rsidP="001A1E3B">
            <w:pPr>
              <w:pStyle w:val="TableText"/>
              <w:spacing w:before="40" w:after="40" w:line="240" w:lineRule="auto"/>
              <w:rPr>
                <w:rFonts w:cs="Arial"/>
              </w:rPr>
            </w:pPr>
            <w:r>
              <w:rPr>
                <w:rFonts w:cs="Arial"/>
              </w:rPr>
              <w:t>GST $</w:t>
            </w:r>
          </w:p>
        </w:tc>
        <w:sdt>
          <w:sdtPr>
            <w:rPr>
              <w:rFonts w:cs="Arial"/>
            </w:rPr>
            <w:id w:val="782612553"/>
            <w:placeholder>
              <w:docPart w:val="7EA96467DC9B4D5B80DFC4DA87A87B4D"/>
            </w:placeholder>
            <w:showingPlcHdr/>
            <w:text/>
          </w:sdtPr>
          <w:sdtEndPr/>
          <w:sdtContent>
            <w:tc>
              <w:tcPr>
                <w:tcW w:w="779" w:type="dxa"/>
                <w:shd w:val="clear" w:color="auto" w:fill="auto"/>
              </w:tcPr>
              <w:p w14:paraId="5B1618CD" w14:textId="195BDDEF"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942601734"/>
            <w:placeholder>
              <w:docPart w:val="91F5D5B2297B471C834DAF88ACD230A1"/>
            </w:placeholder>
            <w:showingPlcHdr/>
            <w:text/>
          </w:sdtPr>
          <w:sdtEndPr/>
          <w:sdtContent>
            <w:tc>
              <w:tcPr>
                <w:tcW w:w="780" w:type="dxa"/>
                <w:gridSpan w:val="2"/>
                <w:shd w:val="clear" w:color="auto" w:fill="auto"/>
              </w:tcPr>
              <w:p w14:paraId="79C25672" w14:textId="7CDBC645"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2130043339"/>
            <w:placeholder>
              <w:docPart w:val="13951A65DE0A4529B4E419EE430073AF"/>
            </w:placeholder>
            <w:showingPlcHdr/>
            <w:text/>
          </w:sdtPr>
          <w:sdtEndPr/>
          <w:sdtContent>
            <w:tc>
              <w:tcPr>
                <w:tcW w:w="779" w:type="dxa"/>
                <w:shd w:val="clear" w:color="auto" w:fill="auto"/>
              </w:tcPr>
              <w:p w14:paraId="2F7B5BC9" w14:textId="4E72AB4A"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653260530"/>
            <w:placeholder>
              <w:docPart w:val="23E18F5E143947FCB72AF1B86D8E601D"/>
            </w:placeholder>
            <w:showingPlcHdr/>
            <w:text/>
          </w:sdtPr>
          <w:sdtEndPr/>
          <w:sdtContent>
            <w:tc>
              <w:tcPr>
                <w:tcW w:w="780" w:type="dxa"/>
                <w:shd w:val="clear" w:color="auto" w:fill="auto"/>
              </w:tcPr>
              <w:p w14:paraId="2A7CF7FA" w14:textId="0155EE88"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329137192"/>
            <w:placeholder>
              <w:docPart w:val="9910A31309894D00922C5815AC2A0F4B"/>
            </w:placeholder>
            <w:showingPlcHdr/>
            <w:text/>
          </w:sdtPr>
          <w:sdtEndPr/>
          <w:sdtContent>
            <w:tc>
              <w:tcPr>
                <w:tcW w:w="780" w:type="dxa"/>
                <w:shd w:val="clear" w:color="auto" w:fill="auto"/>
              </w:tcPr>
              <w:p w14:paraId="1741F003" w14:textId="52CA356F"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261143270"/>
            <w:placeholder>
              <w:docPart w:val="3CD4ADBECB70439BBF600C86936C457D"/>
            </w:placeholder>
            <w:showingPlcHdr/>
            <w:text/>
          </w:sdtPr>
          <w:sdtEndPr/>
          <w:sdtContent>
            <w:tc>
              <w:tcPr>
                <w:tcW w:w="779" w:type="dxa"/>
                <w:shd w:val="clear" w:color="auto" w:fill="auto"/>
              </w:tcPr>
              <w:p w14:paraId="57A173C9" w14:textId="2CF78638"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624761021"/>
            <w:placeholder>
              <w:docPart w:val="8CC2714FB3B54A5E91AD69E4F68906FD"/>
            </w:placeholder>
            <w:showingPlcHdr/>
            <w:text/>
          </w:sdtPr>
          <w:sdtEndPr/>
          <w:sdtContent>
            <w:tc>
              <w:tcPr>
                <w:tcW w:w="780" w:type="dxa"/>
                <w:shd w:val="clear" w:color="auto" w:fill="auto"/>
              </w:tcPr>
              <w:p w14:paraId="67E3D7E9" w14:textId="6E246EBD"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738829316"/>
            <w:placeholder>
              <w:docPart w:val="1510D56FA1544E898CCECFDB09D9962A"/>
            </w:placeholder>
            <w:showingPlcHdr/>
            <w:text/>
          </w:sdtPr>
          <w:sdtEndPr/>
          <w:sdtContent>
            <w:tc>
              <w:tcPr>
                <w:tcW w:w="780" w:type="dxa"/>
                <w:shd w:val="clear" w:color="auto" w:fill="auto"/>
              </w:tcPr>
              <w:p w14:paraId="2ADEE315" w14:textId="511A6D22"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421612410"/>
            <w:placeholder>
              <w:docPart w:val="5F93525467D24F9AA98F23E44DC7FEC2"/>
            </w:placeholder>
            <w:showingPlcHdr/>
            <w:text/>
          </w:sdtPr>
          <w:sdtEndPr/>
          <w:sdtContent>
            <w:tc>
              <w:tcPr>
                <w:tcW w:w="779" w:type="dxa"/>
                <w:shd w:val="clear" w:color="auto" w:fill="auto"/>
              </w:tcPr>
              <w:p w14:paraId="43BA6383" w14:textId="76DA7B39"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213859593"/>
            <w:placeholder>
              <w:docPart w:val="E7DB503CD05F4AF988F75AD3598208B3"/>
            </w:placeholder>
            <w:showingPlcHdr/>
            <w:text/>
          </w:sdtPr>
          <w:sdtEndPr/>
          <w:sdtContent>
            <w:tc>
              <w:tcPr>
                <w:tcW w:w="780" w:type="dxa"/>
                <w:shd w:val="clear" w:color="auto" w:fill="auto"/>
              </w:tcPr>
              <w:p w14:paraId="60886BFC" w14:textId="18B82541"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2055453882"/>
            <w:placeholder>
              <w:docPart w:val="30656146F14E423EAC1B962A1C980A2D"/>
            </w:placeholder>
            <w:showingPlcHdr/>
            <w:text/>
          </w:sdtPr>
          <w:sdtEndPr/>
          <w:sdtContent>
            <w:tc>
              <w:tcPr>
                <w:tcW w:w="779" w:type="dxa"/>
                <w:shd w:val="clear" w:color="auto" w:fill="auto"/>
              </w:tcPr>
              <w:p w14:paraId="6CA382C1" w14:textId="0E768A22"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2015759000"/>
            <w:placeholder>
              <w:docPart w:val="F16FE5E74B73468294FBD667745E18EF"/>
            </w:placeholder>
            <w:showingPlcHdr/>
            <w:text/>
          </w:sdtPr>
          <w:sdtEndPr/>
          <w:sdtContent>
            <w:tc>
              <w:tcPr>
                <w:tcW w:w="780" w:type="dxa"/>
                <w:shd w:val="clear" w:color="auto" w:fill="auto"/>
              </w:tcPr>
              <w:p w14:paraId="57DC08A5" w14:textId="7FCA963B"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888881114"/>
            <w:placeholder>
              <w:docPart w:val="6652714B9F30403EADF799D49880E84B"/>
            </w:placeholder>
            <w:showingPlcHdr/>
            <w:text/>
          </w:sdtPr>
          <w:sdtEndPr/>
          <w:sdtContent>
            <w:tc>
              <w:tcPr>
                <w:tcW w:w="780" w:type="dxa"/>
                <w:shd w:val="clear" w:color="auto" w:fill="auto"/>
              </w:tcPr>
              <w:p w14:paraId="2F447663" w14:textId="703BD8E6"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327054049"/>
            <w:placeholder>
              <w:docPart w:val="4F162A3F726748B8A9D9E2856DF19B9D"/>
            </w:placeholder>
            <w:showingPlcHdr/>
            <w:text/>
          </w:sdtPr>
          <w:sdtEndPr/>
          <w:sdtContent>
            <w:tc>
              <w:tcPr>
                <w:tcW w:w="779" w:type="dxa"/>
                <w:shd w:val="clear" w:color="auto" w:fill="auto"/>
              </w:tcPr>
              <w:p w14:paraId="707E82A3" w14:textId="26B26471"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395090546"/>
            <w:placeholder>
              <w:docPart w:val="C6E1F42BE8054B02A5709FF8EF9309D6"/>
            </w:placeholder>
            <w:showingPlcHdr/>
            <w:text/>
          </w:sdtPr>
          <w:sdtEndPr/>
          <w:sdtContent>
            <w:tc>
              <w:tcPr>
                <w:tcW w:w="780" w:type="dxa"/>
                <w:shd w:val="clear" w:color="auto" w:fill="auto"/>
              </w:tcPr>
              <w:p w14:paraId="40669CC7" w14:textId="31F44102"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128313295"/>
            <w:placeholder>
              <w:docPart w:val="B0D2D8F8F67441AF9EC4C20E38376E22"/>
            </w:placeholder>
            <w:showingPlcHdr/>
            <w:text/>
          </w:sdtPr>
          <w:sdtEndPr/>
          <w:sdtContent>
            <w:tc>
              <w:tcPr>
                <w:tcW w:w="780" w:type="dxa"/>
                <w:shd w:val="clear" w:color="auto" w:fill="auto"/>
              </w:tcPr>
              <w:p w14:paraId="3B9957FC" w14:textId="07BD5CC9" w:rsidR="001A1E3B" w:rsidRDefault="001A1E3B" w:rsidP="001A1E3B">
                <w:pPr>
                  <w:pStyle w:val="TableText"/>
                  <w:spacing w:before="40" w:after="40" w:line="240" w:lineRule="auto"/>
                  <w:jc w:val="center"/>
                  <w:rPr>
                    <w:rFonts w:cs="Arial"/>
                  </w:rPr>
                </w:pPr>
                <w:r w:rsidRPr="00D175E8">
                  <w:rPr>
                    <w:rStyle w:val="PlaceholderText"/>
                  </w:rPr>
                  <w:t>[#]</w:t>
                </w:r>
              </w:p>
            </w:tc>
          </w:sdtContent>
        </w:sdt>
        <w:tc>
          <w:tcPr>
            <w:tcW w:w="995" w:type="dxa"/>
            <w:shd w:val="clear" w:color="auto" w:fill="auto"/>
          </w:tcPr>
          <w:p w14:paraId="04D12249" w14:textId="02EA1A24" w:rsidR="001A1E3B" w:rsidRPr="00662409" w:rsidRDefault="001A1E3B" w:rsidP="001A1E3B">
            <w:pPr>
              <w:pStyle w:val="TableText"/>
              <w:spacing w:before="40" w:after="40" w:line="240" w:lineRule="auto"/>
              <w:rPr>
                <w:rFonts w:cs="Arial"/>
              </w:rPr>
            </w:pPr>
            <w:r>
              <w:rPr>
                <w:rFonts w:cs="Arial"/>
              </w:rPr>
              <w:t xml:space="preserve">$ </w:t>
            </w:r>
            <w:sdt>
              <w:sdtPr>
                <w:rPr>
                  <w:rFonts w:cs="Arial"/>
                </w:rPr>
                <w:id w:val="-959490825"/>
                <w:placeholder>
                  <w:docPart w:val="D538824E989744CAA1D0921862D80158"/>
                </w:placeholder>
                <w:showingPlcHdr/>
                <w:text/>
              </w:sdtPr>
              <w:sdtEndPr/>
              <w:sdtContent>
                <w:r>
                  <w:rPr>
                    <w:rStyle w:val="PlaceholderText"/>
                  </w:rPr>
                  <w:t>[#]</w:t>
                </w:r>
              </w:sdtContent>
            </w:sdt>
          </w:p>
        </w:tc>
      </w:tr>
      <w:tr w:rsidR="001A1E3B" w:rsidRPr="00575BBF" w14:paraId="2DF91716" w14:textId="77777777" w:rsidTr="001A1E3B">
        <w:trPr>
          <w:cantSplit/>
        </w:trPr>
        <w:tc>
          <w:tcPr>
            <w:tcW w:w="2268" w:type="dxa"/>
            <w:shd w:val="clear" w:color="auto" w:fill="auto"/>
          </w:tcPr>
          <w:p w14:paraId="0273E3DD" w14:textId="77777777" w:rsidR="001A1E3B" w:rsidRDefault="001A1E3B" w:rsidP="001A1E3B">
            <w:pPr>
              <w:pStyle w:val="TableText"/>
              <w:spacing w:before="40" w:after="40" w:line="240" w:lineRule="auto"/>
              <w:rPr>
                <w:rFonts w:cs="Arial"/>
              </w:rPr>
            </w:pPr>
            <w:r>
              <w:rPr>
                <w:rFonts w:cs="Arial"/>
              </w:rPr>
              <w:t>Total $ (including GST)</w:t>
            </w:r>
          </w:p>
        </w:tc>
        <w:sdt>
          <w:sdtPr>
            <w:rPr>
              <w:rFonts w:cs="Arial"/>
            </w:rPr>
            <w:id w:val="-329676754"/>
            <w:placeholder>
              <w:docPart w:val="57EF3BE2E04C44E183EA779971BE691D"/>
            </w:placeholder>
            <w:showingPlcHdr/>
            <w:text/>
          </w:sdtPr>
          <w:sdtEndPr/>
          <w:sdtContent>
            <w:tc>
              <w:tcPr>
                <w:tcW w:w="779" w:type="dxa"/>
                <w:shd w:val="clear" w:color="auto" w:fill="auto"/>
              </w:tcPr>
              <w:p w14:paraId="32F941B8" w14:textId="52E1117C"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39014667"/>
            <w:placeholder>
              <w:docPart w:val="8294B568B38B4CE885ED68E95A12C092"/>
            </w:placeholder>
            <w:showingPlcHdr/>
            <w:text/>
          </w:sdtPr>
          <w:sdtEndPr/>
          <w:sdtContent>
            <w:tc>
              <w:tcPr>
                <w:tcW w:w="780" w:type="dxa"/>
                <w:gridSpan w:val="2"/>
                <w:shd w:val="clear" w:color="auto" w:fill="auto"/>
              </w:tcPr>
              <w:p w14:paraId="1F5AFEAC" w14:textId="148729EC"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506142954"/>
            <w:placeholder>
              <w:docPart w:val="A809135D7A0D48E3921BD08A76B31310"/>
            </w:placeholder>
            <w:showingPlcHdr/>
            <w:text/>
          </w:sdtPr>
          <w:sdtEndPr/>
          <w:sdtContent>
            <w:tc>
              <w:tcPr>
                <w:tcW w:w="779" w:type="dxa"/>
                <w:shd w:val="clear" w:color="auto" w:fill="auto"/>
              </w:tcPr>
              <w:p w14:paraId="00E8DA44" w14:textId="57076D53"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368900317"/>
            <w:placeholder>
              <w:docPart w:val="8B22FD72D71445E7A290364DFEA3FC97"/>
            </w:placeholder>
            <w:showingPlcHdr/>
            <w:text/>
          </w:sdtPr>
          <w:sdtEndPr/>
          <w:sdtContent>
            <w:tc>
              <w:tcPr>
                <w:tcW w:w="780" w:type="dxa"/>
                <w:shd w:val="clear" w:color="auto" w:fill="auto"/>
              </w:tcPr>
              <w:p w14:paraId="000A04A6" w14:textId="580D43DA"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96286532"/>
            <w:placeholder>
              <w:docPart w:val="A37A7B4008854BAC9F639077983756FE"/>
            </w:placeholder>
            <w:showingPlcHdr/>
            <w:text/>
          </w:sdtPr>
          <w:sdtEndPr/>
          <w:sdtContent>
            <w:tc>
              <w:tcPr>
                <w:tcW w:w="780" w:type="dxa"/>
                <w:shd w:val="clear" w:color="auto" w:fill="auto"/>
              </w:tcPr>
              <w:p w14:paraId="1B6112A6" w14:textId="13C13FB0"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864133657"/>
            <w:placeholder>
              <w:docPart w:val="F3906C13AD1946B2AF1295DF19EAC660"/>
            </w:placeholder>
            <w:showingPlcHdr/>
            <w:text/>
          </w:sdtPr>
          <w:sdtEndPr/>
          <w:sdtContent>
            <w:tc>
              <w:tcPr>
                <w:tcW w:w="779" w:type="dxa"/>
                <w:shd w:val="clear" w:color="auto" w:fill="auto"/>
              </w:tcPr>
              <w:p w14:paraId="76152E12" w14:textId="644E23F8"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159534630"/>
            <w:placeholder>
              <w:docPart w:val="96A6B08DA8184790833C95C3079E637B"/>
            </w:placeholder>
            <w:showingPlcHdr/>
            <w:text/>
          </w:sdtPr>
          <w:sdtEndPr/>
          <w:sdtContent>
            <w:tc>
              <w:tcPr>
                <w:tcW w:w="780" w:type="dxa"/>
                <w:shd w:val="clear" w:color="auto" w:fill="auto"/>
              </w:tcPr>
              <w:p w14:paraId="2595725F" w14:textId="0296EB71"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837736074"/>
            <w:placeholder>
              <w:docPart w:val="086E71F89DAE462290E84A25A73D862E"/>
            </w:placeholder>
            <w:showingPlcHdr/>
            <w:text/>
          </w:sdtPr>
          <w:sdtEndPr/>
          <w:sdtContent>
            <w:tc>
              <w:tcPr>
                <w:tcW w:w="780" w:type="dxa"/>
                <w:shd w:val="clear" w:color="auto" w:fill="auto"/>
              </w:tcPr>
              <w:p w14:paraId="7151721D" w14:textId="71B06D52"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417250842"/>
            <w:placeholder>
              <w:docPart w:val="FADC16F5257C4EC5B84638AF293072E6"/>
            </w:placeholder>
            <w:showingPlcHdr/>
            <w:text/>
          </w:sdtPr>
          <w:sdtEndPr/>
          <w:sdtContent>
            <w:tc>
              <w:tcPr>
                <w:tcW w:w="779" w:type="dxa"/>
                <w:shd w:val="clear" w:color="auto" w:fill="auto"/>
              </w:tcPr>
              <w:p w14:paraId="5C93A6F0" w14:textId="30E3CAC7"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2035178968"/>
            <w:placeholder>
              <w:docPart w:val="3C7A2C0FB06545229B19BA3172F8F2E7"/>
            </w:placeholder>
            <w:showingPlcHdr/>
            <w:text/>
          </w:sdtPr>
          <w:sdtEndPr/>
          <w:sdtContent>
            <w:tc>
              <w:tcPr>
                <w:tcW w:w="780" w:type="dxa"/>
                <w:shd w:val="clear" w:color="auto" w:fill="auto"/>
              </w:tcPr>
              <w:p w14:paraId="27782E50" w14:textId="19B9181F"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733041296"/>
            <w:placeholder>
              <w:docPart w:val="9366E2857B4145F29C0F4D14B4CF317E"/>
            </w:placeholder>
            <w:showingPlcHdr/>
            <w:text/>
          </w:sdtPr>
          <w:sdtEndPr/>
          <w:sdtContent>
            <w:tc>
              <w:tcPr>
                <w:tcW w:w="779" w:type="dxa"/>
                <w:shd w:val="clear" w:color="auto" w:fill="auto"/>
              </w:tcPr>
              <w:p w14:paraId="489586D5" w14:textId="0A9F14AA"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149206147"/>
            <w:placeholder>
              <w:docPart w:val="6C38F55B6E1D422697AF17AE294F3DC0"/>
            </w:placeholder>
            <w:showingPlcHdr/>
            <w:text/>
          </w:sdtPr>
          <w:sdtEndPr/>
          <w:sdtContent>
            <w:tc>
              <w:tcPr>
                <w:tcW w:w="780" w:type="dxa"/>
                <w:shd w:val="clear" w:color="auto" w:fill="auto"/>
              </w:tcPr>
              <w:p w14:paraId="2B627611" w14:textId="71584687"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131204129"/>
            <w:placeholder>
              <w:docPart w:val="15450B4503414191BA648CB76A6F2813"/>
            </w:placeholder>
            <w:showingPlcHdr/>
            <w:text/>
          </w:sdtPr>
          <w:sdtEndPr/>
          <w:sdtContent>
            <w:tc>
              <w:tcPr>
                <w:tcW w:w="780" w:type="dxa"/>
                <w:shd w:val="clear" w:color="auto" w:fill="auto"/>
              </w:tcPr>
              <w:p w14:paraId="7B583819" w14:textId="134B3F61"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921095780"/>
            <w:placeholder>
              <w:docPart w:val="C71D04993D2745459C907710266E1D3A"/>
            </w:placeholder>
            <w:showingPlcHdr/>
            <w:text/>
          </w:sdtPr>
          <w:sdtEndPr/>
          <w:sdtContent>
            <w:tc>
              <w:tcPr>
                <w:tcW w:w="779" w:type="dxa"/>
                <w:shd w:val="clear" w:color="auto" w:fill="auto"/>
              </w:tcPr>
              <w:p w14:paraId="026D13B1" w14:textId="0BD49964"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1474835101"/>
            <w:placeholder>
              <w:docPart w:val="81F4F54413B74ECB9CC96EAC8D5FF7EF"/>
            </w:placeholder>
            <w:showingPlcHdr/>
            <w:text/>
          </w:sdtPr>
          <w:sdtEndPr/>
          <w:sdtContent>
            <w:tc>
              <w:tcPr>
                <w:tcW w:w="780" w:type="dxa"/>
                <w:shd w:val="clear" w:color="auto" w:fill="auto"/>
              </w:tcPr>
              <w:p w14:paraId="2D99237A" w14:textId="5894C2A3" w:rsidR="001A1E3B" w:rsidRDefault="001A1E3B" w:rsidP="001A1E3B">
                <w:pPr>
                  <w:pStyle w:val="TableText"/>
                  <w:spacing w:before="40" w:after="40" w:line="240" w:lineRule="auto"/>
                  <w:jc w:val="center"/>
                  <w:rPr>
                    <w:rFonts w:cs="Arial"/>
                  </w:rPr>
                </w:pPr>
                <w:r w:rsidRPr="00D175E8">
                  <w:rPr>
                    <w:rStyle w:val="PlaceholderText"/>
                  </w:rPr>
                  <w:t>[#]</w:t>
                </w:r>
              </w:p>
            </w:tc>
          </w:sdtContent>
        </w:sdt>
        <w:sdt>
          <w:sdtPr>
            <w:rPr>
              <w:rFonts w:cs="Arial"/>
            </w:rPr>
            <w:id w:val="2054884718"/>
            <w:placeholder>
              <w:docPart w:val="543DE71441784A86BEFF66D24E5D7830"/>
            </w:placeholder>
            <w:showingPlcHdr/>
            <w:text/>
          </w:sdtPr>
          <w:sdtEndPr/>
          <w:sdtContent>
            <w:tc>
              <w:tcPr>
                <w:tcW w:w="780" w:type="dxa"/>
                <w:shd w:val="clear" w:color="auto" w:fill="auto"/>
              </w:tcPr>
              <w:p w14:paraId="66F2BF4F" w14:textId="492FEE60" w:rsidR="001A1E3B" w:rsidRDefault="001A1E3B" w:rsidP="001A1E3B">
                <w:pPr>
                  <w:pStyle w:val="TableText"/>
                  <w:spacing w:before="40" w:after="40" w:line="240" w:lineRule="auto"/>
                  <w:jc w:val="center"/>
                  <w:rPr>
                    <w:rFonts w:cs="Arial"/>
                  </w:rPr>
                </w:pPr>
                <w:r w:rsidRPr="00D175E8">
                  <w:rPr>
                    <w:rStyle w:val="PlaceholderText"/>
                  </w:rPr>
                  <w:t>[#]</w:t>
                </w:r>
              </w:p>
            </w:tc>
          </w:sdtContent>
        </w:sdt>
        <w:tc>
          <w:tcPr>
            <w:tcW w:w="995" w:type="dxa"/>
            <w:shd w:val="clear" w:color="auto" w:fill="auto"/>
          </w:tcPr>
          <w:p w14:paraId="09A22F31" w14:textId="166E34D6" w:rsidR="001A1E3B" w:rsidRPr="00662409" w:rsidRDefault="001A1E3B" w:rsidP="001A1E3B">
            <w:pPr>
              <w:pStyle w:val="TableText"/>
              <w:spacing w:before="40" w:after="40" w:line="240" w:lineRule="auto"/>
              <w:rPr>
                <w:rFonts w:cs="Arial"/>
              </w:rPr>
            </w:pPr>
            <w:r>
              <w:rPr>
                <w:rFonts w:cs="Arial"/>
              </w:rPr>
              <w:t xml:space="preserve">$ </w:t>
            </w:r>
            <w:sdt>
              <w:sdtPr>
                <w:rPr>
                  <w:rFonts w:cs="Arial"/>
                </w:rPr>
                <w:id w:val="1313131945"/>
                <w:placeholder>
                  <w:docPart w:val="096A6915296043D68AF3D2A570CFFDF0"/>
                </w:placeholder>
                <w:showingPlcHdr/>
                <w:text/>
              </w:sdtPr>
              <w:sdtEndPr/>
              <w:sdtContent>
                <w:r>
                  <w:rPr>
                    <w:rStyle w:val="PlaceholderText"/>
                  </w:rPr>
                  <w:t>[#]</w:t>
                </w:r>
              </w:sdtContent>
            </w:sdt>
          </w:p>
        </w:tc>
      </w:tr>
    </w:tbl>
    <w:p w14:paraId="47F767E1" w14:textId="77777777" w:rsidR="00662409" w:rsidRPr="005313A8" w:rsidRDefault="00662409">
      <w:pPr>
        <w:rPr>
          <w:sz w:val="17"/>
          <w:szCs w:val="17"/>
        </w:rPr>
      </w:pPr>
    </w:p>
    <w:tbl>
      <w:tblPr>
        <w:tblStyle w:val="TableGrid"/>
        <w:tblW w:w="15737" w:type="dxa"/>
        <w:tblInd w:w="57" w:type="dxa"/>
        <w:tblLayout w:type="fixed"/>
        <w:tblCellMar>
          <w:left w:w="57" w:type="dxa"/>
          <w:right w:w="57" w:type="dxa"/>
        </w:tblCellMar>
        <w:tblLook w:val="04A0" w:firstRow="1" w:lastRow="0" w:firstColumn="1" w:lastColumn="0" w:noHBand="0" w:noVBand="1"/>
      </w:tblPr>
      <w:tblGrid>
        <w:gridCol w:w="2552"/>
        <w:gridCol w:w="709"/>
        <w:gridCol w:w="2835"/>
        <w:gridCol w:w="567"/>
        <w:gridCol w:w="2126"/>
        <w:gridCol w:w="425"/>
        <w:gridCol w:w="2268"/>
        <w:gridCol w:w="1087"/>
        <w:gridCol w:w="1088"/>
        <w:gridCol w:w="235"/>
        <w:gridCol w:w="1701"/>
        <w:gridCol w:w="144"/>
      </w:tblGrid>
      <w:tr w:rsidR="00662409" w:rsidRPr="007A0CE5" w14:paraId="7035381B" w14:textId="77777777" w:rsidTr="001D683E">
        <w:trPr>
          <w:cantSplit/>
        </w:trPr>
        <w:tc>
          <w:tcPr>
            <w:tcW w:w="3261" w:type="dxa"/>
            <w:gridSpan w:val="2"/>
            <w:tcBorders>
              <w:top w:val="nil"/>
              <w:left w:val="nil"/>
              <w:bottom w:val="nil"/>
              <w:right w:val="nil"/>
            </w:tcBorders>
            <w:shd w:val="clear" w:color="auto" w:fill="000000" w:themeFill="text1"/>
            <w:vAlign w:val="center"/>
          </w:tcPr>
          <w:p w14:paraId="7959081D" w14:textId="77777777" w:rsidR="00662409" w:rsidRPr="007A0CE5" w:rsidRDefault="00662409" w:rsidP="00E97D71">
            <w:pPr>
              <w:pStyle w:val="TableText"/>
              <w:spacing w:before="40" w:after="40" w:line="240" w:lineRule="auto"/>
              <w:rPr>
                <w:rFonts w:cs="Arial"/>
                <w:sz w:val="20"/>
              </w:rPr>
            </w:pPr>
            <w:r w:rsidRPr="007A0CE5">
              <w:rPr>
                <w:rFonts w:cs="Arial"/>
                <w:b/>
                <w:sz w:val="20"/>
              </w:rPr>
              <w:t>Certification</w:t>
            </w:r>
          </w:p>
        </w:tc>
        <w:tc>
          <w:tcPr>
            <w:tcW w:w="5528" w:type="dxa"/>
            <w:gridSpan w:val="3"/>
            <w:tcBorders>
              <w:top w:val="nil"/>
              <w:left w:val="nil"/>
              <w:bottom w:val="nil"/>
              <w:right w:val="nil"/>
            </w:tcBorders>
            <w:shd w:val="clear" w:color="auto" w:fill="D9D9D9" w:themeFill="background1" w:themeFillShade="D9"/>
            <w:vAlign w:val="center"/>
          </w:tcPr>
          <w:p w14:paraId="67993785" w14:textId="77777777" w:rsidR="00662409" w:rsidRPr="007A0CE5" w:rsidRDefault="00662409" w:rsidP="00E97D71">
            <w:pPr>
              <w:pStyle w:val="TableText"/>
              <w:spacing w:before="40" w:after="40" w:line="240" w:lineRule="auto"/>
              <w:rPr>
                <w:rFonts w:cs="Arial"/>
                <w:sz w:val="20"/>
              </w:rPr>
            </w:pPr>
          </w:p>
        </w:tc>
        <w:tc>
          <w:tcPr>
            <w:tcW w:w="425" w:type="dxa"/>
            <w:tcBorders>
              <w:top w:val="nil"/>
              <w:left w:val="nil"/>
              <w:bottom w:val="nil"/>
            </w:tcBorders>
            <w:shd w:val="clear" w:color="auto" w:fill="auto"/>
            <w:vAlign w:val="center"/>
          </w:tcPr>
          <w:p w14:paraId="7BF3D43C" w14:textId="77777777" w:rsidR="00662409" w:rsidRPr="007A0CE5" w:rsidRDefault="00662409" w:rsidP="00E97D71">
            <w:pPr>
              <w:pStyle w:val="TableText"/>
              <w:spacing w:before="40" w:after="40" w:line="240" w:lineRule="auto"/>
              <w:rPr>
                <w:rFonts w:cs="Arial"/>
                <w:sz w:val="20"/>
              </w:rPr>
            </w:pPr>
          </w:p>
        </w:tc>
        <w:tc>
          <w:tcPr>
            <w:tcW w:w="2268" w:type="dxa"/>
            <w:shd w:val="solid" w:color="auto" w:fill="auto"/>
            <w:vAlign w:val="center"/>
          </w:tcPr>
          <w:p w14:paraId="542209B7" w14:textId="77777777" w:rsidR="00662409" w:rsidRPr="007A0CE5" w:rsidRDefault="00662409" w:rsidP="00E97D71">
            <w:pPr>
              <w:pStyle w:val="TableText"/>
              <w:spacing w:before="40" w:after="40" w:line="240" w:lineRule="auto"/>
              <w:rPr>
                <w:rFonts w:cs="Arial"/>
                <w:b/>
                <w:sz w:val="20"/>
              </w:rPr>
            </w:pPr>
            <w:r w:rsidRPr="007A0CE5">
              <w:rPr>
                <w:rFonts w:cs="Arial"/>
                <w:b/>
                <w:sz w:val="20"/>
              </w:rPr>
              <w:t>Ministry of Health use</w:t>
            </w:r>
          </w:p>
        </w:tc>
        <w:tc>
          <w:tcPr>
            <w:tcW w:w="1087" w:type="dxa"/>
            <w:shd w:val="clear" w:color="auto" w:fill="auto"/>
            <w:vAlign w:val="center"/>
          </w:tcPr>
          <w:p w14:paraId="38DB9E80" w14:textId="77777777" w:rsidR="00662409" w:rsidRPr="00387197" w:rsidRDefault="00662409" w:rsidP="00E97D71">
            <w:pPr>
              <w:pStyle w:val="TableText"/>
              <w:spacing w:before="40" w:after="40" w:line="240" w:lineRule="auto"/>
              <w:jc w:val="center"/>
              <w:rPr>
                <w:rFonts w:cs="Arial"/>
                <w:b/>
                <w:szCs w:val="18"/>
              </w:rPr>
            </w:pPr>
            <w:r w:rsidRPr="00387197">
              <w:rPr>
                <w:rFonts w:cs="Arial"/>
                <w:b/>
                <w:szCs w:val="18"/>
              </w:rPr>
              <w:t>$</w:t>
            </w:r>
          </w:p>
        </w:tc>
        <w:tc>
          <w:tcPr>
            <w:tcW w:w="1088" w:type="dxa"/>
            <w:shd w:val="clear" w:color="auto" w:fill="auto"/>
            <w:vAlign w:val="center"/>
          </w:tcPr>
          <w:p w14:paraId="5C5C795A" w14:textId="77777777" w:rsidR="00662409" w:rsidRPr="00387197" w:rsidRDefault="00662409" w:rsidP="00E97D71">
            <w:pPr>
              <w:pStyle w:val="TableText"/>
              <w:spacing w:before="40" w:after="40" w:line="240" w:lineRule="auto"/>
              <w:jc w:val="center"/>
              <w:rPr>
                <w:rFonts w:cs="Arial"/>
                <w:b/>
                <w:szCs w:val="18"/>
              </w:rPr>
            </w:pPr>
            <w:r w:rsidRPr="00387197">
              <w:rPr>
                <w:rFonts w:cs="Arial"/>
                <w:b/>
                <w:szCs w:val="18"/>
              </w:rPr>
              <w:t>c</w:t>
            </w:r>
          </w:p>
        </w:tc>
        <w:tc>
          <w:tcPr>
            <w:tcW w:w="2080" w:type="dxa"/>
            <w:gridSpan w:val="3"/>
            <w:shd w:val="clear" w:color="auto" w:fill="auto"/>
            <w:vAlign w:val="center"/>
          </w:tcPr>
          <w:p w14:paraId="62A85E44" w14:textId="77777777" w:rsidR="00662409" w:rsidRPr="00387197" w:rsidRDefault="00662409" w:rsidP="007A0CE5">
            <w:pPr>
              <w:pStyle w:val="TableText"/>
              <w:spacing w:before="40" w:after="40" w:line="240" w:lineRule="auto"/>
              <w:jc w:val="center"/>
              <w:rPr>
                <w:rFonts w:cs="Arial"/>
                <w:b/>
                <w:szCs w:val="18"/>
              </w:rPr>
            </w:pPr>
            <w:r w:rsidRPr="00387197">
              <w:rPr>
                <w:rFonts w:cs="Arial"/>
                <w:b/>
                <w:szCs w:val="18"/>
              </w:rPr>
              <w:t>Certified</w:t>
            </w:r>
          </w:p>
        </w:tc>
      </w:tr>
      <w:tr w:rsidR="00662409" w:rsidRPr="00575BBF" w14:paraId="6EE9E97C" w14:textId="77777777" w:rsidTr="001D683E">
        <w:trPr>
          <w:cantSplit/>
        </w:trPr>
        <w:tc>
          <w:tcPr>
            <w:tcW w:w="8789" w:type="dxa"/>
            <w:gridSpan w:val="5"/>
            <w:tcBorders>
              <w:top w:val="nil"/>
              <w:left w:val="nil"/>
              <w:bottom w:val="nil"/>
              <w:right w:val="nil"/>
            </w:tcBorders>
            <w:shd w:val="clear" w:color="auto" w:fill="auto"/>
            <w:vAlign w:val="center"/>
          </w:tcPr>
          <w:p w14:paraId="44B6691B" w14:textId="77777777" w:rsidR="00662409" w:rsidRPr="00575BBF" w:rsidRDefault="00662409" w:rsidP="007A0CE5">
            <w:pPr>
              <w:pStyle w:val="TableText"/>
              <w:spacing w:before="40" w:after="40" w:line="240" w:lineRule="auto"/>
              <w:ind w:left="-57"/>
              <w:rPr>
                <w:rFonts w:cs="Arial"/>
              </w:rPr>
            </w:pPr>
            <w:r>
              <w:rPr>
                <w:rFonts w:cs="Arial"/>
              </w:rPr>
              <w:t>In signing this form</w:t>
            </w:r>
            <w:r w:rsidR="00387197">
              <w:rPr>
                <w:rFonts w:cs="Arial"/>
              </w:rPr>
              <w:t>,</w:t>
            </w:r>
            <w:r>
              <w:rPr>
                <w:rFonts w:cs="Arial"/>
              </w:rPr>
              <w:t xml:space="preserve"> I certify the details contained in this form are true and correct and that I have read and complied with the declaration set out on the back of this form.</w:t>
            </w:r>
          </w:p>
        </w:tc>
        <w:tc>
          <w:tcPr>
            <w:tcW w:w="425" w:type="dxa"/>
            <w:tcBorders>
              <w:top w:val="nil"/>
              <w:left w:val="nil"/>
              <w:bottom w:val="nil"/>
            </w:tcBorders>
            <w:shd w:val="clear" w:color="auto" w:fill="auto"/>
            <w:vAlign w:val="center"/>
          </w:tcPr>
          <w:p w14:paraId="24EB100B" w14:textId="77777777" w:rsidR="00662409" w:rsidRPr="00575BBF" w:rsidRDefault="00662409" w:rsidP="007A0CE5">
            <w:pPr>
              <w:pStyle w:val="TableText"/>
              <w:spacing w:before="40" w:after="40" w:line="240" w:lineRule="auto"/>
              <w:rPr>
                <w:rFonts w:cs="Arial"/>
              </w:rPr>
            </w:pPr>
          </w:p>
        </w:tc>
        <w:tc>
          <w:tcPr>
            <w:tcW w:w="2268" w:type="dxa"/>
            <w:shd w:val="clear" w:color="auto" w:fill="auto"/>
            <w:vAlign w:val="center"/>
          </w:tcPr>
          <w:p w14:paraId="68D34AAA" w14:textId="77777777" w:rsidR="00662409" w:rsidRPr="007A0CE5" w:rsidRDefault="00662409" w:rsidP="007A0CE5">
            <w:pPr>
              <w:pStyle w:val="TableText"/>
              <w:spacing w:before="40" w:after="40" w:line="240" w:lineRule="auto"/>
              <w:rPr>
                <w:rFonts w:cs="Arial"/>
                <w:szCs w:val="18"/>
              </w:rPr>
            </w:pPr>
            <w:r w:rsidRPr="007A0CE5">
              <w:rPr>
                <w:rFonts w:cs="Arial"/>
                <w:szCs w:val="18"/>
              </w:rPr>
              <w:t>Total amount paid</w:t>
            </w:r>
          </w:p>
        </w:tc>
        <w:sdt>
          <w:sdtPr>
            <w:rPr>
              <w:rFonts w:cs="Arial"/>
            </w:rPr>
            <w:id w:val="616486572"/>
            <w:placeholder>
              <w:docPart w:val="04694C3E825E4171BCD874310DCB7D13"/>
            </w:placeholder>
            <w:showingPlcHdr/>
            <w:text/>
          </w:sdtPr>
          <w:sdtEndPr/>
          <w:sdtContent>
            <w:tc>
              <w:tcPr>
                <w:tcW w:w="1087" w:type="dxa"/>
                <w:shd w:val="clear" w:color="auto" w:fill="auto"/>
                <w:vAlign w:val="center"/>
              </w:tcPr>
              <w:p w14:paraId="0CE43F57" w14:textId="789B7198" w:rsidR="00662409" w:rsidRDefault="001A1E3B" w:rsidP="007A0CE5">
                <w:pPr>
                  <w:pStyle w:val="TableText"/>
                  <w:spacing w:before="40" w:after="40" w:line="240" w:lineRule="auto"/>
                  <w:jc w:val="center"/>
                  <w:rPr>
                    <w:rFonts w:cs="Arial"/>
                  </w:rPr>
                </w:pPr>
                <w:r>
                  <w:rPr>
                    <w:rStyle w:val="PlaceholderText"/>
                  </w:rPr>
                  <w:t>[#]</w:t>
                </w:r>
              </w:p>
            </w:tc>
          </w:sdtContent>
        </w:sdt>
        <w:sdt>
          <w:sdtPr>
            <w:rPr>
              <w:rFonts w:cs="Arial"/>
            </w:rPr>
            <w:id w:val="1331486365"/>
            <w:placeholder>
              <w:docPart w:val="0CC6F614FB904CC6AE3E07286BC6F084"/>
            </w:placeholder>
            <w:showingPlcHdr/>
            <w:text/>
          </w:sdtPr>
          <w:sdtEndPr/>
          <w:sdtContent>
            <w:tc>
              <w:tcPr>
                <w:tcW w:w="1088" w:type="dxa"/>
                <w:shd w:val="clear" w:color="auto" w:fill="auto"/>
                <w:vAlign w:val="center"/>
              </w:tcPr>
              <w:p w14:paraId="2B5EAF71" w14:textId="4D12D88A" w:rsidR="00662409" w:rsidRDefault="004F46E6" w:rsidP="007A0CE5">
                <w:pPr>
                  <w:pStyle w:val="TableText"/>
                  <w:spacing w:before="40" w:after="40" w:line="240" w:lineRule="auto"/>
                  <w:jc w:val="center"/>
                  <w:rPr>
                    <w:rFonts w:cs="Arial"/>
                  </w:rPr>
                </w:pPr>
                <w:r>
                  <w:rPr>
                    <w:rStyle w:val="PlaceholderText"/>
                  </w:rPr>
                  <w:t>[#]</w:t>
                </w:r>
              </w:p>
            </w:tc>
          </w:sdtContent>
        </w:sdt>
        <w:tc>
          <w:tcPr>
            <w:tcW w:w="235" w:type="dxa"/>
            <w:vMerge w:val="restart"/>
            <w:tcBorders>
              <w:bottom w:val="nil"/>
              <w:right w:val="nil"/>
            </w:tcBorders>
            <w:shd w:val="clear" w:color="auto" w:fill="auto"/>
            <w:vAlign w:val="bottom"/>
          </w:tcPr>
          <w:p w14:paraId="6A7D5CC9" w14:textId="77777777" w:rsidR="00662409" w:rsidRDefault="00662409" w:rsidP="007A0CE5">
            <w:pPr>
              <w:pStyle w:val="TableText"/>
              <w:spacing w:before="40" w:after="40" w:line="240" w:lineRule="auto"/>
              <w:rPr>
                <w:rFonts w:cs="Arial"/>
              </w:rPr>
            </w:pPr>
          </w:p>
        </w:tc>
        <w:tc>
          <w:tcPr>
            <w:tcW w:w="1701" w:type="dxa"/>
            <w:vMerge w:val="restart"/>
            <w:tcBorders>
              <w:left w:val="nil"/>
              <w:right w:val="nil"/>
            </w:tcBorders>
            <w:shd w:val="clear" w:color="auto" w:fill="auto"/>
            <w:vAlign w:val="bottom"/>
          </w:tcPr>
          <w:p w14:paraId="665D89F2" w14:textId="77777777" w:rsidR="00662409" w:rsidRDefault="00662409" w:rsidP="007A0CE5">
            <w:pPr>
              <w:pStyle w:val="TableText"/>
              <w:spacing w:before="40" w:after="40" w:line="240" w:lineRule="auto"/>
              <w:jc w:val="center"/>
              <w:rPr>
                <w:rFonts w:cs="Arial"/>
              </w:rPr>
            </w:pPr>
          </w:p>
        </w:tc>
        <w:tc>
          <w:tcPr>
            <w:tcW w:w="144" w:type="dxa"/>
            <w:vMerge w:val="restart"/>
            <w:tcBorders>
              <w:left w:val="nil"/>
              <w:bottom w:val="nil"/>
            </w:tcBorders>
            <w:shd w:val="clear" w:color="auto" w:fill="auto"/>
            <w:vAlign w:val="bottom"/>
          </w:tcPr>
          <w:p w14:paraId="2D81FD94" w14:textId="77777777" w:rsidR="00662409" w:rsidRDefault="00662409" w:rsidP="007A0CE5">
            <w:pPr>
              <w:pStyle w:val="TableText"/>
              <w:spacing w:before="40" w:after="40" w:line="240" w:lineRule="auto"/>
              <w:rPr>
                <w:rFonts w:cs="Arial"/>
              </w:rPr>
            </w:pPr>
          </w:p>
        </w:tc>
      </w:tr>
      <w:tr w:rsidR="001D683E" w:rsidRPr="00575BBF" w14:paraId="1D4DF209" w14:textId="77777777" w:rsidTr="0094079B">
        <w:trPr>
          <w:cantSplit/>
        </w:trPr>
        <w:tc>
          <w:tcPr>
            <w:tcW w:w="2552" w:type="dxa"/>
            <w:vMerge w:val="restart"/>
            <w:tcBorders>
              <w:top w:val="nil"/>
              <w:left w:val="nil"/>
              <w:right w:val="single" w:sz="4" w:space="0" w:color="auto"/>
            </w:tcBorders>
            <w:shd w:val="clear" w:color="auto" w:fill="auto"/>
            <w:vAlign w:val="center"/>
          </w:tcPr>
          <w:p w14:paraId="1EAF2845" w14:textId="77777777" w:rsidR="001D683E" w:rsidRPr="00575BBF" w:rsidRDefault="001D683E" w:rsidP="00E97D71">
            <w:pPr>
              <w:pStyle w:val="TableText"/>
              <w:spacing w:line="240" w:lineRule="auto"/>
              <w:ind w:left="-57"/>
              <w:rPr>
                <w:rFonts w:cs="Arial"/>
              </w:rPr>
            </w:pPr>
            <w:r>
              <w:rPr>
                <w:rFonts w:cs="Arial"/>
              </w:rPr>
              <w:t>Agreement holder’s signature</w:t>
            </w:r>
          </w:p>
        </w:tc>
        <w:tc>
          <w:tcPr>
            <w:tcW w:w="3544" w:type="dxa"/>
            <w:gridSpan w:val="2"/>
            <w:vMerge w:val="restart"/>
            <w:tcBorders>
              <w:top w:val="single" w:sz="4" w:space="0" w:color="auto"/>
              <w:left w:val="single" w:sz="4" w:space="0" w:color="auto"/>
              <w:right w:val="single" w:sz="4" w:space="0" w:color="auto"/>
            </w:tcBorders>
            <w:shd w:val="clear" w:color="auto" w:fill="auto"/>
            <w:vAlign w:val="center"/>
          </w:tcPr>
          <w:p w14:paraId="40A89A09" w14:textId="77777777" w:rsidR="001D683E" w:rsidRPr="00575BBF" w:rsidRDefault="001D683E" w:rsidP="00E97D71">
            <w:pPr>
              <w:pStyle w:val="TableText"/>
              <w:spacing w:line="240" w:lineRule="auto"/>
              <w:rPr>
                <w:rFonts w:cs="Arial"/>
              </w:rPr>
            </w:pPr>
          </w:p>
        </w:tc>
        <w:tc>
          <w:tcPr>
            <w:tcW w:w="567" w:type="dxa"/>
            <w:vMerge w:val="restart"/>
            <w:tcBorders>
              <w:top w:val="nil"/>
              <w:left w:val="single" w:sz="4" w:space="0" w:color="auto"/>
              <w:right w:val="single" w:sz="4" w:space="0" w:color="auto"/>
            </w:tcBorders>
            <w:shd w:val="clear" w:color="auto" w:fill="auto"/>
            <w:vAlign w:val="center"/>
          </w:tcPr>
          <w:p w14:paraId="1F2A233D" w14:textId="77777777" w:rsidR="001D683E" w:rsidRPr="00575BBF" w:rsidRDefault="001D683E" w:rsidP="00E97D71">
            <w:pPr>
              <w:pStyle w:val="TableText"/>
              <w:spacing w:line="240" w:lineRule="auto"/>
              <w:jc w:val="right"/>
              <w:rPr>
                <w:rFonts w:cs="Arial"/>
              </w:rPr>
            </w:pPr>
            <w:r>
              <w:rPr>
                <w:rFonts w:cs="Arial"/>
              </w:rPr>
              <w:t>Date</w:t>
            </w:r>
          </w:p>
        </w:tc>
        <w:sdt>
          <w:sdtPr>
            <w:rPr>
              <w:rFonts w:cs="Arial"/>
              <w:sz w:val="20"/>
            </w:rPr>
            <w:id w:val="-1259679770"/>
            <w:placeholder>
              <w:docPart w:val="3A0DD8DCE081489DA8BA8813DA7EA576"/>
            </w:placeholder>
            <w:showingPlcHdr/>
            <w:date>
              <w:dateFormat w:val="dd/MM/yy"/>
              <w:lid w:val="en-NZ"/>
              <w:storeMappedDataAs w:val="dateTime"/>
              <w:calendar w:val="gregorian"/>
            </w:date>
          </w:sdtPr>
          <w:sdtEndPr/>
          <w:sdtContent>
            <w:tc>
              <w:tcPr>
                <w:tcW w:w="2126" w:type="dxa"/>
                <w:vMerge w:val="restart"/>
                <w:tcBorders>
                  <w:top w:val="single" w:sz="4" w:space="0" w:color="auto"/>
                  <w:left w:val="single" w:sz="4" w:space="0" w:color="auto"/>
                  <w:right w:val="single" w:sz="4" w:space="0" w:color="auto"/>
                </w:tcBorders>
                <w:shd w:val="clear" w:color="auto" w:fill="auto"/>
                <w:vAlign w:val="center"/>
              </w:tcPr>
              <w:p w14:paraId="0723AA3D" w14:textId="7D225A54" w:rsidR="001D683E" w:rsidRPr="00575BBF" w:rsidRDefault="001D683E" w:rsidP="001D683E">
                <w:pPr>
                  <w:pStyle w:val="TableText"/>
                  <w:spacing w:before="0" w:after="0" w:line="240" w:lineRule="auto"/>
                  <w:jc w:val="center"/>
                  <w:rPr>
                    <w:rFonts w:cs="Arial"/>
                  </w:rPr>
                </w:pPr>
                <w:r w:rsidRPr="001D683E">
                  <w:rPr>
                    <w:rStyle w:val="PlaceholderText"/>
                    <w:sz w:val="24"/>
                    <w:szCs w:val="28"/>
                  </w:rPr>
                  <w:t>[D</w:t>
                </w:r>
                <w:r w:rsidR="009E5ECC">
                  <w:rPr>
                    <w:rStyle w:val="PlaceholderText"/>
                    <w:sz w:val="24"/>
                    <w:szCs w:val="28"/>
                  </w:rPr>
                  <w:t>D/MM/YYYY</w:t>
                </w:r>
                <w:r w:rsidRPr="001D683E">
                  <w:rPr>
                    <w:rStyle w:val="PlaceholderText"/>
                    <w:sz w:val="24"/>
                    <w:szCs w:val="28"/>
                  </w:rPr>
                  <w:t>]</w:t>
                </w:r>
              </w:p>
            </w:tc>
          </w:sdtContent>
        </w:sdt>
        <w:tc>
          <w:tcPr>
            <w:tcW w:w="425" w:type="dxa"/>
            <w:tcBorders>
              <w:top w:val="nil"/>
              <w:left w:val="single" w:sz="4" w:space="0" w:color="auto"/>
              <w:bottom w:val="nil"/>
            </w:tcBorders>
            <w:shd w:val="clear" w:color="auto" w:fill="auto"/>
            <w:vAlign w:val="center"/>
          </w:tcPr>
          <w:p w14:paraId="7E469E21" w14:textId="77777777" w:rsidR="001D683E" w:rsidRPr="00575BBF" w:rsidRDefault="001D683E" w:rsidP="00E97D71">
            <w:pPr>
              <w:pStyle w:val="TableText"/>
              <w:spacing w:before="0" w:after="0" w:line="240" w:lineRule="auto"/>
              <w:rPr>
                <w:rFonts w:cs="Arial"/>
              </w:rPr>
            </w:pPr>
          </w:p>
        </w:tc>
        <w:tc>
          <w:tcPr>
            <w:tcW w:w="2268" w:type="dxa"/>
            <w:vMerge w:val="restart"/>
            <w:shd w:val="clear" w:color="auto" w:fill="auto"/>
            <w:vAlign w:val="center"/>
          </w:tcPr>
          <w:p w14:paraId="762D4C20" w14:textId="77777777" w:rsidR="001D683E" w:rsidRPr="007A0CE5" w:rsidRDefault="001D683E" w:rsidP="00E97D71">
            <w:pPr>
              <w:pStyle w:val="TableText"/>
              <w:spacing w:before="0" w:after="0" w:line="240" w:lineRule="auto"/>
              <w:rPr>
                <w:rFonts w:cs="Arial"/>
                <w:szCs w:val="18"/>
              </w:rPr>
            </w:pPr>
            <w:r w:rsidRPr="007A0CE5">
              <w:rPr>
                <w:rFonts w:cs="Arial"/>
                <w:szCs w:val="18"/>
              </w:rPr>
              <w:t>Date</w:t>
            </w:r>
          </w:p>
        </w:tc>
        <w:sdt>
          <w:sdtPr>
            <w:rPr>
              <w:rFonts w:cs="Arial"/>
              <w:sz w:val="20"/>
            </w:rPr>
            <w:id w:val="1397634350"/>
            <w:placeholder>
              <w:docPart w:val="8681D29D2B394E2CB01531327D730E6C"/>
            </w:placeholder>
            <w:showingPlcHdr/>
            <w:date>
              <w:dateFormat w:val="dd/MM/yy"/>
              <w:lid w:val="en-NZ"/>
              <w:storeMappedDataAs w:val="dateTime"/>
              <w:calendar w:val="gregorian"/>
            </w:date>
          </w:sdtPr>
          <w:sdtContent>
            <w:tc>
              <w:tcPr>
                <w:tcW w:w="2175" w:type="dxa"/>
                <w:gridSpan w:val="2"/>
                <w:vMerge w:val="restart"/>
                <w:shd w:val="clear" w:color="auto" w:fill="auto"/>
                <w:vAlign w:val="center"/>
              </w:tcPr>
              <w:p w14:paraId="526516D0" w14:textId="3256867E" w:rsidR="001D683E" w:rsidRPr="00575BBF" w:rsidRDefault="009E5ECC" w:rsidP="00B30E1D">
                <w:pPr>
                  <w:pStyle w:val="TableText"/>
                  <w:spacing w:before="0" w:after="0" w:line="240" w:lineRule="auto"/>
                  <w:jc w:val="center"/>
                  <w:rPr>
                    <w:rFonts w:cs="Arial"/>
                  </w:rPr>
                </w:pPr>
                <w:r w:rsidRPr="001D683E">
                  <w:rPr>
                    <w:rStyle w:val="PlaceholderText"/>
                    <w:sz w:val="24"/>
                    <w:szCs w:val="28"/>
                  </w:rPr>
                  <w:t>[D</w:t>
                </w:r>
                <w:r>
                  <w:rPr>
                    <w:rStyle w:val="PlaceholderText"/>
                    <w:sz w:val="24"/>
                    <w:szCs w:val="28"/>
                  </w:rPr>
                  <w:t>D/MM/YYYY</w:t>
                </w:r>
                <w:r w:rsidRPr="001D683E">
                  <w:rPr>
                    <w:rStyle w:val="PlaceholderText"/>
                    <w:sz w:val="24"/>
                    <w:szCs w:val="28"/>
                  </w:rPr>
                  <w:t>]</w:t>
                </w:r>
              </w:p>
            </w:tc>
          </w:sdtContent>
        </w:sdt>
        <w:tc>
          <w:tcPr>
            <w:tcW w:w="235" w:type="dxa"/>
            <w:vMerge/>
            <w:tcBorders>
              <w:bottom w:val="nil"/>
              <w:right w:val="nil"/>
            </w:tcBorders>
            <w:shd w:val="clear" w:color="auto" w:fill="auto"/>
            <w:vAlign w:val="center"/>
          </w:tcPr>
          <w:p w14:paraId="0B291430" w14:textId="77777777" w:rsidR="001D683E" w:rsidRDefault="001D683E" w:rsidP="00E97D71">
            <w:pPr>
              <w:pStyle w:val="TableText"/>
              <w:spacing w:before="0" w:after="0" w:line="240" w:lineRule="auto"/>
              <w:rPr>
                <w:rFonts w:cs="Arial"/>
              </w:rPr>
            </w:pPr>
          </w:p>
        </w:tc>
        <w:tc>
          <w:tcPr>
            <w:tcW w:w="1701" w:type="dxa"/>
            <w:vMerge/>
            <w:tcBorders>
              <w:left w:val="nil"/>
              <w:bottom w:val="single" w:sz="4" w:space="0" w:color="auto"/>
              <w:right w:val="nil"/>
            </w:tcBorders>
            <w:shd w:val="clear" w:color="auto" w:fill="auto"/>
            <w:vAlign w:val="center"/>
          </w:tcPr>
          <w:p w14:paraId="41F83B1F" w14:textId="77777777" w:rsidR="001D683E" w:rsidRDefault="001D683E" w:rsidP="00E97D71">
            <w:pPr>
              <w:pStyle w:val="TableText"/>
              <w:spacing w:before="0" w:after="0" w:line="240" w:lineRule="auto"/>
              <w:rPr>
                <w:rFonts w:cs="Arial"/>
              </w:rPr>
            </w:pPr>
          </w:p>
        </w:tc>
        <w:tc>
          <w:tcPr>
            <w:tcW w:w="144" w:type="dxa"/>
            <w:vMerge/>
            <w:tcBorders>
              <w:left w:val="nil"/>
              <w:bottom w:val="nil"/>
            </w:tcBorders>
            <w:shd w:val="clear" w:color="auto" w:fill="auto"/>
            <w:vAlign w:val="center"/>
          </w:tcPr>
          <w:p w14:paraId="6B00EB40" w14:textId="77777777" w:rsidR="001D683E" w:rsidRDefault="001D683E" w:rsidP="00E97D71">
            <w:pPr>
              <w:pStyle w:val="TableText"/>
              <w:spacing w:before="0" w:after="0" w:line="240" w:lineRule="auto"/>
              <w:rPr>
                <w:rFonts w:cs="Arial"/>
              </w:rPr>
            </w:pPr>
          </w:p>
        </w:tc>
      </w:tr>
      <w:tr w:rsidR="001D683E" w:rsidRPr="00662409" w14:paraId="1E182F58" w14:textId="77777777" w:rsidTr="0094079B">
        <w:trPr>
          <w:cantSplit/>
        </w:trPr>
        <w:tc>
          <w:tcPr>
            <w:tcW w:w="2552" w:type="dxa"/>
            <w:vMerge/>
            <w:tcBorders>
              <w:left w:val="nil"/>
              <w:bottom w:val="nil"/>
              <w:right w:val="single" w:sz="4" w:space="0" w:color="auto"/>
            </w:tcBorders>
            <w:shd w:val="clear" w:color="auto" w:fill="auto"/>
            <w:vAlign w:val="center"/>
          </w:tcPr>
          <w:p w14:paraId="524AF971" w14:textId="77777777" w:rsidR="001D683E" w:rsidRPr="00662409" w:rsidRDefault="001D683E" w:rsidP="00662409">
            <w:pPr>
              <w:pStyle w:val="TableText"/>
              <w:spacing w:before="0" w:after="0"/>
              <w:rPr>
                <w:rFonts w:cs="Arial"/>
                <w:sz w:val="12"/>
                <w:szCs w:val="12"/>
              </w:rPr>
            </w:pPr>
          </w:p>
        </w:tc>
        <w:tc>
          <w:tcPr>
            <w:tcW w:w="3544" w:type="dxa"/>
            <w:gridSpan w:val="2"/>
            <w:vMerge/>
            <w:tcBorders>
              <w:top w:val="nil"/>
              <w:left w:val="single" w:sz="4" w:space="0" w:color="auto"/>
              <w:bottom w:val="single" w:sz="4" w:space="0" w:color="auto"/>
              <w:right w:val="single" w:sz="4" w:space="0" w:color="auto"/>
            </w:tcBorders>
            <w:shd w:val="clear" w:color="auto" w:fill="auto"/>
            <w:vAlign w:val="center"/>
          </w:tcPr>
          <w:p w14:paraId="21504A68" w14:textId="77777777" w:rsidR="001D683E" w:rsidRPr="00662409" w:rsidRDefault="001D683E" w:rsidP="00662409">
            <w:pPr>
              <w:pStyle w:val="TableText"/>
              <w:spacing w:before="0" w:after="0"/>
              <w:rPr>
                <w:rFonts w:cs="Arial"/>
                <w:sz w:val="12"/>
                <w:szCs w:val="12"/>
              </w:rPr>
            </w:pPr>
          </w:p>
        </w:tc>
        <w:tc>
          <w:tcPr>
            <w:tcW w:w="567" w:type="dxa"/>
            <w:vMerge/>
            <w:tcBorders>
              <w:left w:val="single" w:sz="4" w:space="0" w:color="auto"/>
              <w:bottom w:val="nil"/>
              <w:right w:val="single" w:sz="4" w:space="0" w:color="auto"/>
            </w:tcBorders>
            <w:shd w:val="clear" w:color="auto" w:fill="auto"/>
            <w:vAlign w:val="center"/>
          </w:tcPr>
          <w:p w14:paraId="20432FE8" w14:textId="77777777" w:rsidR="001D683E" w:rsidRPr="00662409" w:rsidRDefault="001D683E" w:rsidP="00662409">
            <w:pPr>
              <w:pStyle w:val="TableText"/>
              <w:spacing w:before="0" w:after="0"/>
              <w:rPr>
                <w:rFonts w:cs="Arial"/>
                <w:sz w:val="12"/>
                <w:szCs w:val="12"/>
              </w:rPr>
            </w:pPr>
          </w:p>
        </w:tc>
        <w:tc>
          <w:tcPr>
            <w:tcW w:w="2126" w:type="dxa"/>
            <w:vMerge/>
            <w:tcBorders>
              <w:left w:val="single" w:sz="4" w:space="0" w:color="auto"/>
              <w:bottom w:val="single" w:sz="4" w:space="0" w:color="auto"/>
              <w:right w:val="single" w:sz="4" w:space="0" w:color="auto"/>
            </w:tcBorders>
            <w:shd w:val="clear" w:color="auto" w:fill="auto"/>
            <w:vAlign w:val="center"/>
          </w:tcPr>
          <w:p w14:paraId="5686A099" w14:textId="77777777" w:rsidR="001D683E" w:rsidRPr="00662409" w:rsidRDefault="001D683E" w:rsidP="00662409">
            <w:pPr>
              <w:pStyle w:val="TableText"/>
              <w:spacing w:before="0" w:after="0" w:line="240" w:lineRule="auto"/>
              <w:rPr>
                <w:rFonts w:cs="Arial"/>
                <w:sz w:val="12"/>
                <w:szCs w:val="12"/>
              </w:rPr>
            </w:pPr>
          </w:p>
        </w:tc>
        <w:tc>
          <w:tcPr>
            <w:tcW w:w="425" w:type="dxa"/>
            <w:tcBorders>
              <w:top w:val="nil"/>
              <w:left w:val="single" w:sz="4" w:space="0" w:color="auto"/>
              <w:bottom w:val="nil"/>
            </w:tcBorders>
            <w:shd w:val="clear" w:color="auto" w:fill="auto"/>
            <w:vAlign w:val="center"/>
          </w:tcPr>
          <w:p w14:paraId="05CC00C0" w14:textId="77777777" w:rsidR="001D683E" w:rsidRPr="00662409" w:rsidRDefault="001D683E" w:rsidP="00662409">
            <w:pPr>
              <w:pStyle w:val="TableText"/>
              <w:spacing w:before="0" w:after="0" w:line="240" w:lineRule="auto"/>
              <w:rPr>
                <w:rFonts w:cs="Arial"/>
                <w:sz w:val="12"/>
                <w:szCs w:val="12"/>
              </w:rPr>
            </w:pPr>
          </w:p>
        </w:tc>
        <w:tc>
          <w:tcPr>
            <w:tcW w:w="2268" w:type="dxa"/>
            <w:vMerge/>
            <w:shd w:val="clear" w:color="auto" w:fill="auto"/>
            <w:vAlign w:val="center"/>
          </w:tcPr>
          <w:p w14:paraId="7E458031" w14:textId="77777777" w:rsidR="001D683E" w:rsidRPr="00662409" w:rsidRDefault="001D683E" w:rsidP="00662409">
            <w:pPr>
              <w:pStyle w:val="TableText"/>
              <w:spacing w:before="0" w:after="0" w:line="240" w:lineRule="auto"/>
              <w:rPr>
                <w:rFonts w:cs="Arial"/>
                <w:sz w:val="12"/>
                <w:szCs w:val="12"/>
              </w:rPr>
            </w:pPr>
          </w:p>
        </w:tc>
        <w:tc>
          <w:tcPr>
            <w:tcW w:w="2175" w:type="dxa"/>
            <w:gridSpan w:val="2"/>
            <w:vMerge/>
            <w:shd w:val="clear" w:color="auto" w:fill="auto"/>
            <w:vAlign w:val="center"/>
          </w:tcPr>
          <w:p w14:paraId="76032D40" w14:textId="77777777" w:rsidR="001D683E" w:rsidRPr="00662409" w:rsidRDefault="001D683E" w:rsidP="00662409">
            <w:pPr>
              <w:pStyle w:val="TableText"/>
              <w:spacing w:before="0" w:after="0" w:line="240" w:lineRule="auto"/>
              <w:jc w:val="center"/>
              <w:rPr>
                <w:rFonts w:cs="Arial"/>
                <w:sz w:val="12"/>
                <w:szCs w:val="12"/>
              </w:rPr>
            </w:pPr>
          </w:p>
        </w:tc>
        <w:tc>
          <w:tcPr>
            <w:tcW w:w="235" w:type="dxa"/>
            <w:tcBorders>
              <w:top w:val="nil"/>
              <w:right w:val="nil"/>
            </w:tcBorders>
            <w:shd w:val="clear" w:color="auto" w:fill="auto"/>
            <w:vAlign w:val="center"/>
          </w:tcPr>
          <w:p w14:paraId="72EBEB21" w14:textId="77777777" w:rsidR="001D683E" w:rsidRPr="00662409" w:rsidRDefault="001D683E" w:rsidP="00662409">
            <w:pPr>
              <w:pStyle w:val="TableText"/>
              <w:spacing w:before="0" w:after="0"/>
              <w:rPr>
                <w:rFonts w:cs="Arial"/>
                <w:sz w:val="12"/>
                <w:szCs w:val="12"/>
              </w:rPr>
            </w:pPr>
          </w:p>
        </w:tc>
        <w:tc>
          <w:tcPr>
            <w:tcW w:w="1701" w:type="dxa"/>
            <w:tcBorders>
              <w:left w:val="nil"/>
              <w:right w:val="nil"/>
            </w:tcBorders>
            <w:shd w:val="clear" w:color="auto" w:fill="auto"/>
            <w:vAlign w:val="center"/>
          </w:tcPr>
          <w:p w14:paraId="5FA84CFE" w14:textId="77777777" w:rsidR="001D683E" w:rsidRPr="00662409" w:rsidRDefault="001D683E" w:rsidP="00662409">
            <w:pPr>
              <w:pStyle w:val="TableText"/>
              <w:spacing w:before="0" w:after="0"/>
              <w:rPr>
                <w:rFonts w:cs="Arial"/>
                <w:sz w:val="12"/>
                <w:szCs w:val="12"/>
              </w:rPr>
            </w:pPr>
          </w:p>
        </w:tc>
        <w:tc>
          <w:tcPr>
            <w:tcW w:w="144" w:type="dxa"/>
            <w:tcBorders>
              <w:top w:val="nil"/>
              <w:left w:val="nil"/>
            </w:tcBorders>
            <w:shd w:val="clear" w:color="auto" w:fill="auto"/>
            <w:vAlign w:val="center"/>
          </w:tcPr>
          <w:p w14:paraId="569E9DCA" w14:textId="77777777" w:rsidR="001D683E" w:rsidRPr="00662409" w:rsidRDefault="001D683E" w:rsidP="00662409">
            <w:pPr>
              <w:pStyle w:val="TableText"/>
              <w:spacing w:before="0" w:after="0" w:line="240" w:lineRule="auto"/>
              <w:rPr>
                <w:rFonts w:cs="Arial"/>
                <w:sz w:val="12"/>
                <w:szCs w:val="12"/>
              </w:rPr>
            </w:pPr>
          </w:p>
        </w:tc>
      </w:tr>
    </w:tbl>
    <w:p w14:paraId="20DCF818" w14:textId="77777777" w:rsidR="007C5212" w:rsidRDefault="00387197" w:rsidP="007C5212">
      <w:pPr>
        <w:tabs>
          <w:tab w:val="right" w:pos="15735"/>
        </w:tabs>
        <w:spacing w:before="120"/>
        <w:rPr>
          <w:rFonts w:cs="Arial"/>
          <w:color w:val="404040" w:themeColor="text1" w:themeTint="BF"/>
          <w:sz w:val="14"/>
          <w:szCs w:val="14"/>
        </w:rPr>
      </w:pPr>
      <w:r>
        <w:rPr>
          <w:rFonts w:cs="Arial"/>
          <w:noProof/>
          <w:sz w:val="16"/>
          <w:szCs w:val="16"/>
          <w:lang w:eastAsia="en-NZ"/>
        </w:rPr>
        <w:lastRenderedPageBreak/>
        <w:t xml:space="preserve">Please return to: Ministry of Health, </w:t>
      </w:r>
      <w:r w:rsidR="003C3DC5">
        <w:rPr>
          <w:rFonts w:cs="Arial"/>
          <w:noProof/>
          <w:sz w:val="16"/>
          <w:szCs w:val="16"/>
          <w:lang w:eastAsia="en-NZ"/>
        </w:rPr>
        <w:t>PO Box 1026, Wellington, New Zealand. Telephone 0800 458 448.</w:t>
      </w:r>
      <w:r w:rsidR="00B51FFE" w:rsidRPr="00B51FFE">
        <w:rPr>
          <w:rFonts w:cs="Arial"/>
          <w:color w:val="404040" w:themeColor="text1" w:themeTint="BF"/>
          <w:sz w:val="14"/>
          <w:szCs w:val="14"/>
        </w:rPr>
        <w:tab/>
        <w:t xml:space="preserve">HP </w:t>
      </w:r>
      <w:r w:rsidR="00B51FFE">
        <w:rPr>
          <w:rFonts w:cs="Arial"/>
          <w:color w:val="404040" w:themeColor="text1" w:themeTint="BF"/>
          <w:sz w:val="14"/>
          <w:szCs w:val="14"/>
        </w:rPr>
        <w:t>59</w:t>
      </w:r>
      <w:r w:rsidR="004654CB">
        <w:rPr>
          <w:rFonts w:cs="Arial"/>
          <w:color w:val="404040" w:themeColor="text1" w:themeTint="BF"/>
          <w:sz w:val="14"/>
          <w:szCs w:val="14"/>
        </w:rPr>
        <w:t>60</w:t>
      </w:r>
      <w:r w:rsidR="00B51FFE">
        <w:rPr>
          <w:rFonts w:cs="Arial"/>
          <w:color w:val="404040" w:themeColor="text1" w:themeTint="BF"/>
          <w:sz w:val="14"/>
          <w:szCs w:val="14"/>
        </w:rPr>
        <w:br/>
      </w:r>
      <w:r w:rsidR="00B51FFE">
        <w:rPr>
          <w:rFonts w:cs="Arial"/>
          <w:color w:val="404040" w:themeColor="text1" w:themeTint="BF"/>
          <w:sz w:val="14"/>
          <w:szCs w:val="14"/>
        </w:rPr>
        <w:tab/>
      </w:r>
      <w:r w:rsidR="0007662A">
        <w:rPr>
          <w:rFonts w:cs="Arial"/>
          <w:color w:val="404040" w:themeColor="text1" w:themeTint="BF"/>
          <w:sz w:val="14"/>
          <w:szCs w:val="14"/>
        </w:rPr>
        <w:t>February 2016</w:t>
      </w:r>
    </w:p>
    <w:tbl>
      <w:tblPr>
        <w:tblStyle w:val="TableGrid"/>
        <w:tblW w:w="15665" w:type="dxa"/>
        <w:tblLayout w:type="fixed"/>
        <w:tblCellMar>
          <w:left w:w="57" w:type="dxa"/>
          <w:right w:w="57" w:type="dxa"/>
        </w:tblCellMar>
        <w:tblLook w:val="04A0" w:firstRow="1" w:lastRow="0" w:firstColumn="1" w:lastColumn="0" w:noHBand="0" w:noVBand="1"/>
      </w:tblPr>
      <w:tblGrid>
        <w:gridCol w:w="2447"/>
        <w:gridCol w:w="8382"/>
        <w:gridCol w:w="4836"/>
      </w:tblGrid>
      <w:tr w:rsidR="00ED7510" w14:paraId="1777E223" w14:textId="77777777" w:rsidTr="003E1112">
        <w:trPr>
          <w:cantSplit/>
          <w:trHeight w:hRule="exact" w:val="397"/>
        </w:trPr>
        <w:tc>
          <w:tcPr>
            <w:tcW w:w="10829" w:type="dxa"/>
            <w:gridSpan w:val="2"/>
            <w:tcBorders>
              <w:top w:val="nil"/>
              <w:left w:val="nil"/>
              <w:bottom w:val="nil"/>
              <w:right w:val="nil"/>
            </w:tcBorders>
            <w:shd w:val="solid" w:color="auto" w:fill="auto"/>
            <w:vAlign w:val="center"/>
          </w:tcPr>
          <w:p w14:paraId="5826823D" w14:textId="77777777" w:rsidR="00ED7510" w:rsidRDefault="00ED7510" w:rsidP="00E53645">
            <w:pPr>
              <w:pStyle w:val="TableText"/>
            </w:pPr>
            <w:r w:rsidRPr="00CD4CF8">
              <w:rPr>
                <w:b/>
                <w:sz w:val="24"/>
              </w:rPr>
              <w:t>Claim header</w:t>
            </w:r>
          </w:p>
        </w:tc>
        <w:tc>
          <w:tcPr>
            <w:tcW w:w="4836" w:type="dxa"/>
            <w:vMerge w:val="restart"/>
            <w:tcBorders>
              <w:top w:val="nil"/>
              <w:left w:val="nil"/>
              <w:right w:val="nil"/>
            </w:tcBorders>
            <w:shd w:val="clear" w:color="auto" w:fill="auto"/>
          </w:tcPr>
          <w:tbl>
            <w:tblPr>
              <w:tblStyle w:val="TableGrid"/>
              <w:tblW w:w="0" w:type="auto"/>
              <w:tblInd w:w="284" w:type="dxa"/>
              <w:tblLayout w:type="fixed"/>
              <w:tblCellMar>
                <w:left w:w="57" w:type="dxa"/>
                <w:right w:w="57" w:type="dxa"/>
              </w:tblCellMar>
              <w:tblLook w:val="04A0" w:firstRow="1" w:lastRow="0" w:firstColumn="1" w:lastColumn="0" w:noHBand="0" w:noVBand="1"/>
            </w:tblPr>
            <w:tblGrid>
              <w:gridCol w:w="851"/>
              <w:gridCol w:w="3601"/>
            </w:tblGrid>
            <w:tr w:rsidR="00ED7510" w:rsidRPr="007C5212" w14:paraId="5B8C0049" w14:textId="77777777" w:rsidTr="00E34547">
              <w:trPr>
                <w:cantSplit/>
                <w:trHeight w:hRule="exact" w:val="397"/>
              </w:trPr>
              <w:tc>
                <w:tcPr>
                  <w:tcW w:w="4452" w:type="dxa"/>
                  <w:gridSpan w:val="2"/>
                  <w:tcBorders>
                    <w:top w:val="nil"/>
                    <w:bottom w:val="nil"/>
                  </w:tcBorders>
                  <w:shd w:val="solid" w:color="auto" w:fill="auto"/>
                  <w:vAlign w:val="center"/>
                </w:tcPr>
                <w:p w14:paraId="585F4FFA" w14:textId="77777777" w:rsidR="00ED7510" w:rsidRPr="007C5212" w:rsidRDefault="00ED7510" w:rsidP="006A79E3">
                  <w:pPr>
                    <w:pStyle w:val="TableText"/>
                    <w:spacing w:before="40" w:after="40"/>
                    <w:jc w:val="center"/>
                    <w:rPr>
                      <w:b/>
                      <w:sz w:val="24"/>
                      <w:szCs w:val="24"/>
                    </w:rPr>
                  </w:pPr>
                  <w:r w:rsidRPr="007C5212">
                    <w:rPr>
                      <w:b/>
                      <w:sz w:val="24"/>
                      <w:szCs w:val="24"/>
                    </w:rPr>
                    <w:t xml:space="preserve">Claim Code </w:t>
                  </w:r>
                  <w:r>
                    <w:rPr>
                      <w:b/>
                      <w:sz w:val="24"/>
                      <w:szCs w:val="24"/>
                    </w:rPr>
                    <w:t>e</w:t>
                  </w:r>
                  <w:r w:rsidRPr="007C5212">
                    <w:rPr>
                      <w:b/>
                      <w:sz w:val="24"/>
                      <w:szCs w:val="24"/>
                    </w:rPr>
                    <w:t>xplanations</w:t>
                  </w:r>
                </w:p>
              </w:tc>
            </w:tr>
            <w:tr w:rsidR="00ED7510" w:rsidRPr="007C5212" w14:paraId="5EA63CC6" w14:textId="77777777" w:rsidTr="0061483A">
              <w:trPr>
                <w:cantSplit/>
              </w:trPr>
              <w:tc>
                <w:tcPr>
                  <w:tcW w:w="851" w:type="dxa"/>
                  <w:tcBorders>
                    <w:top w:val="nil"/>
                  </w:tcBorders>
                  <w:shd w:val="clear" w:color="auto" w:fill="D9D9D9" w:themeFill="background1" w:themeFillShade="D9"/>
                  <w:vAlign w:val="center"/>
                </w:tcPr>
                <w:p w14:paraId="24F3E1E3" w14:textId="77777777" w:rsidR="00ED7510" w:rsidRPr="007C5212" w:rsidRDefault="00ED7510" w:rsidP="006A79E3">
                  <w:pPr>
                    <w:pStyle w:val="TableText"/>
                    <w:spacing w:before="40" w:after="40"/>
                    <w:rPr>
                      <w:b/>
                    </w:rPr>
                  </w:pPr>
                  <w:r w:rsidRPr="007C5212">
                    <w:rPr>
                      <w:b/>
                    </w:rPr>
                    <w:t>Codes</w:t>
                  </w:r>
                </w:p>
              </w:tc>
              <w:tc>
                <w:tcPr>
                  <w:tcW w:w="3601" w:type="dxa"/>
                  <w:tcBorders>
                    <w:top w:val="nil"/>
                  </w:tcBorders>
                  <w:shd w:val="clear" w:color="auto" w:fill="D9D9D9" w:themeFill="background1" w:themeFillShade="D9"/>
                  <w:vAlign w:val="center"/>
                </w:tcPr>
                <w:p w14:paraId="3B2D947C" w14:textId="77777777" w:rsidR="00ED7510" w:rsidRPr="007C5212" w:rsidRDefault="00ED7510" w:rsidP="006A79E3">
                  <w:pPr>
                    <w:pStyle w:val="TableText"/>
                    <w:spacing w:before="40" w:after="40"/>
                    <w:rPr>
                      <w:b/>
                    </w:rPr>
                  </w:pPr>
                  <w:r w:rsidRPr="007C5212">
                    <w:rPr>
                      <w:b/>
                    </w:rPr>
                    <w:t>Descriptions</w:t>
                  </w:r>
                </w:p>
              </w:tc>
            </w:tr>
            <w:tr w:rsidR="00ED7510" w14:paraId="4F9FECCC" w14:textId="77777777" w:rsidTr="00F15379">
              <w:trPr>
                <w:cantSplit/>
                <w:trHeight w:hRule="exact" w:val="510"/>
              </w:trPr>
              <w:tc>
                <w:tcPr>
                  <w:tcW w:w="851" w:type="dxa"/>
                  <w:shd w:val="clear" w:color="auto" w:fill="D9D9D9" w:themeFill="background1" w:themeFillShade="D9"/>
                  <w:vAlign w:val="center"/>
                </w:tcPr>
                <w:p w14:paraId="2A766F11" w14:textId="77777777" w:rsidR="00ED7510" w:rsidRDefault="00ED7510" w:rsidP="006A79E3">
                  <w:pPr>
                    <w:pStyle w:val="TableText"/>
                    <w:spacing w:before="40" w:after="40" w:line="252" w:lineRule="auto"/>
                  </w:pPr>
                  <w:r>
                    <w:t>CON3</w:t>
                  </w:r>
                </w:p>
              </w:tc>
              <w:tc>
                <w:tcPr>
                  <w:tcW w:w="3601" w:type="dxa"/>
                  <w:vAlign w:val="center"/>
                </w:tcPr>
                <w:p w14:paraId="1C8FB1AD" w14:textId="77777777" w:rsidR="00ED7510" w:rsidRDefault="00ED7510" w:rsidP="006A79E3">
                  <w:pPr>
                    <w:pStyle w:val="TableText"/>
                    <w:spacing w:before="40" w:after="40" w:line="252" w:lineRule="auto"/>
                  </w:pPr>
                  <w:r>
                    <w:t>Consultation normal practice hours</w:t>
                  </w:r>
                </w:p>
              </w:tc>
            </w:tr>
            <w:tr w:rsidR="00ED7510" w14:paraId="3E0884CD" w14:textId="77777777" w:rsidTr="00F15379">
              <w:trPr>
                <w:cantSplit/>
                <w:trHeight w:hRule="exact" w:val="510"/>
              </w:trPr>
              <w:tc>
                <w:tcPr>
                  <w:tcW w:w="851" w:type="dxa"/>
                  <w:shd w:val="clear" w:color="auto" w:fill="D9D9D9" w:themeFill="background1" w:themeFillShade="D9"/>
                  <w:vAlign w:val="center"/>
                </w:tcPr>
                <w:p w14:paraId="454C3BBB" w14:textId="77777777" w:rsidR="00ED7510" w:rsidRDefault="00ED7510" w:rsidP="006A79E3">
                  <w:pPr>
                    <w:pStyle w:val="TableText"/>
                    <w:spacing w:before="40" w:after="40" w:line="252" w:lineRule="auto"/>
                  </w:pPr>
                  <w:r>
                    <w:t>CON4</w:t>
                  </w:r>
                </w:p>
              </w:tc>
              <w:tc>
                <w:tcPr>
                  <w:tcW w:w="3601" w:type="dxa"/>
                  <w:vAlign w:val="center"/>
                </w:tcPr>
                <w:p w14:paraId="189C44CF" w14:textId="77777777" w:rsidR="00ED7510" w:rsidRDefault="00ED7510" w:rsidP="006A79E3">
                  <w:pPr>
                    <w:pStyle w:val="TableText"/>
                    <w:spacing w:before="40" w:after="40" w:line="252" w:lineRule="auto"/>
                  </w:pPr>
                  <w:r>
                    <w:t>Consultation outside normal practice hours</w:t>
                  </w:r>
                </w:p>
              </w:tc>
            </w:tr>
            <w:tr w:rsidR="00ED7510" w14:paraId="75D26444" w14:textId="77777777" w:rsidTr="00F15379">
              <w:trPr>
                <w:cantSplit/>
                <w:trHeight w:hRule="exact" w:val="510"/>
              </w:trPr>
              <w:tc>
                <w:tcPr>
                  <w:tcW w:w="851" w:type="dxa"/>
                  <w:shd w:val="clear" w:color="auto" w:fill="D9D9D9" w:themeFill="background1" w:themeFillShade="D9"/>
                  <w:vAlign w:val="center"/>
                </w:tcPr>
                <w:p w14:paraId="67DB90E0" w14:textId="77777777" w:rsidR="00ED7510" w:rsidRDefault="00ED7510" w:rsidP="006A79E3">
                  <w:pPr>
                    <w:pStyle w:val="TableText"/>
                    <w:spacing w:before="40" w:after="40" w:line="252" w:lineRule="auto"/>
                  </w:pPr>
                  <w:r>
                    <w:t>RAD1</w:t>
                  </w:r>
                </w:p>
              </w:tc>
              <w:tc>
                <w:tcPr>
                  <w:tcW w:w="3601" w:type="dxa"/>
                  <w:vAlign w:val="center"/>
                </w:tcPr>
                <w:p w14:paraId="6D51CA7F" w14:textId="77777777" w:rsidR="00ED7510" w:rsidRDefault="00ED7510" w:rsidP="006A79E3">
                  <w:pPr>
                    <w:pStyle w:val="TableText"/>
                    <w:spacing w:before="40" w:after="40" w:line="252" w:lineRule="auto"/>
                  </w:pPr>
                  <w:r>
                    <w:t>Intra oral periapical or bite wing radiography (per film)</w:t>
                  </w:r>
                </w:p>
              </w:tc>
            </w:tr>
            <w:tr w:rsidR="00ED7510" w14:paraId="117C9A88" w14:textId="77777777" w:rsidTr="00F15379">
              <w:trPr>
                <w:cantSplit/>
                <w:trHeight w:hRule="exact" w:val="510"/>
              </w:trPr>
              <w:tc>
                <w:tcPr>
                  <w:tcW w:w="851" w:type="dxa"/>
                  <w:shd w:val="clear" w:color="auto" w:fill="D9D9D9" w:themeFill="background1" w:themeFillShade="D9"/>
                  <w:vAlign w:val="center"/>
                </w:tcPr>
                <w:p w14:paraId="235D87E8" w14:textId="77777777" w:rsidR="00ED7510" w:rsidRDefault="00ED7510" w:rsidP="006A79E3">
                  <w:pPr>
                    <w:pStyle w:val="TableText"/>
                    <w:spacing w:before="40" w:after="40" w:line="252" w:lineRule="auto"/>
                  </w:pPr>
                  <w:r>
                    <w:t>EXT1</w:t>
                  </w:r>
                </w:p>
              </w:tc>
              <w:tc>
                <w:tcPr>
                  <w:tcW w:w="3601" w:type="dxa"/>
                  <w:vAlign w:val="center"/>
                </w:tcPr>
                <w:p w14:paraId="563384DB" w14:textId="77777777" w:rsidR="00ED7510" w:rsidRDefault="00ED7510" w:rsidP="006A79E3">
                  <w:pPr>
                    <w:pStyle w:val="TableText"/>
                    <w:spacing w:before="40" w:after="40" w:line="252" w:lineRule="auto"/>
                  </w:pPr>
                  <w:r>
                    <w:t>First extraction with local anaesthetic</w:t>
                  </w:r>
                </w:p>
              </w:tc>
            </w:tr>
            <w:tr w:rsidR="00ED7510" w14:paraId="5CD5AB69" w14:textId="77777777" w:rsidTr="00F15379">
              <w:trPr>
                <w:cantSplit/>
                <w:trHeight w:hRule="exact" w:val="510"/>
              </w:trPr>
              <w:tc>
                <w:tcPr>
                  <w:tcW w:w="851" w:type="dxa"/>
                  <w:shd w:val="clear" w:color="auto" w:fill="D9D9D9" w:themeFill="background1" w:themeFillShade="D9"/>
                  <w:vAlign w:val="center"/>
                </w:tcPr>
                <w:p w14:paraId="74410621" w14:textId="77777777" w:rsidR="00ED7510" w:rsidRDefault="00ED7510" w:rsidP="006A79E3">
                  <w:pPr>
                    <w:pStyle w:val="TableText"/>
                    <w:spacing w:before="40" w:after="40" w:line="252" w:lineRule="auto"/>
                  </w:pPr>
                  <w:r>
                    <w:t>EXT3</w:t>
                  </w:r>
                </w:p>
              </w:tc>
              <w:tc>
                <w:tcPr>
                  <w:tcW w:w="3601" w:type="dxa"/>
                  <w:vAlign w:val="center"/>
                </w:tcPr>
                <w:p w14:paraId="7D951F10" w14:textId="77777777" w:rsidR="00ED7510" w:rsidRDefault="00ED7510" w:rsidP="006A79E3">
                  <w:pPr>
                    <w:pStyle w:val="TableText"/>
                    <w:spacing w:before="40" w:after="40" w:line="252" w:lineRule="auto"/>
                  </w:pPr>
                  <w:r>
                    <w:t>Surgical extraction of un</w:t>
                  </w:r>
                  <w:r w:rsidR="00161E77">
                    <w:t xml:space="preserve"> </w:t>
                  </w:r>
                  <w:r>
                    <w:t>erupted or partially erupted tooth not requiring removal of bone</w:t>
                  </w:r>
                </w:p>
              </w:tc>
            </w:tr>
            <w:tr w:rsidR="00ED7510" w14:paraId="6881190E" w14:textId="77777777" w:rsidTr="00F15379">
              <w:trPr>
                <w:cantSplit/>
                <w:trHeight w:hRule="exact" w:val="510"/>
              </w:trPr>
              <w:tc>
                <w:tcPr>
                  <w:tcW w:w="851" w:type="dxa"/>
                  <w:shd w:val="clear" w:color="auto" w:fill="D9D9D9" w:themeFill="background1" w:themeFillShade="D9"/>
                  <w:vAlign w:val="center"/>
                </w:tcPr>
                <w:p w14:paraId="0C1DCC11" w14:textId="77777777" w:rsidR="00ED7510" w:rsidRDefault="00ED7510" w:rsidP="006A79E3">
                  <w:pPr>
                    <w:pStyle w:val="TableText"/>
                    <w:spacing w:before="40" w:after="40" w:line="252" w:lineRule="auto"/>
                  </w:pPr>
                  <w:r>
                    <w:t>EXT4</w:t>
                  </w:r>
                </w:p>
              </w:tc>
              <w:tc>
                <w:tcPr>
                  <w:tcW w:w="3601" w:type="dxa"/>
                  <w:vAlign w:val="center"/>
                </w:tcPr>
                <w:p w14:paraId="6E2A5162" w14:textId="77777777" w:rsidR="00ED7510" w:rsidRDefault="00ED7510" w:rsidP="006A79E3">
                  <w:pPr>
                    <w:pStyle w:val="TableText"/>
                    <w:spacing w:before="40" w:after="40" w:line="252" w:lineRule="auto"/>
                  </w:pPr>
                  <w:r>
                    <w:t>Surgical extraction of un</w:t>
                  </w:r>
                  <w:r w:rsidR="00161E77">
                    <w:t xml:space="preserve"> </w:t>
                  </w:r>
                  <w:r>
                    <w:t>erupted or partially erupted tooth with removal of bone</w:t>
                  </w:r>
                </w:p>
              </w:tc>
            </w:tr>
            <w:tr w:rsidR="00ED7510" w14:paraId="6E5C7B60" w14:textId="77777777" w:rsidTr="00F15379">
              <w:trPr>
                <w:cantSplit/>
                <w:trHeight w:hRule="exact" w:val="510"/>
              </w:trPr>
              <w:tc>
                <w:tcPr>
                  <w:tcW w:w="851" w:type="dxa"/>
                  <w:shd w:val="clear" w:color="auto" w:fill="D9D9D9" w:themeFill="background1" w:themeFillShade="D9"/>
                  <w:vAlign w:val="center"/>
                </w:tcPr>
                <w:p w14:paraId="3BAB230D" w14:textId="77777777" w:rsidR="00ED7510" w:rsidRDefault="00ED7510" w:rsidP="006A79E3">
                  <w:pPr>
                    <w:pStyle w:val="TableText"/>
                    <w:spacing w:before="40" w:after="40" w:line="252" w:lineRule="auto"/>
                  </w:pPr>
                  <w:r>
                    <w:t>FIL1</w:t>
                  </w:r>
                </w:p>
              </w:tc>
              <w:tc>
                <w:tcPr>
                  <w:tcW w:w="3601" w:type="dxa"/>
                  <w:vAlign w:val="center"/>
                </w:tcPr>
                <w:p w14:paraId="2F6C71F4" w14:textId="77777777" w:rsidR="00ED7510" w:rsidRDefault="00ED7510" w:rsidP="006A79E3">
                  <w:pPr>
                    <w:pStyle w:val="TableText"/>
                    <w:spacing w:before="40" w:after="40" w:line="252" w:lineRule="auto"/>
                  </w:pPr>
                  <w:r>
                    <w:t>One surface filling</w:t>
                  </w:r>
                </w:p>
              </w:tc>
            </w:tr>
            <w:tr w:rsidR="00ED7510" w14:paraId="253AB35D" w14:textId="77777777" w:rsidTr="00F15379">
              <w:trPr>
                <w:cantSplit/>
                <w:trHeight w:hRule="exact" w:val="510"/>
              </w:trPr>
              <w:tc>
                <w:tcPr>
                  <w:tcW w:w="851" w:type="dxa"/>
                  <w:shd w:val="clear" w:color="auto" w:fill="D9D9D9" w:themeFill="background1" w:themeFillShade="D9"/>
                  <w:vAlign w:val="center"/>
                </w:tcPr>
                <w:p w14:paraId="6CF5F4A1" w14:textId="77777777" w:rsidR="00ED7510" w:rsidRDefault="00ED7510" w:rsidP="006A79E3">
                  <w:pPr>
                    <w:pStyle w:val="TableText"/>
                    <w:spacing w:before="40" w:after="40" w:line="252" w:lineRule="auto"/>
                  </w:pPr>
                  <w:r>
                    <w:t>FIL2</w:t>
                  </w:r>
                </w:p>
              </w:tc>
              <w:tc>
                <w:tcPr>
                  <w:tcW w:w="3601" w:type="dxa"/>
                  <w:vAlign w:val="center"/>
                </w:tcPr>
                <w:p w14:paraId="32B6ADEA" w14:textId="77777777" w:rsidR="00ED7510" w:rsidRDefault="00ED7510" w:rsidP="006A79E3">
                  <w:pPr>
                    <w:pStyle w:val="TableText"/>
                    <w:spacing w:before="40" w:after="40" w:line="252" w:lineRule="auto"/>
                  </w:pPr>
                  <w:r>
                    <w:t>Two surface filling</w:t>
                  </w:r>
                </w:p>
              </w:tc>
            </w:tr>
            <w:tr w:rsidR="00ED7510" w14:paraId="3B9AAA3B" w14:textId="77777777" w:rsidTr="00F15379">
              <w:trPr>
                <w:cantSplit/>
                <w:trHeight w:hRule="exact" w:val="510"/>
              </w:trPr>
              <w:tc>
                <w:tcPr>
                  <w:tcW w:w="851" w:type="dxa"/>
                  <w:shd w:val="clear" w:color="auto" w:fill="D9D9D9" w:themeFill="background1" w:themeFillShade="D9"/>
                  <w:vAlign w:val="center"/>
                </w:tcPr>
                <w:p w14:paraId="57FFC9F4" w14:textId="77777777" w:rsidR="00ED7510" w:rsidRDefault="00ED7510" w:rsidP="006A79E3">
                  <w:pPr>
                    <w:pStyle w:val="TableText"/>
                    <w:spacing w:before="40" w:after="40" w:line="252" w:lineRule="auto"/>
                  </w:pPr>
                  <w:r>
                    <w:t>FIL3</w:t>
                  </w:r>
                </w:p>
              </w:tc>
              <w:tc>
                <w:tcPr>
                  <w:tcW w:w="3601" w:type="dxa"/>
                  <w:vAlign w:val="center"/>
                </w:tcPr>
                <w:p w14:paraId="0AF3874F" w14:textId="77777777" w:rsidR="00ED7510" w:rsidRDefault="00ED7510" w:rsidP="006A79E3">
                  <w:pPr>
                    <w:pStyle w:val="TableText"/>
                    <w:spacing w:before="40" w:after="40" w:line="252" w:lineRule="auto"/>
                  </w:pPr>
                  <w:r>
                    <w:t>Three surface filling</w:t>
                  </w:r>
                </w:p>
              </w:tc>
            </w:tr>
            <w:tr w:rsidR="00ED7510" w14:paraId="73985674" w14:textId="77777777" w:rsidTr="00F15379">
              <w:trPr>
                <w:cantSplit/>
                <w:trHeight w:hRule="exact" w:val="510"/>
              </w:trPr>
              <w:tc>
                <w:tcPr>
                  <w:tcW w:w="851" w:type="dxa"/>
                  <w:shd w:val="clear" w:color="auto" w:fill="D9D9D9" w:themeFill="background1" w:themeFillShade="D9"/>
                  <w:vAlign w:val="center"/>
                </w:tcPr>
                <w:p w14:paraId="37816CAE" w14:textId="77777777" w:rsidR="00ED7510" w:rsidRDefault="00ED7510" w:rsidP="006A79E3">
                  <w:pPr>
                    <w:pStyle w:val="TableText"/>
                    <w:spacing w:before="40" w:after="40" w:line="252" w:lineRule="auto"/>
                  </w:pPr>
                  <w:r>
                    <w:t>FIL4</w:t>
                  </w:r>
                </w:p>
              </w:tc>
              <w:tc>
                <w:tcPr>
                  <w:tcW w:w="3601" w:type="dxa"/>
                  <w:vAlign w:val="center"/>
                </w:tcPr>
                <w:p w14:paraId="7B33217B" w14:textId="77777777" w:rsidR="00ED7510" w:rsidRDefault="00ED7510" w:rsidP="006A79E3">
                  <w:pPr>
                    <w:pStyle w:val="TableText"/>
                    <w:spacing w:before="40" w:after="40" w:line="252" w:lineRule="auto"/>
                  </w:pPr>
                  <w:r>
                    <w:t>Restoration (including restoration of one or more cusps)</w:t>
                  </w:r>
                </w:p>
              </w:tc>
            </w:tr>
            <w:tr w:rsidR="00ED7510" w14:paraId="7B915ECD" w14:textId="77777777" w:rsidTr="00F15379">
              <w:trPr>
                <w:cantSplit/>
                <w:trHeight w:hRule="exact" w:val="510"/>
              </w:trPr>
              <w:tc>
                <w:tcPr>
                  <w:tcW w:w="851" w:type="dxa"/>
                  <w:shd w:val="clear" w:color="auto" w:fill="D9D9D9" w:themeFill="background1" w:themeFillShade="D9"/>
                  <w:vAlign w:val="center"/>
                </w:tcPr>
                <w:p w14:paraId="36399A33" w14:textId="77777777" w:rsidR="00ED7510" w:rsidRDefault="00ED7510" w:rsidP="006A79E3">
                  <w:pPr>
                    <w:pStyle w:val="TableText"/>
                    <w:spacing w:before="40" w:after="40" w:line="252" w:lineRule="auto"/>
                  </w:pPr>
                  <w:r>
                    <w:t>EMD1</w:t>
                  </w:r>
                </w:p>
              </w:tc>
              <w:tc>
                <w:tcPr>
                  <w:tcW w:w="3601" w:type="dxa"/>
                  <w:vAlign w:val="center"/>
                </w:tcPr>
                <w:p w14:paraId="5ADD6C52" w14:textId="77777777" w:rsidR="00ED7510" w:rsidRDefault="00ED7510" w:rsidP="006A79E3">
                  <w:pPr>
                    <w:pStyle w:val="TableText"/>
                    <w:spacing w:before="40" w:after="40" w:line="252" w:lineRule="auto"/>
                  </w:pPr>
                  <w:r>
                    <w:t>Emergency dressing (where not an intrinsic part of another service)</w:t>
                  </w:r>
                </w:p>
              </w:tc>
            </w:tr>
            <w:tr w:rsidR="00ED7510" w14:paraId="0C284F63" w14:textId="77777777" w:rsidTr="00F15379">
              <w:trPr>
                <w:cantSplit/>
                <w:trHeight w:hRule="exact" w:val="510"/>
              </w:trPr>
              <w:tc>
                <w:tcPr>
                  <w:tcW w:w="851" w:type="dxa"/>
                  <w:shd w:val="clear" w:color="auto" w:fill="D9D9D9" w:themeFill="background1" w:themeFillShade="D9"/>
                  <w:vAlign w:val="center"/>
                </w:tcPr>
                <w:p w14:paraId="12EED696" w14:textId="77777777" w:rsidR="00ED7510" w:rsidRDefault="00ED7510" w:rsidP="006A79E3">
                  <w:pPr>
                    <w:pStyle w:val="TableText"/>
                    <w:spacing w:before="40" w:after="40" w:line="252" w:lineRule="auto"/>
                  </w:pPr>
                  <w:r>
                    <w:t>EMD2</w:t>
                  </w:r>
                </w:p>
              </w:tc>
              <w:tc>
                <w:tcPr>
                  <w:tcW w:w="3601" w:type="dxa"/>
                  <w:vAlign w:val="center"/>
                </w:tcPr>
                <w:p w14:paraId="6FAAF28F" w14:textId="77777777" w:rsidR="00ED7510" w:rsidRDefault="00ED7510" w:rsidP="006A79E3">
                  <w:pPr>
                    <w:pStyle w:val="TableText"/>
                    <w:spacing w:before="40" w:after="40" w:line="252" w:lineRule="auto"/>
                  </w:pPr>
                  <w:r>
                    <w:t>Sedative dressing</w:t>
                  </w:r>
                </w:p>
              </w:tc>
            </w:tr>
            <w:tr w:rsidR="00ED7510" w14:paraId="6EA6986B" w14:textId="77777777" w:rsidTr="00F15379">
              <w:trPr>
                <w:cantSplit/>
                <w:trHeight w:hRule="exact" w:val="510"/>
              </w:trPr>
              <w:tc>
                <w:tcPr>
                  <w:tcW w:w="851" w:type="dxa"/>
                  <w:shd w:val="clear" w:color="auto" w:fill="D9D9D9" w:themeFill="background1" w:themeFillShade="D9"/>
                  <w:vAlign w:val="center"/>
                </w:tcPr>
                <w:p w14:paraId="017A5120" w14:textId="77777777" w:rsidR="00ED7510" w:rsidRDefault="00ED7510" w:rsidP="006A79E3">
                  <w:pPr>
                    <w:pStyle w:val="TableText"/>
                    <w:spacing w:before="40" w:after="40" w:line="252" w:lineRule="auto"/>
                  </w:pPr>
                  <w:r>
                    <w:t>RCT1</w:t>
                  </w:r>
                </w:p>
              </w:tc>
              <w:tc>
                <w:tcPr>
                  <w:tcW w:w="3601" w:type="dxa"/>
                  <w:vAlign w:val="center"/>
                </w:tcPr>
                <w:p w14:paraId="4C86E907" w14:textId="77777777" w:rsidR="00ED7510" w:rsidRDefault="00ED7510" w:rsidP="006A79E3">
                  <w:pPr>
                    <w:pStyle w:val="TableText"/>
                    <w:spacing w:before="40" w:after="40" w:line="252" w:lineRule="auto"/>
                  </w:pPr>
                  <w:r>
                    <w:t>Root canal treatment and root filling in permanent tooth per canal</w:t>
                  </w:r>
                </w:p>
              </w:tc>
            </w:tr>
            <w:tr w:rsidR="00ED7510" w14:paraId="3C0F30F0" w14:textId="77777777" w:rsidTr="00F15379">
              <w:trPr>
                <w:cantSplit/>
                <w:trHeight w:hRule="exact" w:val="510"/>
              </w:trPr>
              <w:tc>
                <w:tcPr>
                  <w:tcW w:w="851" w:type="dxa"/>
                  <w:shd w:val="clear" w:color="auto" w:fill="D9D9D9" w:themeFill="background1" w:themeFillShade="D9"/>
                  <w:vAlign w:val="center"/>
                </w:tcPr>
                <w:p w14:paraId="0832353D" w14:textId="77777777" w:rsidR="00ED7510" w:rsidRDefault="00ED7510" w:rsidP="006A79E3">
                  <w:pPr>
                    <w:pStyle w:val="TableText"/>
                    <w:spacing w:before="40" w:after="40" w:line="252" w:lineRule="auto"/>
                  </w:pPr>
                  <w:r>
                    <w:t>RCT3</w:t>
                  </w:r>
                </w:p>
              </w:tc>
              <w:tc>
                <w:tcPr>
                  <w:tcW w:w="3601" w:type="dxa"/>
                  <w:vAlign w:val="center"/>
                </w:tcPr>
                <w:p w14:paraId="09311C16" w14:textId="77777777" w:rsidR="00ED7510" w:rsidRDefault="00ED7510" w:rsidP="006A79E3">
                  <w:pPr>
                    <w:pStyle w:val="TableText"/>
                    <w:spacing w:before="40" w:after="40" w:line="252" w:lineRule="auto"/>
                  </w:pPr>
                  <w:r>
                    <w:t>Pulp removal and dressing (posterior tooth) per canal</w:t>
                  </w:r>
                </w:p>
              </w:tc>
            </w:tr>
            <w:tr w:rsidR="00ED7510" w14:paraId="4119B3BF" w14:textId="77777777" w:rsidTr="00F15379">
              <w:trPr>
                <w:cantSplit/>
                <w:trHeight w:hRule="exact" w:val="510"/>
              </w:trPr>
              <w:tc>
                <w:tcPr>
                  <w:tcW w:w="851" w:type="dxa"/>
                  <w:tcBorders>
                    <w:bottom w:val="single" w:sz="4" w:space="0" w:color="auto"/>
                  </w:tcBorders>
                  <w:shd w:val="clear" w:color="auto" w:fill="D9D9D9" w:themeFill="background1" w:themeFillShade="D9"/>
                  <w:vAlign w:val="center"/>
                </w:tcPr>
                <w:p w14:paraId="2DD542D4" w14:textId="77777777" w:rsidR="00ED7510" w:rsidRDefault="00ED7510" w:rsidP="006A79E3">
                  <w:pPr>
                    <w:pStyle w:val="TableText"/>
                    <w:spacing w:before="40" w:after="40" w:line="252" w:lineRule="auto"/>
                  </w:pPr>
                  <w:r>
                    <w:t>TAP</w:t>
                  </w:r>
                </w:p>
              </w:tc>
              <w:tc>
                <w:tcPr>
                  <w:tcW w:w="3601" w:type="dxa"/>
                  <w:tcBorders>
                    <w:bottom w:val="single" w:sz="4" w:space="0" w:color="auto"/>
                  </w:tcBorders>
                  <w:vAlign w:val="center"/>
                </w:tcPr>
                <w:p w14:paraId="6971781C" w14:textId="77777777" w:rsidR="00ED7510" w:rsidRDefault="00ED7510" w:rsidP="006A79E3">
                  <w:pPr>
                    <w:pStyle w:val="TableText"/>
                    <w:spacing w:before="40" w:after="40" w:line="252" w:lineRule="auto"/>
                  </w:pPr>
                  <w:r>
                    <w:t>Treatment of acute periodontal infection</w:t>
                  </w:r>
                </w:p>
              </w:tc>
            </w:tr>
            <w:tr w:rsidR="00ED7510" w14:paraId="2AE2923E" w14:textId="77777777" w:rsidTr="00F15379">
              <w:trPr>
                <w:cantSplit/>
                <w:trHeight w:hRule="exact" w:val="510"/>
              </w:trPr>
              <w:tc>
                <w:tcPr>
                  <w:tcW w:w="851" w:type="dxa"/>
                  <w:tcBorders>
                    <w:bottom w:val="single" w:sz="4" w:space="0" w:color="auto"/>
                  </w:tcBorders>
                  <w:shd w:val="clear" w:color="auto" w:fill="D9D9D9" w:themeFill="background1" w:themeFillShade="D9"/>
                  <w:vAlign w:val="center"/>
                </w:tcPr>
                <w:p w14:paraId="12117D9B" w14:textId="77777777" w:rsidR="00ED7510" w:rsidRDefault="00ED7510" w:rsidP="006A79E3">
                  <w:pPr>
                    <w:pStyle w:val="TableText"/>
                    <w:spacing w:before="40" w:after="40" w:line="252" w:lineRule="auto"/>
                  </w:pPr>
                  <w:r>
                    <w:t>IAD</w:t>
                  </w:r>
                </w:p>
              </w:tc>
              <w:tc>
                <w:tcPr>
                  <w:tcW w:w="3601" w:type="dxa"/>
                  <w:tcBorders>
                    <w:bottom w:val="single" w:sz="4" w:space="0" w:color="auto"/>
                  </w:tcBorders>
                  <w:vAlign w:val="center"/>
                </w:tcPr>
                <w:p w14:paraId="440C6745" w14:textId="77777777" w:rsidR="00ED7510" w:rsidRDefault="00ED7510" w:rsidP="006A79E3">
                  <w:pPr>
                    <w:pStyle w:val="TableText"/>
                    <w:spacing w:before="40" w:after="40" w:line="252" w:lineRule="auto"/>
                  </w:pPr>
                  <w:r>
                    <w:t>Incision and drainage of abscess or cyst</w:t>
                  </w:r>
                </w:p>
              </w:tc>
            </w:tr>
          </w:tbl>
          <w:p w14:paraId="511115A3" w14:textId="77777777" w:rsidR="00ED7510" w:rsidRDefault="00ED7510" w:rsidP="00E53645">
            <w:pPr>
              <w:pStyle w:val="TableText"/>
            </w:pPr>
          </w:p>
        </w:tc>
      </w:tr>
      <w:tr w:rsidR="00ED7510" w14:paraId="54B9ADB8" w14:textId="77777777" w:rsidTr="003E1112">
        <w:trPr>
          <w:cantSplit/>
        </w:trPr>
        <w:tc>
          <w:tcPr>
            <w:tcW w:w="2447" w:type="dxa"/>
            <w:tcBorders>
              <w:top w:val="nil"/>
              <w:left w:val="nil"/>
              <w:bottom w:val="nil"/>
              <w:right w:val="nil"/>
            </w:tcBorders>
            <w:shd w:val="clear" w:color="auto" w:fill="auto"/>
          </w:tcPr>
          <w:p w14:paraId="6D2B1CF9" w14:textId="77777777" w:rsidR="00ED7510" w:rsidRPr="00CD4CF8" w:rsidRDefault="00ED7510" w:rsidP="00614717">
            <w:pPr>
              <w:pStyle w:val="TableText"/>
              <w:spacing w:before="50" w:after="50"/>
            </w:pPr>
            <w:r w:rsidRPr="00005F15">
              <w:rPr>
                <w:b/>
              </w:rPr>
              <w:t>Claim reference</w:t>
            </w:r>
          </w:p>
        </w:tc>
        <w:tc>
          <w:tcPr>
            <w:tcW w:w="8382" w:type="dxa"/>
            <w:tcBorders>
              <w:top w:val="nil"/>
              <w:left w:val="nil"/>
              <w:bottom w:val="nil"/>
              <w:right w:val="nil"/>
            </w:tcBorders>
            <w:shd w:val="clear" w:color="auto" w:fill="auto"/>
          </w:tcPr>
          <w:p w14:paraId="2A036881" w14:textId="77777777" w:rsidR="00ED7510" w:rsidRDefault="00ED7510" w:rsidP="00614717">
            <w:pPr>
              <w:pStyle w:val="TableText"/>
              <w:spacing w:before="50" w:after="50"/>
            </w:pPr>
            <w:r>
              <w:t>Enter your own reference number for the claim.  This will be used as a reference if any queries arise with processing of the claim, eg, 12345, 1234H, H1234, BROWN, BROWN2.</w:t>
            </w:r>
          </w:p>
        </w:tc>
        <w:tc>
          <w:tcPr>
            <w:tcW w:w="4836" w:type="dxa"/>
            <w:vMerge/>
            <w:tcBorders>
              <w:left w:val="nil"/>
              <w:right w:val="nil"/>
            </w:tcBorders>
            <w:shd w:val="clear" w:color="auto" w:fill="auto"/>
          </w:tcPr>
          <w:p w14:paraId="5FCCF401" w14:textId="77777777" w:rsidR="00ED7510" w:rsidRDefault="00ED7510" w:rsidP="00E53645">
            <w:pPr>
              <w:pStyle w:val="TableText"/>
            </w:pPr>
          </w:p>
        </w:tc>
      </w:tr>
      <w:tr w:rsidR="00ED7510" w14:paraId="473F2103" w14:textId="77777777" w:rsidTr="003E1112">
        <w:trPr>
          <w:cantSplit/>
        </w:trPr>
        <w:tc>
          <w:tcPr>
            <w:tcW w:w="2447" w:type="dxa"/>
            <w:tcBorders>
              <w:top w:val="nil"/>
              <w:left w:val="nil"/>
              <w:bottom w:val="nil"/>
              <w:right w:val="nil"/>
            </w:tcBorders>
            <w:shd w:val="clear" w:color="auto" w:fill="auto"/>
          </w:tcPr>
          <w:p w14:paraId="724A4023" w14:textId="77777777" w:rsidR="00ED7510" w:rsidRPr="00CD4CF8" w:rsidRDefault="00ED7510" w:rsidP="00614717">
            <w:pPr>
              <w:pStyle w:val="TableText"/>
              <w:spacing w:before="50" w:after="50"/>
            </w:pPr>
            <w:r w:rsidRPr="00005F15">
              <w:rPr>
                <w:b/>
              </w:rPr>
              <w:t>Payee number</w:t>
            </w:r>
          </w:p>
        </w:tc>
        <w:tc>
          <w:tcPr>
            <w:tcW w:w="8382" w:type="dxa"/>
            <w:tcBorders>
              <w:top w:val="nil"/>
              <w:left w:val="nil"/>
              <w:bottom w:val="nil"/>
              <w:right w:val="nil"/>
            </w:tcBorders>
            <w:shd w:val="clear" w:color="auto" w:fill="auto"/>
          </w:tcPr>
          <w:p w14:paraId="258B65D1" w14:textId="77777777" w:rsidR="00ED7510" w:rsidRDefault="00ED7510" w:rsidP="00614717">
            <w:pPr>
              <w:pStyle w:val="TableText"/>
              <w:spacing w:before="50" w:after="50"/>
            </w:pPr>
            <w:r>
              <w:t>Enter the payee number assigned to the organisation which the dental practitioner is representing, for the work claimed, eg, 123456.</w:t>
            </w:r>
          </w:p>
        </w:tc>
        <w:tc>
          <w:tcPr>
            <w:tcW w:w="4836" w:type="dxa"/>
            <w:vMerge/>
            <w:tcBorders>
              <w:left w:val="nil"/>
              <w:right w:val="nil"/>
            </w:tcBorders>
            <w:shd w:val="clear" w:color="auto" w:fill="auto"/>
          </w:tcPr>
          <w:p w14:paraId="6FCDDA5D" w14:textId="77777777" w:rsidR="00ED7510" w:rsidRDefault="00ED7510" w:rsidP="00E53645">
            <w:pPr>
              <w:pStyle w:val="TableText"/>
            </w:pPr>
          </w:p>
        </w:tc>
      </w:tr>
      <w:tr w:rsidR="00ED7510" w14:paraId="581989DB" w14:textId="77777777" w:rsidTr="003E1112">
        <w:trPr>
          <w:cantSplit/>
        </w:trPr>
        <w:tc>
          <w:tcPr>
            <w:tcW w:w="2447" w:type="dxa"/>
            <w:tcBorders>
              <w:top w:val="nil"/>
              <w:left w:val="nil"/>
              <w:bottom w:val="nil"/>
              <w:right w:val="nil"/>
            </w:tcBorders>
            <w:shd w:val="clear" w:color="auto" w:fill="auto"/>
          </w:tcPr>
          <w:p w14:paraId="5BE25A69" w14:textId="77777777" w:rsidR="00ED7510" w:rsidRPr="00CD4CF8" w:rsidRDefault="00ED7510" w:rsidP="00614717">
            <w:pPr>
              <w:pStyle w:val="TableText"/>
              <w:spacing w:before="50" w:after="50"/>
            </w:pPr>
            <w:r w:rsidRPr="00005F15">
              <w:rPr>
                <w:b/>
              </w:rPr>
              <w:t>Agreement number</w:t>
            </w:r>
          </w:p>
        </w:tc>
        <w:tc>
          <w:tcPr>
            <w:tcW w:w="8382" w:type="dxa"/>
            <w:tcBorders>
              <w:top w:val="nil"/>
              <w:left w:val="nil"/>
              <w:bottom w:val="nil"/>
              <w:right w:val="nil"/>
            </w:tcBorders>
            <w:shd w:val="clear" w:color="auto" w:fill="auto"/>
          </w:tcPr>
          <w:p w14:paraId="15B364AF" w14:textId="77777777" w:rsidR="00ED7510" w:rsidRDefault="00ED7510" w:rsidP="00614717">
            <w:pPr>
              <w:pStyle w:val="TableText"/>
              <w:spacing w:before="50" w:after="50"/>
            </w:pPr>
            <w:r>
              <w:t>Enter the agreement number and version assigned to the organisation which the dental practitioner is representing, for the work claimed, eg, 123456-01.</w:t>
            </w:r>
          </w:p>
        </w:tc>
        <w:tc>
          <w:tcPr>
            <w:tcW w:w="4836" w:type="dxa"/>
            <w:vMerge/>
            <w:tcBorders>
              <w:left w:val="nil"/>
              <w:right w:val="nil"/>
            </w:tcBorders>
            <w:shd w:val="clear" w:color="auto" w:fill="auto"/>
          </w:tcPr>
          <w:p w14:paraId="1E2A4EB0" w14:textId="77777777" w:rsidR="00ED7510" w:rsidRDefault="00ED7510" w:rsidP="00F15E32">
            <w:pPr>
              <w:pStyle w:val="TableText"/>
            </w:pPr>
          </w:p>
        </w:tc>
      </w:tr>
      <w:tr w:rsidR="00ED7510" w14:paraId="4EC94B04" w14:textId="77777777" w:rsidTr="003E1112">
        <w:trPr>
          <w:cantSplit/>
        </w:trPr>
        <w:tc>
          <w:tcPr>
            <w:tcW w:w="2447" w:type="dxa"/>
            <w:tcBorders>
              <w:top w:val="nil"/>
              <w:left w:val="nil"/>
              <w:bottom w:val="nil"/>
              <w:right w:val="nil"/>
            </w:tcBorders>
            <w:shd w:val="clear" w:color="auto" w:fill="auto"/>
          </w:tcPr>
          <w:p w14:paraId="66CA812E" w14:textId="77777777" w:rsidR="00ED7510" w:rsidRPr="00CD4CF8" w:rsidRDefault="00ED7510" w:rsidP="00614717">
            <w:pPr>
              <w:pStyle w:val="TableText"/>
              <w:spacing w:before="50" w:after="50"/>
            </w:pPr>
            <w:r w:rsidRPr="00005F15">
              <w:rPr>
                <w:b/>
              </w:rPr>
              <w:t>Dental Council number</w:t>
            </w:r>
          </w:p>
        </w:tc>
        <w:tc>
          <w:tcPr>
            <w:tcW w:w="8382" w:type="dxa"/>
            <w:tcBorders>
              <w:top w:val="nil"/>
              <w:left w:val="nil"/>
              <w:bottom w:val="nil"/>
              <w:right w:val="nil"/>
            </w:tcBorders>
            <w:shd w:val="clear" w:color="auto" w:fill="auto"/>
          </w:tcPr>
          <w:p w14:paraId="01CAADC3" w14:textId="77777777" w:rsidR="00ED7510" w:rsidRDefault="00ED7510" w:rsidP="00614717">
            <w:pPr>
              <w:pStyle w:val="TableText"/>
              <w:spacing w:before="50" w:after="50"/>
            </w:pPr>
            <w:r>
              <w:t>Dental Council number of the dental practitioner who is performing the work that is being claimed for, eg, D1234.</w:t>
            </w:r>
          </w:p>
        </w:tc>
        <w:tc>
          <w:tcPr>
            <w:tcW w:w="4836" w:type="dxa"/>
            <w:vMerge/>
            <w:tcBorders>
              <w:left w:val="nil"/>
              <w:right w:val="nil"/>
            </w:tcBorders>
            <w:shd w:val="clear" w:color="auto" w:fill="auto"/>
          </w:tcPr>
          <w:p w14:paraId="5778C278" w14:textId="77777777" w:rsidR="00ED7510" w:rsidRDefault="00ED7510" w:rsidP="00F15E32">
            <w:pPr>
              <w:pStyle w:val="TableText"/>
            </w:pPr>
          </w:p>
        </w:tc>
      </w:tr>
      <w:tr w:rsidR="00ED7510" w14:paraId="6C765CCC" w14:textId="77777777" w:rsidTr="003E1112">
        <w:trPr>
          <w:cantSplit/>
        </w:trPr>
        <w:tc>
          <w:tcPr>
            <w:tcW w:w="2447" w:type="dxa"/>
            <w:tcBorders>
              <w:top w:val="nil"/>
              <w:left w:val="nil"/>
              <w:bottom w:val="nil"/>
              <w:right w:val="nil"/>
            </w:tcBorders>
            <w:shd w:val="clear" w:color="auto" w:fill="auto"/>
          </w:tcPr>
          <w:p w14:paraId="1B4FA5A2" w14:textId="77777777" w:rsidR="00ED7510" w:rsidRPr="00CD4CF8" w:rsidRDefault="00ED7510" w:rsidP="00614717">
            <w:pPr>
              <w:pStyle w:val="TableText"/>
              <w:spacing w:before="50" w:after="50"/>
            </w:pPr>
            <w:r w:rsidRPr="00005F15">
              <w:rPr>
                <w:b/>
              </w:rPr>
              <w:t>Agreement holder’s name</w:t>
            </w:r>
          </w:p>
        </w:tc>
        <w:tc>
          <w:tcPr>
            <w:tcW w:w="8382" w:type="dxa"/>
            <w:tcBorders>
              <w:top w:val="nil"/>
              <w:left w:val="nil"/>
              <w:bottom w:val="nil"/>
              <w:right w:val="nil"/>
            </w:tcBorders>
            <w:shd w:val="clear" w:color="auto" w:fill="auto"/>
          </w:tcPr>
          <w:p w14:paraId="5991EEC6" w14:textId="77777777" w:rsidR="00ED7510" w:rsidRDefault="00ED7510" w:rsidP="00614717">
            <w:pPr>
              <w:pStyle w:val="TableText"/>
              <w:spacing w:before="50" w:after="50"/>
            </w:pPr>
            <w:r>
              <w:t>Enter the name of the agreement holder as this may differ from the dental practitioner who is performing the work that is being claimed, eg, Smith &amp; Sons.</w:t>
            </w:r>
          </w:p>
        </w:tc>
        <w:tc>
          <w:tcPr>
            <w:tcW w:w="4836" w:type="dxa"/>
            <w:vMerge/>
            <w:tcBorders>
              <w:left w:val="nil"/>
              <w:right w:val="nil"/>
            </w:tcBorders>
            <w:shd w:val="clear" w:color="auto" w:fill="auto"/>
          </w:tcPr>
          <w:p w14:paraId="4E82013D" w14:textId="77777777" w:rsidR="00ED7510" w:rsidRDefault="00ED7510" w:rsidP="00F15E32">
            <w:pPr>
              <w:pStyle w:val="TableText"/>
            </w:pPr>
          </w:p>
        </w:tc>
      </w:tr>
      <w:tr w:rsidR="00ED7510" w14:paraId="27329E56" w14:textId="77777777" w:rsidTr="003E1112">
        <w:trPr>
          <w:cantSplit/>
        </w:trPr>
        <w:tc>
          <w:tcPr>
            <w:tcW w:w="2447" w:type="dxa"/>
            <w:tcBorders>
              <w:top w:val="nil"/>
              <w:left w:val="nil"/>
              <w:bottom w:val="nil"/>
              <w:right w:val="nil"/>
            </w:tcBorders>
            <w:shd w:val="clear" w:color="auto" w:fill="auto"/>
          </w:tcPr>
          <w:p w14:paraId="13D2DD92" w14:textId="77777777" w:rsidR="00ED7510" w:rsidRPr="00CD4CF8" w:rsidRDefault="00ED7510" w:rsidP="00614717">
            <w:pPr>
              <w:pStyle w:val="TableText"/>
              <w:spacing w:before="50" w:after="50"/>
            </w:pPr>
            <w:r w:rsidRPr="00005F15">
              <w:rPr>
                <w:b/>
              </w:rPr>
              <w:t>Dental practitioner’s name and address</w:t>
            </w:r>
          </w:p>
        </w:tc>
        <w:tc>
          <w:tcPr>
            <w:tcW w:w="8382" w:type="dxa"/>
            <w:tcBorders>
              <w:top w:val="nil"/>
              <w:left w:val="nil"/>
              <w:bottom w:val="nil"/>
              <w:right w:val="nil"/>
            </w:tcBorders>
            <w:shd w:val="clear" w:color="auto" w:fill="auto"/>
          </w:tcPr>
          <w:p w14:paraId="1B8AED67" w14:textId="77777777" w:rsidR="00ED7510" w:rsidRDefault="00ED7510" w:rsidP="00614717">
            <w:pPr>
              <w:pStyle w:val="TableText"/>
              <w:spacing w:before="50" w:after="50"/>
            </w:pPr>
            <w:r>
              <w:t>The name and address of the dental practitioner who is performing the work that is being claimed for.</w:t>
            </w:r>
          </w:p>
        </w:tc>
        <w:tc>
          <w:tcPr>
            <w:tcW w:w="4836" w:type="dxa"/>
            <w:vMerge/>
            <w:tcBorders>
              <w:left w:val="nil"/>
              <w:right w:val="nil"/>
            </w:tcBorders>
            <w:shd w:val="clear" w:color="auto" w:fill="auto"/>
          </w:tcPr>
          <w:p w14:paraId="3BC24735" w14:textId="77777777" w:rsidR="00ED7510" w:rsidRDefault="00ED7510" w:rsidP="00F15E32">
            <w:pPr>
              <w:pStyle w:val="TableText"/>
            </w:pPr>
          </w:p>
        </w:tc>
      </w:tr>
      <w:tr w:rsidR="00ED7510" w14:paraId="63210AE1" w14:textId="77777777" w:rsidTr="003E1112">
        <w:trPr>
          <w:cantSplit/>
        </w:trPr>
        <w:tc>
          <w:tcPr>
            <w:tcW w:w="2447" w:type="dxa"/>
            <w:tcBorders>
              <w:top w:val="nil"/>
              <w:left w:val="nil"/>
              <w:bottom w:val="nil"/>
              <w:right w:val="nil"/>
            </w:tcBorders>
            <w:shd w:val="clear" w:color="auto" w:fill="auto"/>
          </w:tcPr>
          <w:p w14:paraId="5BF11A2A" w14:textId="77777777" w:rsidR="00ED7510" w:rsidRPr="00CD4CF8" w:rsidRDefault="00ED7510" w:rsidP="00614717">
            <w:pPr>
              <w:pStyle w:val="TableText"/>
              <w:spacing w:before="50" w:after="50"/>
            </w:pPr>
            <w:r w:rsidRPr="00005F15">
              <w:rPr>
                <w:b/>
              </w:rPr>
              <w:t>Service period (from / to)</w:t>
            </w:r>
          </w:p>
        </w:tc>
        <w:tc>
          <w:tcPr>
            <w:tcW w:w="8382" w:type="dxa"/>
            <w:tcBorders>
              <w:top w:val="nil"/>
              <w:left w:val="nil"/>
              <w:bottom w:val="nil"/>
              <w:right w:val="nil"/>
            </w:tcBorders>
            <w:shd w:val="clear" w:color="auto" w:fill="auto"/>
          </w:tcPr>
          <w:p w14:paraId="4B859DB1" w14:textId="77777777" w:rsidR="00ED7510" w:rsidRDefault="00ED7510" w:rsidP="00614717">
            <w:pPr>
              <w:pStyle w:val="TableText"/>
              <w:spacing w:before="50" w:after="50"/>
            </w:pPr>
            <w:r>
              <w:t>Enter the claims periods for which this claim represents in dd/mm/yy format, eg, 01/10/06.</w:t>
            </w:r>
          </w:p>
        </w:tc>
        <w:tc>
          <w:tcPr>
            <w:tcW w:w="4836" w:type="dxa"/>
            <w:vMerge/>
            <w:tcBorders>
              <w:left w:val="nil"/>
              <w:right w:val="nil"/>
            </w:tcBorders>
            <w:shd w:val="clear" w:color="auto" w:fill="auto"/>
          </w:tcPr>
          <w:p w14:paraId="5FFF605F" w14:textId="77777777" w:rsidR="00ED7510" w:rsidRDefault="00ED7510" w:rsidP="00F15E32">
            <w:pPr>
              <w:pStyle w:val="TableText"/>
            </w:pPr>
          </w:p>
        </w:tc>
      </w:tr>
      <w:tr w:rsidR="00ED7510" w14:paraId="51C22747" w14:textId="77777777" w:rsidTr="003E1112">
        <w:trPr>
          <w:cantSplit/>
        </w:trPr>
        <w:tc>
          <w:tcPr>
            <w:tcW w:w="2447" w:type="dxa"/>
            <w:tcBorders>
              <w:top w:val="nil"/>
              <w:left w:val="nil"/>
              <w:bottom w:val="nil"/>
              <w:right w:val="nil"/>
            </w:tcBorders>
            <w:shd w:val="clear" w:color="auto" w:fill="auto"/>
          </w:tcPr>
          <w:p w14:paraId="05AB48F0" w14:textId="77777777" w:rsidR="00ED7510" w:rsidRPr="00CD4CF8" w:rsidRDefault="00ED7510" w:rsidP="00614717">
            <w:pPr>
              <w:pStyle w:val="TableText"/>
              <w:spacing w:before="50" w:after="50"/>
            </w:pPr>
            <w:r w:rsidRPr="00005F15">
              <w:rPr>
                <w:b/>
              </w:rPr>
              <w:t>DHB associated with agreement holder’s name</w:t>
            </w:r>
          </w:p>
        </w:tc>
        <w:tc>
          <w:tcPr>
            <w:tcW w:w="8382" w:type="dxa"/>
            <w:tcBorders>
              <w:top w:val="nil"/>
              <w:left w:val="nil"/>
              <w:bottom w:val="nil"/>
              <w:right w:val="nil"/>
            </w:tcBorders>
            <w:shd w:val="clear" w:color="auto" w:fill="auto"/>
          </w:tcPr>
          <w:p w14:paraId="1719C195" w14:textId="77777777" w:rsidR="00ED7510" w:rsidRDefault="00ED7510" w:rsidP="00614717">
            <w:pPr>
              <w:pStyle w:val="TableText"/>
              <w:spacing w:before="50" w:after="50"/>
            </w:pPr>
            <w:r>
              <w:t>Enter DHB associated with the contract for which the dental work is being claimed under, eg, Lakes DHB.</w:t>
            </w:r>
          </w:p>
        </w:tc>
        <w:tc>
          <w:tcPr>
            <w:tcW w:w="4836" w:type="dxa"/>
            <w:vMerge/>
            <w:tcBorders>
              <w:left w:val="nil"/>
              <w:right w:val="nil"/>
            </w:tcBorders>
            <w:shd w:val="clear" w:color="auto" w:fill="auto"/>
          </w:tcPr>
          <w:p w14:paraId="522432EA" w14:textId="77777777" w:rsidR="00ED7510" w:rsidRDefault="00ED7510" w:rsidP="00F15E32">
            <w:pPr>
              <w:pStyle w:val="TableText"/>
            </w:pPr>
          </w:p>
        </w:tc>
      </w:tr>
      <w:tr w:rsidR="00ED7510" w14:paraId="345997A2" w14:textId="77777777" w:rsidTr="003E1112">
        <w:trPr>
          <w:cantSplit/>
        </w:trPr>
        <w:tc>
          <w:tcPr>
            <w:tcW w:w="2447" w:type="dxa"/>
            <w:tcBorders>
              <w:top w:val="nil"/>
              <w:left w:val="nil"/>
              <w:bottom w:val="nil"/>
              <w:right w:val="nil"/>
            </w:tcBorders>
            <w:shd w:val="clear" w:color="auto" w:fill="auto"/>
          </w:tcPr>
          <w:p w14:paraId="2069BAB1" w14:textId="77777777" w:rsidR="00ED7510" w:rsidRPr="00CD4CF8" w:rsidRDefault="00ED7510" w:rsidP="009F54A1">
            <w:pPr>
              <w:pStyle w:val="TableText"/>
              <w:spacing w:before="50" w:after="120"/>
            </w:pPr>
            <w:r w:rsidRPr="00005F15">
              <w:rPr>
                <w:b/>
              </w:rPr>
              <w:t>IF as locum tenens</w:t>
            </w:r>
          </w:p>
        </w:tc>
        <w:tc>
          <w:tcPr>
            <w:tcW w:w="8382" w:type="dxa"/>
            <w:tcBorders>
              <w:top w:val="nil"/>
              <w:left w:val="nil"/>
              <w:bottom w:val="nil"/>
              <w:right w:val="nil"/>
            </w:tcBorders>
            <w:shd w:val="clear" w:color="auto" w:fill="auto"/>
          </w:tcPr>
          <w:p w14:paraId="132BE15C" w14:textId="77777777" w:rsidR="00ED7510" w:rsidRDefault="00ED7510" w:rsidP="00614717">
            <w:pPr>
              <w:pStyle w:val="TableText"/>
              <w:spacing w:before="50" w:after="50"/>
            </w:pPr>
            <w:r>
              <w:t xml:space="preserve">Enter the host dental practitioner’s name, </w:t>
            </w:r>
            <w:proofErr w:type="gramStart"/>
            <w:r>
              <w:t>address</w:t>
            </w:r>
            <w:proofErr w:type="gramEnd"/>
            <w:r>
              <w:t xml:space="preserve"> and host Dental Council number.</w:t>
            </w:r>
          </w:p>
        </w:tc>
        <w:tc>
          <w:tcPr>
            <w:tcW w:w="4836" w:type="dxa"/>
            <w:vMerge/>
            <w:tcBorders>
              <w:left w:val="nil"/>
              <w:right w:val="nil"/>
            </w:tcBorders>
            <w:shd w:val="clear" w:color="auto" w:fill="auto"/>
          </w:tcPr>
          <w:p w14:paraId="15713DB9" w14:textId="77777777" w:rsidR="00ED7510" w:rsidRDefault="00ED7510" w:rsidP="00F15E32">
            <w:pPr>
              <w:pStyle w:val="TableText"/>
            </w:pPr>
          </w:p>
        </w:tc>
      </w:tr>
      <w:tr w:rsidR="00C94D21" w14:paraId="41DB055D" w14:textId="77777777" w:rsidTr="003E1112">
        <w:trPr>
          <w:cantSplit/>
        </w:trPr>
        <w:tc>
          <w:tcPr>
            <w:tcW w:w="10829" w:type="dxa"/>
            <w:gridSpan w:val="2"/>
            <w:tcBorders>
              <w:top w:val="nil"/>
              <w:left w:val="nil"/>
              <w:bottom w:val="nil"/>
              <w:right w:val="nil"/>
            </w:tcBorders>
            <w:shd w:val="solid" w:color="auto" w:fill="auto"/>
            <w:vAlign w:val="center"/>
          </w:tcPr>
          <w:p w14:paraId="6C1AE8E2" w14:textId="77777777" w:rsidR="00C94D21" w:rsidRDefault="00FB0791" w:rsidP="00FB0791">
            <w:pPr>
              <w:pStyle w:val="TableText"/>
            </w:pPr>
            <w:r>
              <w:rPr>
                <w:b/>
                <w:sz w:val="24"/>
              </w:rPr>
              <w:t>P</w:t>
            </w:r>
            <w:r w:rsidR="00C94D21" w:rsidRPr="00ED7510">
              <w:rPr>
                <w:b/>
                <w:sz w:val="24"/>
              </w:rPr>
              <w:t xml:space="preserve">atient </w:t>
            </w:r>
            <w:r>
              <w:rPr>
                <w:b/>
                <w:sz w:val="24"/>
              </w:rPr>
              <w:t xml:space="preserve">and treatment </w:t>
            </w:r>
            <w:r w:rsidR="00C94D21" w:rsidRPr="00ED7510">
              <w:rPr>
                <w:b/>
                <w:sz w:val="24"/>
              </w:rPr>
              <w:t>details</w:t>
            </w:r>
          </w:p>
        </w:tc>
        <w:tc>
          <w:tcPr>
            <w:tcW w:w="4836" w:type="dxa"/>
            <w:vMerge/>
            <w:tcBorders>
              <w:left w:val="nil"/>
              <w:right w:val="nil"/>
            </w:tcBorders>
            <w:shd w:val="clear" w:color="auto" w:fill="auto"/>
          </w:tcPr>
          <w:p w14:paraId="5F65076F" w14:textId="77777777" w:rsidR="00C94D21" w:rsidRDefault="00C94D21" w:rsidP="00F15E32">
            <w:pPr>
              <w:pStyle w:val="TableText"/>
            </w:pPr>
          </w:p>
        </w:tc>
      </w:tr>
      <w:tr w:rsidR="00ED7510" w14:paraId="4F32DD21" w14:textId="77777777" w:rsidTr="003E1112">
        <w:trPr>
          <w:cantSplit/>
        </w:trPr>
        <w:tc>
          <w:tcPr>
            <w:tcW w:w="2447" w:type="dxa"/>
            <w:tcBorders>
              <w:top w:val="nil"/>
              <w:left w:val="nil"/>
              <w:bottom w:val="nil"/>
              <w:right w:val="nil"/>
            </w:tcBorders>
            <w:shd w:val="clear" w:color="auto" w:fill="auto"/>
          </w:tcPr>
          <w:p w14:paraId="0A69AB09" w14:textId="77777777" w:rsidR="00ED7510" w:rsidRPr="00CD4CF8" w:rsidRDefault="00C94D21" w:rsidP="00614717">
            <w:pPr>
              <w:pStyle w:val="TableText"/>
              <w:spacing w:before="50" w:after="50"/>
            </w:pPr>
            <w:r w:rsidRPr="009F1DF1">
              <w:rPr>
                <w:b/>
              </w:rPr>
              <w:t>Date of service</w:t>
            </w:r>
          </w:p>
        </w:tc>
        <w:tc>
          <w:tcPr>
            <w:tcW w:w="8382" w:type="dxa"/>
            <w:tcBorders>
              <w:top w:val="nil"/>
              <w:left w:val="nil"/>
              <w:bottom w:val="nil"/>
              <w:right w:val="nil"/>
            </w:tcBorders>
            <w:shd w:val="clear" w:color="auto" w:fill="auto"/>
          </w:tcPr>
          <w:p w14:paraId="12D3417A" w14:textId="77777777" w:rsidR="00ED7510" w:rsidRDefault="00C94D21" w:rsidP="00614717">
            <w:pPr>
              <w:pStyle w:val="TableText"/>
              <w:spacing w:before="50" w:after="50"/>
            </w:pPr>
            <w:r>
              <w:t>Enter the date on which the dental work was performed.</w:t>
            </w:r>
          </w:p>
        </w:tc>
        <w:tc>
          <w:tcPr>
            <w:tcW w:w="4836" w:type="dxa"/>
            <w:vMerge/>
            <w:tcBorders>
              <w:left w:val="nil"/>
              <w:right w:val="nil"/>
            </w:tcBorders>
            <w:shd w:val="clear" w:color="auto" w:fill="auto"/>
          </w:tcPr>
          <w:p w14:paraId="4D83AA8E" w14:textId="77777777" w:rsidR="00ED7510" w:rsidRDefault="00ED7510" w:rsidP="00F15E32">
            <w:pPr>
              <w:pStyle w:val="TableText"/>
            </w:pPr>
          </w:p>
        </w:tc>
      </w:tr>
      <w:tr w:rsidR="00ED7510" w14:paraId="71BD0A8F" w14:textId="77777777" w:rsidTr="003E1112">
        <w:trPr>
          <w:cantSplit/>
        </w:trPr>
        <w:tc>
          <w:tcPr>
            <w:tcW w:w="2447" w:type="dxa"/>
            <w:tcBorders>
              <w:top w:val="nil"/>
              <w:left w:val="nil"/>
              <w:bottom w:val="nil"/>
              <w:right w:val="nil"/>
            </w:tcBorders>
            <w:shd w:val="clear" w:color="auto" w:fill="auto"/>
          </w:tcPr>
          <w:p w14:paraId="6D5A2921" w14:textId="77777777" w:rsidR="00ED7510" w:rsidRPr="00CD4CF8" w:rsidRDefault="00C94D21" w:rsidP="00614717">
            <w:pPr>
              <w:pStyle w:val="TableText"/>
              <w:spacing w:before="50" w:after="50"/>
            </w:pPr>
            <w:r w:rsidRPr="009F1DF1">
              <w:rPr>
                <w:b/>
              </w:rPr>
              <w:t>Patient details</w:t>
            </w:r>
          </w:p>
        </w:tc>
        <w:tc>
          <w:tcPr>
            <w:tcW w:w="8382" w:type="dxa"/>
            <w:tcBorders>
              <w:top w:val="nil"/>
              <w:left w:val="nil"/>
              <w:bottom w:val="nil"/>
              <w:right w:val="nil"/>
            </w:tcBorders>
            <w:shd w:val="clear" w:color="auto" w:fill="auto"/>
          </w:tcPr>
          <w:p w14:paraId="36E8D7A4" w14:textId="77777777" w:rsidR="00ED7510" w:rsidRDefault="00C94D21" w:rsidP="00614717">
            <w:pPr>
              <w:pStyle w:val="TableText"/>
              <w:spacing w:before="50" w:after="50"/>
            </w:pPr>
            <w:r>
              <w:t>Enter all relevant patient details</w:t>
            </w:r>
          </w:p>
        </w:tc>
        <w:tc>
          <w:tcPr>
            <w:tcW w:w="4836" w:type="dxa"/>
            <w:vMerge/>
            <w:tcBorders>
              <w:left w:val="nil"/>
              <w:right w:val="nil"/>
            </w:tcBorders>
            <w:shd w:val="clear" w:color="auto" w:fill="auto"/>
          </w:tcPr>
          <w:p w14:paraId="1DA583C6" w14:textId="77777777" w:rsidR="00ED7510" w:rsidRDefault="00ED7510" w:rsidP="00F15E32">
            <w:pPr>
              <w:pStyle w:val="TableText"/>
            </w:pPr>
          </w:p>
        </w:tc>
      </w:tr>
      <w:tr w:rsidR="00ED7510" w14:paraId="2908E9A1" w14:textId="77777777" w:rsidTr="003E1112">
        <w:trPr>
          <w:cantSplit/>
        </w:trPr>
        <w:tc>
          <w:tcPr>
            <w:tcW w:w="2447" w:type="dxa"/>
            <w:tcBorders>
              <w:top w:val="nil"/>
              <w:left w:val="nil"/>
              <w:bottom w:val="nil"/>
              <w:right w:val="nil"/>
            </w:tcBorders>
            <w:shd w:val="clear" w:color="auto" w:fill="auto"/>
          </w:tcPr>
          <w:p w14:paraId="7C4B02A9" w14:textId="77777777" w:rsidR="00ED7510" w:rsidRPr="00CD4CF8" w:rsidRDefault="00C94D21" w:rsidP="00614717">
            <w:pPr>
              <w:pStyle w:val="TableText"/>
              <w:spacing w:before="50" w:after="50"/>
            </w:pPr>
            <w:r w:rsidRPr="00005F15">
              <w:rPr>
                <w:b/>
              </w:rPr>
              <w:t>Tooth #</w:t>
            </w:r>
          </w:p>
        </w:tc>
        <w:tc>
          <w:tcPr>
            <w:tcW w:w="8382" w:type="dxa"/>
            <w:tcBorders>
              <w:top w:val="nil"/>
              <w:left w:val="nil"/>
              <w:bottom w:val="nil"/>
              <w:right w:val="nil"/>
            </w:tcBorders>
            <w:shd w:val="clear" w:color="auto" w:fill="auto"/>
          </w:tcPr>
          <w:p w14:paraId="64B21131" w14:textId="77777777" w:rsidR="00ED7510" w:rsidRDefault="00C94D21" w:rsidP="00614717">
            <w:pPr>
              <w:pStyle w:val="TableText"/>
              <w:spacing w:before="50" w:after="50"/>
            </w:pPr>
            <w:r>
              <w:t>Enter tooth number(s) that work is being carried out on, teeth at centre of pain should be circled.</w:t>
            </w:r>
          </w:p>
        </w:tc>
        <w:tc>
          <w:tcPr>
            <w:tcW w:w="4836" w:type="dxa"/>
            <w:vMerge/>
            <w:tcBorders>
              <w:left w:val="nil"/>
              <w:right w:val="nil"/>
            </w:tcBorders>
            <w:shd w:val="clear" w:color="auto" w:fill="auto"/>
          </w:tcPr>
          <w:p w14:paraId="1E4A7220" w14:textId="77777777" w:rsidR="00ED7510" w:rsidRDefault="00ED7510" w:rsidP="00F15E32">
            <w:pPr>
              <w:pStyle w:val="TableText"/>
            </w:pPr>
          </w:p>
        </w:tc>
      </w:tr>
      <w:tr w:rsidR="00ED7510" w14:paraId="0509F683" w14:textId="77777777" w:rsidTr="003E1112">
        <w:trPr>
          <w:cantSplit/>
        </w:trPr>
        <w:tc>
          <w:tcPr>
            <w:tcW w:w="2447" w:type="dxa"/>
            <w:tcBorders>
              <w:top w:val="nil"/>
              <w:left w:val="nil"/>
              <w:bottom w:val="nil"/>
              <w:right w:val="nil"/>
            </w:tcBorders>
            <w:shd w:val="clear" w:color="auto" w:fill="auto"/>
          </w:tcPr>
          <w:p w14:paraId="55F77B36" w14:textId="77777777" w:rsidR="00ED7510" w:rsidRPr="00CD4CF8" w:rsidRDefault="00C94D21" w:rsidP="009F54A1">
            <w:pPr>
              <w:pStyle w:val="TableText"/>
              <w:spacing w:before="50" w:after="120"/>
            </w:pPr>
            <w:r w:rsidRPr="00005F15">
              <w:rPr>
                <w:b/>
              </w:rPr>
              <w:t>Claim code</w:t>
            </w:r>
          </w:p>
        </w:tc>
        <w:tc>
          <w:tcPr>
            <w:tcW w:w="8382" w:type="dxa"/>
            <w:tcBorders>
              <w:top w:val="nil"/>
              <w:left w:val="nil"/>
              <w:bottom w:val="nil"/>
              <w:right w:val="nil"/>
            </w:tcBorders>
            <w:shd w:val="clear" w:color="auto" w:fill="auto"/>
          </w:tcPr>
          <w:p w14:paraId="123EA987" w14:textId="77777777" w:rsidR="00ED7510" w:rsidRDefault="00C94D21" w:rsidP="00614717">
            <w:pPr>
              <w:pStyle w:val="TableText"/>
              <w:spacing w:before="50" w:after="50"/>
            </w:pPr>
            <w:r>
              <w:t>Enter the number of times claimed against each code.</w:t>
            </w:r>
          </w:p>
        </w:tc>
        <w:tc>
          <w:tcPr>
            <w:tcW w:w="4836" w:type="dxa"/>
            <w:vMerge/>
            <w:tcBorders>
              <w:left w:val="nil"/>
              <w:right w:val="nil"/>
            </w:tcBorders>
            <w:shd w:val="clear" w:color="auto" w:fill="auto"/>
          </w:tcPr>
          <w:p w14:paraId="08FA4A88" w14:textId="77777777" w:rsidR="00ED7510" w:rsidRDefault="00ED7510" w:rsidP="00F15E32">
            <w:pPr>
              <w:pStyle w:val="TableText"/>
            </w:pPr>
          </w:p>
        </w:tc>
      </w:tr>
      <w:tr w:rsidR="00C94D21" w14:paraId="3C080D00" w14:textId="77777777" w:rsidTr="003E1112">
        <w:trPr>
          <w:cantSplit/>
        </w:trPr>
        <w:tc>
          <w:tcPr>
            <w:tcW w:w="10829" w:type="dxa"/>
            <w:gridSpan w:val="2"/>
            <w:tcBorders>
              <w:top w:val="nil"/>
              <w:left w:val="nil"/>
              <w:bottom w:val="nil"/>
              <w:right w:val="nil"/>
            </w:tcBorders>
            <w:shd w:val="solid" w:color="auto" w:fill="auto"/>
            <w:vAlign w:val="center"/>
          </w:tcPr>
          <w:p w14:paraId="6A42AE6B" w14:textId="77777777" w:rsidR="00C94D21" w:rsidRPr="00C94D21" w:rsidRDefault="008C2E45" w:rsidP="008C2E45">
            <w:pPr>
              <w:pStyle w:val="TableText"/>
              <w:rPr>
                <w:b/>
                <w:sz w:val="24"/>
                <w:szCs w:val="24"/>
              </w:rPr>
            </w:pPr>
            <w:r>
              <w:rPr>
                <w:b/>
                <w:sz w:val="24"/>
                <w:szCs w:val="24"/>
              </w:rPr>
              <w:t xml:space="preserve">Treatment(s) </w:t>
            </w:r>
            <w:r w:rsidR="00C94D21" w:rsidRPr="00C94D21">
              <w:rPr>
                <w:b/>
                <w:sz w:val="24"/>
                <w:szCs w:val="24"/>
              </w:rPr>
              <w:t>claimed</w:t>
            </w:r>
          </w:p>
        </w:tc>
        <w:tc>
          <w:tcPr>
            <w:tcW w:w="4836" w:type="dxa"/>
            <w:vMerge/>
            <w:tcBorders>
              <w:left w:val="nil"/>
              <w:right w:val="nil"/>
            </w:tcBorders>
            <w:shd w:val="clear" w:color="auto" w:fill="auto"/>
          </w:tcPr>
          <w:p w14:paraId="1B2A2CDE" w14:textId="77777777" w:rsidR="00C94D21" w:rsidRDefault="00C94D21" w:rsidP="00F15E32">
            <w:pPr>
              <w:pStyle w:val="TableText"/>
            </w:pPr>
          </w:p>
        </w:tc>
      </w:tr>
      <w:tr w:rsidR="00ED7510" w14:paraId="02A2CB55" w14:textId="77777777" w:rsidTr="003E1112">
        <w:trPr>
          <w:cantSplit/>
        </w:trPr>
        <w:tc>
          <w:tcPr>
            <w:tcW w:w="2447" w:type="dxa"/>
            <w:tcBorders>
              <w:top w:val="nil"/>
              <w:left w:val="nil"/>
              <w:bottom w:val="nil"/>
              <w:right w:val="nil"/>
            </w:tcBorders>
            <w:shd w:val="clear" w:color="auto" w:fill="auto"/>
          </w:tcPr>
          <w:p w14:paraId="1BE7965D" w14:textId="77777777" w:rsidR="00ED7510" w:rsidRPr="00CD4CF8" w:rsidRDefault="000F2BF3" w:rsidP="00614717">
            <w:pPr>
              <w:pStyle w:val="TableText"/>
              <w:spacing w:before="50" w:after="50"/>
            </w:pPr>
            <w:r>
              <w:t>Quantity claimed</w:t>
            </w:r>
          </w:p>
        </w:tc>
        <w:tc>
          <w:tcPr>
            <w:tcW w:w="8382" w:type="dxa"/>
            <w:tcBorders>
              <w:top w:val="nil"/>
              <w:left w:val="nil"/>
              <w:bottom w:val="nil"/>
              <w:right w:val="nil"/>
            </w:tcBorders>
            <w:shd w:val="clear" w:color="auto" w:fill="auto"/>
          </w:tcPr>
          <w:p w14:paraId="1E802DB4" w14:textId="77777777" w:rsidR="00ED7510" w:rsidRDefault="000F2BF3" w:rsidP="00614717">
            <w:pPr>
              <w:pStyle w:val="TableText"/>
              <w:spacing w:before="50" w:after="50"/>
            </w:pPr>
            <w:r>
              <w:t>Summarise the claim code totals from the Work and Patient Details area for each claim code.</w:t>
            </w:r>
          </w:p>
        </w:tc>
        <w:tc>
          <w:tcPr>
            <w:tcW w:w="4836" w:type="dxa"/>
            <w:vMerge/>
            <w:tcBorders>
              <w:left w:val="nil"/>
              <w:right w:val="nil"/>
            </w:tcBorders>
            <w:shd w:val="clear" w:color="auto" w:fill="auto"/>
          </w:tcPr>
          <w:p w14:paraId="3666038B" w14:textId="77777777" w:rsidR="00ED7510" w:rsidRDefault="00ED7510" w:rsidP="00F15E32">
            <w:pPr>
              <w:pStyle w:val="TableText"/>
            </w:pPr>
          </w:p>
        </w:tc>
      </w:tr>
      <w:tr w:rsidR="00ED7510" w14:paraId="4012C9CD" w14:textId="77777777" w:rsidTr="003E1112">
        <w:trPr>
          <w:cantSplit/>
        </w:trPr>
        <w:tc>
          <w:tcPr>
            <w:tcW w:w="2447" w:type="dxa"/>
            <w:tcBorders>
              <w:top w:val="nil"/>
              <w:left w:val="nil"/>
              <w:bottom w:val="nil"/>
              <w:right w:val="nil"/>
            </w:tcBorders>
            <w:shd w:val="clear" w:color="auto" w:fill="auto"/>
          </w:tcPr>
          <w:p w14:paraId="3A5F3B92" w14:textId="77777777" w:rsidR="00ED7510" w:rsidRPr="00CD4CF8" w:rsidRDefault="000F2BF3" w:rsidP="00614717">
            <w:pPr>
              <w:pStyle w:val="TableText"/>
              <w:spacing w:before="50" w:after="50"/>
            </w:pPr>
            <w:r>
              <w:t>Rate $</w:t>
            </w:r>
          </w:p>
        </w:tc>
        <w:tc>
          <w:tcPr>
            <w:tcW w:w="8382" w:type="dxa"/>
            <w:tcBorders>
              <w:top w:val="nil"/>
              <w:left w:val="nil"/>
              <w:bottom w:val="nil"/>
              <w:right w:val="nil"/>
            </w:tcBorders>
            <w:shd w:val="clear" w:color="auto" w:fill="auto"/>
          </w:tcPr>
          <w:p w14:paraId="727D12A6" w14:textId="77777777" w:rsidR="00ED7510" w:rsidRDefault="000F2BF3" w:rsidP="00614717">
            <w:pPr>
              <w:pStyle w:val="TableText"/>
              <w:spacing w:before="50" w:after="50"/>
            </w:pPr>
            <w:r>
              <w:t>Enter the rate for the relevant claim codes, as per your agreement.</w:t>
            </w:r>
          </w:p>
        </w:tc>
        <w:tc>
          <w:tcPr>
            <w:tcW w:w="4836" w:type="dxa"/>
            <w:vMerge/>
            <w:tcBorders>
              <w:left w:val="nil"/>
              <w:right w:val="nil"/>
            </w:tcBorders>
            <w:shd w:val="clear" w:color="auto" w:fill="auto"/>
          </w:tcPr>
          <w:p w14:paraId="43416D81" w14:textId="77777777" w:rsidR="00ED7510" w:rsidRDefault="00ED7510" w:rsidP="00F15E32">
            <w:pPr>
              <w:pStyle w:val="TableText"/>
            </w:pPr>
          </w:p>
        </w:tc>
      </w:tr>
      <w:tr w:rsidR="00ED7510" w14:paraId="681A52FB" w14:textId="77777777" w:rsidTr="003E1112">
        <w:trPr>
          <w:cantSplit/>
        </w:trPr>
        <w:tc>
          <w:tcPr>
            <w:tcW w:w="2447" w:type="dxa"/>
            <w:tcBorders>
              <w:top w:val="nil"/>
              <w:left w:val="nil"/>
              <w:bottom w:val="nil"/>
              <w:right w:val="nil"/>
            </w:tcBorders>
            <w:shd w:val="clear" w:color="auto" w:fill="auto"/>
          </w:tcPr>
          <w:p w14:paraId="2BD49271" w14:textId="77777777" w:rsidR="00ED7510" w:rsidRPr="00CD4CF8" w:rsidRDefault="000477B3" w:rsidP="00614717">
            <w:pPr>
              <w:pStyle w:val="TableText"/>
              <w:spacing w:before="50" w:after="50"/>
            </w:pPr>
            <w:r>
              <w:t>Total $ (fields)</w:t>
            </w:r>
          </w:p>
        </w:tc>
        <w:tc>
          <w:tcPr>
            <w:tcW w:w="8382" w:type="dxa"/>
            <w:tcBorders>
              <w:top w:val="nil"/>
              <w:left w:val="nil"/>
              <w:bottom w:val="nil"/>
              <w:right w:val="nil"/>
            </w:tcBorders>
            <w:shd w:val="clear" w:color="auto" w:fill="auto"/>
          </w:tcPr>
          <w:p w14:paraId="1502D225" w14:textId="77777777" w:rsidR="00ED7510" w:rsidRDefault="000477B3" w:rsidP="00614717">
            <w:pPr>
              <w:pStyle w:val="TableText"/>
              <w:spacing w:before="50" w:after="50"/>
            </w:pPr>
            <w:r>
              <w:t>Calculate “Total $ (excluding GST)” as “Quantity Claimed” x “Rate $”.  Calculate GST and enter in the “GST $” field.  Enter in “Total $ (including GST)” as “Total $ (excluding GST)” plus “GST $”.</w:t>
            </w:r>
          </w:p>
        </w:tc>
        <w:tc>
          <w:tcPr>
            <w:tcW w:w="4836" w:type="dxa"/>
            <w:vMerge/>
            <w:tcBorders>
              <w:left w:val="nil"/>
              <w:right w:val="nil"/>
            </w:tcBorders>
            <w:shd w:val="clear" w:color="auto" w:fill="auto"/>
          </w:tcPr>
          <w:p w14:paraId="284487CC" w14:textId="77777777" w:rsidR="00ED7510" w:rsidRDefault="00ED7510" w:rsidP="00F15E32">
            <w:pPr>
              <w:pStyle w:val="TableText"/>
            </w:pPr>
          </w:p>
        </w:tc>
      </w:tr>
      <w:tr w:rsidR="00ED7510" w14:paraId="76175EF7" w14:textId="77777777" w:rsidTr="003E1112">
        <w:trPr>
          <w:cantSplit/>
        </w:trPr>
        <w:tc>
          <w:tcPr>
            <w:tcW w:w="2447" w:type="dxa"/>
            <w:tcBorders>
              <w:top w:val="nil"/>
              <w:left w:val="nil"/>
              <w:bottom w:val="nil"/>
              <w:right w:val="nil"/>
            </w:tcBorders>
            <w:shd w:val="clear" w:color="auto" w:fill="auto"/>
          </w:tcPr>
          <w:p w14:paraId="54EE5806" w14:textId="77777777" w:rsidR="00ED7510" w:rsidRPr="00CD4CF8" w:rsidRDefault="000477B3" w:rsidP="00F15379">
            <w:pPr>
              <w:pStyle w:val="TableText"/>
              <w:spacing w:before="50" w:after="0"/>
            </w:pPr>
            <w:r>
              <w:t>Totals</w:t>
            </w:r>
          </w:p>
        </w:tc>
        <w:tc>
          <w:tcPr>
            <w:tcW w:w="8382" w:type="dxa"/>
            <w:tcBorders>
              <w:top w:val="nil"/>
              <w:left w:val="nil"/>
              <w:bottom w:val="nil"/>
              <w:right w:val="nil"/>
            </w:tcBorders>
            <w:shd w:val="clear" w:color="auto" w:fill="auto"/>
          </w:tcPr>
          <w:p w14:paraId="56B3CD26" w14:textId="77777777" w:rsidR="00ED7510" w:rsidRDefault="000477B3" w:rsidP="00F15379">
            <w:pPr>
              <w:pStyle w:val="TableText"/>
              <w:spacing w:before="50" w:after="0"/>
            </w:pPr>
            <w:r>
              <w:t>On the right-hand side of the form add each line and enter as a grand total for the claim.</w:t>
            </w:r>
          </w:p>
        </w:tc>
        <w:tc>
          <w:tcPr>
            <w:tcW w:w="4836" w:type="dxa"/>
            <w:vMerge/>
            <w:tcBorders>
              <w:left w:val="nil"/>
              <w:right w:val="nil"/>
            </w:tcBorders>
            <w:shd w:val="clear" w:color="auto" w:fill="auto"/>
          </w:tcPr>
          <w:p w14:paraId="4AD20505" w14:textId="77777777" w:rsidR="00ED7510" w:rsidRDefault="00ED7510" w:rsidP="00F15E32">
            <w:pPr>
              <w:pStyle w:val="TableText"/>
            </w:pPr>
          </w:p>
        </w:tc>
      </w:tr>
      <w:tr w:rsidR="00E23B31" w:rsidRPr="00A47835" w14:paraId="35F27111" w14:textId="77777777" w:rsidTr="009F54A1">
        <w:trPr>
          <w:cantSplit/>
        </w:trPr>
        <w:tc>
          <w:tcPr>
            <w:tcW w:w="10829" w:type="dxa"/>
            <w:gridSpan w:val="2"/>
            <w:tcBorders>
              <w:top w:val="nil"/>
              <w:left w:val="nil"/>
              <w:bottom w:val="single" w:sz="4" w:space="0" w:color="auto"/>
              <w:right w:val="nil"/>
            </w:tcBorders>
            <w:shd w:val="clear" w:color="auto" w:fill="auto"/>
          </w:tcPr>
          <w:p w14:paraId="79A314E0" w14:textId="77777777" w:rsidR="00E23B31" w:rsidRPr="00A47835" w:rsidRDefault="00E23B31" w:rsidP="00F15379">
            <w:pPr>
              <w:pStyle w:val="TableText"/>
              <w:spacing w:before="0" w:after="0" w:line="240" w:lineRule="auto"/>
            </w:pPr>
          </w:p>
        </w:tc>
        <w:tc>
          <w:tcPr>
            <w:tcW w:w="4836" w:type="dxa"/>
            <w:vMerge/>
            <w:tcBorders>
              <w:left w:val="nil"/>
              <w:bottom w:val="nil"/>
              <w:right w:val="nil"/>
            </w:tcBorders>
            <w:shd w:val="clear" w:color="auto" w:fill="auto"/>
          </w:tcPr>
          <w:p w14:paraId="0064CBFE" w14:textId="77777777" w:rsidR="00E23B31" w:rsidRPr="00A47835" w:rsidRDefault="00E23B31" w:rsidP="008C744B">
            <w:pPr>
              <w:pStyle w:val="TableText"/>
            </w:pPr>
          </w:p>
        </w:tc>
      </w:tr>
      <w:tr w:rsidR="003E1112" w:rsidRPr="003E1112" w14:paraId="601B65D0" w14:textId="77777777" w:rsidTr="003E1112">
        <w:tblPrEx>
          <w:tblCellMar>
            <w:left w:w="108" w:type="dxa"/>
            <w:right w:w="108" w:type="dxa"/>
          </w:tblCellMar>
        </w:tblPrEx>
        <w:trPr>
          <w:gridAfter w:val="1"/>
          <w:wAfter w:w="4836" w:type="dxa"/>
        </w:trPr>
        <w:tc>
          <w:tcPr>
            <w:tcW w:w="10829" w:type="dxa"/>
            <w:gridSpan w:val="2"/>
            <w:shd w:val="solid" w:color="auto" w:fill="auto"/>
          </w:tcPr>
          <w:p w14:paraId="30E86FF2" w14:textId="77777777" w:rsidR="003E1112" w:rsidRPr="003E1112" w:rsidRDefault="003E1112" w:rsidP="003E1112">
            <w:pPr>
              <w:spacing w:before="60" w:after="60"/>
              <w:rPr>
                <w:b/>
                <w:sz w:val="24"/>
                <w:szCs w:val="24"/>
              </w:rPr>
            </w:pPr>
            <w:r w:rsidRPr="003E1112">
              <w:rPr>
                <w:b/>
                <w:sz w:val="24"/>
                <w:szCs w:val="24"/>
              </w:rPr>
              <w:t>Certification</w:t>
            </w:r>
          </w:p>
        </w:tc>
      </w:tr>
    </w:tbl>
    <w:p w14:paraId="161DC0AB" w14:textId="77777777" w:rsidR="00E23B31" w:rsidRPr="00F15379" w:rsidRDefault="00E23B31" w:rsidP="006A79E3">
      <w:pPr>
        <w:ind w:left="-57"/>
        <w:rPr>
          <w:sz w:val="16"/>
        </w:rPr>
      </w:pPr>
      <w:r w:rsidRPr="00F15379">
        <w:rPr>
          <w:sz w:val="16"/>
        </w:rPr>
        <w:t>“I declare:</w:t>
      </w:r>
    </w:p>
    <w:p w14:paraId="0E752D60" w14:textId="77777777" w:rsidR="00E23B31" w:rsidRPr="00F15379" w:rsidRDefault="00E23B31" w:rsidP="006A79E3">
      <w:pPr>
        <w:ind w:left="284" w:hanging="284"/>
        <w:rPr>
          <w:sz w:val="16"/>
        </w:rPr>
      </w:pPr>
      <w:r w:rsidRPr="00F15379">
        <w:rPr>
          <w:sz w:val="16"/>
        </w:rPr>
        <w:sym w:font="Wingdings 2" w:char="F097"/>
      </w:r>
      <w:r w:rsidRPr="00F15379">
        <w:rPr>
          <w:sz w:val="16"/>
        </w:rPr>
        <w:tab/>
        <w:t xml:space="preserve">“No other payment, remuneration or benefit has been or will be received in respect of the services set out in this form, except for that provided under the terms and conditions of my Agreement referred to </w:t>
      </w:r>
      <w:proofErr w:type="gramStart"/>
      <w:r w:rsidRPr="00F15379">
        <w:rPr>
          <w:sz w:val="16"/>
        </w:rPr>
        <w:t>herewith;</w:t>
      </w:r>
      <w:proofErr w:type="gramEnd"/>
    </w:p>
    <w:p w14:paraId="405A79C4" w14:textId="77777777" w:rsidR="00E23B31" w:rsidRPr="00F15379" w:rsidRDefault="00E23B31" w:rsidP="006A79E3">
      <w:pPr>
        <w:ind w:left="284" w:hanging="284"/>
        <w:rPr>
          <w:sz w:val="16"/>
        </w:rPr>
      </w:pPr>
      <w:r w:rsidRPr="00F15379">
        <w:rPr>
          <w:sz w:val="16"/>
        </w:rPr>
        <w:sym w:font="Wingdings 2" w:char="F097"/>
      </w:r>
      <w:r w:rsidRPr="00F15379">
        <w:rPr>
          <w:sz w:val="16"/>
        </w:rPr>
        <w:tab/>
        <w:t xml:space="preserve">“Each patient listed in this form has been advised that their personal information will be provided to the Ministry of Health and that they may access/request changes to the </w:t>
      </w:r>
      <w:proofErr w:type="gramStart"/>
      <w:r w:rsidRPr="00F15379">
        <w:rPr>
          <w:sz w:val="16"/>
        </w:rPr>
        <w:t>information;</w:t>
      </w:r>
      <w:proofErr w:type="gramEnd"/>
    </w:p>
    <w:p w14:paraId="69FE2F63" w14:textId="77777777" w:rsidR="008C744B" w:rsidRPr="00F15379" w:rsidRDefault="00E23B31" w:rsidP="006A79E3">
      <w:pPr>
        <w:ind w:left="284" w:hanging="284"/>
        <w:rPr>
          <w:sz w:val="16"/>
        </w:rPr>
      </w:pPr>
      <w:r w:rsidRPr="00F15379">
        <w:rPr>
          <w:sz w:val="16"/>
        </w:rPr>
        <w:sym w:font="Wingdings 2" w:char="F097"/>
      </w:r>
      <w:r w:rsidRPr="00F15379">
        <w:rPr>
          <w:sz w:val="16"/>
        </w:rPr>
        <w:tab/>
        <w:t xml:space="preserve">“I understand that this claim form will be held securely by the Ministry of Health and will be kept in confidence except as required to be disclosed by </w:t>
      </w:r>
      <w:proofErr w:type="gramStart"/>
      <w:r w:rsidRPr="00F15379">
        <w:rPr>
          <w:sz w:val="16"/>
        </w:rPr>
        <w:t>law;</w:t>
      </w:r>
      <w:proofErr w:type="gramEnd"/>
    </w:p>
    <w:p w14:paraId="576CEB57" w14:textId="77777777" w:rsidR="008C744B" w:rsidRPr="00F15379" w:rsidRDefault="008C744B" w:rsidP="006A79E3">
      <w:pPr>
        <w:ind w:left="284" w:hanging="284"/>
        <w:rPr>
          <w:sz w:val="16"/>
        </w:rPr>
      </w:pPr>
      <w:r w:rsidRPr="00F15379">
        <w:rPr>
          <w:sz w:val="16"/>
        </w:rPr>
        <w:sym w:font="Wingdings 2" w:char="F097"/>
      </w:r>
      <w:r w:rsidRPr="00F15379">
        <w:rPr>
          <w:sz w:val="16"/>
        </w:rPr>
        <w:tab/>
        <w:t xml:space="preserve">“I will retain a copy of this claim form for my own </w:t>
      </w:r>
      <w:proofErr w:type="gramStart"/>
      <w:r w:rsidRPr="00F15379">
        <w:rPr>
          <w:sz w:val="16"/>
        </w:rPr>
        <w:t>records;</w:t>
      </w:r>
      <w:proofErr w:type="gramEnd"/>
    </w:p>
    <w:p w14:paraId="088D448C" w14:textId="77777777" w:rsidR="008C744B" w:rsidRPr="00F15379" w:rsidRDefault="008C744B" w:rsidP="006A79E3">
      <w:pPr>
        <w:tabs>
          <w:tab w:val="left" w:pos="284"/>
        </w:tabs>
      </w:pPr>
      <w:r w:rsidRPr="00F15379">
        <w:rPr>
          <w:sz w:val="16"/>
        </w:rPr>
        <w:sym w:font="Wingdings 2" w:char="F097"/>
      </w:r>
      <w:r w:rsidRPr="00F15379">
        <w:rPr>
          <w:sz w:val="16"/>
        </w:rPr>
        <w:tab/>
        <w:t>“The Emergency Dental Care Services for Low Income Adults claimed have been provided in accordance with the Agreement referred to on the front page of this form.”</w:t>
      </w:r>
    </w:p>
    <w:sectPr w:rsidR="008C744B" w:rsidRPr="00F15379" w:rsidSect="009D62A4">
      <w:footerReference w:type="default" r:id="rId11"/>
      <w:pgSz w:w="16838" w:h="11906" w:orient="landscape" w:code="9"/>
      <w:pgMar w:top="425" w:right="567" w:bottom="284" w:left="567"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3EBD" w14:textId="77777777" w:rsidR="007C1721" w:rsidRDefault="007C1721" w:rsidP="00F4096C">
      <w:r>
        <w:separator/>
      </w:r>
    </w:p>
  </w:endnote>
  <w:endnote w:type="continuationSeparator" w:id="0">
    <w:p w14:paraId="0FAE68C5" w14:textId="77777777" w:rsidR="007C1721" w:rsidRDefault="007C1721" w:rsidP="00F4096C">
      <w:r>
        <w:continuationSeparator/>
      </w:r>
    </w:p>
  </w:endnote>
  <w:endnote w:type="continuationNotice" w:id="1">
    <w:p w14:paraId="687615F6" w14:textId="77777777" w:rsidR="007C1721" w:rsidRDefault="007C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A8B6" w14:textId="77777777" w:rsidR="00F15E32" w:rsidRPr="0059482D" w:rsidRDefault="00F15E32" w:rsidP="0059482D">
    <w:pPr>
      <w:pStyle w:val="Footer"/>
      <w:pBdr>
        <w:bottom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54D9" w14:textId="77777777" w:rsidR="007C1721" w:rsidRDefault="007C1721" w:rsidP="00F4096C">
      <w:r>
        <w:separator/>
      </w:r>
    </w:p>
  </w:footnote>
  <w:footnote w:type="continuationSeparator" w:id="0">
    <w:p w14:paraId="5F7C2A57" w14:textId="77777777" w:rsidR="007C1721" w:rsidRDefault="007C1721" w:rsidP="00F4096C">
      <w:r>
        <w:continuationSeparator/>
      </w:r>
    </w:p>
  </w:footnote>
  <w:footnote w:type="continuationNotice" w:id="1">
    <w:p w14:paraId="4526730B" w14:textId="77777777" w:rsidR="007C1721" w:rsidRDefault="007C17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ListParagrap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15:restartNumberingAfterBreak="0">
    <w:nsid w:val="7C1218D3"/>
    <w:multiLevelType w:val="singleLevel"/>
    <w:tmpl w:val="547CAB88"/>
    <w:lvl w:ilvl="0">
      <w:start w:val="1"/>
      <w:numFmt w:val="bullet"/>
      <w:lvlText w:val=""/>
      <w:lvlJc w:val="left"/>
      <w:pPr>
        <w:ind w:left="303" w:hanging="360"/>
      </w:pPr>
      <w:rPr>
        <w:rFonts w:ascii="Symbol" w:hAnsi="Symbol" w:hint="default"/>
        <w:color w:val="BEBC00"/>
        <w:sz w:val="16"/>
        <w:szCs w:val="18"/>
      </w:rPr>
    </w:lvl>
  </w:abstractNum>
  <w:num w:numId="1" w16cid:durableId="926115267">
    <w:abstractNumId w:val="2"/>
  </w:num>
  <w:num w:numId="2" w16cid:durableId="907570422">
    <w:abstractNumId w:val="0"/>
  </w:num>
  <w:num w:numId="3" w16cid:durableId="1218515873">
    <w:abstractNumId w:val="4"/>
  </w:num>
  <w:num w:numId="4" w16cid:durableId="706416182">
    <w:abstractNumId w:val="1"/>
  </w:num>
  <w:num w:numId="5" w16cid:durableId="1439760431">
    <w:abstractNumId w:val="3"/>
  </w:num>
  <w:num w:numId="6" w16cid:durableId="1376849424">
    <w:abstractNumId w:val="1"/>
  </w:num>
  <w:num w:numId="7" w16cid:durableId="1315455196">
    <w:abstractNumId w:val="1"/>
  </w:num>
  <w:num w:numId="8" w16cid:durableId="795490090">
    <w:abstractNumId w:val="5"/>
  </w:num>
  <w:num w:numId="9" w16cid:durableId="750394962">
    <w:abstractNumId w:val="2"/>
  </w:num>
  <w:num w:numId="10" w16cid:durableId="96559213">
    <w:abstractNumId w:val="0"/>
  </w:num>
  <w:num w:numId="11" w16cid:durableId="478305605">
    <w:abstractNumId w:val="4"/>
  </w:num>
  <w:num w:numId="12" w16cid:durableId="122424461">
    <w:abstractNumId w:val="1"/>
  </w:num>
  <w:num w:numId="13" w16cid:durableId="202182002">
    <w:abstractNumId w:val="3"/>
  </w:num>
  <w:num w:numId="14" w16cid:durableId="111544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567"/>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zNbQ0tDQyNzK2MDdU0lEKTi0uzszPAykwqQUAa6X38SwAAAA="/>
  </w:docVars>
  <w:rsids>
    <w:rsidRoot w:val="008D7594"/>
    <w:rsid w:val="00005F15"/>
    <w:rsid w:val="00012740"/>
    <w:rsid w:val="00015EF1"/>
    <w:rsid w:val="0002277C"/>
    <w:rsid w:val="00031465"/>
    <w:rsid w:val="0003503C"/>
    <w:rsid w:val="00041BD0"/>
    <w:rsid w:val="000477B3"/>
    <w:rsid w:val="00056292"/>
    <w:rsid w:val="000573A0"/>
    <w:rsid w:val="000761FA"/>
    <w:rsid w:val="0007662A"/>
    <w:rsid w:val="000825A3"/>
    <w:rsid w:val="000834E2"/>
    <w:rsid w:val="00097903"/>
    <w:rsid w:val="000A3CC5"/>
    <w:rsid w:val="000A45E6"/>
    <w:rsid w:val="000B662D"/>
    <w:rsid w:val="000C24CB"/>
    <w:rsid w:val="000D7E4A"/>
    <w:rsid w:val="000E2AD3"/>
    <w:rsid w:val="000F2BF3"/>
    <w:rsid w:val="00102C8C"/>
    <w:rsid w:val="001166E5"/>
    <w:rsid w:val="00127EA6"/>
    <w:rsid w:val="00135B26"/>
    <w:rsid w:val="0014465A"/>
    <w:rsid w:val="00161E77"/>
    <w:rsid w:val="00162C6F"/>
    <w:rsid w:val="00175A3A"/>
    <w:rsid w:val="001907EB"/>
    <w:rsid w:val="0019579B"/>
    <w:rsid w:val="001A1E3B"/>
    <w:rsid w:val="001A4F5A"/>
    <w:rsid w:val="001C1C82"/>
    <w:rsid w:val="001D1D66"/>
    <w:rsid w:val="001D683E"/>
    <w:rsid w:val="00207637"/>
    <w:rsid w:val="00210694"/>
    <w:rsid w:val="00213756"/>
    <w:rsid w:val="00216482"/>
    <w:rsid w:val="00221DC2"/>
    <w:rsid w:val="00223881"/>
    <w:rsid w:val="00243A6C"/>
    <w:rsid w:val="00280525"/>
    <w:rsid w:val="002811AA"/>
    <w:rsid w:val="00292C7D"/>
    <w:rsid w:val="002A3F62"/>
    <w:rsid w:val="002A5C13"/>
    <w:rsid w:val="002D7F54"/>
    <w:rsid w:val="002E56B6"/>
    <w:rsid w:val="002F66B0"/>
    <w:rsid w:val="002F7DE5"/>
    <w:rsid w:val="003038D6"/>
    <w:rsid w:val="003169C3"/>
    <w:rsid w:val="00320C62"/>
    <w:rsid w:val="00324402"/>
    <w:rsid w:val="00326C0E"/>
    <w:rsid w:val="0034313C"/>
    <w:rsid w:val="0035075F"/>
    <w:rsid w:val="00352E22"/>
    <w:rsid w:val="00353E9B"/>
    <w:rsid w:val="00357A0E"/>
    <w:rsid w:val="00357F52"/>
    <w:rsid w:val="0036213A"/>
    <w:rsid w:val="003626BD"/>
    <w:rsid w:val="00362D4F"/>
    <w:rsid w:val="00383979"/>
    <w:rsid w:val="00387197"/>
    <w:rsid w:val="003900F7"/>
    <w:rsid w:val="0039181B"/>
    <w:rsid w:val="003B234F"/>
    <w:rsid w:val="003C2F06"/>
    <w:rsid w:val="003C3689"/>
    <w:rsid w:val="003C3DC5"/>
    <w:rsid w:val="003D2F09"/>
    <w:rsid w:val="003E1112"/>
    <w:rsid w:val="003E6FA9"/>
    <w:rsid w:val="00405E06"/>
    <w:rsid w:val="0041356E"/>
    <w:rsid w:val="00413A83"/>
    <w:rsid w:val="004269EC"/>
    <w:rsid w:val="00426EC2"/>
    <w:rsid w:val="004654CB"/>
    <w:rsid w:val="004662D4"/>
    <w:rsid w:val="004765D2"/>
    <w:rsid w:val="00485BD9"/>
    <w:rsid w:val="004914F8"/>
    <w:rsid w:val="0049368E"/>
    <w:rsid w:val="004A42EF"/>
    <w:rsid w:val="004A5D9F"/>
    <w:rsid w:val="004B32E6"/>
    <w:rsid w:val="004D7905"/>
    <w:rsid w:val="004F46E6"/>
    <w:rsid w:val="00502D19"/>
    <w:rsid w:val="005313A8"/>
    <w:rsid w:val="0054013E"/>
    <w:rsid w:val="00547A5C"/>
    <w:rsid w:val="005515F4"/>
    <w:rsid w:val="00560927"/>
    <w:rsid w:val="00566B7D"/>
    <w:rsid w:val="00575BBF"/>
    <w:rsid w:val="0058008F"/>
    <w:rsid w:val="00580920"/>
    <w:rsid w:val="005863F5"/>
    <w:rsid w:val="00587AFF"/>
    <w:rsid w:val="00591191"/>
    <w:rsid w:val="00592F97"/>
    <w:rsid w:val="0059482D"/>
    <w:rsid w:val="00595D6F"/>
    <w:rsid w:val="005A08E0"/>
    <w:rsid w:val="005B2D10"/>
    <w:rsid w:val="005C47C8"/>
    <w:rsid w:val="005D3526"/>
    <w:rsid w:val="005D5B68"/>
    <w:rsid w:val="005F5161"/>
    <w:rsid w:val="00610261"/>
    <w:rsid w:val="00614717"/>
    <w:rsid w:val="0061483A"/>
    <w:rsid w:val="0061510E"/>
    <w:rsid w:val="00625C0D"/>
    <w:rsid w:val="00646B67"/>
    <w:rsid w:val="00653C11"/>
    <w:rsid w:val="006556E4"/>
    <w:rsid w:val="00662409"/>
    <w:rsid w:val="00673EF6"/>
    <w:rsid w:val="00675F68"/>
    <w:rsid w:val="00682B74"/>
    <w:rsid w:val="006921E7"/>
    <w:rsid w:val="006A79E3"/>
    <w:rsid w:val="006B2A3B"/>
    <w:rsid w:val="006C2E39"/>
    <w:rsid w:val="006C359F"/>
    <w:rsid w:val="006D601D"/>
    <w:rsid w:val="006E24DA"/>
    <w:rsid w:val="006F397A"/>
    <w:rsid w:val="006F4AC7"/>
    <w:rsid w:val="007110D0"/>
    <w:rsid w:val="00722B69"/>
    <w:rsid w:val="00724777"/>
    <w:rsid w:val="00731C2D"/>
    <w:rsid w:val="007331FA"/>
    <w:rsid w:val="0074144C"/>
    <w:rsid w:val="007724BE"/>
    <w:rsid w:val="0078535D"/>
    <w:rsid w:val="007A0CE5"/>
    <w:rsid w:val="007B48F9"/>
    <w:rsid w:val="007C1721"/>
    <w:rsid w:val="007C3195"/>
    <w:rsid w:val="007C5212"/>
    <w:rsid w:val="007F632F"/>
    <w:rsid w:val="008015CF"/>
    <w:rsid w:val="00805C7E"/>
    <w:rsid w:val="00813445"/>
    <w:rsid w:val="00817D0E"/>
    <w:rsid w:val="008277A6"/>
    <w:rsid w:val="00850190"/>
    <w:rsid w:val="00883D9B"/>
    <w:rsid w:val="00885A8A"/>
    <w:rsid w:val="008A538A"/>
    <w:rsid w:val="008B4C27"/>
    <w:rsid w:val="008C2A6E"/>
    <w:rsid w:val="008C2E45"/>
    <w:rsid w:val="008C744B"/>
    <w:rsid w:val="008D7594"/>
    <w:rsid w:val="008D7740"/>
    <w:rsid w:val="008F1F82"/>
    <w:rsid w:val="00904A63"/>
    <w:rsid w:val="00913D38"/>
    <w:rsid w:val="009276E6"/>
    <w:rsid w:val="00930DCE"/>
    <w:rsid w:val="009401EA"/>
    <w:rsid w:val="00945B99"/>
    <w:rsid w:val="009470C0"/>
    <w:rsid w:val="009579BB"/>
    <w:rsid w:val="00972AF2"/>
    <w:rsid w:val="00977818"/>
    <w:rsid w:val="00980109"/>
    <w:rsid w:val="00995067"/>
    <w:rsid w:val="009A08FC"/>
    <w:rsid w:val="009D35F2"/>
    <w:rsid w:val="009D62A4"/>
    <w:rsid w:val="009E5ECC"/>
    <w:rsid w:val="009E7722"/>
    <w:rsid w:val="009F0AC5"/>
    <w:rsid w:val="009F1DF1"/>
    <w:rsid w:val="009F4725"/>
    <w:rsid w:val="009F54A1"/>
    <w:rsid w:val="009F648A"/>
    <w:rsid w:val="00A004CC"/>
    <w:rsid w:val="00A22D9E"/>
    <w:rsid w:val="00A36352"/>
    <w:rsid w:val="00A47835"/>
    <w:rsid w:val="00A54B81"/>
    <w:rsid w:val="00A5627E"/>
    <w:rsid w:val="00A621DE"/>
    <w:rsid w:val="00A724EF"/>
    <w:rsid w:val="00A8282B"/>
    <w:rsid w:val="00A828A7"/>
    <w:rsid w:val="00A84523"/>
    <w:rsid w:val="00A854AC"/>
    <w:rsid w:val="00AA2B0D"/>
    <w:rsid w:val="00AC0D15"/>
    <w:rsid w:val="00AD5DAD"/>
    <w:rsid w:val="00AE0B38"/>
    <w:rsid w:val="00AF517B"/>
    <w:rsid w:val="00AF6583"/>
    <w:rsid w:val="00B10171"/>
    <w:rsid w:val="00B13F42"/>
    <w:rsid w:val="00B17791"/>
    <w:rsid w:val="00B240E0"/>
    <w:rsid w:val="00B31E60"/>
    <w:rsid w:val="00B50AB4"/>
    <w:rsid w:val="00B51FFE"/>
    <w:rsid w:val="00B55281"/>
    <w:rsid w:val="00B71996"/>
    <w:rsid w:val="00B771FA"/>
    <w:rsid w:val="00B77579"/>
    <w:rsid w:val="00B77652"/>
    <w:rsid w:val="00B825F7"/>
    <w:rsid w:val="00B91264"/>
    <w:rsid w:val="00B93162"/>
    <w:rsid w:val="00BC5A7A"/>
    <w:rsid w:val="00BE0537"/>
    <w:rsid w:val="00BF4158"/>
    <w:rsid w:val="00BF4920"/>
    <w:rsid w:val="00C151A7"/>
    <w:rsid w:val="00C34C38"/>
    <w:rsid w:val="00C45EA2"/>
    <w:rsid w:val="00C633DF"/>
    <w:rsid w:val="00C666F2"/>
    <w:rsid w:val="00C83460"/>
    <w:rsid w:val="00C9176E"/>
    <w:rsid w:val="00C94D21"/>
    <w:rsid w:val="00CC24C9"/>
    <w:rsid w:val="00CC543F"/>
    <w:rsid w:val="00CD0F7C"/>
    <w:rsid w:val="00CD26AE"/>
    <w:rsid w:val="00CD2E27"/>
    <w:rsid w:val="00CD4CF8"/>
    <w:rsid w:val="00CE349A"/>
    <w:rsid w:val="00CF0813"/>
    <w:rsid w:val="00CF4B8C"/>
    <w:rsid w:val="00CF5E33"/>
    <w:rsid w:val="00D005FA"/>
    <w:rsid w:val="00D048FC"/>
    <w:rsid w:val="00D2435B"/>
    <w:rsid w:val="00D25F5B"/>
    <w:rsid w:val="00D37573"/>
    <w:rsid w:val="00D6127B"/>
    <w:rsid w:val="00D815AA"/>
    <w:rsid w:val="00D91F12"/>
    <w:rsid w:val="00D93BA3"/>
    <w:rsid w:val="00D97683"/>
    <w:rsid w:val="00DA78B4"/>
    <w:rsid w:val="00DB2B37"/>
    <w:rsid w:val="00DB3350"/>
    <w:rsid w:val="00DD4EDD"/>
    <w:rsid w:val="00E0262B"/>
    <w:rsid w:val="00E17D21"/>
    <w:rsid w:val="00E23B31"/>
    <w:rsid w:val="00E34547"/>
    <w:rsid w:val="00E37DC9"/>
    <w:rsid w:val="00E53645"/>
    <w:rsid w:val="00E56BCD"/>
    <w:rsid w:val="00E77441"/>
    <w:rsid w:val="00E94DBE"/>
    <w:rsid w:val="00E94F6D"/>
    <w:rsid w:val="00E9580A"/>
    <w:rsid w:val="00E968AA"/>
    <w:rsid w:val="00E97D71"/>
    <w:rsid w:val="00E97F16"/>
    <w:rsid w:val="00EB5262"/>
    <w:rsid w:val="00EC388C"/>
    <w:rsid w:val="00EC4571"/>
    <w:rsid w:val="00ED7510"/>
    <w:rsid w:val="00EE6AF9"/>
    <w:rsid w:val="00EF2BDB"/>
    <w:rsid w:val="00F035B5"/>
    <w:rsid w:val="00F14802"/>
    <w:rsid w:val="00F15379"/>
    <w:rsid w:val="00F156CF"/>
    <w:rsid w:val="00F15E32"/>
    <w:rsid w:val="00F208CB"/>
    <w:rsid w:val="00F25EB3"/>
    <w:rsid w:val="00F4096C"/>
    <w:rsid w:val="00F56C81"/>
    <w:rsid w:val="00F60EFC"/>
    <w:rsid w:val="00F62F35"/>
    <w:rsid w:val="00F7107F"/>
    <w:rsid w:val="00F818D8"/>
    <w:rsid w:val="00F83FF2"/>
    <w:rsid w:val="00F8425C"/>
    <w:rsid w:val="00F91268"/>
    <w:rsid w:val="00F928E5"/>
    <w:rsid w:val="00FB0791"/>
    <w:rsid w:val="00FB1E0E"/>
    <w:rsid w:val="00FB32F2"/>
    <w:rsid w:val="00FD0D8D"/>
    <w:rsid w:val="00FD115B"/>
    <w:rsid w:val="00FE3502"/>
    <w:rsid w:val="00FE5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A642"/>
  <w15:docId w15:val="{FB013955-B0CC-4F3B-9995-2475D313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09"/>
    <w:rPr>
      <w:rFonts w:ascii="Arial" w:hAnsi="Arial"/>
      <w:lang w:eastAsia="en-GB"/>
    </w:rPr>
  </w:style>
  <w:style w:type="paragraph" w:styleId="Heading1">
    <w:name w:val="heading 1"/>
    <w:basedOn w:val="Normal"/>
    <w:next w:val="Normal"/>
    <w:link w:val="Heading1Char"/>
    <w:qFormat/>
    <w:rsid w:val="00280525"/>
    <w:pPr>
      <w:spacing w:after="240"/>
      <w:outlineLvl w:val="0"/>
    </w:pPr>
    <w:rPr>
      <w:rFonts w:eastAsiaTheme="majorEastAsia" w:cstheme="majorBidi"/>
      <w:b/>
      <w:color w:val="BEBC00"/>
      <w:sz w:val="40"/>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5D5B68"/>
    <w:pPr>
      <w:spacing w:before="60"/>
    </w:pPr>
  </w:style>
  <w:style w:type="paragraph" w:customStyle="1" w:styleId="TableText">
    <w:name w:val="TableText"/>
    <w:basedOn w:val="Normal"/>
    <w:rsid w:val="00EE6AF9"/>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pPr>
    <w:rPr>
      <w:rFonts w:eastAsia="Times New Roman"/>
    </w:rPr>
  </w:style>
  <w:style w:type="paragraph" w:customStyle="1" w:styleId="TableBullet">
    <w:name w:val="TableBullet"/>
    <w:basedOn w:val="TableText"/>
    <w:rsid w:val="00280525"/>
    <w:pPr>
      <w:spacing w:before="0"/>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280525"/>
    <w:rPr>
      <w:rFonts w:ascii="Arial" w:eastAsiaTheme="majorEastAsia" w:hAnsi="Arial" w:cstheme="majorBidi"/>
      <w:b/>
      <w:color w:val="BEBC00"/>
      <w:sz w:val="40"/>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280525"/>
    <w:rPr>
      <w:color w:val="003B5A"/>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25"/>
    <w:pPr>
      <w:numPr>
        <w:numId w:val="13"/>
      </w:numPr>
      <w:spacing w:after="200" w:line="276" w:lineRule="auto"/>
      <w:contextualSpacing/>
    </w:pPr>
    <w:rPr>
      <w:rFonts w:ascii="Calibri" w:eastAsia="Calibri" w:hAnsi="Calibri"/>
      <w:szCs w:val="22"/>
      <w:lang w:eastAsia="en-US"/>
    </w:r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character" w:styleId="PlaceholderText">
    <w:name w:val="Placeholder Text"/>
    <w:basedOn w:val="DefaultParagraphFont"/>
    <w:uiPriority w:val="99"/>
    <w:semiHidden/>
    <w:rsid w:val="001A1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694C3E825E4171BCD874310DCB7D13"/>
        <w:category>
          <w:name w:val="General"/>
          <w:gallery w:val="placeholder"/>
        </w:category>
        <w:types>
          <w:type w:val="bbPlcHdr"/>
        </w:types>
        <w:behaviors>
          <w:behavior w:val="content"/>
        </w:behaviors>
        <w:guid w:val="{17870800-2BBB-434B-AB11-EB2D633B7C57}"/>
      </w:docPartPr>
      <w:docPartBody>
        <w:p w:rsidR="00912088" w:rsidRDefault="00E06A5F" w:rsidP="00E06A5F">
          <w:pPr>
            <w:pStyle w:val="04694C3E825E4171BCD874310DCB7D131"/>
          </w:pPr>
          <w:r>
            <w:rPr>
              <w:rStyle w:val="PlaceholderText"/>
            </w:rPr>
            <w:t>[#]</w:t>
          </w:r>
        </w:p>
      </w:docPartBody>
    </w:docPart>
    <w:docPart>
      <w:docPartPr>
        <w:name w:val="1E02867D429D46F79FC3E789AE76C723"/>
        <w:category>
          <w:name w:val="General"/>
          <w:gallery w:val="placeholder"/>
        </w:category>
        <w:types>
          <w:type w:val="bbPlcHdr"/>
        </w:types>
        <w:behaviors>
          <w:behavior w:val="content"/>
        </w:behaviors>
        <w:guid w:val="{88563EF4-B8D8-4288-B4E3-3FDFDB3BD24F}"/>
      </w:docPartPr>
      <w:docPartBody>
        <w:p w:rsidR="00912088" w:rsidRDefault="00E06A5F" w:rsidP="00E06A5F">
          <w:pPr>
            <w:pStyle w:val="1E02867D429D46F79FC3E789AE76C7231"/>
          </w:pPr>
          <w:r w:rsidRPr="00D175E8">
            <w:rPr>
              <w:rStyle w:val="PlaceholderText"/>
            </w:rPr>
            <w:t>[#]</w:t>
          </w:r>
        </w:p>
      </w:docPartBody>
    </w:docPart>
    <w:docPart>
      <w:docPartPr>
        <w:name w:val="0B22FD6B3FCB44CDA3F096BD27EA5F62"/>
        <w:category>
          <w:name w:val="General"/>
          <w:gallery w:val="placeholder"/>
        </w:category>
        <w:types>
          <w:type w:val="bbPlcHdr"/>
        </w:types>
        <w:behaviors>
          <w:behavior w:val="content"/>
        </w:behaviors>
        <w:guid w:val="{4F9F8C21-E94E-416D-9BF6-8D04F10D2835}"/>
      </w:docPartPr>
      <w:docPartBody>
        <w:p w:rsidR="00912088" w:rsidRDefault="00E06A5F" w:rsidP="00E06A5F">
          <w:pPr>
            <w:pStyle w:val="0B22FD6B3FCB44CDA3F096BD27EA5F621"/>
          </w:pPr>
          <w:r w:rsidRPr="00D175E8">
            <w:rPr>
              <w:rStyle w:val="PlaceholderText"/>
            </w:rPr>
            <w:t>[#]</w:t>
          </w:r>
        </w:p>
      </w:docPartBody>
    </w:docPart>
    <w:docPart>
      <w:docPartPr>
        <w:name w:val="FDFC49524A2447248CD2DE2E5A514CDD"/>
        <w:category>
          <w:name w:val="General"/>
          <w:gallery w:val="placeholder"/>
        </w:category>
        <w:types>
          <w:type w:val="bbPlcHdr"/>
        </w:types>
        <w:behaviors>
          <w:behavior w:val="content"/>
        </w:behaviors>
        <w:guid w:val="{A1EAD03A-FBA2-40F3-9130-429101A7C712}"/>
      </w:docPartPr>
      <w:docPartBody>
        <w:p w:rsidR="00912088" w:rsidRDefault="00E06A5F" w:rsidP="00E06A5F">
          <w:pPr>
            <w:pStyle w:val="FDFC49524A2447248CD2DE2E5A514CDD1"/>
          </w:pPr>
          <w:r w:rsidRPr="00D175E8">
            <w:rPr>
              <w:rStyle w:val="PlaceholderText"/>
            </w:rPr>
            <w:t>[#]</w:t>
          </w:r>
        </w:p>
      </w:docPartBody>
    </w:docPart>
    <w:docPart>
      <w:docPartPr>
        <w:name w:val="38A403715CCB4D2E82029FF16BF6FE6A"/>
        <w:category>
          <w:name w:val="General"/>
          <w:gallery w:val="placeholder"/>
        </w:category>
        <w:types>
          <w:type w:val="bbPlcHdr"/>
        </w:types>
        <w:behaviors>
          <w:behavior w:val="content"/>
        </w:behaviors>
        <w:guid w:val="{30A61B25-58E0-4062-9AA4-709E35A61270}"/>
      </w:docPartPr>
      <w:docPartBody>
        <w:p w:rsidR="00912088" w:rsidRDefault="00E06A5F" w:rsidP="00E06A5F">
          <w:pPr>
            <w:pStyle w:val="38A403715CCB4D2E82029FF16BF6FE6A1"/>
          </w:pPr>
          <w:r w:rsidRPr="00D175E8">
            <w:rPr>
              <w:rStyle w:val="PlaceholderText"/>
            </w:rPr>
            <w:t>[#]</w:t>
          </w:r>
        </w:p>
      </w:docPartBody>
    </w:docPart>
    <w:docPart>
      <w:docPartPr>
        <w:name w:val="38B5CD3E2DBA4EFCA62D30BCF8E8C4EE"/>
        <w:category>
          <w:name w:val="General"/>
          <w:gallery w:val="placeholder"/>
        </w:category>
        <w:types>
          <w:type w:val="bbPlcHdr"/>
        </w:types>
        <w:behaviors>
          <w:behavior w:val="content"/>
        </w:behaviors>
        <w:guid w:val="{77BDCDF0-D646-46A1-AA02-D9093176FFD2}"/>
      </w:docPartPr>
      <w:docPartBody>
        <w:p w:rsidR="00912088" w:rsidRDefault="00E06A5F" w:rsidP="00E06A5F">
          <w:pPr>
            <w:pStyle w:val="38B5CD3E2DBA4EFCA62D30BCF8E8C4EE1"/>
          </w:pPr>
          <w:r w:rsidRPr="00D175E8">
            <w:rPr>
              <w:rStyle w:val="PlaceholderText"/>
            </w:rPr>
            <w:t>[#]</w:t>
          </w:r>
        </w:p>
      </w:docPartBody>
    </w:docPart>
    <w:docPart>
      <w:docPartPr>
        <w:name w:val="5C441F54B87C4EDCA24EBE8248E0E11E"/>
        <w:category>
          <w:name w:val="General"/>
          <w:gallery w:val="placeholder"/>
        </w:category>
        <w:types>
          <w:type w:val="bbPlcHdr"/>
        </w:types>
        <w:behaviors>
          <w:behavior w:val="content"/>
        </w:behaviors>
        <w:guid w:val="{11C3CEF4-9AB3-42FB-A0FB-635B0919146B}"/>
      </w:docPartPr>
      <w:docPartBody>
        <w:p w:rsidR="00912088" w:rsidRDefault="00E06A5F" w:rsidP="00E06A5F">
          <w:pPr>
            <w:pStyle w:val="5C441F54B87C4EDCA24EBE8248E0E11E1"/>
          </w:pPr>
          <w:r w:rsidRPr="00D175E8">
            <w:rPr>
              <w:rStyle w:val="PlaceholderText"/>
            </w:rPr>
            <w:t>[#]</w:t>
          </w:r>
        </w:p>
      </w:docPartBody>
    </w:docPart>
    <w:docPart>
      <w:docPartPr>
        <w:name w:val="40286655BDF649ED812B2745C613E73E"/>
        <w:category>
          <w:name w:val="General"/>
          <w:gallery w:val="placeholder"/>
        </w:category>
        <w:types>
          <w:type w:val="bbPlcHdr"/>
        </w:types>
        <w:behaviors>
          <w:behavior w:val="content"/>
        </w:behaviors>
        <w:guid w:val="{12F11D63-58C6-49D9-A5EF-C69EEDB25AFB}"/>
      </w:docPartPr>
      <w:docPartBody>
        <w:p w:rsidR="00912088" w:rsidRDefault="00E06A5F" w:rsidP="00E06A5F">
          <w:pPr>
            <w:pStyle w:val="40286655BDF649ED812B2745C613E73E1"/>
          </w:pPr>
          <w:r w:rsidRPr="00D175E8">
            <w:rPr>
              <w:rStyle w:val="PlaceholderText"/>
            </w:rPr>
            <w:t>[#]</w:t>
          </w:r>
        </w:p>
      </w:docPartBody>
    </w:docPart>
    <w:docPart>
      <w:docPartPr>
        <w:name w:val="66FC2706AB744B8083E72E1405F9E6A7"/>
        <w:category>
          <w:name w:val="General"/>
          <w:gallery w:val="placeholder"/>
        </w:category>
        <w:types>
          <w:type w:val="bbPlcHdr"/>
        </w:types>
        <w:behaviors>
          <w:behavior w:val="content"/>
        </w:behaviors>
        <w:guid w:val="{5CD8BB8F-5224-44DA-BBBF-67B32D56F115}"/>
      </w:docPartPr>
      <w:docPartBody>
        <w:p w:rsidR="00912088" w:rsidRDefault="00E06A5F" w:rsidP="00E06A5F">
          <w:pPr>
            <w:pStyle w:val="66FC2706AB744B8083E72E1405F9E6A71"/>
          </w:pPr>
          <w:r w:rsidRPr="00D175E8">
            <w:rPr>
              <w:rStyle w:val="PlaceholderText"/>
            </w:rPr>
            <w:t>[#]</w:t>
          </w:r>
        </w:p>
      </w:docPartBody>
    </w:docPart>
    <w:docPart>
      <w:docPartPr>
        <w:name w:val="8F32FCE494A0436AA13C027E14E4D88E"/>
        <w:category>
          <w:name w:val="General"/>
          <w:gallery w:val="placeholder"/>
        </w:category>
        <w:types>
          <w:type w:val="bbPlcHdr"/>
        </w:types>
        <w:behaviors>
          <w:behavior w:val="content"/>
        </w:behaviors>
        <w:guid w:val="{44953973-4EE0-4053-87A5-A4F64D0D8EC0}"/>
      </w:docPartPr>
      <w:docPartBody>
        <w:p w:rsidR="00912088" w:rsidRDefault="00E06A5F" w:rsidP="00E06A5F">
          <w:pPr>
            <w:pStyle w:val="8F32FCE494A0436AA13C027E14E4D88E1"/>
          </w:pPr>
          <w:r w:rsidRPr="00D175E8">
            <w:rPr>
              <w:rStyle w:val="PlaceholderText"/>
            </w:rPr>
            <w:t>[#]</w:t>
          </w:r>
        </w:p>
      </w:docPartBody>
    </w:docPart>
    <w:docPart>
      <w:docPartPr>
        <w:name w:val="3A05E9E4037747F6A31EDD40AB960F2C"/>
        <w:category>
          <w:name w:val="General"/>
          <w:gallery w:val="placeholder"/>
        </w:category>
        <w:types>
          <w:type w:val="bbPlcHdr"/>
        </w:types>
        <w:behaviors>
          <w:behavior w:val="content"/>
        </w:behaviors>
        <w:guid w:val="{CDEB6F92-7A58-4234-AFED-878EE2D66247}"/>
      </w:docPartPr>
      <w:docPartBody>
        <w:p w:rsidR="00912088" w:rsidRDefault="00E06A5F" w:rsidP="00E06A5F">
          <w:pPr>
            <w:pStyle w:val="3A05E9E4037747F6A31EDD40AB960F2C1"/>
          </w:pPr>
          <w:r w:rsidRPr="00D175E8">
            <w:rPr>
              <w:rStyle w:val="PlaceholderText"/>
            </w:rPr>
            <w:t>[#]</w:t>
          </w:r>
        </w:p>
      </w:docPartBody>
    </w:docPart>
    <w:docPart>
      <w:docPartPr>
        <w:name w:val="E9EB34389826489DBBAC82C4C7EE3352"/>
        <w:category>
          <w:name w:val="General"/>
          <w:gallery w:val="placeholder"/>
        </w:category>
        <w:types>
          <w:type w:val="bbPlcHdr"/>
        </w:types>
        <w:behaviors>
          <w:behavior w:val="content"/>
        </w:behaviors>
        <w:guid w:val="{AD863F8A-66E4-4E83-92E1-6DECAE12269B}"/>
      </w:docPartPr>
      <w:docPartBody>
        <w:p w:rsidR="00912088" w:rsidRDefault="00E06A5F" w:rsidP="00E06A5F">
          <w:pPr>
            <w:pStyle w:val="E9EB34389826489DBBAC82C4C7EE33521"/>
          </w:pPr>
          <w:r w:rsidRPr="00D175E8">
            <w:rPr>
              <w:rStyle w:val="PlaceholderText"/>
            </w:rPr>
            <w:t>[#]</w:t>
          </w:r>
        </w:p>
      </w:docPartBody>
    </w:docPart>
    <w:docPart>
      <w:docPartPr>
        <w:name w:val="445D8EA6DA2945769379E9037BEC5B09"/>
        <w:category>
          <w:name w:val="General"/>
          <w:gallery w:val="placeholder"/>
        </w:category>
        <w:types>
          <w:type w:val="bbPlcHdr"/>
        </w:types>
        <w:behaviors>
          <w:behavior w:val="content"/>
        </w:behaviors>
        <w:guid w:val="{CDBF07D0-74DA-42C4-8875-F8BBCA1F1957}"/>
      </w:docPartPr>
      <w:docPartBody>
        <w:p w:rsidR="00912088" w:rsidRDefault="00E06A5F" w:rsidP="00E06A5F">
          <w:pPr>
            <w:pStyle w:val="445D8EA6DA2945769379E9037BEC5B091"/>
          </w:pPr>
          <w:r w:rsidRPr="00D175E8">
            <w:rPr>
              <w:rStyle w:val="PlaceholderText"/>
            </w:rPr>
            <w:t>[#]</w:t>
          </w:r>
        </w:p>
      </w:docPartBody>
    </w:docPart>
    <w:docPart>
      <w:docPartPr>
        <w:name w:val="A8DCF0464D4D46DCBAD89F6A2BC0B0E1"/>
        <w:category>
          <w:name w:val="General"/>
          <w:gallery w:val="placeholder"/>
        </w:category>
        <w:types>
          <w:type w:val="bbPlcHdr"/>
        </w:types>
        <w:behaviors>
          <w:behavior w:val="content"/>
        </w:behaviors>
        <w:guid w:val="{040149E4-769C-4155-812B-25F7B8E9EC1B}"/>
      </w:docPartPr>
      <w:docPartBody>
        <w:p w:rsidR="00912088" w:rsidRDefault="00E06A5F" w:rsidP="00E06A5F">
          <w:pPr>
            <w:pStyle w:val="A8DCF0464D4D46DCBAD89F6A2BC0B0E11"/>
          </w:pPr>
          <w:r w:rsidRPr="00D175E8">
            <w:rPr>
              <w:rStyle w:val="PlaceholderText"/>
            </w:rPr>
            <w:t>[#]</w:t>
          </w:r>
        </w:p>
      </w:docPartBody>
    </w:docPart>
    <w:docPart>
      <w:docPartPr>
        <w:name w:val="86EF509AB4FC4E1FA760FEC50DA85AB3"/>
        <w:category>
          <w:name w:val="General"/>
          <w:gallery w:val="placeholder"/>
        </w:category>
        <w:types>
          <w:type w:val="bbPlcHdr"/>
        </w:types>
        <w:behaviors>
          <w:behavior w:val="content"/>
        </w:behaviors>
        <w:guid w:val="{7B513397-07B9-4443-8366-D69F56F19E9B}"/>
      </w:docPartPr>
      <w:docPartBody>
        <w:p w:rsidR="00912088" w:rsidRDefault="00E06A5F" w:rsidP="00E06A5F">
          <w:pPr>
            <w:pStyle w:val="86EF509AB4FC4E1FA760FEC50DA85AB31"/>
          </w:pPr>
          <w:r w:rsidRPr="00D175E8">
            <w:rPr>
              <w:rStyle w:val="PlaceholderText"/>
            </w:rPr>
            <w:t>[#]</w:t>
          </w:r>
        </w:p>
      </w:docPartBody>
    </w:docPart>
    <w:docPart>
      <w:docPartPr>
        <w:name w:val="186FDA67772C4707B890C379F160E4B7"/>
        <w:category>
          <w:name w:val="General"/>
          <w:gallery w:val="placeholder"/>
        </w:category>
        <w:types>
          <w:type w:val="bbPlcHdr"/>
        </w:types>
        <w:behaviors>
          <w:behavior w:val="content"/>
        </w:behaviors>
        <w:guid w:val="{C505EE89-68E7-49B9-9AC1-19450822E0DB}"/>
      </w:docPartPr>
      <w:docPartBody>
        <w:p w:rsidR="00912088" w:rsidRDefault="00E06A5F" w:rsidP="00E06A5F">
          <w:pPr>
            <w:pStyle w:val="186FDA67772C4707B890C379F160E4B71"/>
          </w:pPr>
          <w:r w:rsidRPr="00D175E8">
            <w:rPr>
              <w:rStyle w:val="PlaceholderText"/>
            </w:rPr>
            <w:t>[#]</w:t>
          </w:r>
        </w:p>
      </w:docPartBody>
    </w:docPart>
    <w:docPart>
      <w:docPartPr>
        <w:name w:val="11A89AABB86E45278A1B0AA5769D7466"/>
        <w:category>
          <w:name w:val="General"/>
          <w:gallery w:val="placeholder"/>
        </w:category>
        <w:types>
          <w:type w:val="bbPlcHdr"/>
        </w:types>
        <w:behaviors>
          <w:behavior w:val="content"/>
        </w:behaviors>
        <w:guid w:val="{4DB7693A-9EB9-41E7-9B6E-7793EE502BF6}"/>
      </w:docPartPr>
      <w:docPartBody>
        <w:p w:rsidR="00912088" w:rsidRDefault="00E06A5F" w:rsidP="00E06A5F">
          <w:pPr>
            <w:pStyle w:val="11A89AABB86E45278A1B0AA5769D74661"/>
          </w:pPr>
          <w:r w:rsidRPr="00D175E8">
            <w:rPr>
              <w:rStyle w:val="PlaceholderText"/>
            </w:rPr>
            <w:t>[#]</w:t>
          </w:r>
        </w:p>
      </w:docPartBody>
    </w:docPart>
    <w:docPart>
      <w:docPartPr>
        <w:name w:val="B6D1328280884EC0BA8112BBD0CFFA84"/>
        <w:category>
          <w:name w:val="General"/>
          <w:gallery w:val="placeholder"/>
        </w:category>
        <w:types>
          <w:type w:val="bbPlcHdr"/>
        </w:types>
        <w:behaviors>
          <w:behavior w:val="content"/>
        </w:behaviors>
        <w:guid w:val="{74BAD157-D9C8-4078-A8A2-2D0F5072C5A9}"/>
      </w:docPartPr>
      <w:docPartBody>
        <w:p w:rsidR="00912088" w:rsidRDefault="00E06A5F" w:rsidP="00E06A5F">
          <w:pPr>
            <w:pStyle w:val="B6D1328280884EC0BA8112BBD0CFFA841"/>
          </w:pPr>
          <w:r w:rsidRPr="00D175E8">
            <w:rPr>
              <w:rStyle w:val="PlaceholderText"/>
            </w:rPr>
            <w:t>[#]</w:t>
          </w:r>
        </w:p>
      </w:docPartBody>
    </w:docPart>
    <w:docPart>
      <w:docPartPr>
        <w:name w:val="007D7C0235C74BA9904E96227E05AA8B"/>
        <w:category>
          <w:name w:val="General"/>
          <w:gallery w:val="placeholder"/>
        </w:category>
        <w:types>
          <w:type w:val="bbPlcHdr"/>
        </w:types>
        <w:behaviors>
          <w:behavior w:val="content"/>
        </w:behaviors>
        <w:guid w:val="{BDBE0CF3-A259-4159-82AA-DC527CFE2AD6}"/>
      </w:docPartPr>
      <w:docPartBody>
        <w:p w:rsidR="00912088" w:rsidRDefault="00E06A5F" w:rsidP="00E06A5F">
          <w:pPr>
            <w:pStyle w:val="007D7C0235C74BA9904E96227E05AA8B1"/>
          </w:pPr>
          <w:r w:rsidRPr="00D175E8">
            <w:rPr>
              <w:rStyle w:val="PlaceholderText"/>
            </w:rPr>
            <w:t>[#]</w:t>
          </w:r>
        </w:p>
      </w:docPartBody>
    </w:docPart>
    <w:docPart>
      <w:docPartPr>
        <w:name w:val="E18DB4D300F2433A9E3EB51A754E4B11"/>
        <w:category>
          <w:name w:val="General"/>
          <w:gallery w:val="placeholder"/>
        </w:category>
        <w:types>
          <w:type w:val="bbPlcHdr"/>
        </w:types>
        <w:behaviors>
          <w:behavior w:val="content"/>
        </w:behaviors>
        <w:guid w:val="{7B369C63-048B-4597-A6FA-D4708D1D9286}"/>
      </w:docPartPr>
      <w:docPartBody>
        <w:p w:rsidR="00912088" w:rsidRDefault="00E06A5F" w:rsidP="00E06A5F">
          <w:pPr>
            <w:pStyle w:val="E18DB4D300F2433A9E3EB51A754E4B111"/>
          </w:pPr>
          <w:r w:rsidRPr="00D175E8">
            <w:rPr>
              <w:rStyle w:val="PlaceholderText"/>
            </w:rPr>
            <w:t>[#]</w:t>
          </w:r>
        </w:p>
      </w:docPartBody>
    </w:docPart>
    <w:docPart>
      <w:docPartPr>
        <w:name w:val="31259A13FA85450EBEEA393D8DF5745E"/>
        <w:category>
          <w:name w:val="General"/>
          <w:gallery w:val="placeholder"/>
        </w:category>
        <w:types>
          <w:type w:val="bbPlcHdr"/>
        </w:types>
        <w:behaviors>
          <w:behavior w:val="content"/>
        </w:behaviors>
        <w:guid w:val="{78C8D8F9-884F-435B-91FB-581BE25C6789}"/>
      </w:docPartPr>
      <w:docPartBody>
        <w:p w:rsidR="00912088" w:rsidRDefault="00E06A5F" w:rsidP="00E06A5F">
          <w:pPr>
            <w:pStyle w:val="31259A13FA85450EBEEA393D8DF5745E1"/>
          </w:pPr>
          <w:r w:rsidRPr="00D175E8">
            <w:rPr>
              <w:rStyle w:val="PlaceholderText"/>
            </w:rPr>
            <w:t>[#]</w:t>
          </w:r>
        </w:p>
      </w:docPartBody>
    </w:docPart>
    <w:docPart>
      <w:docPartPr>
        <w:name w:val="CE7FFE0AFE87439CA0ED8A9BD17F6A46"/>
        <w:category>
          <w:name w:val="General"/>
          <w:gallery w:val="placeholder"/>
        </w:category>
        <w:types>
          <w:type w:val="bbPlcHdr"/>
        </w:types>
        <w:behaviors>
          <w:behavior w:val="content"/>
        </w:behaviors>
        <w:guid w:val="{5461C1EE-1B2A-4F5A-85EB-F4A8F4A1603E}"/>
      </w:docPartPr>
      <w:docPartBody>
        <w:p w:rsidR="00912088" w:rsidRDefault="00E06A5F" w:rsidP="00E06A5F">
          <w:pPr>
            <w:pStyle w:val="CE7FFE0AFE87439CA0ED8A9BD17F6A461"/>
          </w:pPr>
          <w:r w:rsidRPr="00D175E8">
            <w:rPr>
              <w:rStyle w:val="PlaceholderText"/>
            </w:rPr>
            <w:t>[#]</w:t>
          </w:r>
        </w:p>
      </w:docPartBody>
    </w:docPart>
    <w:docPart>
      <w:docPartPr>
        <w:name w:val="4E65425DFAC2468396443E487371BD0D"/>
        <w:category>
          <w:name w:val="General"/>
          <w:gallery w:val="placeholder"/>
        </w:category>
        <w:types>
          <w:type w:val="bbPlcHdr"/>
        </w:types>
        <w:behaviors>
          <w:behavior w:val="content"/>
        </w:behaviors>
        <w:guid w:val="{82124258-C78C-4549-AE25-D542E611AA4D}"/>
      </w:docPartPr>
      <w:docPartBody>
        <w:p w:rsidR="00912088" w:rsidRDefault="00E06A5F" w:rsidP="00E06A5F">
          <w:pPr>
            <w:pStyle w:val="4E65425DFAC2468396443E487371BD0D1"/>
          </w:pPr>
          <w:r w:rsidRPr="00D175E8">
            <w:rPr>
              <w:rStyle w:val="PlaceholderText"/>
            </w:rPr>
            <w:t>[#]</w:t>
          </w:r>
        </w:p>
      </w:docPartBody>
    </w:docPart>
    <w:docPart>
      <w:docPartPr>
        <w:name w:val="232E512E1FB641F38A4C01E32A9600FA"/>
        <w:category>
          <w:name w:val="General"/>
          <w:gallery w:val="placeholder"/>
        </w:category>
        <w:types>
          <w:type w:val="bbPlcHdr"/>
        </w:types>
        <w:behaviors>
          <w:behavior w:val="content"/>
        </w:behaviors>
        <w:guid w:val="{CEBCBF52-4EC4-4E91-8553-D34547EAD5FD}"/>
      </w:docPartPr>
      <w:docPartBody>
        <w:p w:rsidR="00912088" w:rsidRDefault="00E06A5F" w:rsidP="00E06A5F">
          <w:pPr>
            <w:pStyle w:val="232E512E1FB641F38A4C01E32A9600FA1"/>
          </w:pPr>
          <w:r w:rsidRPr="00D175E8">
            <w:rPr>
              <w:rStyle w:val="PlaceholderText"/>
            </w:rPr>
            <w:t>[#]</w:t>
          </w:r>
        </w:p>
      </w:docPartBody>
    </w:docPart>
    <w:docPart>
      <w:docPartPr>
        <w:name w:val="457C6ECC8C2446F7827C6A858C3397B7"/>
        <w:category>
          <w:name w:val="General"/>
          <w:gallery w:val="placeholder"/>
        </w:category>
        <w:types>
          <w:type w:val="bbPlcHdr"/>
        </w:types>
        <w:behaviors>
          <w:behavior w:val="content"/>
        </w:behaviors>
        <w:guid w:val="{D5E07CAE-B1B9-4CFC-857D-080940E7B94C}"/>
      </w:docPartPr>
      <w:docPartBody>
        <w:p w:rsidR="00912088" w:rsidRDefault="00E06A5F" w:rsidP="00E06A5F">
          <w:pPr>
            <w:pStyle w:val="457C6ECC8C2446F7827C6A858C3397B71"/>
          </w:pPr>
          <w:r w:rsidRPr="00D175E8">
            <w:rPr>
              <w:rStyle w:val="PlaceholderText"/>
            </w:rPr>
            <w:t>[#]</w:t>
          </w:r>
        </w:p>
      </w:docPartBody>
    </w:docPart>
    <w:docPart>
      <w:docPartPr>
        <w:name w:val="8292F88768A340F8B6419E32C8366A43"/>
        <w:category>
          <w:name w:val="General"/>
          <w:gallery w:val="placeholder"/>
        </w:category>
        <w:types>
          <w:type w:val="bbPlcHdr"/>
        </w:types>
        <w:behaviors>
          <w:behavior w:val="content"/>
        </w:behaviors>
        <w:guid w:val="{637B00AB-57F5-41A2-A27C-335C31417523}"/>
      </w:docPartPr>
      <w:docPartBody>
        <w:p w:rsidR="00912088" w:rsidRDefault="00E06A5F" w:rsidP="00E06A5F">
          <w:pPr>
            <w:pStyle w:val="8292F88768A340F8B6419E32C8366A431"/>
          </w:pPr>
          <w:r w:rsidRPr="00D175E8">
            <w:rPr>
              <w:rStyle w:val="PlaceholderText"/>
            </w:rPr>
            <w:t>[#]</w:t>
          </w:r>
        </w:p>
      </w:docPartBody>
    </w:docPart>
    <w:docPart>
      <w:docPartPr>
        <w:name w:val="57AF2E4FDA61498FB1691B5DA2D31E0E"/>
        <w:category>
          <w:name w:val="General"/>
          <w:gallery w:val="placeholder"/>
        </w:category>
        <w:types>
          <w:type w:val="bbPlcHdr"/>
        </w:types>
        <w:behaviors>
          <w:behavior w:val="content"/>
        </w:behaviors>
        <w:guid w:val="{D51D4BA4-6514-402B-909A-697F6249C6A0}"/>
      </w:docPartPr>
      <w:docPartBody>
        <w:p w:rsidR="00912088" w:rsidRDefault="00E06A5F" w:rsidP="00E06A5F">
          <w:pPr>
            <w:pStyle w:val="57AF2E4FDA61498FB1691B5DA2D31E0E1"/>
          </w:pPr>
          <w:r w:rsidRPr="00D175E8">
            <w:rPr>
              <w:rStyle w:val="PlaceholderText"/>
            </w:rPr>
            <w:t>[#]</w:t>
          </w:r>
        </w:p>
      </w:docPartBody>
    </w:docPart>
    <w:docPart>
      <w:docPartPr>
        <w:name w:val="AE9C74965B9C45E78A53DB0CCAECF78F"/>
        <w:category>
          <w:name w:val="General"/>
          <w:gallery w:val="placeholder"/>
        </w:category>
        <w:types>
          <w:type w:val="bbPlcHdr"/>
        </w:types>
        <w:behaviors>
          <w:behavior w:val="content"/>
        </w:behaviors>
        <w:guid w:val="{38999208-0E0E-4FF1-823D-D8F0EEAAA81A}"/>
      </w:docPartPr>
      <w:docPartBody>
        <w:p w:rsidR="00912088" w:rsidRDefault="00E06A5F" w:rsidP="00E06A5F">
          <w:pPr>
            <w:pStyle w:val="AE9C74965B9C45E78A53DB0CCAECF78F1"/>
          </w:pPr>
          <w:r w:rsidRPr="00D175E8">
            <w:rPr>
              <w:rStyle w:val="PlaceholderText"/>
            </w:rPr>
            <w:t>[#]</w:t>
          </w:r>
        </w:p>
      </w:docPartBody>
    </w:docPart>
    <w:docPart>
      <w:docPartPr>
        <w:name w:val="D974E39B5B934DA1BDDA6EAE5999C71E"/>
        <w:category>
          <w:name w:val="General"/>
          <w:gallery w:val="placeholder"/>
        </w:category>
        <w:types>
          <w:type w:val="bbPlcHdr"/>
        </w:types>
        <w:behaviors>
          <w:behavior w:val="content"/>
        </w:behaviors>
        <w:guid w:val="{393BBCD0-EE17-460A-98C5-0672EE6B8179}"/>
      </w:docPartPr>
      <w:docPartBody>
        <w:p w:rsidR="00912088" w:rsidRDefault="00E06A5F" w:rsidP="00E06A5F">
          <w:pPr>
            <w:pStyle w:val="D974E39B5B934DA1BDDA6EAE5999C71E1"/>
          </w:pPr>
          <w:r w:rsidRPr="00D175E8">
            <w:rPr>
              <w:rStyle w:val="PlaceholderText"/>
            </w:rPr>
            <w:t>[#]</w:t>
          </w:r>
        </w:p>
      </w:docPartBody>
    </w:docPart>
    <w:docPart>
      <w:docPartPr>
        <w:name w:val="277D808F34454D3F89C1EEDEE0EC3206"/>
        <w:category>
          <w:name w:val="General"/>
          <w:gallery w:val="placeholder"/>
        </w:category>
        <w:types>
          <w:type w:val="bbPlcHdr"/>
        </w:types>
        <w:behaviors>
          <w:behavior w:val="content"/>
        </w:behaviors>
        <w:guid w:val="{5CC83964-8E48-4B8C-BF72-85E357FE8085}"/>
      </w:docPartPr>
      <w:docPartBody>
        <w:p w:rsidR="00912088" w:rsidRDefault="00E06A5F" w:rsidP="00E06A5F">
          <w:pPr>
            <w:pStyle w:val="277D808F34454D3F89C1EEDEE0EC32061"/>
          </w:pPr>
          <w:r w:rsidRPr="00D175E8">
            <w:rPr>
              <w:rStyle w:val="PlaceholderText"/>
            </w:rPr>
            <w:t>[#]</w:t>
          </w:r>
        </w:p>
      </w:docPartBody>
    </w:docPart>
    <w:docPart>
      <w:docPartPr>
        <w:name w:val="DC67E1733BE14396A23EDEB439E56B00"/>
        <w:category>
          <w:name w:val="General"/>
          <w:gallery w:val="placeholder"/>
        </w:category>
        <w:types>
          <w:type w:val="bbPlcHdr"/>
        </w:types>
        <w:behaviors>
          <w:behavior w:val="content"/>
        </w:behaviors>
        <w:guid w:val="{0F9F725A-3188-4ED2-B94C-947C2F9A2B2A}"/>
      </w:docPartPr>
      <w:docPartBody>
        <w:p w:rsidR="00912088" w:rsidRDefault="00E06A5F" w:rsidP="00E06A5F">
          <w:pPr>
            <w:pStyle w:val="DC67E1733BE14396A23EDEB439E56B001"/>
          </w:pPr>
          <w:r w:rsidRPr="00D175E8">
            <w:rPr>
              <w:rStyle w:val="PlaceholderText"/>
            </w:rPr>
            <w:t>[#]</w:t>
          </w:r>
        </w:p>
      </w:docPartBody>
    </w:docPart>
    <w:docPart>
      <w:docPartPr>
        <w:name w:val="5A153FCCF501479EA1AF63B4A68CEA4C"/>
        <w:category>
          <w:name w:val="General"/>
          <w:gallery w:val="placeholder"/>
        </w:category>
        <w:types>
          <w:type w:val="bbPlcHdr"/>
        </w:types>
        <w:behaviors>
          <w:behavior w:val="content"/>
        </w:behaviors>
        <w:guid w:val="{B3E6A887-8518-4203-9C24-BE47FEA6ABC5}"/>
      </w:docPartPr>
      <w:docPartBody>
        <w:p w:rsidR="00912088" w:rsidRDefault="00E06A5F" w:rsidP="00E06A5F">
          <w:pPr>
            <w:pStyle w:val="5A153FCCF501479EA1AF63B4A68CEA4C1"/>
          </w:pPr>
          <w:r w:rsidRPr="00D175E8">
            <w:rPr>
              <w:rStyle w:val="PlaceholderText"/>
            </w:rPr>
            <w:t>[#]</w:t>
          </w:r>
        </w:p>
      </w:docPartBody>
    </w:docPart>
    <w:docPart>
      <w:docPartPr>
        <w:name w:val="35A3C2E556524AAA80B9CDD78A3FE37A"/>
        <w:category>
          <w:name w:val="General"/>
          <w:gallery w:val="placeholder"/>
        </w:category>
        <w:types>
          <w:type w:val="bbPlcHdr"/>
        </w:types>
        <w:behaviors>
          <w:behavior w:val="content"/>
        </w:behaviors>
        <w:guid w:val="{3A863471-68FE-4F5E-B6B5-437CA5EDD2AA}"/>
      </w:docPartPr>
      <w:docPartBody>
        <w:p w:rsidR="00912088" w:rsidRDefault="00E06A5F" w:rsidP="00E06A5F">
          <w:pPr>
            <w:pStyle w:val="35A3C2E556524AAA80B9CDD78A3FE37A1"/>
          </w:pPr>
          <w:r w:rsidRPr="00D175E8">
            <w:rPr>
              <w:rStyle w:val="PlaceholderText"/>
            </w:rPr>
            <w:t>[#]</w:t>
          </w:r>
        </w:p>
      </w:docPartBody>
    </w:docPart>
    <w:docPart>
      <w:docPartPr>
        <w:name w:val="11A4C6E7C5EA425CA2DB501E7B83E7AF"/>
        <w:category>
          <w:name w:val="General"/>
          <w:gallery w:val="placeholder"/>
        </w:category>
        <w:types>
          <w:type w:val="bbPlcHdr"/>
        </w:types>
        <w:behaviors>
          <w:behavior w:val="content"/>
        </w:behaviors>
        <w:guid w:val="{C6227683-7A03-4D87-BD15-29197B4CFBCA}"/>
      </w:docPartPr>
      <w:docPartBody>
        <w:p w:rsidR="00912088" w:rsidRDefault="00E06A5F" w:rsidP="00E06A5F">
          <w:pPr>
            <w:pStyle w:val="11A4C6E7C5EA425CA2DB501E7B83E7AF1"/>
          </w:pPr>
          <w:r w:rsidRPr="00D175E8">
            <w:rPr>
              <w:rStyle w:val="PlaceholderText"/>
            </w:rPr>
            <w:t>[#]</w:t>
          </w:r>
        </w:p>
      </w:docPartBody>
    </w:docPart>
    <w:docPart>
      <w:docPartPr>
        <w:name w:val="2AD1B0291D0C45278239F5A3CC6B232D"/>
        <w:category>
          <w:name w:val="General"/>
          <w:gallery w:val="placeholder"/>
        </w:category>
        <w:types>
          <w:type w:val="bbPlcHdr"/>
        </w:types>
        <w:behaviors>
          <w:behavior w:val="content"/>
        </w:behaviors>
        <w:guid w:val="{86373934-CEE9-48E6-B612-331E2F1B9DE7}"/>
      </w:docPartPr>
      <w:docPartBody>
        <w:p w:rsidR="00912088" w:rsidRDefault="00E06A5F" w:rsidP="00E06A5F">
          <w:pPr>
            <w:pStyle w:val="2AD1B0291D0C45278239F5A3CC6B232D1"/>
          </w:pPr>
          <w:r w:rsidRPr="00D175E8">
            <w:rPr>
              <w:rStyle w:val="PlaceholderText"/>
            </w:rPr>
            <w:t>[#]</w:t>
          </w:r>
        </w:p>
      </w:docPartBody>
    </w:docPart>
    <w:docPart>
      <w:docPartPr>
        <w:name w:val="242FEBD895814E5AAE56662544C49455"/>
        <w:category>
          <w:name w:val="General"/>
          <w:gallery w:val="placeholder"/>
        </w:category>
        <w:types>
          <w:type w:val="bbPlcHdr"/>
        </w:types>
        <w:behaviors>
          <w:behavior w:val="content"/>
        </w:behaviors>
        <w:guid w:val="{102383D3-2C83-48E4-BECA-56D69705E67D}"/>
      </w:docPartPr>
      <w:docPartBody>
        <w:p w:rsidR="00912088" w:rsidRDefault="00E06A5F" w:rsidP="00E06A5F">
          <w:pPr>
            <w:pStyle w:val="242FEBD895814E5AAE56662544C494551"/>
          </w:pPr>
          <w:r w:rsidRPr="00D175E8">
            <w:rPr>
              <w:rStyle w:val="PlaceholderText"/>
            </w:rPr>
            <w:t>[#]</w:t>
          </w:r>
        </w:p>
      </w:docPartBody>
    </w:docPart>
    <w:docPart>
      <w:docPartPr>
        <w:name w:val="85E994AE4E844337BCCC8D6607EB8B86"/>
        <w:category>
          <w:name w:val="General"/>
          <w:gallery w:val="placeholder"/>
        </w:category>
        <w:types>
          <w:type w:val="bbPlcHdr"/>
        </w:types>
        <w:behaviors>
          <w:behavior w:val="content"/>
        </w:behaviors>
        <w:guid w:val="{F2492CC7-F32C-4456-B359-7429941DAB0F}"/>
      </w:docPartPr>
      <w:docPartBody>
        <w:p w:rsidR="00912088" w:rsidRDefault="00E06A5F" w:rsidP="00E06A5F">
          <w:pPr>
            <w:pStyle w:val="85E994AE4E844337BCCC8D6607EB8B861"/>
          </w:pPr>
          <w:r w:rsidRPr="00D175E8">
            <w:rPr>
              <w:rStyle w:val="PlaceholderText"/>
            </w:rPr>
            <w:t>[#]</w:t>
          </w:r>
        </w:p>
      </w:docPartBody>
    </w:docPart>
    <w:docPart>
      <w:docPartPr>
        <w:name w:val="575B76A455654A518C3EA5B269087902"/>
        <w:category>
          <w:name w:val="General"/>
          <w:gallery w:val="placeholder"/>
        </w:category>
        <w:types>
          <w:type w:val="bbPlcHdr"/>
        </w:types>
        <w:behaviors>
          <w:behavior w:val="content"/>
        </w:behaviors>
        <w:guid w:val="{468483AF-DF68-43A7-9CD5-571AB4341255}"/>
      </w:docPartPr>
      <w:docPartBody>
        <w:p w:rsidR="00912088" w:rsidRDefault="00E06A5F" w:rsidP="00E06A5F">
          <w:pPr>
            <w:pStyle w:val="575B76A455654A518C3EA5B2690879021"/>
          </w:pPr>
          <w:r w:rsidRPr="00D175E8">
            <w:rPr>
              <w:rStyle w:val="PlaceholderText"/>
            </w:rPr>
            <w:t>[#]</w:t>
          </w:r>
        </w:p>
      </w:docPartBody>
    </w:docPart>
    <w:docPart>
      <w:docPartPr>
        <w:name w:val="84FF6D3B65D74BCD994F31C0F6948035"/>
        <w:category>
          <w:name w:val="General"/>
          <w:gallery w:val="placeholder"/>
        </w:category>
        <w:types>
          <w:type w:val="bbPlcHdr"/>
        </w:types>
        <w:behaviors>
          <w:behavior w:val="content"/>
        </w:behaviors>
        <w:guid w:val="{5AFC7B7B-77B4-4912-AC6C-1088343B1B85}"/>
      </w:docPartPr>
      <w:docPartBody>
        <w:p w:rsidR="00912088" w:rsidRDefault="00E06A5F" w:rsidP="00E06A5F">
          <w:pPr>
            <w:pStyle w:val="84FF6D3B65D74BCD994F31C0F69480351"/>
          </w:pPr>
          <w:r w:rsidRPr="00D175E8">
            <w:rPr>
              <w:rStyle w:val="PlaceholderText"/>
            </w:rPr>
            <w:t>[#]</w:t>
          </w:r>
        </w:p>
      </w:docPartBody>
    </w:docPart>
    <w:docPart>
      <w:docPartPr>
        <w:name w:val="B7129CB09D3C4A23A45F51227F94B951"/>
        <w:category>
          <w:name w:val="General"/>
          <w:gallery w:val="placeholder"/>
        </w:category>
        <w:types>
          <w:type w:val="bbPlcHdr"/>
        </w:types>
        <w:behaviors>
          <w:behavior w:val="content"/>
        </w:behaviors>
        <w:guid w:val="{0882B3D6-8212-4518-B0A0-3DF9483CB1F6}"/>
      </w:docPartPr>
      <w:docPartBody>
        <w:p w:rsidR="00912088" w:rsidRDefault="00E06A5F" w:rsidP="00E06A5F">
          <w:pPr>
            <w:pStyle w:val="B7129CB09D3C4A23A45F51227F94B9511"/>
          </w:pPr>
          <w:r w:rsidRPr="00D175E8">
            <w:rPr>
              <w:rStyle w:val="PlaceholderText"/>
            </w:rPr>
            <w:t>[#]</w:t>
          </w:r>
        </w:p>
      </w:docPartBody>
    </w:docPart>
    <w:docPart>
      <w:docPartPr>
        <w:name w:val="516BC819814148488C95A0FDCE448CE0"/>
        <w:category>
          <w:name w:val="General"/>
          <w:gallery w:val="placeholder"/>
        </w:category>
        <w:types>
          <w:type w:val="bbPlcHdr"/>
        </w:types>
        <w:behaviors>
          <w:behavior w:val="content"/>
        </w:behaviors>
        <w:guid w:val="{18509AE2-9F7E-4755-94B2-23FEAA10CADF}"/>
      </w:docPartPr>
      <w:docPartBody>
        <w:p w:rsidR="00912088" w:rsidRDefault="00E06A5F" w:rsidP="00E06A5F">
          <w:pPr>
            <w:pStyle w:val="516BC819814148488C95A0FDCE448CE01"/>
          </w:pPr>
          <w:r w:rsidRPr="00D175E8">
            <w:rPr>
              <w:rStyle w:val="PlaceholderText"/>
            </w:rPr>
            <w:t>[#]</w:t>
          </w:r>
        </w:p>
      </w:docPartBody>
    </w:docPart>
    <w:docPart>
      <w:docPartPr>
        <w:name w:val="A99E649D4F394283AEEF98BBBDDF0512"/>
        <w:category>
          <w:name w:val="General"/>
          <w:gallery w:val="placeholder"/>
        </w:category>
        <w:types>
          <w:type w:val="bbPlcHdr"/>
        </w:types>
        <w:behaviors>
          <w:behavior w:val="content"/>
        </w:behaviors>
        <w:guid w:val="{D0E46C82-8BDD-4874-B726-8396D46241FD}"/>
      </w:docPartPr>
      <w:docPartBody>
        <w:p w:rsidR="00912088" w:rsidRDefault="00E06A5F" w:rsidP="00E06A5F">
          <w:pPr>
            <w:pStyle w:val="A99E649D4F394283AEEF98BBBDDF05121"/>
          </w:pPr>
          <w:r w:rsidRPr="00D175E8">
            <w:rPr>
              <w:rStyle w:val="PlaceholderText"/>
            </w:rPr>
            <w:t>[#]</w:t>
          </w:r>
        </w:p>
      </w:docPartBody>
    </w:docPart>
    <w:docPart>
      <w:docPartPr>
        <w:name w:val="091408A4CDDB43C795018DDF64F5D55B"/>
        <w:category>
          <w:name w:val="General"/>
          <w:gallery w:val="placeholder"/>
        </w:category>
        <w:types>
          <w:type w:val="bbPlcHdr"/>
        </w:types>
        <w:behaviors>
          <w:behavior w:val="content"/>
        </w:behaviors>
        <w:guid w:val="{765BAD70-3513-4D74-9DDD-FA2E1AEC728D}"/>
      </w:docPartPr>
      <w:docPartBody>
        <w:p w:rsidR="00912088" w:rsidRDefault="00E06A5F" w:rsidP="00E06A5F">
          <w:pPr>
            <w:pStyle w:val="091408A4CDDB43C795018DDF64F5D55B1"/>
          </w:pPr>
          <w:r w:rsidRPr="00D175E8">
            <w:rPr>
              <w:rStyle w:val="PlaceholderText"/>
            </w:rPr>
            <w:t>[#]</w:t>
          </w:r>
        </w:p>
      </w:docPartBody>
    </w:docPart>
    <w:docPart>
      <w:docPartPr>
        <w:name w:val="4610AAAF7AD948FE926DC3F2F058DF4D"/>
        <w:category>
          <w:name w:val="General"/>
          <w:gallery w:val="placeholder"/>
        </w:category>
        <w:types>
          <w:type w:val="bbPlcHdr"/>
        </w:types>
        <w:behaviors>
          <w:behavior w:val="content"/>
        </w:behaviors>
        <w:guid w:val="{747547F1-9AEA-412D-A5D5-EB2EDA5B7273}"/>
      </w:docPartPr>
      <w:docPartBody>
        <w:p w:rsidR="00912088" w:rsidRDefault="00E06A5F" w:rsidP="00E06A5F">
          <w:pPr>
            <w:pStyle w:val="4610AAAF7AD948FE926DC3F2F058DF4D1"/>
          </w:pPr>
          <w:r w:rsidRPr="00D175E8">
            <w:rPr>
              <w:rStyle w:val="PlaceholderText"/>
            </w:rPr>
            <w:t>[#]</w:t>
          </w:r>
        </w:p>
      </w:docPartBody>
    </w:docPart>
    <w:docPart>
      <w:docPartPr>
        <w:name w:val="24D62287EC484294999EDCD2ACC43A8B"/>
        <w:category>
          <w:name w:val="General"/>
          <w:gallery w:val="placeholder"/>
        </w:category>
        <w:types>
          <w:type w:val="bbPlcHdr"/>
        </w:types>
        <w:behaviors>
          <w:behavior w:val="content"/>
        </w:behaviors>
        <w:guid w:val="{30EEA34D-893E-4400-9AB0-EE510FCFF7B2}"/>
      </w:docPartPr>
      <w:docPartBody>
        <w:p w:rsidR="00912088" w:rsidRDefault="00E06A5F" w:rsidP="00E06A5F">
          <w:pPr>
            <w:pStyle w:val="24D62287EC484294999EDCD2ACC43A8B1"/>
          </w:pPr>
          <w:r w:rsidRPr="00D175E8">
            <w:rPr>
              <w:rStyle w:val="PlaceholderText"/>
            </w:rPr>
            <w:t>[#]</w:t>
          </w:r>
        </w:p>
      </w:docPartBody>
    </w:docPart>
    <w:docPart>
      <w:docPartPr>
        <w:name w:val="0D74B3B52D984534B33FEE8B70130996"/>
        <w:category>
          <w:name w:val="General"/>
          <w:gallery w:val="placeholder"/>
        </w:category>
        <w:types>
          <w:type w:val="bbPlcHdr"/>
        </w:types>
        <w:behaviors>
          <w:behavior w:val="content"/>
        </w:behaviors>
        <w:guid w:val="{6212CDA0-92EF-4C3C-A29A-45FD57FE3F8C}"/>
      </w:docPartPr>
      <w:docPartBody>
        <w:p w:rsidR="00912088" w:rsidRDefault="00E06A5F" w:rsidP="00E06A5F">
          <w:pPr>
            <w:pStyle w:val="0D74B3B52D984534B33FEE8B701309961"/>
          </w:pPr>
          <w:r w:rsidRPr="00D175E8">
            <w:rPr>
              <w:rStyle w:val="PlaceholderText"/>
            </w:rPr>
            <w:t>[#]</w:t>
          </w:r>
        </w:p>
      </w:docPartBody>
    </w:docPart>
    <w:docPart>
      <w:docPartPr>
        <w:name w:val="1E778E2DB20F479CAC85A1B5AA677E87"/>
        <w:category>
          <w:name w:val="General"/>
          <w:gallery w:val="placeholder"/>
        </w:category>
        <w:types>
          <w:type w:val="bbPlcHdr"/>
        </w:types>
        <w:behaviors>
          <w:behavior w:val="content"/>
        </w:behaviors>
        <w:guid w:val="{E69DB6E3-C739-4C1F-A2F1-892FB1037FD6}"/>
      </w:docPartPr>
      <w:docPartBody>
        <w:p w:rsidR="00912088" w:rsidRDefault="00E06A5F" w:rsidP="00E06A5F">
          <w:pPr>
            <w:pStyle w:val="1E778E2DB20F479CAC85A1B5AA677E871"/>
          </w:pPr>
          <w:r w:rsidRPr="00D175E8">
            <w:rPr>
              <w:rStyle w:val="PlaceholderText"/>
            </w:rPr>
            <w:t>[#]</w:t>
          </w:r>
        </w:p>
      </w:docPartBody>
    </w:docPart>
    <w:docPart>
      <w:docPartPr>
        <w:name w:val="6F5C9EDEEAEA408581699AB63F45FEF2"/>
        <w:category>
          <w:name w:val="General"/>
          <w:gallery w:val="placeholder"/>
        </w:category>
        <w:types>
          <w:type w:val="bbPlcHdr"/>
        </w:types>
        <w:behaviors>
          <w:behavior w:val="content"/>
        </w:behaviors>
        <w:guid w:val="{4BE70A72-BF0E-4C7D-9FFD-37BB37684F1C}"/>
      </w:docPartPr>
      <w:docPartBody>
        <w:p w:rsidR="00912088" w:rsidRDefault="00E06A5F" w:rsidP="00E06A5F">
          <w:pPr>
            <w:pStyle w:val="6F5C9EDEEAEA408581699AB63F45FEF21"/>
          </w:pPr>
          <w:r w:rsidRPr="00D175E8">
            <w:rPr>
              <w:rStyle w:val="PlaceholderText"/>
            </w:rPr>
            <w:t>[#]</w:t>
          </w:r>
        </w:p>
      </w:docPartBody>
    </w:docPart>
    <w:docPart>
      <w:docPartPr>
        <w:name w:val="276062516BBF4643B508F860455AAD33"/>
        <w:category>
          <w:name w:val="General"/>
          <w:gallery w:val="placeholder"/>
        </w:category>
        <w:types>
          <w:type w:val="bbPlcHdr"/>
        </w:types>
        <w:behaviors>
          <w:behavior w:val="content"/>
        </w:behaviors>
        <w:guid w:val="{4579C6E2-39ED-4D19-BCB3-230688048D54}"/>
      </w:docPartPr>
      <w:docPartBody>
        <w:p w:rsidR="00912088" w:rsidRDefault="00E06A5F" w:rsidP="00E06A5F">
          <w:pPr>
            <w:pStyle w:val="276062516BBF4643B508F860455AAD331"/>
          </w:pPr>
          <w:r w:rsidRPr="00D175E8">
            <w:rPr>
              <w:rStyle w:val="PlaceholderText"/>
            </w:rPr>
            <w:t>[#]</w:t>
          </w:r>
        </w:p>
      </w:docPartBody>
    </w:docPart>
    <w:docPart>
      <w:docPartPr>
        <w:name w:val="1A67F90A95C14221A49AC99A3F6C77A8"/>
        <w:category>
          <w:name w:val="General"/>
          <w:gallery w:val="placeholder"/>
        </w:category>
        <w:types>
          <w:type w:val="bbPlcHdr"/>
        </w:types>
        <w:behaviors>
          <w:behavior w:val="content"/>
        </w:behaviors>
        <w:guid w:val="{A3509056-77C2-4C62-87A6-8026D35A82D8}"/>
      </w:docPartPr>
      <w:docPartBody>
        <w:p w:rsidR="00912088" w:rsidRDefault="00E06A5F" w:rsidP="00E06A5F">
          <w:pPr>
            <w:pStyle w:val="1A67F90A95C14221A49AC99A3F6C77A81"/>
          </w:pPr>
          <w:r>
            <w:rPr>
              <w:rStyle w:val="PlaceholderText"/>
            </w:rPr>
            <w:t>[#]</w:t>
          </w:r>
        </w:p>
      </w:docPartBody>
    </w:docPart>
    <w:docPart>
      <w:docPartPr>
        <w:name w:val="7EA96467DC9B4D5B80DFC4DA87A87B4D"/>
        <w:category>
          <w:name w:val="General"/>
          <w:gallery w:val="placeholder"/>
        </w:category>
        <w:types>
          <w:type w:val="bbPlcHdr"/>
        </w:types>
        <w:behaviors>
          <w:behavior w:val="content"/>
        </w:behaviors>
        <w:guid w:val="{D3F80109-759D-49A6-BCDF-AE452101FE11}"/>
      </w:docPartPr>
      <w:docPartBody>
        <w:p w:rsidR="00912088" w:rsidRDefault="00E06A5F" w:rsidP="00E06A5F">
          <w:pPr>
            <w:pStyle w:val="7EA96467DC9B4D5B80DFC4DA87A87B4D1"/>
          </w:pPr>
          <w:r w:rsidRPr="00D175E8">
            <w:rPr>
              <w:rStyle w:val="PlaceholderText"/>
            </w:rPr>
            <w:t>[#]</w:t>
          </w:r>
        </w:p>
      </w:docPartBody>
    </w:docPart>
    <w:docPart>
      <w:docPartPr>
        <w:name w:val="91F5D5B2297B471C834DAF88ACD230A1"/>
        <w:category>
          <w:name w:val="General"/>
          <w:gallery w:val="placeholder"/>
        </w:category>
        <w:types>
          <w:type w:val="bbPlcHdr"/>
        </w:types>
        <w:behaviors>
          <w:behavior w:val="content"/>
        </w:behaviors>
        <w:guid w:val="{725EC4CA-26A5-4188-9DB6-51ADE77A244F}"/>
      </w:docPartPr>
      <w:docPartBody>
        <w:p w:rsidR="00912088" w:rsidRDefault="00E06A5F" w:rsidP="00E06A5F">
          <w:pPr>
            <w:pStyle w:val="91F5D5B2297B471C834DAF88ACD230A11"/>
          </w:pPr>
          <w:r w:rsidRPr="00D175E8">
            <w:rPr>
              <w:rStyle w:val="PlaceholderText"/>
            </w:rPr>
            <w:t>[#]</w:t>
          </w:r>
        </w:p>
      </w:docPartBody>
    </w:docPart>
    <w:docPart>
      <w:docPartPr>
        <w:name w:val="13951A65DE0A4529B4E419EE430073AF"/>
        <w:category>
          <w:name w:val="General"/>
          <w:gallery w:val="placeholder"/>
        </w:category>
        <w:types>
          <w:type w:val="bbPlcHdr"/>
        </w:types>
        <w:behaviors>
          <w:behavior w:val="content"/>
        </w:behaviors>
        <w:guid w:val="{34497FD1-7A3E-4E83-9F5E-7DE93DC7CDE8}"/>
      </w:docPartPr>
      <w:docPartBody>
        <w:p w:rsidR="00912088" w:rsidRDefault="00E06A5F" w:rsidP="00E06A5F">
          <w:pPr>
            <w:pStyle w:val="13951A65DE0A4529B4E419EE430073AF1"/>
          </w:pPr>
          <w:r w:rsidRPr="00D175E8">
            <w:rPr>
              <w:rStyle w:val="PlaceholderText"/>
            </w:rPr>
            <w:t>[#]</w:t>
          </w:r>
        </w:p>
      </w:docPartBody>
    </w:docPart>
    <w:docPart>
      <w:docPartPr>
        <w:name w:val="23E18F5E143947FCB72AF1B86D8E601D"/>
        <w:category>
          <w:name w:val="General"/>
          <w:gallery w:val="placeholder"/>
        </w:category>
        <w:types>
          <w:type w:val="bbPlcHdr"/>
        </w:types>
        <w:behaviors>
          <w:behavior w:val="content"/>
        </w:behaviors>
        <w:guid w:val="{2EFFF2EC-EE11-4B4F-9967-039933CB8D90}"/>
      </w:docPartPr>
      <w:docPartBody>
        <w:p w:rsidR="00912088" w:rsidRDefault="00E06A5F" w:rsidP="00E06A5F">
          <w:pPr>
            <w:pStyle w:val="23E18F5E143947FCB72AF1B86D8E601D1"/>
          </w:pPr>
          <w:r w:rsidRPr="00D175E8">
            <w:rPr>
              <w:rStyle w:val="PlaceholderText"/>
            </w:rPr>
            <w:t>[#]</w:t>
          </w:r>
        </w:p>
      </w:docPartBody>
    </w:docPart>
    <w:docPart>
      <w:docPartPr>
        <w:name w:val="9910A31309894D00922C5815AC2A0F4B"/>
        <w:category>
          <w:name w:val="General"/>
          <w:gallery w:val="placeholder"/>
        </w:category>
        <w:types>
          <w:type w:val="bbPlcHdr"/>
        </w:types>
        <w:behaviors>
          <w:behavior w:val="content"/>
        </w:behaviors>
        <w:guid w:val="{2350B315-1885-455F-A3E5-562399C2F8EC}"/>
      </w:docPartPr>
      <w:docPartBody>
        <w:p w:rsidR="00912088" w:rsidRDefault="00E06A5F" w:rsidP="00E06A5F">
          <w:pPr>
            <w:pStyle w:val="9910A31309894D00922C5815AC2A0F4B1"/>
          </w:pPr>
          <w:r w:rsidRPr="00D175E8">
            <w:rPr>
              <w:rStyle w:val="PlaceholderText"/>
            </w:rPr>
            <w:t>[#]</w:t>
          </w:r>
        </w:p>
      </w:docPartBody>
    </w:docPart>
    <w:docPart>
      <w:docPartPr>
        <w:name w:val="3CD4ADBECB70439BBF600C86936C457D"/>
        <w:category>
          <w:name w:val="General"/>
          <w:gallery w:val="placeholder"/>
        </w:category>
        <w:types>
          <w:type w:val="bbPlcHdr"/>
        </w:types>
        <w:behaviors>
          <w:behavior w:val="content"/>
        </w:behaviors>
        <w:guid w:val="{D5F64123-BD1F-412C-B891-26B14043771F}"/>
      </w:docPartPr>
      <w:docPartBody>
        <w:p w:rsidR="00912088" w:rsidRDefault="00E06A5F" w:rsidP="00E06A5F">
          <w:pPr>
            <w:pStyle w:val="3CD4ADBECB70439BBF600C86936C457D1"/>
          </w:pPr>
          <w:r w:rsidRPr="00D175E8">
            <w:rPr>
              <w:rStyle w:val="PlaceholderText"/>
            </w:rPr>
            <w:t>[#]</w:t>
          </w:r>
        </w:p>
      </w:docPartBody>
    </w:docPart>
    <w:docPart>
      <w:docPartPr>
        <w:name w:val="8CC2714FB3B54A5E91AD69E4F68906FD"/>
        <w:category>
          <w:name w:val="General"/>
          <w:gallery w:val="placeholder"/>
        </w:category>
        <w:types>
          <w:type w:val="bbPlcHdr"/>
        </w:types>
        <w:behaviors>
          <w:behavior w:val="content"/>
        </w:behaviors>
        <w:guid w:val="{4D03B98E-81B2-4AA0-B811-57DD95614D44}"/>
      </w:docPartPr>
      <w:docPartBody>
        <w:p w:rsidR="00912088" w:rsidRDefault="00E06A5F" w:rsidP="00E06A5F">
          <w:pPr>
            <w:pStyle w:val="8CC2714FB3B54A5E91AD69E4F68906FD1"/>
          </w:pPr>
          <w:r w:rsidRPr="00D175E8">
            <w:rPr>
              <w:rStyle w:val="PlaceholderText"/>
            </w:rPr>
            <w:t>[#]</w:t>
          </w:r>
        </w:p>
      </w:docPartBody>
    </w:docPart>
    <w:docPart>
      <w:docPartPr>
        <w:name w:val="1510D56FA1544E898CCECFDB09D9962A"/>
        <w:category>
          <w:name w:val="General"/>
          <w:gallery w:val="placeholder"/>
        </w:category>
        <w:types>
          <w:type w:val="bbPlcHdr"/>
        </w:types>
        <w:behaviors>
          <w:behavior w:val="content"/>
        </w:behaviors>
        <w:guid w:val="{88DC7C02-DDB5-43B6-99B8-5C0FEC8F962B}"/>
      </w:docPartPr>
      <w:docPartBody>
        <w:p w:rsidR="00912088" w:rsidRDefault="00E06A5F" w:rsidP="00E06A5F">
          <w:pPr>
            <w:pStyle w:val="1510D56FA1544E898CCECFDB09D9962A1"/>
          </w:pPr>
          <w:r w:rsidRPr="00D175E8">
            <w:rPr>
              <w:rStyle w:val="PlaceholderText"/>
            </w:rPr>
            <w:t>[#]</w:t>
          </w:r>
        </w:p>
      </w:docPartBody>
    </w:docPart>
    <w:docPart>
      <w:docPartPr>
        <w:name w:val="5F93525467D24F9AA98F23E44DC7FEC2"/>
        <w:category>
          <w:name w:val="General"/>
          <w:gallery w:val="placeholder"/>
        </w:category>
        <w:types>
          <w:type w:val="bbPlcHdr"/>
        </w:types>
        <w:behaviors>
          <w:behavior w:val="content"/>
        </w:behaviors>
        <w:guid w:val="{63DDFFBE-1631-4E27-8086-452F94D64D31}"/>
      </w:docPartPr>
      <w:docPartBody>
        <w:p w:rsidR="00912088" w:rsidRDefault="00E06A5F" w:rsidP="00E06A5F">
          <w:pPr>
            <w:pStyle w:val="5F93525467D24F9AA98F23E44DC7FEC21"/>
          </w:pPr>
          <w:r w:rsidRPr="00D175E8">
            <w:rPr>
              <w:rStyle w:val="PlaceholderText"/>
            </w:rPr>
            <w:t>[#]</w:t>
          </w:r>
        </w:p>
      </w:docPartBody>
    </w:docPart>
    <w:docPart>
      <w:docPartPr>
        <w:name w:val="E7DB503CD05F4AF988F75AD3598208B3"/>
        <w:category>
          <w:name w:val="General"/>
          <w:gallery w:val="placeholder"/>
        </w:category>
        <w:types>
          <w:type w:val="bbPlcHdr"/>
        </w:types>
        <w:behaviors>
          <w:behavior w:val="content"/>
        </w:behaviors>
        <w:guid w:val="{1FB49768-94E1-4546-A016-C9337B77168C}"/>
      </w:docPartPr>
      <w:docPartBody>
        <w:p w:rsidR="00912088" w:rsidRDefault="00E06A5F" w:rsidP="00E06A5F">
          <w:pPr>
            <w:pStyle w:val="E7DB503CD05F4AF988F75AD3598208B31"/>
          </w:pPr>
          <w:r w:rsidRPr="00D175E8">
            <w:rPr>
              <w:rStyle w:val="PlaceholderText"/>
            </w:rPr>
            <w:t>[#]</w:t>
          </w:r>
        </w:p>
      </w:docPartBody>
    </w:docPart>
    <w:docPart>
      <w:docPartPr>
        <w:name w:val="30656146F14E423EAC1B962A1C980A2D"/>
        <w:category>
          <w:name w:val="General"/>
          <w:gallery w:val="placeholder"/>
        </w:category>
        <w:types>
          <w:type w:val="bbPlcHdr"/>
        </w:types>
        <w:behaviors>
          <w:behavior w:val="content"/>
        </w:behaviors>
        <w:guid w:val="{BF65E7D1-EB02-49E6-A10C-630F94D87C0F}"/>
      </w:docPartPr>
      <w:docPartBody>
        <w:p w:rsidR="00912088" w:rsidRDefault="00E06A5F" w:rsidP="00E06A5F">
          <w:pPr>
            <w:pStyle w:val="30656146F14E423EAC1B962A1C980A2D1"/>
          </w:pPr>
          <w:r w:rsidRPr="00D175E8">
            <w:rPr>
              <w:rStyle w:val="PlaceholderText"/>
            </w:rPr>
            <w:t>[#]</w:t>
          </w:r>
        </w:p>
      </w:docPartBody>
    </w:docPart>
    <w:docPart>
      <w:docPartPr>
        <w:name w:val="F16FE5E74B73468294FBD667745E18EF"/>
        <w:category>
          <w:name w:val="General"/>
          <w:gallery w:val="placeholder"/>
        </w:category>
        <w:types>
          <w:type w:val="bbPlcHdr"/>
        </w:types>
        <w:behaviors>
          <w:behavior w:val="content"/>
        </w:behaviors>
        <w:guid w:val="{1E29E296-9109-4AAC-881F-9E3FDB51445D}"/>
      </w:docPartPr>
      <w:docPartBody>
        <w:p w:rsidR="00912088" w:rsidRDefault="00E06A5F" w:rsidP="00E06A5F">
          <w:pPr>
            <w:pStyle w:val="F16FE5E74B73468294FBD667745E18EF1"/>
          </w:pPr>
          <w:r w:rsidRPr="00D175E8">
            <w:rPr>
              <w:rStyle w:val="PlaceholderText"/>
            </w:rPr>
            <w:t>[#]</w:t>
          </w:r>
        </w:p>
      </w:docPartBody>
    </w:docPart>
    <w:docPart>
      <w:docPartPr>
        <w:name w:val="6652714B9F30403EADF799D49880E84B"/>
        <w:category>
          <w:name w:val="General"/>
          <w:gallery w:val="placeholder"/>
        </w:category>
        <w:types>
          <w:type w:val="bbPlcHdr"/>
        </w:types>
        <w:behaviors>
          <w:behavior w:val="content"/>
        </w:behaviors>
        <w:guid w:val="{D2BC0EC5-BA95-4334-9622-69DAEEA18FED}"/>
      </w:docPartPr>
      <w:docPartBody>
        <w:p w:rsidR="00912088" w:rsidRDefault="00E06A5F" w:rsidP="00E06A5F">
          <w:pPr>
            <w:pStyle w:val="6652714B9F30403EADF799D49880E84B1"/>
          </w:pPr>
          <w:r w:rsidRPr="00D175E8">
            <w:rPr>
              <w:rStyle w:val="PlaceholderText"/>
            </w:rPr>
            <w:t>[#]</w:t>
          </w:r>
        </w:p>
      </w:docPartBody>
    </w:docPart>
    <w:docPart>
      <w:docPartPr>
        <w:name w:val="4F162A3F726748B8A9D9E2856DF19B9D"/>
        <w:category>
          <w:name w:val="General"/>
          <w:gallery w:val="placeholder"/>
        </w:category>
        <w:types>
          <w:type w:val="bbPlcHdr"/>
        </w:types>
        <w:behaviors>
          <w:behavior w:val="content"/>
        </w:behaviors>
        <w:guid w:val="{8BA003B3-18C8-47C0-9837-5EEA33E413FA}"/>
      </w:docPartPr>
      <w:docPartBody>
        <w:p w:rsidR="00912088" w:rsidRDefault="00E06A5F" w:rsidP="00E06A5F">
          <w:pPr>
            <w:pStyle w:val="4F162A3F726748B8A9D9E2856DF19B9D1"/>
          </w:pPr>
          <w:r w:rsidRPr="00D175E8">
            <w:rPr>
              <w:rStyle w:val="PlaceholderText"/>
            </w:rPr>
            <w:t>[#]</w:t>
          </w:r>
        </w:p>
      </w:docPartBody>
    </w:docPart>
    <w:docPart>
      <w:docPartPr>
        <w:name w:val="C6E1F42BE8054B02A5709FF8EF9309D6"/>
        <w:category>
          <w:name w:val="General"/>
          <w:gallery w:val="placeholder"/>
        </w:category>
        <w:types>
          <w:type w:val="bbPlcHdr"/>
        </w:types>
        <w:behaviors>
          <w:behavior w:val="content"/>
        </w:behaviors>
        <w:guid w:val="{5F003B96-32E9-4DEA-9F4B-FDCAD153CF44}"/>
      </w:docPartPr>
      <w:docPartBody>
        <w:p w:rsidR="00912088" w:rsidRDefault="00E06A5F" w:rsidP="00E06A5F">
          <w:pPr>
            <w:pStyle w:val="C6E1F42BE8054B02A5709FF8EF9309D61"/>
          </w:pPr>
          <w:r w:rsidRPr="00D175E8">
            <w:rPr>
              <w:rStyle w:val="PlaceholderText"/>
            </w:rPr>
            <w:t>[#]</w:t>
          </w:r>
        </w:p>
      </w:docPartBody>
    </w:docPart>
    <w:docPart>
      <w:docPartPr>
        <w:name w:val="B0D2D8F8F67441AF9EC4C20E38376E22"/>
        <w:category>
          <w:name w:val="General"/>
          <w:gallery w:val="placeholder"/>
        </w:category>
        <w:types>
          <w:type w:val="bbPlcHdr"/>
        </w:types>
        <w:behaviors>
          <w:behavior w:val="content"/>
        </w:behaviors>
        <w:guid w:val="{3B03E082-BB3F-47D4-86B2-93ED55FB822F}"/>
      </w:docPartPr>
      <w:docPartBody>
        <w:p w:rsidR="00912088" w:rsidRDefault="00E06A5F" w:rsidP="00E06A5F">
          <w:pPr>
            <w:pStyle w:val="B0D2D8F8F67441AF9EC4C20E38376E221"/>
          </w:pPr>
          <w:r w:rsidRPr="00D175E8">
            <w:rPr>
              <w:rStyle w:val="PlaceholderText"/>
            </w:rPr>
            <w:t>[#]</w:t>
          </w:r>
        </w:p>
      </w:docPartBody>
    </w:docPart>
    <w:docPart>
      <w:docPartPr>
        <w:name w:val="D538824E989744CAA1D0921862D80158"/>
        <w:category>
          <w:name w:val="General"/>
          <w:gallery w:val="placeholder"/>
        </w:category>
        <w:types>
          <w:type w:val="bbPlcHdr"/>
        </w:types>
        <w:behaviors>
          <w:behavior w:val="content"/>
        </w:behaviors>
        <w:guid w:val="{172FB74A-0EC7-42D5-B4EB-712843FD4566}"/>
      </w:docPartPr>
      <w:docPartBody>
        <w:p w:rsidR="00912088" w:rsidRDefault="00E06A5F" w:rsidP="00E06A5F">
          <w:pPr>
            <w:pStyle w:val="D538824E989744CAA1D0921862D801581"/>
          </w:pPr>
          <w:r>
            <w:rPr>
              <w:rStyle w:val="PlaceholderText"/>
            </w:rPr>
            <w:t>[#]</w:t>
          </w:r>
        </w:p>
      </w:docPartBody>
    </w:docPart>
    <w:docPart>
      <w:docPartPr>
        <w:name w:val="57EF3BE2E04C44E183EA779971BE691D"/>
        <w:category>
          <w:name w:val="General"/>
          <w:gallery w:val="placeholder"/>
        </w:category>
        <w:types>
          <w:type w:val="bbPlcHdr"/>
        </w:types>
        <w:behaviors>
          <w:behavior w:val="content"/>
        </w:behaviors>
        <w:guid w:val="{BED3712B-8AF6-44BF-BAE8-2B782ECF6A8C}"/>
      </w:docPartPr>
      <w:docPartBody>
        <w:p w:rsidR="00912088" w:rsidRDefault="00E06A5F" w:rsidP="00E06A5F">
          <w:pPr>
            <w:pStyle w:val="57EF3BE2E04C44E183EA779971BE691D1"/>
          </w:pPr>
          <w:r w:rsidRPr="00D175E8">
            <w:rPr>
              <w:rStyle w:val="PlaceholderText"/>
            </w:rPr>
            <w:t>[#]</w:t>
          </w:r>
        </w:p>
      </w:docPartBody>
    </w:docPart>
    <w:docPart>
      <w:docPartPr>
        <w:name w:val="8294B568B38B4CE885ED68E95A12C092"/>
        <w:category>
          <w:name w:val="General"/>
          <w:gallery w:val="placeholder"/>
        </w:category>
        <w:types>
          <w:type w:val="bbPlcHdr"/>
        </w:types>
        <w:behaviors>
          <w:behavior w:val="content"/>
        </w:behaviors>
        <w:guid w:val="{3C6B49BE-AD8E-4FBF-ABEF-37A43B44F8FA}"/>
      </w:docPartPr>
      <w:docPartBody>
        <w:p w:rsidR="00912088" w:rsidRDefault="00E06A5F" w:rsidP="00E06A5F">
          <w:pPr>
            <w:pStyle w:val="8294B568B38B4CE885ED68E95A12C0921"/>
          </w:pPr>
          <w:r w:rsidRPr="00D175E8">
            <w:rPr>
              <w:rStyle w:val="PlaceholderText"/>
            </w:rPr>
            <w:t>[#]</w:t>
          </w:r>
        </w:p>
      </w:docPartBody>
    </w:docPart>
    <w:docPart>
      <w:docPartPr>
        <w:name w:val="A809135D7A0D48E3921BD08A76B31310"/>
        <w:category>
          <w:name w:val="General"/>
          <w:gallery w:val="placeholder"/>
        </w:category>
        <w:types>
          <w:type w:val="bbPlcHdr"/>
        </w:types>
        <w:behaviors>
          <w:behavior w:val="content"/>
        </w:behaviors>
        <w:guid w:val="{FDD42D45-9ED1-4CE9-9FCB-911E57564417}"/>
      </w:docPartPr>
      <w:docPartBody>
        <w:p w:rsidR="00912088" w:rsidRDefault="00E06A5F" w:rsidP="00E06A5F">
          <w:pPr>
            <w:pStyle w:val="A809135D7A0D48E3921BD08A76B313101"/>
          </w:pPr>
          <w:r w:rsidRPr="00D175E8">
            <w:rPr>
              <w:rStyle w:val="PlaceholderText"/>
            </w:rPr>
            <w:t>[#]</w:t>
          </w:r>
        </w:p>
      </w:docPartBody>
    </w:docPart>
    <w:docPart>
      <w:docPartPr>
        <w:name w:val="8B22FD72D71445E7A290364DFEA3FC97"/>
        <w:category>
          <w:name w:val="General"/>
          <w:gallery w:val="placeholder"/>
        </w:category>
        <w:types>
          <w:type w:val="bbPlcHdr"/>
        </w:types>
        <w:behaviors>
          <w:behavior w:val="content"/>
        </w:behaviors>
        <w:guid w:val="{16153CBF-99E0-44BB-B6A8-463CB9105F88}"/>
      </w:docPartPr>
      <w:docPartBody>
        <w:p w:rsidR="00912088" w:rsidRDefault="00E06A5F" w:rsidP="00E06A5F">
          <w:pPr>
            <w:pStyle w:val="8B22FD72D71445E7A290364DFEA3FC971"/>
          </w:pPr>
          <w:r w:rsidRPr="00D175E8">
            <w:rPr>
              <w:rStyle w:val="PlaceholderText"/>
            </w:rPr>
            <w:t>[#]</w:t>
          </w:r>
        </w:p>
      </w:docPartBody>
    </w:docPart>
    <w:docPart>
      <w:docPartPr>
        <w:name w:val="A37A7B4008854BAC9F639077983756FE"/>
        <w:category>
          <w:name w:val="General"/>
          <w:gallery w:val="placeholder"/>
        </w:category>
        <w:types>
          <w:type w:val="bbPlcHdr"/>
        </w:types>
        <w:behaviors>
          <w:behavior w:val="content"/>
        </w:behaviors>
        <w:guid w:val="{F8E4139B-B6B5-43EA-8A3B-6224844A61B1}"/>
      </w:docPartPr>
      <w:docPartBody>
        <w:p w:rsidR="00912088" w:rsidRDefault="00E06A5F" w:rsidP="00E06A5F">
          <w:pPr>
            <w:pStyle w:val="A37A7B4008854BAC9F639077983756FE1"/>
          </w:pPr>
          <w:r w:rsidRPr="00D175E8">
            <w:rPr>
              <w:rStyle w:val="PlaceholderText"/>
            </w:rPr>
            <w:t>[#]</w:t>
          </w:r>
        </w:p>
      </w:docPartBody>
    </w:docPart>
    <w:docPart>
      <w:docPartPr>
        <w:name w:val="F3906C13AD1946B2AF1295DF19EAC660"/>
        <w:category>
          <w:name w:val="General"/>
          <w:gallery w:val="placeholder"/>
        </w:category>
        <w:types>
          <w:type w:val="bbPlcHdr"/>
        </w:types>
        <w:behaviors>
          <w:behavior w:val="content"/>
        </w:behaviors>
        <w:guid w:val="{E6D8C4CF-B853-4F8B-8D0B-E60F50B2C9F9}"/>
      </w:docPartPr>
      <w:docPartBody>
        <w:p w:rsidR="00912088" w:rsidRDefault="00E06A5F" w:rsidP="00E06A5F">
          <w:pPr>
            <w:pStyle w:val="F3906C13AD1946B2AF1295DF19EAC6601"/>
          </w:pPr>
          <w:r w:rsidRPr="00D175E8">
            <w:rPr>
              <w:rStyle w:val="PlaceholderText"/>
            </w:rPr>
            <w:t>[#]</w:t>
          </w:r>
        </w:p>
      </w:docPartBody>
    </w:docPart>
    <w:docPart>
      <w:docPartPr>
        <w:name w:val="96A6B08DA8184790833C95C3079E637B"/>
        <w:category>
          <w:name w:val="General"/>
          <w:gallery w:val="placeholder"/>
        </w:category>
        <w:types>
          <w:type w:val="bbPlcHdr"/>
        </w:types>
        <w:behaviors>
          <w:behavior w:val="content"/>
        </w:behaviors>
        <w:guid w:val="{6B08693C-770A-4417-9650-06EA4058A3B5}"/>
      </w:docPartPr>
      <w:docPartBody>
        <w:p w:rsidR="00912088" w:rsidRDefault="00E06A5F" w:rsidP="00E06A5F">
          <w:pPr>
            <w:pStyle w:val="96A6B08DA8184790833C95C3079E637B1"/>
          </w:pPr>
          <w:r w:rsidRPr="00D175E8">
            <w:rPr>
              <w:rStyle w:val="PlaceholderText"/>
            </w:rPr>
            <w:t>[#]</w:t>
          </w:r>
        </w:p>
      </w:docPartBody>
    </w:docPart>
    <w:docPart>
      <w:docPartPr>
        <w:name w:val="086E71F89DAE462290E84A25A73D862E"/>
        <w:category>
          <w:name w:val="General"/>
          <w:gallery w:val="placeholder"/>
        </w:category>
        <w:types>
          <w:type w:val="bbPlcHdr"/>
        </w:types>
        <w:behaviors>
          <w:behavior w:val="content"/>
        </w:behaviors>
        <w:guid w:val="{C31CFA70-B715-4F2A-9689-9F0B93C3597C}"/>
      </w:docPartPr>
      <w:docPartBody>
        <w:p w:rsidR="00912088" w:rsidRDefault="00E06A5F" w:rsidP="00E06A5F">
          <w:pPr>
            <w:pStyle w:val="086E71F89DAE462290E84A25A73D862E1"/>
          </w:pPr>
          <w:r w:rsidRPr="00D175E8">
            <w:rPr>
              <w:rStyle w:val="PlaceholderText"/>
            </w:rPr>
            <w:t>[#]</w:t>
          </w:r>
        </w:p>
      </w:docPartBody>
    </w:docPart>
    <w:docPart>
      <w:docPartPr>
        <w:name w:val="FADC16F5257C4EC5B84638AF293072E6"/>
        <w:category>
          <w:name w:val="General"/>
          <w:gallery w:val="placeholder"/>
        </w:category>
        <w:types>
          <w:type w:val="bbPlcHdr"/>
        </w:types>
        <w:behaviors>
          <w:behavior w:val="content"/>
        </w:behaviors>
        <w:guid w:val="{EF48CB08-2214-423D-82A8-FC0A7342ED8F}"/>
      </w:docPartPr>
      <w:docPartBody>
        <w:p w:rsidR="00912088" w:rsidRDefault="00E06A5F" w:rsidP="00E06A5F">
          <w:pPr>
            <w:pStyle w:val="FADC16F5257C4EC5B84638AF293072E61"/>
          </w:pPr>
          <w:r w:rsidRPr="00D175E8">
            <w:rPr>
              <w:rStyle w:val="PlaceholderText"/>
            </w:rPr>
            <w:t>[#]</w:t>
          </w:r>
        </w:p>
      </w:docPartBody>
    </w:docPart>
    <w:docPart>
      <w:docPartPr>
        <w:name w:val="3C7A2C0FB06545229B19BA3172F8F2E7"/>
        <w:category>
          <w:name w:val="General"/>
          <w:gallery w:val="placeholder"/>
        </w:category>
        <w:types>
          <w:type w:val="bbPlcHdr"/>
        </w:types>
        <w:behaviors>
          <w:behavior w:val="content"/>
        </w:behaviors>
        <w:guid w:val="{2056CF04-FEDC-44C3-A8B4-3552F25BCB70}"/>
      </w:docPartPr>
      <w:docPartBody>
        <w:p w:rsidR="00912088" w:rsidRDefault="00E06A5F" w:rsidP="00E06A5F">
          <w:pPr>
            <w:pStyle w:val="3C7A2C0FB06545229B19BA3172F8F2E71"/>
          </w:pPr>
          <w:r w:rsidRPr="00D175E8">
            <w:rPr>
              <w:rStyle w:val="PlaceholderText"/>
            </w:rPr>
            <w:t>[#]</w:t>
          </w:r>
        </w:p>
      </w:docPartBody>
    </w:docPart>
    <w:docPart>
      <w:docPartPr>
        <w:name w:val="9366E2857B4145F29C0F4D14B4CF317E"/>
        <w:category>
          <w:name w:val="General"/>
          <w:gallery w:val="placeholder"/>
        </w:category>
        <w:types>
          <w:type w:val="bbPlcHdr"/>
        </w:types>
        <w:behaviors>
          <w:behavior w:val="content"/>
        </w:behaviors>
        <w:guid w:val="{C3A354D1-FFF3-454E-860C-472C9B8A3341}"/>
      </w:docPartPr>
      <w:docPartBody>
        <w:p w:rsidR="00912088" w:rsidRDefault="00E06A5F" w:rsidP="00E06A5F">
          <w:pPr>
            <w:pStyle w:val="9366E2857B4145F29C0F4D14B4CF317E1"/>
          </w:pPr>
          <w:r w:rsidRPr="00D175E8">
            <w:rPr>
              <w:rStyle w:val="PlaceholderText"/>
            </w:rPr>
            <w:t>[#]</w:t>
          </w:r>
        </w:p>
      </w:docPartBody>
    </w:docPart>
    <w:docPart>
      <w:docPartPr>
        <w:name w:val="6C38F55B6E1D422697AF17AE294F3DC0"/>
        <w:category>
          <w:name w:val="General"/>
          <w:gallery w:val="placeholder"/>
        </w:category>
        <w:types>
          <w:type w:val="bbPlcHdr"/>
        </w:types>
        <w:behaviors>
          <w:behavior w:val="content"/>
        </w:behaviors>
        <w:guid w:val="{945B85D1-AD29-4A50-85D1-F700A3DA4332}"/>
      </w:docPartPr>
      <w:docPartBody>
        <w:p w:rsidR="00912088" w:rsidRDefault="00E06A5F" w:rsidP="00E06A5F">
          <w:pPr>
            <w:pStyle w:val="6C38F55B6E1D422697AF17AE294F3DC01"/>
          </w:pPr>
          <w:r w:rsidRPr="00D175E8">
            <w:rPr>
              <w:rStyle w:val="PlaceholderText"/>
            </w:rPr>
            <w:t>[#]</w:t>
          </w:r>
        </w:p>
      </w:docPartBody>
    </w:docPart>
    <w:docPart>
      <w:docPartPr>
        <w:name w:val="15450B4503414191BA648CB76A6F2813"/>
        <w:category>
          <w:name w:val="General"/>
          <w:gallery w:val="placeholder"/>
        </w:category>
        <w:types>
          <w:type w:val="bbPlcHdr"/>
        </w:types>
        <w:behaviors>
          <w:behavior w:val="content"/>
        </w:behaviors>
        <w:guid w:val="{349091FA-D962-4CAF-94B8-6D56090F73F0}"/>
      </w:docPartPr>
      <w:docPartBody>
        <w:p w:rsidR="00912088" w:rsidRDefault="00E06A5F" w:rsidP="00E06A5F">
          <w:pPr>
            <w:pStyle w:val="15450B4503414191BA648CB76A6F28131"/>
          </w:pPr>
          <w:r w:rsidRPr="00D175E8">
            <w:rPr>
              <w:rStyle w:val="PlaceholderText"/>
            </w:rPr>
            <w:t>[#]</w:t>
          </w:r>
        </w:p>
      </w:docPartBody>
    </w:docPart>
    <w:docPart>
      <w:docPartPr>
        <w:name w:val="C71D04993D2745459C907710266E1D3A"/>
        <w:category>
          <w:name w:val="General"/>
          <w:gallery w:val="placeholder"/>
        </w:category>
        <w:types>
          <w:type w:val="bbPlcHdr"/>
        </w:types>
        <w:behaviors>
          <w:behavior w:val="content"/>
        </w:behaviors>
        <w:guid w:val="{098BB493-E55F-41DD-96C4-14DBC2D2E55B}"/>
      </w:docPartPr>
      <w:docPartBody>
        <w:p w:rsidR="00912088" w:rsidRDefault="00E06A5F" w:rsidP="00E06A5F">
          <w:pPr>
            <w:pStyle w:val="C71D04993D2745459C907710266E1D3A1"/>
          </w:pPr>
          <w:r w:rsidRPr="00D175E8">
            <w:rPr>
              <w:rStyle w:val="PlaceholderText"/>
            </w:rPr>
            <w:t>[#]</w:t>
          </w:r>
        </w:p>
      </w:docPartBody>
    </w:docPart>
    <w:docPart>
      <w:docPartPr>
        <w:name w:val="81F4F54413B74ECB9CC96EAC8D5FF7EF"/>
        <w:category>
          <w:name w:val="General"/>
          <w:gallery w:val="placeholder"/>
        </w:category>
        <w:types>
          <w:type w:val="bbPlcHdr"/>
        </w:types>
        <w:behaviors>
          <w:behavior w:val="content"/>
        </w:behaviors>
        <w:guid w:val="{2F94EA6B-F623-4838-83BA-C53E7BBD2C96}"/>
      </w:docPartPr>
      <w:docPartBody>
        <w:p w:rsidR="00912088" w:rsidRDefault="00E06A5F" w:rsidP="00E06A5F">
          <w:pPr>
            <w:pStyle w:val="81F4F54413B74ECB9CC96EAC8D5FF7EF1"/>
          </w:pPr>
          <w:r w:rsidRPr="00D175E8">
            <w:rPr>
              <w:rStyle w:val="PlaceholderText"/>
            </w:rPr>
            <w:t>[#]</w:t>
          </w:r>
        </w:p>
      </w:docPartBody>
    </w:docPart>
    <w:docPart>
      <w:docPartPr>
        <w:name w:val="543DE71441784A86BEFF66D24E5D7830"/>
        <w:category>
          <w:name w:val="General"/>
          <w:gallery w:val="placeholder"/>
        </w:category>
        <w:types>
          <w:type w:val="bbPlcHdr"/>
        </w:types>
        <w:behaviors>
          <w:behavior w:val="content"/>
        </w:behaviors>
        <w:guid w:val="{004DC26F-9ED1-4846-89BA-28662BF17F53}"/>
      </w:docPartPr>
      <w:docPartBody>
        <w:p w:rsidR="00912088" w:rsidRDefault="00E06A5F" w:rsidP="00E06A5F">
          <w:pPr>
            <w:pStyle w:val="543DE71441784A86BEFF66D24E5D78301"/>
          </w:pPr>
          <w:r w:rsidRPr="00D175E8">
            <w:rPr>
              <w:rStyle w:val="PlaceholderText"/>
            </w:rPr>
            <w:t>[#]</w:t>
          </w:r>
        </w:p>
      </w:docPartBody>
    </w:docPart>
    <w:docPart>
      <w:docPartPr>
        <w:name w:val="096A6915296043D68AF3D2A570CFFDF0"/>
        <w:category>
          <w:name w:val="General"/>
          <w:gallery w:val="placeholder"/>
        </w:category>
        <w:types>
          <w:type w:val="bbPlcHdr"/>
        </w:types>
        <w:behaviors>
          <w:behavior w:val="content"/>
        </w:behaviors>
        <w:guid w:val="{676CAAEC-3FBA-42C5-8129-9E5C948C646E}"/>
      </w:docPartPr>
      <w:docPartBody>
        <w:p w:rsidR="00912088" w:rsidRDefault="00E06A5F" w:rsidP="00E06A5F">
          <w:pPr>
            <w:pStyle w:val="096A6915296043D68AF3D2A570CFFDF01"/>
          </w:pPr>
          <w:r>
            <w:rPr>
              <w:rStyle w:val="PlaceholderText"/>
            </w:rPr>
            <w:t>[#]</w:t>
          </w:r>
        </w:p>
      </w:docPartBody>
    </w:docPart>
    <w:docPart>
      <w:docPartPr>
        <w:name w:val="3A0DD8DCE081489DA8BA8813DA7EA576"/>
        <w:category>
          <w:name w:val="General"/>
          <w:gallery w:val="placeholder"/>
        </w:category>
        <w:types>
          <w:type w:val="bbPlcHdr"/>
        </w:types>
        <w:behaviors>
          <w:behavior w:val="content"/>
        </w:behaviors>
        <w:guid w:val="{6F36ECAE-A914-46C2-AE04-F2E8F8304D18}"/>
      </w:docPartPr>
      <w:docPartBody>
        <w:p w:rsidR="00912088" w:rsidRDefault="00E06A5F" w:rsidP="00E06A5F">
          <w:pPr>
            <w:pStyle w:val="3A0DD8DCE081489DA8BA8813DA7EA5762"/>
          </w:pPr>
          <w:r w:rsidRPr="001D683E">
            <w:rPr>
              <w:rStyle w:val="PlaceholderText"/>
              <w:sz w:val="24"/>
              <w:szCs w:val="28"/>
            </w:rPr>
            <w:t>[D</w:t>
          </w:r>
          <w:r>
            <w:rPr>
              <w:rStyle w:val="PlaceholderText"/>
              <w:sz w:val="24"/>
              <w:szCs w:val="28"/>
            </w:rPr>
            <w:t>D/MM/YYYY</w:t>
          </w:r>
          <w:r w:rsidRPr="001D683E">
            <w:rPr>
              <w:rStyle w:val="PlaceholderText"/>
              <w:sz w:val="24"/>
              <w:szCs w:val="28"/>
            </w:rPr>
            <w:t>]</w:t>
          </w:r>
        </w:p>
      </w:docPartBody>
    </w:docPart>
    <w:docPart>
      <w:docPartPr>
        <w:name w:val="0F9F7BD688204B24A021A2D7053B7D44"/>
        <w:category>
          <w:name w:val="General"/>
          <w:gallery w:val="placeholder"/>
        </w:category>
        <w:types>
          <w:type w:val="bbPlcHdr"/>
        </w:types>
        <w:behaviors>
          <w:behavior w:val="content"/>
        </w:behaviors>
        <w:guid w:val="{55EEB229-C851-48E5-913C-F049453B458E}"/>
      </w:docPartPr>
      <w:docPartBody>
        <w:p w:rsidR="00912088" w:rsidRDefault="00E06A5F" w:rsidP="00E06A5F">
          <w:pPr>
            <w:pStyle w:val="0F9F7BD688204B24A021A2D7053B7D442"/>
          </w:pPr>
          <w:r>
            <w:rPr>
              <w:rStyle w:val="PlaceholderText"/>
            </w:rPr>
            <w:t>[Type here]</w:t>
          </w:r>
        </w:p>
      </w:docPartBody>
    </w:docPart>
    <w:docPart>
      <w:docPartPr>
        <w:name w:val="AA3D9DE5275A478994B6EB9A3824E396"/>
        <w:category>
          <w:name w:val="General"/>
          <w:gallery w:val="placeholder"/>
        </w:category>
        <w:types>
          <w:type w:val="bbPlcHdr"/>
        </w:types>
        <w:behaviors>
          <w:behavior w:val="content"/>
        </w:behaviors>
        <w:guid w:val="{4101FC0C-D762-4554-8780-853AA015D106}"/>
      </w:docPartPr>
      <w:docPartBody>
        <w:p w:rsidR="00912088" w:rsidRDefault="00E06A5F" w:rsidP="00E06A5F">
          <w:pPr>
            <w:pStyle w:val="AA3D9DE5275A478994B6EB9A3824E3962"/>
          </w:pPr>
          <w:r>
            <w:rPr>
              <w:rStyle w:val="PlaceholderText"/>
            </w:rPr>
            <w:t>[Type here]</w:t>
          </w:r>
        </w:p>
      </w:docPartBody>
    </w:docPart>
    <w:docPart>
      <w:docPartPr>
        <w:name w:val="0CC6F614FB904CC6AE3E07286BC6F084"/>
        <w:category>
          <w:name w:val="General"/>
          <w:gallery w:val="placeholder"/>
        </w:category>
        <w:types>
          <w:type w:val="bbPlcHdr"/>
        </w:types>
        <w:behaviors>
          <w:behavior w:val="content"/>
        </w:behaviors>
        <w:guid w:val="{1D678137-A58B-45B1-A258-DA9813D5C6E8}"/>
      </w:docPartPr>
      <w:docPartBody>
        <w:p w:rsidR="00912088" w:rsidRDefault="00E06A5F" w:rsidP="00E06A5F">
          <w:pPr>
            <w:pStyle w:val="0CC6F614FB904CC6AE3E07286BC6F0842"/>
          </w:pPr>
          <w:r>
            <w:rPr>
              <w:rStyle w:val="PlaceholderText"/>
            </w:rPr>
            <w:t>[#]</w:t>
          </w:r>
        </w:p>
      </w:docPartBody>
    </w:docPart>
    <w:docPart>
      <w:docPartPr>
        <w:name w:val="C8A1A83C8D7B48C188D2677D0B2A3AE4"/>
        <w:category>
          <w:name w:val="General"/>
          <w:gallery w:val="placeholder"/>
        </w:category>
        <w:types>
          <w:type w:val="bbPlcHdr"/>
        </w:types>
        <w:behaviors>
          <w:behavior w:val="content"/>
        </w:behaviors>
        <w:guid w:val="{ADB78FD3-B641-4105-AB17-20B8AE75C9A1}"/>
      </w:docPartPr>
      <w:docPartBody>
        <w:p w:rsidR="0078214E" w:rsidRDefault="00E06A5F" w:rsidP="00E06A5F">
          <w:pPr>
            <w:pStyle w:val="C8A1A83C8D7B48C188D2677D0B2A3AE42"/>
          </w:pPr>
          <w:r>
            <w:rPr>
              <w:rStyle w:val="PlaceholderText"/>
            </w:rPr>
            <w:t>[Type here]</w:t>
          </w:r>
        </w:p>
      </w:docPartBody>
    </w:docPart>
    <w:docPart>
      <w:docPartPr>
        <w:name w:val="59C47378BAEE44C28345B172A076DAFC"/>
        <w:category>
          <w:name w:val="General"/>
          <w:gallery w:val="placeholder"/>
        </w:category>
        <w:types>
          <w:type w:val="bbPlcHdr"/>
        </w:types>
        <w:behaviors>
          <w:behavior w:val="content"/>
        </w:behaviors>
        <w:guid w:val="{E1B91D4B-87FC-41F2-AC9A-B84D562BB77D}"/>
      </w:docPartPr>
      <w:docPartBody>
        <w:p w:rsidR="0078214E" w:rsidRDefault="00E06A5F" w:rsidP="00E06A5F">
          <w:pPr>
            <w:pStyle w:val="59C47378BAEE44C28345B172A076DAFC2"/>
          </w:pPr>
          <w:r>
            <w:rPr>
              <w:rStyle w:val="PlaceholderText"/>
            </w:rPr>
            <w:t>[DD/MM/YYYY]</w:t>
          </w:r>
        </w:p>
      </w:docPartBody>
    </w:docPart>
    <w:docPart>
      <w:docPartPr>
        <w:name w:val="4CFD3E33100B4A10A2E5C414578F1BDB"/>
        <w:category>
          <w:name w:val="General"/>
          <w:gallery w:val="placeholder"/>
        </w:category>
        <w:types>
          <w:type w:val="bbPlcHdr"/>
        </w:types>
        <w:behaviors>
          <w:behavior w:val="content"/>
        </w:behaviors>
        <w:guid w:val="{D6D8885D-308E-4E27-BE2E-9653E67E6F78}"/>
      </w:docPartPr>
      <w:docPartBody>
        <w:p w:rsidR="0078214E" w:rsidRDefault="00E06A5F" w:rsidP="00E06A5F">
          <w:pPr>
            <w:pStyle w:val="4CFD3E33100B4A10A2E5C414578F1BDB2"/>
          </w:pPr>
          <w:r>
            <w:rPr>
              <w:rStyle w:val="PlaceholderText"/>
            </w:rPr>
            <w:t>[Date]</w:t>
          </w:r>
        </w:p>
      </w:docPartBody>
    </w:docPart>
    <w:docPart>
      <w:docPartPr>
        <w:name w:val="2F09CB9BEB0E4BDC836755887B30FE73"/>
        <w:category>
          <w:name w:val="General"/>
          <w:gallery w:val="placeholder"/>
        </w:category>
        <w:types>
          <w:type w:val="bbPlcHdr"/>
        </w:types>
        <w:behaviors>
          <w:behavior w:val="content"/>
        </w:behaviors>
        <w:guid w:val="{3222E9E2-4B92-49A9-B41E-99F72B7D462D}"/>
      </w:docPartPr>
      <w:docPartBody>
        <w:p w:rsidR="0078214E" w:rsidRDefault="00E06A5F" w:rsidP="00E06A5F">
          <w:pPr>
            <w:pStyle w:val="2F09CB9BEB0E4BDC836755887B30FE732"/>
          </w:pPr>
          <w:r w:rsidRPr="003357E5">
            <w:rPr>
              <w:rStyle w:val="PlaceholderText"/>
            </w:rPr>
            <w:t>#</w:t>
          </w:r>
        </w:p>
      </w:docPartBody>
    </w:docPart>
    <w:docPart>
      <w:docPartPr>
        <w:name w:val="71D3E58748614283AE1D3B0C3232151E"/>
        <w:category>
          <w:name w:val="General"/>
          <w:gallery w:val="placeholder"/>
        </w:category>
        <w:types>
          <w:type w:val="bbPlcHdr"/>
        </w:types>
        <w:behaviors>
          <w:behavior w:val="content"/>
        </w:behaviors>
        <w:guid w:val="{C9A54A86-D177-4318-91E4-D0AE91FA6F20}"/>
      </w:docPartPr>
      <w:docPartBody>
        <w:p w:rsidR="0078214E" w:rsidRDefault="00E06A5F" w:rsidP="00E06A5F">
          <w:pPr>
            <w:pStyle w:val="71D3E58748614283AE1D3B0C3232151E2"/>
          </w:pPr>
          <w:r>
            <w:rPr>
              <w:rStyle w:val="PlaceholderText"/>
            </w:rPr>
            <w:t>[Type here]</w:t>
          </w:r>
        </w:p>
      </w:docPartBody>
    </w:docPart>
    <w:docPart>
      <w:docPartPr>
        <w:name w:val="DF4902174DD847E4BBE371D6CC55F099"/>
        <w:category>
          <w:name w:val="General"/>
          <w:gallery w:val="placeholder"/>
        </w:category>
        <w:types>
          <w:type w:val="bbPlcHdr"/>
        </w:types>
        <w:behaviors>
          <w:behavior w:val="content"/>
        </w:behaviors>
        <w:guid w:val="{F231BF07-D2E6-4B73-8D3C-6BE00F5CEA93}"/>
      </w:docPartPr>
      <w:docPartBody>
        <w:p w:rsidR="0078214E" w:rsidRDefault="00E06A5F" w:rsidP="00E06A5F">
          <w:pPr>
            <w:pStyle w:val="DF4902174DD847E4BBE371D6CC55F0992"/>
          </w:pPr>
          <w:r w:rsidRPr="0021070A">
            <w:rPr>
              <w:rStyle w:val="PlaceholderText"/>
            </w:rPr>
            <w:t>[Date]</w:t>
          </w:r>
        </w:p>
      </w:docPartBody>
    </w:docPart>
    <w:docPart>
      <w:docPartPr>
        <w:name w:val="3AFEB05D778E4B178C8C8916374A0235"/>
        <w:category>
          <w:name w:val="General"/>
          <w:gallery w:val="placeholder"/>
        </w:category>
        <w:types>
          <w:type w:val="bbPlcHdr"/>
        </w:types>
        <w:behaviors>
          <w:behavior w:val="content"/>
        </w:behaviors>
        <w:guid w:val="{CEFFA297-070F-4B98-B4F4-46A50C225F1F}"/>
      </w:docPartPr>
      <w:docPartBody>
        <w:p w:rsidR="0078214E" w:rsidRDefault="00E06A5F" w:rsidP="00E06A5F">
          <w:pPr>
            <w:pStyle w:val="3AFEB05D778E4B178C8C8916374A02352"/>
          </w:pPr>
          <w:r w:rsidRPr="003509DE">
            <w:rPr>
              <w:rStyle w:val="PlaceholderText"/>
            </w:rPr>
            <w:t>#</w:t>
          </w:r>
        </w:p>
      </w:docPartBody>
    </w:docPart>
    <w:docPart>
      <w:docPartPr>
        <w:name w:val="3CC7A1033B8040EAA083FADA58938A98"/>
        <w:category>
          <w:name w:val="General"/>
          <w:gallery w:val="placeholder"/>
        </w:category>
        <w:types>
          <w:type w:val="bbPlcHdr"/>
        </w:types>
        <w:behaviors>
          <w:behavior w:val="content"/>
        </w:behaviors>
        <w:guid w:val="{7CCF7F30-15BE-40D9-AA97-08A3AAD6F75C}"/>
      </w:docPartPr>
      <w:docPartBody>
        <w:p w:rsidR="0078214E" w:rsidRDefault="00E06A5F" w:rsidP="00E06A5F">
          <w:pPr>
            <w:pStyle w:val="3CC7A1033B8040EAA083FADA58938A982"/>
          </w:pPr>
          <w:r w:rsidRPr="00131871">
            <w:rPr>
              <w:rStyle w:val="PlaceholderText"/>
            </w:rPr>
            <w:t>[Date]</w:t>
          </w:r>
        </w:p>
      </w:docPartBody>
    </w:docPart>
    <w:docPart>
      <w:docPartPr>
        <w:name w:val="E1A01108ABC649E5B4FEEE86B9BAD27A"/>
        <w:category>
          <w:name w:val="General"/>
          <w:gallery w:val="placeholder"/>
        </w:category>
        <w:types>
          <w:type w:val="bbPlcHdr"/>
        </w:types>
        <w:behaviors>
          <w:behavior w:val="content"/>
        </w:behaviors>
        <w:guid w:val="{82E821A9-423C-4982-AF54-7531484F1D5A}"/>
      </w:docPartPr>
      <w:docPartBody>
        <w:p w:rsidR="0078214E" w:rsidRDefault="00E06A5F" w:rsidP="00E06A5F">
          <w:pPr>
            <w:pStyle w:val="E1A01108ABC649E5B4FEEE86B9BAD27A2"/>
          </w:pPr>
          <w:r w:rsidRPr="006A50A6">
            <w:rPr>
              <w:rStyle w:val="PlaceholderText"/>
            </w:rPr>
            <w:t>#</w:t>
          </w:r>
        </w:p>
      </w:docPartBody>
    </w:docPart>
    <w:docPart>
      <w:docPartPr>
        <w:name w:val="91E2A47BE5F647ABB6446DB7DD7B9F4C"/>
        <w:category>
          <w:name w:val="General"/>
          <w:gallery w:val="placeholder"/>
        </w:category>
        <w:types>
          <w:type w:val="bbPlcHdr"/>
        </w:types>
        <w:behaviors>
          <w:behavior w:val="content"/>
        </w:behaviors>
        <w:guid w:val="{615179AD-1551-4BDA-B6C9-0BDF8BACE42B}"/>
      </w:docPartPr>
      <w:docPartBody>
        <w:p w:rsidR="0078214E" w:rsidRDefault="00E06A5F" w:rsidP="00E06A5F">
          <w:pPr>
            <w:pStyle w:val="91E2A47BE5F647ABB6446DB7DD7B9F4C2"/>
          </w:pPr>
          <w:r w:rsidRPr="001F0466">
            <w:rPr>
              <w:rStyle w:val="PlaceholderText"/>
            </w:rPr>
            <w:t>[#]</w:t>
          </w:r>
        </w:p>
      </w:docPartBody>
    </w:docPart>
    <w:docPart>
      <w:docPartPr>
        <w:name w:val="8E8141CBA17D40758FAC502E4724DAEC"/>
        <w:category>
          <w:name w:val="General"/>
          <w:gallery w:val="placeholder"/>
        </w:category>
        <w:types>
          <w:type w:val="bbPlcHdr"/>
        </w:types>
        <w:behaviors>
          <w:behavior w:val="content"/>
        </w:behaviors>
        <w:guid w:val="{BB044B3E-0C63-4D8E-8E7A-343F50C1A697}"/>
      </w:docPartPr>
      <w:docPartBody>
        <w:p w:rsidR="0078214E" w:rsidRDefault="00E06A5F" w:rsidP="00E06A5F">
          <w:pPr>
            <w:pStyle w:val="8E8141CBA17D40758FAC502E4724DAEC2"/>
          </w:pPr>
          <w:r w:rsidRPr="001A1E3B">
            <w:rPr>
              <w:rStyle w:val="PlaceholderText"/>
              <w:sz w:val="14"/>
              <w:szCs w:val="16"/>
            </w:rPr>
            <w:t>[#]</w:t>
          </w:r>
        </w:p>
      </w:docPartBody>
    </w:docPart>
    <w:docPart>
      <w:docPartPr>
        <w:name w:val="4B3F85FBF6FA4B22A616E41EAF738D40"/>
        <w:category>
          <w:name w:val="General"/>
          <w:gallery w:val="placeholder"/>
        </w:category>
        <w:types>
          <w:type w:val="bbPlcHdr"/>
        </w:types>
        <w:behaviors>
          <w:behavior w:val="content"/>
        </w:behaviors>
        <w:guid w:val="{A1072193-486F-42AF-BCDD-B4C488058823}"/>
      </w:docPartPr>
      <w:docPartBody>
        <w:p w:rsidR="0078214E" w:rsidRDefault="00E06A5F" w:rsidP="00E06A5F">
          <w:pPr>
            <w:pStyle w:val="4B3F85FBF6FA4B22A616E41EAF738D402"/>
          </w:pPr>
          <w:r w:rsidRPr="00AB78F3">
            <w:rPr>
              <w:rStyle w:val="PlaceholderText"/>
            </w:rPr>
            <w:t>[#]</w:t>
          </w:r>
        </w:p>
      </w:docPartBody>
    </w:docPart>
    <w:docPart>
      <w:docPartPr>
        <w:name w:val="33FAECA1E83D4F64B1CAF48DA4439B78"/>
        <w:category>
          <w:name w:val="General"/>
          <w:gallery w:val="placeholder"/>
        </w:category>
        <w:types>
          <w:type w:val="bbPlcHdr"/>
        </w:types>
        <w:behaviors>
          <w:behavior w:val="content"/>
        </w:behaviors>
        <w:guid w:val="{41FD443C-7847-4E66-BE97-3E01E6F6A13B}"/>
      </w:docPartPr>
      <w:docPartBody>
        <w:p w:rsidR="0078214E" w:rsidRDefault="00E06A5F" w:rsidP="00E06A5F">
          <w:pPr>
            <w:pStyle w:val="33FAECA1E83D4F64B1CAF48DA4439B782"/>
          </w:pPr>
          <w:r w:rsidRPr="005D3537">
            <w:rPr>
              <w:rStyle w:val="PlaceholderText"/>
            </w:rPr>
            <w:t>[#]</w:t>
          </w:r>
        </w:p>
      </w:docPartBody>
    </w:docPart>
    <w:docPart>
      <w:docPartPr>
        <w:name w:val="AB9C876C75214B6E82E008B7715A36CA"/>
        <w:category>
          <w:name w:val="General"/>
          <w:gallery w:val="placeholder"/>
        </w:category>
        <w:types>
          <w:type w:val="bbPlcHdr"/>
        </w:types>
        <w:behaviors>
          <w:behavior w:val="content"/>
        </w:behaviors>
        <w:guid w:val="{357FF7BB-10C2-49B1-B2E1-16AC72B084C5}"/>
      </w:docPartPr>
      <w:docPartBody>
        <w:p w:rsidR="0078214E" w:rsidRDefault="00E06A5F" w:rsidP="00E06A5F">
          <w:pPr>
            <w:pStyle w:val="AB9C876C75214B6E82E008B7715A36CA2"/>
          </w:pPr>
          <w:r w:rsidRPr="00DF77D0">
            <w:rPr>
              <w:rStyle w:val="PlaceholderText"/>
            </w:rPr>
            <w:t>[#]</w:t>
          </w:r>
        </w:p>
      </w:docPartBody>
    </w:docPart>
    <w:docPart>
      <w:docPartPr>
        <w:name w:val="F951153AF3484CD8AE6D9A1771839861"/>
        <w:category>
          <w:name w:val="General"/>
          <w:gallery w:val="placeholder"/>
        </w:category>
        <w:types>
          <w:type w:val="bbPlcHdr"/>
        </w:types>
        <w:behaviors>
          <w:behavior w:val="content"/>
        </w:behaviors>
        <w:guid w:val="{A8D6C9D5-90B9-439E-8A7D-9C301554509E}"/>
      </w:docPartPr>
      <w:docPartBody>
        <w:p w:rsidR="0078214E" w:rsidRDefault="00E06A5F" w:rsidP="00E06A5F">
          <w:pPr>
            <w:pStyle w:val="F951153AF3484CD8AE6D9A17718398612"/>
          </w:pPr>
          <w:r w:rsidRPr="00BC608D">
            <w:rPr>
              <w:rStyle w:val="PlaceholderText"/>
            </w:rPr>
            <w:t>[#]</w:t>
          </w:r>
        </w:p>
      </w:docPartBody>
    </w:docPart>
    <w:docPart>
      <w:docPartPr>
        <w:name w:val="9FA9FD074B8C42FEBAEA5E7F6DCF1997"/>
        <w:category>
          <w:name w:val="General"/>
          <w:gallery w:val="placeholder"/>
        </w:category>
        <w:types>
          <w:type w:val="bbPlcHdr"/>
        </w:types>
        <w:behaviors>
          <w:behavior w:val="content"/>
        </w:behaviors>
        <w:guid w:val="{D0A8FD8E-936A-4435-B1D2-B9930DBD79EB}"/>
      </w:docPartPr>
      <w:docPartBody>
        <w:p w:rsidR="0078214E" w:rsidRDefault="00E06A5F" w:rsidP="00E06A5F">
          <w:pPr>
            <w:pStyle w:val="9FA9FD074B8C42FEBAEA5E7F6DCF19972"/>
          </w:pPr>
          <w:r>
            <w:rPr>
              <w:rStyle w:val="PlaceholderText"/>
            </w:rPr>
            <w:t>[Type here]</w:t>
          </w:r>
        </w:p>
      </w:docPartBody>
    </w:docPart>
    <w:docPart>
      <w:docPartPr>
        <w:name w:val="08423BB937A34E76B88B6C971A016436"/>
        <w:category>
          <w:name w:val="General"/>
          <w:gallery w:val="placeholder"/>
        </w:category>
        <w:types>
          <w:type w:val="bbPlcHdr"/>
        </w:types>
        <w:behaviors>
          <w:behavior w:val="content"/>
        </w:behaviors>
        <w:guid w:val="{905B4312-347C-49F8-B158-79F4D222DD67}"/>
      </w:docPartPr>
      <w:docPartBody>
        <w:p w:rsidR="00E06A5F" w:rsidRDefault="00E06A5F" w:rsidP="00E06A5F">
          <w:pPr>
            <w:pStyle w:val="08423BB937A34E76B88B6C971A0164361"/>
          </w:pPr>
          <w:r>
            <w:rPr>
              <w:rStyle w:val="PlaceholderText"/>
            </w:rPr>
            <w:t>[DD/MM/YYYY]</w:t>
          </w:r>
        </w:p>
      </w:docPartBody>
    </w:docPart>
    <w:docPart>
      <w:docPartPr>
        <w:name w:val="DAB334CD91324F41A344DA10EBA2FDDF"/>
        <w:category>
          <w:name w:val="General"/>
          <w:gallery w:val="placeholder"/>
        </w:category>
        <w:types>
          <w:type w:val="bbPlcHdr"/>
        </w:types>
        <w:behaviors>
          <w:behavior w:val="content"/>
        </w:behaviors>
        <w:guid w:val="{285C51F6-4B41-4208-9EE7-287FFDE0EBA9}"/>
      </w:docPartPr>
      <w:docPartBody>
        <w:p w:rsidR="00E06A5F" w:rsidRDefault="00E06A5F" w:rsidP="00E06A5F">
          <w:pPr>
            <w:pStyle w:val="DAB334CD91324F41A344DA10EBA2FDDF1"/>
          </w:pPr>
          <w:r w:rsidRPr="0054439B">
            <w:rPr>
              <w:rStyle w:val="PlaceholderText"/>
            </w:rPr>
            <w:t>[Date]</w:t>
          </w:r>
        </w:p>
      </w:docPartBody>
    </w:docPart>
    <w:docPart>
      <w:docPartPr>
        <w:name w:val="28C44AC98F3345D1A750142834DF9BD0"/>
        <w:category>
          <w:name w:val="General"/>
          <w:gallery w:val="placeholder"/>
        </w:category>
        <w:types>
          <w:type w:val="bbPlcHdr"/>
        </w:types>
        <w:behaviors>
          <w:behavior w:val="content"/>
        </w:behaviors>
        <w:guid w:val="{363DB4F9-CC23-428D-9970-BA4569E6B2D3}"/>
      </w:docPartPr>
      <w:docPartBody>
        <w:p w:rsidR="00E06A5F" w:rsidRDefault="00E06A5F" w:rsidP="00E06A5F">
          <w:pPr>
            <w:pStyle w:val="28C44AC98F3345D1A750142834DF9BD01"/>
          </w:pPr>
          <w:r w:rsidRPr="003357E5">
            <w:rPr>
              <w:rStyle w:val="PlaceholderText"/>
            </w:rPr>
            <w:t>#</w:t>
          </w:r>
        </w:p>
      </w:docPartBody>
    </w:docPart>
    <w:docPart>
      <w:docPartPr>
        <w:name w:val="CA0A1DBD6CBC44D8A738610D1271E273"/>
        <w:category>
          <w:name w:val="General"/>
          <w:gallery w:val="placeholder"/>
        </w:category>
        <w:types>
          <w:type w:val="bbPlcHdr"/>
        </w:types>
        <w:behaviors>
          <w:behavior w:val="content"/>
        </w:behaviors>
        <w:guid w:val="{E3EC7AD8-952B-4672-B309-FC1A42D54F73}"/>
      </w:docPartPr>
      <w:docPartBody>
        <w:p w:rsidR="00E06A5F" w:rsidRDefault="00E06A5F" w:rsidP="00E06A5F">
          <w:pPr>
            <w:pStyle w:val="CA0A1DBD6CBC44D8A738610D1271E2731"/>
          </w:pPr>
          <w:r>
            <w:rPr>
              <w:rStyle w:val="PlaceholderText"/>
            </w:rPr>
            <w:t>[Type here]</w:t>
          </w:r>
        </w:p>
      </w:docPartBody>
    </w:docPart>
    <w:docPart>
      <w:docPartPr>
        <w:name w:val="5516EDD4905D49619288B44B4560873B"/>
        <w:category>
          <w:name w:val="General"/>
          <w:gallery w:val="placeholder"/>
        </w:category>
        <w:types>
          <w:type w:val="bbPlcHdr"/>
        </w:types>
        <w:behaviors>
          <w:behavior w:val="content"/>
        </w:behaviors>
        <w:guid w:val="{E9206A68-2D9E-4948-9BFE-FB25769030B2}"/>
      </w:docPartPr>
      <w:docPartBody>
        <w:p w:rsidR="00E06A5F" w:rsidRDefault="00E06A5F" w:rsidP="00E06A5F">
          <w:pPr>
            <w:pStyle w:val="5516EDD4905D49619288B44B4560873B1"/>
          </w:pPr>
          <w:r w:rsidRPr="0021070A">
            <w:rPr>
              <w:rStyle w:val="PlaceholderText"/>
            </w:rPr>
            <w:t>[Date]</w:t>
          </w:r>
        </w:p>
      </w:docPartBody>
    </w:docPart>
    <w:docPart>
      <w:docPartPr>
        <w:name w:val="DB935EF2F87F49FC9ECB4297DA498070"/>
        <w:category>
          <w:name w:val="General"/>
          <w:gallery w:val="placeholder"/>
        </w:category>
        <w:types>
          <w:type w:val="bbPlcHdr"/>
        </w:types>
        <w:behaviors>
          <w:behavior w:val="content"/>
        </w:behaviors>
        <w:guid w:val="{1DB43101-1A27-4CFC-B32C-EA354FA1A09B}"/>
      </w:docPartPr>
      <w:docPartBody>
        <w:p w:rsidR="00E06A5F" w:rsidRDefault="00E06A5F" w:rsidP="00E06A5F">
          <w:pPr>
            <w:pStyle w:val="DB935EF2F87F49FC9ECB4297DA4980701"/>
          </w:pPr>
          <w:r w:rsidRPr="003509DE">
            <w:rPr>
              <w:rStyle w:val="PlaceholderText"/>
            </w:rPr>
            <w:t>#</w:t>
          </w:r>
        </w:p>
      </w:docPartBody>
    </w:docPart>
    <w:docPart>
      <w:docPartPr>
        <w:name w:val="85C94AEDEE2347AEB93483E094680977"/>
        <w:category>
          <w:name w:val="General"/>
          <w:gallery w:val="placeholder"/>
        </w:category>
        <w:types>
          <w:type w:val="bbPlcHdr"/>
        </w:types>
        <w:behaviors>
          <w:behavior w:val="content"/>
        </w:behaviors>
        <w:guid w:val="{A350A02F-F0D2-4F52-BAF2-67D6C3F2FAB6}"/>
      </w:docPartPr>
      <w:docPartBody>
        <w:p w:rsidR="00E06A5F" w:rsidRDefault="00E06A5F" w:rsidP="00E06A5F">
          <w:pPr>
            <w:pStyle w:val="85C94AEDEE2347AEB93483E0946809771"/>
          </w:pPr>
          <w:r w:rsidRPr="00131871">
            <w:rPr>
              <w:rStyle w:val="PlaceholderText"/>
            </w:rPr>
            <w:t>[Date]</w:t>
          </w:r>
        </w:p>
      </w:docPartBody>
    </w:docPart>
    <w:docPart>
      <w:docPartPr>
        <w:name w:val="7FE3CBA87E284DFF9318765548883BC9"/>
        <w:category>
          <w:name w:val="General"/>
          <w:gallery w:val="placeholder"/>
        </w:category>
        <w:types>
          <w:type w:val="bbPlcHdr"/>
        </w:types>
        <w:behaviors>
          <w:behavior w:val="content"/>
        </w:behaviors>
        <w:guid w:val="{C80DE674-3474-4CE2-870E-AAD8501B0BB0}"/>
      </w:docPartPr>
      <w:docPartBody>
        <w:p w:rsidR="00E06A5F" w:rsidRDefault="00E06A5F" w:rsidP="00E06A5F">
          <w:pPr>
            <w:pStyle w:val="7FE3CBA87E284DFF9318765548883BC91"/>
          </w:pPr>
          <w:r w:rsidRPr="006A50A6">
            <w:rPr>
              <w:rStyle w:val="PlaceholderText"/>
            </w:rPr>
            <w:t>#</w:t>
          </w:r>
        </w:p>
      </w:docPartBody>
    </w:docPart>
    <w:docPart>
      <w:docPartPr>
        <w:name w:val="7441CAB38B3F485BA8AEBEAE32D35BB2"/>
        <w:category>
          <w:name w:val="General"/>
          <w:gallery w:val="placeholder"/>
        </w:category>
        <w:types>
          <w:type w:val="bbPlcHdr"/>
        </w:types>
        <w:behaviors>
          <w:behavior w:val="content"/>
        </w:behaviors>
        <w:guid w:val="{09EF291B-8A98-4AE9-9047-A5D7B8D1090C}"/>
      </w:docPartPr>
      <w:docPartBody>
        <w:p w:rsidR="00E06A5F" w:rsidRDefault="00E06A5F" w:rsidP="00E06A5F">
          <w:pPr>
            <w:pStyle w:val="7441CAB38B3F485BA8AEBEAE32D35BB21"/>
          </w:pPr>
          <w:r w:rsidRPr="0054439B">
            <w:rPr>
              <w:rStyle w:val="PlaceholderText"/>
            </w:rPr>
            <w:t>[Date]</w:t>
          </w:r>
        </w:p>
      </w:docPartBody>
    </w:docPart>
    <w:docPart>
      <w:docPartPr>
        <w:name w:val="9D01B6437C9247EA9DEFDE97A1D23D99"/>
        <w:category>
          <w:name w:val="General"/>
          <w:gallery w:val="placeholder"/>
        </w:category>
        <w:types>
          <w:type w:val="bbPlcHdr"/>
        </w:types>
        <w:behaviors>
          <w:behavior w:val="content"/>
        </w:behaviors>
        <w:guid w:val="{003F07E4-035B-4086-9ACF-026D35A45E62}"/>
      </w:docPartPr>
      <w:docPartBody>
        <w:p w:rsidR="00E06A5F" w:rsidRDefault="00E06A5F" w:rsidP="00E06A5F">
          <w:pPr>
            <w:pStyle w:val="9D01B6437C9247EA9DEFDE97A1D23D991"/>
          </w:pPr>
          <w:r w:rsidRPr="003357E5">
            <w:rPr>
              <w:rStyle w:val="PlaceholderText"/>
            </w:rPr>
            <w:t>#</w:t>
          </w:r>
        </w:p>
      </w:docPartBody>
    </w:docPart>
    <w:docPart>
      <w:docPartPr>
        <w:name w:val="ED0D9A9A3A264746BF4916555EF15330"/>
        <w:category>
          <w:name w:val="General"/>
          <w:gallery w:val="placeholder"/>
        </w:category>
        <w:types>
          <w:type w:val="bbPlcHdr"/>
        </w:types>
        <w:behaviors>
          <w:behavior w:val="content"/>
        </w:behaviors>
        <w:guid w:val="{28215150-8510-4BB9-BA01-768E5BC1D548}"/>
      </w:docPartPr>
      <w:docPartBody>
        <w:p w:rsidR="00E06A5F" w:rsidRDefault="00E06A5F" w:rsidP="00E06A5F">
          <w:pPr>
            <w:pStyle w:val="ED0D9A9A3A264746BF4916555EF153301"/>
          </w:pPr>
          <w:r>
            <w:rPr>
              <w:rStyle w:val="PlaceholderText"/>
            </w:rPr>
            <w:t>[Type here]</w:t>
          </w:r>
        </w:p>
      </w:docPartBody>
    </w:docPart>
    <w:docPart>
      <w:docPartPr>
        <w:name w:val="4F686C03CCBA43819AC9E3695C033F0D"/>
        <w:category>
          <w:name w:val="General"/>
          <w:gallery w:val="placeholder"/>
        </w:category>
        <w:types>
          <w:type w:val="bbPlcHdr"/>
        </w:types>
        <w:behaviors>
          <w:behavior w:val="content"/>
        </w:behaviors>
        <w:guid w:val="{ED2E0856-BCF3-481E-8DE8-5E89CDE48811}"/>
      </w:docPartPr>
      <w:docPartBody>
        <w:p w:rsidR="00E06A5F" w:rsidRDefault="00E06A5F" w:rsidP="00E06A5F">
          <w:pPr>
            <w:pStyle w:val="4F686C03CCBA43819AC9E3695C033F0D1"/>
          </w:pPr>
          <w:r w:rsidRPr="0021070A">
            <w:rPr>
              <w:rStyle w:val="PlaceholderText"/>
            </w:rPr>
            <w:t>[Date]</w:t>
          </w:r>
        </w:p>
      </w:docPartBody>
    </w:docPart>
    <w:docPart>
      <w:docPartPr>
        <w:name w:val="CDBD63D7F4F94B898C4303DB1E35B54C"/>
        <w:category>
          <w:name w:val="General"/>
          <w:gallery w:val="placeholder"/>
        </w:category>
        <w:types>
          <w:type w:val="bbPlcHdr"/>
        </w:types>
        <w:behaviors>
          <w:behavior w:val="content"/>
        </w:behaviors>
        <w:guid w:val="{93E5FEDC-7B67-46B1-BE1E-65EA0F72252A}"/>
      </w:docPartPr>
      <w:docPartBody>
        <w:p w:rsidR="00E06A5F" w:rsidRDefault="00E06A5F" w:rsidP="00E06A5F">
          <w:pPr>
            <w:pStyle w:val="CDBD63D7F4F94B898C4303DB1E35B54C1"/>
          </w:pPr>
          <w:r w:rsidRPr="003509DE">
            <w:rPr>
              <w:rStyle w:val="PlaceholderText"/>
            </w:rPr>
            <w:t>#</w:t>
          </w:r>
        </w:p>
      </w:docPartBody>
    </w:docPart>
    <w:docPart>
      <w:docPartPr>
        <w:name w:val="5D13018AE60E465B96450BFA2ED3D48E"/>
        <w:category>
          <w:name w:val="General"/>
          <w:gallery w:val="placeholder"/>
        </w:category>
        <w:types>
          <w:type w:val="bbPlcHdr"/>
        </w:types>
        <w:behaviors>
          <w:behavior w:val="content"/>
        </w:behaviors>
        <w:guid w:val="{7D39EE67-5BB6-4107-AF41-85EB0F6BDE64}"/>
      </w:docPartPr>
      <w:docPartBody>
        <w:p w:rsidR="00E06A5F" w:rsidRDefault="00E06A5F" w:rsidP="00E06A5F">
          <w:pPr>
            <w:pStyle w:val="5D13018AE60E465B96450BFA2ED3D48E1"/>
          </w:pPr>
          <w:r w:rsidRPr="00131871">
            <w:rPr>
              <w:rStyle w:val="PlaceholderText"/>
            </w:rPr>
            <w:t>[Date]</w:t>
          </w:r>
        </w:p>
      </w:docPartBody>
    </w:docPart>
    <w:docPart>
      <w:docPartPr>
        <w:name w:val="1D10C7E4C2CC4604B121EFC13B2CF3C6"/>
        <w:category>
          <w:name w:val="General"/>
          <w:gallery w:val="placeholder"/>
        </w:category>
        <w:types>
          <w:type w:val="bbPlcHdr"/>
        </w:types>
        <w:behaviors>
          <w:behavior w:val="content"/>
        </w:behaviors>
        <w:guid w:val="{DF513ECF-4037-4B0B-81A0-B0BFB0547C6F}"/>
      </w:docPartPr>
      <w:docPartBody>
        <w:p w:rsidR="00E06A5F" w:rsidRDefault="00E06A5F" w:rsidP="00E06A5F">
          <w:pPr>
            <w:pStyle w:val="1D10C7E4C2CC4604B121EFC13B2CF3C61"/>
          </w:pPr>
          <w:r w:rsidRPr="006A50A6">
            <w:rPr>
              <w:rStyle w:val="PlaceholderText"/>
            </w:rPr>
            <w:t>#</w:t>
          </w:r>
        </w:p>
      </w:docPartBody>
    </w:docPart>
    <w:docPart>
      <w:docPartPr>
        <w:name w:val="BBB7C6FB8E584325B931FB7EB05A01F8"/>
        <w:category>
          <w:name w:val="General"/>
          <w:gallery w:val="placeholder"/>
        </w:category>
        <w:types>
          <w:type w:val="bbPlcHdr"/>
        </w:types>
        <w:behaviors>
          <w:behavior w:val="content"/>
        </w:behaviors>
        <w:guid w:val="{56BF9CA6-D52F-47FF-A8EC-CA66A2F806CD}"/>
      </w:docPartPr>
      <w:docPartBody>
        <w:p w:rsidR="00E06A5F" w:rsidRDefault="00E06A5F" w:rsidP="00E06A5F">
          <w:pPr>
            <w:pStyle w:val="BBB7C6FB8E584325B931FB7EB05A01F81"/>
          </w:pPr>
          <w:r w:rsidRPr="0054439B">
            <w:rPr>
              <w:rStyle w:val="PlaceholderText"/>
            </w:rPr>
            <w:t>[Date]</w:t>
          </w:r>
        </w:p>
      </w:docPartBody>
    </w:docPart>
    <w:docPart>
      <w:docPartPr>
        <w:name w:val="84B9ADC5876D4BEC8031C6311ABC619C"/>
        <w:category>
          <w:name w:val="General"/>
          <w:gallery w:val="placeholder"/>
        </w:category>
        <w:types>
          <w:type w:val="bbPlcHdr"/>
        </w:types>
        <w:behaviors>
          <w:behavior w:val="content"/>
        </w:behaviors>
        <w:guid w:val="{7F6C652A-3848-4058-B5E4-4DAAFC13287A}"/>
      </w:docPartPr>
      <w:docPartBody>
        <w:p w:rsidR="00E06A5F" w:rsidRDefault="00E06A5F" w:rsidP="00E06A5F">
          <w:pPr>
            <w:pStyle w:val="84B9ADC5876D4BEC8031C6311ABC619C1"/>
          </w:pPr>
          <w:r w:rsidRPr="003357E5">
            <w:rPr>
              <w:rStyle w:val="PlaceholderText"/>
            </w:rPr>
            <w:t>#</w:t>
          </w:r>
        </w:p>
      </w:docPartBody>
    </w:docPart>
    <w:docPart>
      <w:docPartPr>
        <w:name w:val="53ED2699F4AC489793748ECC98B92EE5"/>
        <w:category>
          <w:name w:val="General"/>
          <w:gallery w:val="placeholder"/>
        </w:category>
        <w:types>
          <w:type w:val="bbPlcHdr"/>
        </w:types>
        <w:behaviors>
          <w:behavior w:val="content"/>
        </w:behaviors>
        <w:guid w:val="{A4BBC981-8DA4-48A5-89A3-B089647C632E}"/>
      </w:docPartPr>
      <w:docPartBody>
        <w:p w:rsidR="00E06A5F" w:rsidRDefault="00E06A5F" w:rsidP="00E06A5F">
          <w:pPr>
            <w:pStyle w:val="53ED2699F4AC489793748ECC98B92EE51"/>
          </w:pPr>
          <w:r>
            <w:rPr>
              <w:rStyle w:val="PlaceholderText"/>
            </w:rPr>
            <w:t>[Type here]</w:t>
          </w:r>
        </w:p>
      </w:docPartBody>
    </w:docPart>
    <w:docPart>
      <w:docPartPr>
        <w:name w:val="85A83A886B0F41F591E493507067613F"/>
        <w:category>
          <w:name w:val="General"/>
          <w:gallery w:val="placeholder"/>
        </w:category>
        <w:types>
          <w:type w:val="bbPlcHdr"/>
        </w:types>
        <w:behaviors>
          <w:behavior w:val="content"/>
        </w:behaviors>
        <w:guid w:val="{B2E58F3C-64ED-462E-A78E-1CCF8694227A}"/>
      </w:docPartPr>
      <w:docPartBody>
        <w:p w:rsidR="00E06A5F" w:rsidRDefault="00E06A5F" w:rsidP="00E06A5F">
          <w:pPr>
            <w:pStyle w:val="85A83A886B0F41F591E493507067613F1"/>
          </w:pPr>
          <w:r w:rsidRPr="0021070A">
            <w:rPr>
              <w:rStyle w:val="PlaceholderText"/>
            </w:rPr>
            <w:t>[Date]</w:t>
          </w:r>
        </w:p>
      </w:docPartBody>
    </w:docPart>
    <w:docPart>
      <w:docPartPr>
        <w:name w:val="FDEC5F28DB8F45F2B8929938892DEEF4"/>
        <w:category>
          <w:name w:val="General"/>
          <w:gallery w:val="placeholder"/>
        </w:category>
        <w:types>
          <w:type w:val="bbPlcHdr"/>
        </w:types>
        <w:behaviors>
          <w:behavior w:val="content"/>
        </w:behaviors>
        <w:guid w:val="{87178EFE-8D57-4FE3-8B28-C8183A3A2779}"/>
      </w:docPartPr>
      <w:docPartBody>
        <w:p w:rsidR="00E06A5F" w:rsidRDefault="00E06A5F" w:rsidP="00E06A5F">
          <w:pPr>
            <w:pStyle w:val="FDEC5F28DB8F45F2B8929938892DEEF41"/>
          </w:pPr>
          <w:r w:rsidRPr="003509DE">
            <w:rPr>
              <w:rStyle w:val="PlaceholderText"/>
            </w:rPr>
            <w:t>#</w:t>
          </w:r>
        </w:p>
      </w:docPartBody>
    </w:docPart>
    <w:docPart>
      <w:docPartPr>
        <w:name w:val="70360CE3C1CE4D0F8BCEACE3A47BFE8C"/>
        <w:category>
          <w:name w:val="General"/>
          <w:gallery w:val="placeholder"/>
        </w:category>
        <w:types>
          <w:type w:val="bbPlcHdr"/>
        </w:types>
        <w:behaviors>
          <w:behavior w:val="content"/>
        </w:behaviors>
        <w:guid w:val="{ED3AFEF5-3354-41E5-98D3-2A1A21E66AFF}"/>
      </w:docPartPr>
      <w:docPartBody>
        <w:p w:rsidR="00E06A5F" w:rsidRDefault="00E06A5F" w:rsidP="00E06A5F">
          <w:pPr>
            <w:pStyle w:val="70360CE3C1CE4D0F8BCEACE3A47BFE8C1"/>
          </w:pPr>
          <w:r w:rsidRPr="00131871">
            <w:rPr>
              <w:rStyle w:val="PlaceholderText"/>
            </w:rPr>
            <w:t>[Date]</w:t>
          </w:r>
        </w:p>
      </w:docPartBody>
    </w:docPart>
    <w:docPart>
      <w:docPartPr>
        <w:name w:val="5FA02DC15E1F4AB895F90BFD6A0F1931"/>
        <w:category>
          <w:name w:val="General"/>
          <w:gallery w:val="placeholder"/>
        </w:category>
        <w:types>
          <w:type w:val="bbPlcHdr"/>
        </w:types>
        <w:behaviors>
          <w:behavior w:val="content"/>
        </w:behaviors>
        <w:guid w:val="{3E92187B-EE9D-4D3C-905E-4BD03EEADC20}"/>
      </w:docPartPr>
      <w:docPartBody>
        <w:p w:rsidR="00E06A5F" w:rsidRDefault="00E06A5F" w:rsidP="00E06A5F">
          <w:pPr>
            <w:pStyle w:val="5FA02DC15E1F4AB895F90BFD6A0F19311"/>
          </w:pPr>
          <w:r w:rsidRPr="006A50A6">
            <w:rPr>
              <w:rStyle w:val="PlaceholderText"/>
            </w:rPr>
            <w:t>#</w:t>
          </w:r>
        </w:p>
      </w:docPartBody>
    </w:docPart>
    <w:docPart>
      <w:docPartPr>
        <w:name w:val="5B0B7736BA4346C9A3B572A5855F6E27"/>
        <w:category>
          <w:name w:val="General"/>
          <w:gallery w:val="placeholder"/>
        </w:category>
        <w:types>
          <w:type w:val="bbPlcHdr"/>
        </w:types>
        <w:behaviors>
          <w:behavior w:val="content"/>
        </w:behaviors>
        <w:guid w:val="{7C4B5577-7112-4DE6-8393-AF47910A7168}"/>
      </w:docPartPr>
      <w:docPartBody>
        <w:p w:rsidR="00E06A5F" w:rsidRDefault="00E06A5F" w:rsidP="00E06A5F">
          <w:pPr>
            <w:pStyle w:val="5B0B7736BA4346C9A3B572A5855F6E271"/>
          </w:pPr>
          <w:r w:rsidRPr="0054439B">
            <w:rPr>
              <w:rStyle w:val="PlaceholderText"/>
            </w:rPr>
            <w:t>[Date]</w:t>
          </w:r>
        </w:p>
      </w:docPartBody>
    </w:docPart>
    <w:docPart>
      <w:docPartPr>
        <w:name w:val="191067D664294050BB83BEC495E2BFE1"/>
        <w:category>
          <w:name w:val="General"/>
          <w:gallery w:val="placeholder"/>
        </w:category>
        <w:types>
          <w:type w:val="bbPlcHdr"/>
        </w:types>
        <w:behaviors>
          <w:behavior w:val="content"/>
        </w:behaviors>
        <w:guid w:val="{15468BD0-D303-42C3-A63E-D28D35D45877}"/>
      </w:docPartPr>
      <w:docPartBody>
        <w:p w:rsidR="00E06A5F" w:rsidRDefault="00E06A5F" w:rsidP="00E06A5F">
          <w:pPr>
            <w:pStyle w:val="191067D664294050BB83BEC495E2BFE11"/>
          </w:pPr>
          <w:r w:rsidRPr="003357E5">
            <w:rPr>
              <w:rStyle w:val="PlaceholderText"/>
            </w:rPr>
            <w:t>#</w:t>
          </w:r>
        </w:p>
      </w:docPartBody>
    </w:docPart>
    <w:docPart>
      <w:docPartPr>
        <w:name w:val="3885669D085B4E18ADFCDD967D5428A9"/>
        <w:category>
          <w:name w:val="General"/>
          <w:gallery w:val="placeholder"/>
        </w:category>
        <w:types>
          <w:type w:val="bbPlcHdr"/>
        </w:types>
        <w:behaviors>
          <w:behavior w:val="content"/>
        </w:behaviors>
        <w:guid w:val="{4F6873F5-ED2B-4C90-86D4-068F8D00FA25}"/>
      </w:docPartPr>
      <w:docPartBody>
        <w:p w:rsidR="00E06A5F" w:rsidRDefault="00E06A5F" w:rsidP="00E06A5F">
          <w:pPr>
            <w:pStyle w:val="3885669D085B4E18ADFCDD967D5428A91"/>
          </w:pPr>
          <w:r>
            <w:rPr>
              <w:rStyle w:val="PlaceholderText"/>
            </w:rPr>
            <w:t>[Type here]</w:t>
          </w:r>
        </w:p>
      </w:docPartBody>
    </w:docPart>
    <w:docPart>
      <w:docPartPr>
        <w:name w:val="BFACCFE3697F47CFAD75171CCFDEC9F4"/>
        <w:category>
          <w:name w:val="General"/>
          <w:gallery w:val="placeholder"/>
        </w:category>
        <w:types>
          <w:type w:val="bbPlcHdr"/>
        </w:types>
        <w:behaviors>
          <w:behavior w:val="content"/>
        </w:behaviors>
        <w:guid w:val="{3C0207D2-7946-42F1-94F8-462DC987BF07}"/>
      </w:docPartPr>
      <w:docPartBody>
        <w:p w:rsidR="00E06A5F" w:rsidRDefault="00E06A5F" w:rsidP="00E06A5F">
          <w:pPr>
            <w:pStyle w:val="BFACCFE3697F47CFAD75171CCFDEC9F41"/>
          </w:pPr>
          <w:r w:rsidRPr="0021070A">
            <w:rPr>
              <w:rStyle w:val="PlaceholderText"/>
            </w:rPr>
            <w:t>[Date]</w:t>
          </w:r>
        </w:p>
      </w:docPartBody>
    </w:docPart>
    <w:docPart>
      <w:docPartPr>
        <w:name w:val="E44741A617C54AE6B816E1D38883793F"/>
        <w:category>
          <w:name w:val="General"/>
          <w:gallery w:val="placeholder"/>
        </w:category>
        <w:types>
          <w:type w:val="bbPlcHdr"/>
        </w:types>
        <w:behaviors>
          <w:behavior w:val="content"/>
        </w:behaviors>
        <w:guid w:val="{107FD8F1-482E-4711-96AD-543C893E1D0B}"/>
      </w:docPartPr>
      <w:docPartBody>
        <w:p w:rsidR="00E06A5F" w:rsidRDefault="00E06A5F" w:rsidP="00E06A5F">
          <w:pPr>
            <w:pStyle w:val="E44741A617C54AE6B816E1D38883793F1"/>
          </w:pPr>
          <w:r w:rsidRPr="003509DE">
            <w:rPr>
              <w:rStyle w:val="PlaceholderText"/>
            </w:rPr>
            <w:t>#</w:t>
          </w:r>
        </w:p>
      </w:docPartBody>
    </w:docPart>
    <w:docPart>
      <w:docPartPr>
        <w:name w:val="B53691DEF10E442C8B44D2E617A7067B"/>
        <w:category>
          <w:name w:val="General"/>
          <w:gallery w:val="placeholder"/>
        </w:category>
        <w:types>
          <w:type w:val="bbPlcHdr"/>
        </w:types>
        <w:behaviors>
          <w:behavior w:val="content"/>
        </w:behaviors>
        <w:guid w:val="{39DAD999-FD5C-460C-B398-C187DCC71AAA}"/>
      </w:docPartPr>
      <w:docPartBody>
        <w:p w:rsidR="00E06A5F" w:rsidRDefault="00E06A5F" w:rsidP="00E06A5F">
          <w:pPr>
            <w:pStyle w:val="B53691DEF10E442C8B44D2E617A7067B1"/>
          </w:pPr>
          <w:r w:rsidRPr="00131871">
            <w:rPr>
              <w:rStyle w:val="PlaceholderText"/>
            </w:rPr>
            <w:t>[Date]</w:t>
          </w:r>
        </w:p>
      </w:docPartBody>
    </w:docPart>
    <w:docPart>
      <w:docPartPr>
        <w:name w:val="8CC6FB9B190040F5916FA21296E85AEE"/>
        <w:category>
          <w:name w:val="General"/>
          <w:gallery w:val="placeholder"/>
        </w:category>
        <w:types>
          <w:type w:val="bbPlcHdr"/>
        </w:types>
        <w:behaviors>
          <w:behavior w:val="content"/>
        </w:behaviors>
        <w:guid w:val="{BD9342BC-F8F0-4F1D-9D63-8CE6F27F9454}"/>
      </w:docPartPr>
      <w:docPartBody>
        <w:p w:rsidR="00E06A5F" w:rsidRDefault="00E06A5F" w:rsidP="00E06A5F">
          <w:pPr>
            <w:pStyle w:val="8CC6FB9B190040F5916FA21296E85AEE1"/>
          </w:pPr>
          <w:r w:rsidRPr="006A50A6">
            <w:rPr>
              <w:rStyle w:val="PlaceholderText"/>
            </w:rPr>
            <w:t>#</w:t>
          </w:r>
        </w:p>
      </w:docPartBody>
    </w:docPart>
    <w:docPart>
      <w:docPartPr>
        <w:name w:val="8681D29D2B394E2CB01531327D730E6C"/>
        <w:category>
          <w:name w:val="General"/>
          <w:gallery w:val="placeholder"/>
        </w:category>
        <w:types>
          <w:type w:val="bbPlcHdr"/>
        </w:types>
        <w:behaviors>
          <w:behavior w:val="content"/>
        </w:behaviors>
        <w:guid w:val="{25298A9F-7638-435C-844F-8A4BBD85FE38}"/>
      </w:docPartPr>
      <w:docPartBody>
        <w:p w:rsidR="00E06A5F" w:rsidRDefault="00E06A5F" w:rsidP="00E06A5F">
          <w:pPr>
            <w:pStyle w:val="8681D29D2B394E2CB01531327D730E6C"/>
          </w:pPr>
          <w:r w:rsidRPr="001D683E">
            <w:rPr>
              <w:rStyle w:val="PlaceholderText"/>
              <w:sz w:val="24"/>
              <w:szCs w:val="28"/>
            </w:rPr>
            <w:t>[D</w:t>
          </w:r>
          <w:r>
            <w:rPr>
              <w:rStyle w:val="PlaceholderText"/>
              <w:sz w:val="24"/>
              <w:szCs w:val="28"/>
            </w:rPr>
            <w:t>D/MM/YYYY</w:t>
          </w:r>
          <w:r w:rsidRPr="001D683E">
            <w:rPr>
              <w:rStyle w:val="PlaceholderText"/>
              <w:sz w:val="24"/>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6A"/>
    <w:rsid w:val="00353AE1"/>
    <w:rsid w:val="0078214E"/>
    <w:rsid w:val="00912088"/>
    <w:rsid w:val="00B95C6A"/>
    <w:rsid w:val="00E06A5F"/>
    <w:rsid w:val="00F41144"/>
    <w:rsid w:val="00FC3A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A5F"/>
    <w:rPr>
      <w:color w:val="808080"/>
    </w:rPr>
  </w:style>
  <w:style w:type="paragraph" w:customStyle="1" w:styleId="8E8141CBA17D40758FAC502E4724DAEC1">
    <w:name w:val="8E8141CBA17D40758FAC502E4724DAEC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B3F85FBF6FA4B22A616E41EAF738D401">
    <w:name w:val="4B3F85FBF6FA4B22A616E41EAF738D4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3FAECA1E83D4F64B1CAF48DA4439B781">
    <w:name w:val="33FAECA1E83D4F64B1CAF48DA4439B78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B9C876C75214B6E82E008B7715A36CA1">
    <w:name w:val="AB9C876C75214B6E82E008B7715A36CA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951153AF3484CD8AE6D9A17718398611">
    <w:name w:val="F951153AF3484CD8AE6D9A1771839861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FA9FD074B8C42FEBAEA5E7F6DCF19971">
    <w:name w:val="9FA9FD074B8C42FEBAEA5E7F6DCF199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8A1A83C8D7B48C188D2677D0B2A3AE41">
    <w:name w:val="C8A1A83C8D7B48C188D2677D0B2A3AE4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9C47378BAEE44C28345B172A076DAFC1">
    <w:name w:val="59C47378BAEE44C28345B172A076DAFC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E0FF88F85D540849B5D03027F175B0E1">
    <w:name w:val="4E0FF88F85D540849B5D03027F175B0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F9F7BD688204B24A021A2D7053B7D441">
    <w:name w:val="0F9F7BD688204B24A021A2D7053B7D44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A3D9DE5275A478994B6EB9A3824E3961">
    <w:name w:val="AA3D9DE5275A478994B6EB9A3824E39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1E2A47BE5F647ABB6446DB7DD7B9F4C1">
    <w:name w:val="91E2A47BE5F647ABB6446DB7DD7B9F4C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CFD3E33100B4A10A2E5C414578F1BDB1">
    <w:name w:val="4CFD3E33100B4A10A2E5C414578F1BDB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F09CB9BEB0E4BDC836755887B30FE731">
    <w:name w:val="2F09CB9BEB0E4BDC836755887B30FE7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1D3E58748614283AE1D3B0C3232151E1">
    <w:name w:val="71D3E58748614283AE1D3B0C3232151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F4902174DD847E4BBE371D6CC55F0991">
    <w:name w:val="DF4902174DD847E4BBE371D6CC55F099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AFEB05D778E4B178C8C8916374A02351">
    <w:name w:val="3AFEB05D778E4B178C8C8916374A0235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CC7A1033B8040EAA083FADA58938A981">
    <w:name w:val="3CC7A1033B8040EAA083FADA58938A98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1A01108ABC649E5B4FEEE86B9BAD27A1">
    <w:name w:val="E1A01108ABC649E5B4FEEE86B9BAD27A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1EF6C5029D8418FA9872D3253D2DC8A1">
    <w:name w:val="11EF6C5029D8418FA9872D3253D2DC8A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C2C224E3E3A4636A958FA1619120F961">
    <w:name w:val="BC2C224E3E3A4636A958FA1619120F9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3022A54DF6F4DEBB71FFB1DCDAF4CD01">
    <w:name w:val="93022A54DF6F4DEBB71FFB1DCDAF4CD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9D68E59ED1F4D5C8EC109A0AA6926C61">
    <w:name w:val="79D68E59ED1F4D5C8EC109A0AA6926C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3741D4B0BE549B18FF671DABD188F721">
    <w:name w:val="23741D4B0BE549B18FF671DABD188F7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95235FBF7094B36BDBE8467A4F24C861">
    <w:name w:val="A95235FBF7094B36BDBE8467A4F24C8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8F7E513C4C848FBB86D078E053F97AD1">
    <w:name w:val="B8F7E513C4C848FBB86D078E053F97A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D638CB7FCEA4919AD401DFA49F359E71">
    <w:name w:val="7D638CB7FCEA4919AD401DFA49F359E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993C181885E453196BDE6533E0FFC881">
    <w:name w:val="B993C181885E453196BDE6533E0FFC88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8DF01737EFA42F9A21E259D3D5B1EF71">
    <w:name w:val="E8DF01737EFA42F9A21E259D3D5B1EF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C11569B2CE9494FAB0A4C8DC1F9B1DF1">
    <w:name w:val="9C11569B2CE9494FAB0A4C8DC1F9B1D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70A24B748FB4F719D6BD09F1F833ACC1">
    <w:name w:val="170A24B748FB4F719D6BD09F1F833ACC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6E585CCA0B6436A930B7CBBE57C60DE1">
    <w:name w:val="E6E585CCA0B6436A930B7CBBE57C60D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FD38D5E3D57476F9F9F56408DE802D81">
    <w:name w:val="4FD38D5E3D57476F9F9F56408DE802D8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3A04B9E6A194942A9393F4036717E561">
    <w:name w:val="73A04B9E6A194942A9393F4036717E5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9C5C3E4579B4973A329B8429F1B4D8E1">
    <w:name w:val="69C5C3E4579B4973A329B8429F1B4D8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3741BD2A97C41F5A71512BAF63956541">
    <w:name w:val="D3741BD2A97C41F5A71512BAF6395654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69C638760BE4FE8AC90603F0F1676911">
    <w:name w:val="A69C638760BE4FE8AC90603F0F167691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2E06B5F9DE24226A08FD9F44757FAD51">
    <w:name w:val="02E06B5F9DE24226A08FD9F44757FAD5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DBEDEE7FD1B4A1A896C1FB19F1EBDB61">
    <w:name w:val="0DBEDEE7FD1B4A1A896C1FB19F1EBDB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8823B26D09A47AEA640B4B316C14B381">
    <w:name w:val="38823B26D09A47AEA640B4B316C14B38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6E978F5A8054EE3AD404D1C3AF67A531">
    <w:name w:val="E6E978F5A8054EE3AD404D1C3AF67A5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FC852D7ADAC4DA48499EF5E793920681">
    <w:name w:val="FFC852D7ADAC4DA48499EF5E79392068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D7ECB56152649E8BBEF8C10C128CA201">
    <w:name w:val="ED7ECB56152649E8BBEF8C10C128CA2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E803B288DEB402CBFFCEA761DE165EE1">
    <w:name w:val="AE803B288DEB402CBFFCEA761DE165E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5EC0FE439ED433C81AEA734690FD26F1">
    <w:name w:val="D5EC0FE439ED433C81AEA734690FD26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733B0465DB24159A9FA26270AE6C9971">
    <w:name w:val="7733B0465DB24159A9FA26270AE6C99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FB908A764B04520A0606249B9E6821F1">
    <w:name w:val="3FB908A764B04520A0606249B9E6821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E02867D429D46F79FC3E789AE76C723">
    <w:name w:val="1E02867D429D46F79FC3E789AE76C723"/>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B22FD6B3FCB44CDA3F096BD27EA5F62">
    <w:name w:val="0B22FD6B3FCB44CDA3F096BD27EA5F6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DFC49524A2447248CD2DE2E5A514CDD">
    <w:name w:val="FDFC49524A2447248CD2DE2E5A514CD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8A403715CCB4D2E82029FF16BF6FE6A">
    <w:name w:val="38A403715CCB4D2E82029FF16BF6FE6A"/>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8B5CD3E2DBA4EFCA62D30BCF8E8C4EE">
    <w:name w:val="38B5CD3E2DBA4EFCA62D30BCF8E8C4E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C441F54B87C4EDCA24EBE8248E0E11E">
    <w:name w:val="5C441F54B87C4EDCA24EBE8248E0E11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0286655BDF649ED812B2745C613E73E">
    <w:name w:val="40286655BDF649ED812B2745C613E73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6FC2706AB744B8083E72E1405F9E6A7">
    <w:name w:val="66FC2706AB744B8083E72E1405F9E6A7"/>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F32FCE494A0436AA13C027E14E4D88E">
    <w:name w:val="8F32FCE494A0436AA13C027E14E4D88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A05E9E4037747F6A31EDD40AB960F2C">
    <w:name w:val="3A05E9E4037747F6A31EDD40AB960F2C"/>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9EB34389826489DBBAC82C4C7EE3352">
    <w:name w:val="E9EB34389826489DBBAC82C4C7EE335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45D8EA6DA2945769379E9037BEC5B09">
    <w:name w:val="445D8EA6DA2945769379E9037BEC5B09"/>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8DCF0464D4D46DCBAD89F6A2BC0B0E1">
    <w:name w:val="A8DCF0464D4D46DCBAD89F6A2BC0B0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6EF509AB4FC4E1FA760FEC50DA85AB3">
    <w:name w:val="86EF509AB4FC4E1FA760FEC50DA85AB3"/>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86FDA67772C4707B890C379F160E4B7">
    <w:name w:val="186FDA67772C4707B890C379F160E4B7"/>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1A89AABB86E45278A1B0AA5769D7466">
    <w:name w:val="11A89AABB86E45278A1B0AA5769D7466"/>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E02867D429D46F79FC3E789AE76C7233">
    <w:name w:val="1E02867D429D46F79FC3E789AE76C723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B22FD6B3FCB44CDA3F096BD27EA5F623">
    <w:name w:val="0B22FD6B3FCB44CDA3F096BD27EA5F62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DFC49524A2447248CD2DE2E5A514CDD3">
    <w:name w:val="FDFC49524A2447248CD2DE2E5A514CD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8A403715CCB4D2E82029FF16BF6FE6A3">
    <w:name w:val="38A403715CCB4D2E82029FF16BF6FE6A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8B5CD3E2DBA4EFCA62D30BCF8E8C4EE3">
    <w:name w:val="38B5CD3E2DBA4EFCA62D30BCF8E8C4E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C441F54B87C4EDCA24EBE8248E0E11E3">
    <w:name w:val="5C441F54B87C4EDCA24EBE8248E0E11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0286655BDF649ED812B2745C613E73E3">
    <w:name w:val="40286655BDF649ED812B2745C613E73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6FC2706AB744B8083E72E1405F9E6A73">
    <w:name w:val="66FC2706AB744B8083E72E1405F9E6A7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F32FCE494A0436AA13C027E14E4D88E3">
    <w:name w:val="8F32FCE494A0436AA13C027E14E4D88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A05E9E4037747F6A31EDD40AB960F2C3">
    <w:name w:val="3A05E9E4037747F6A31EDD40AB960F2C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9EB34389826489DBBAC82C4C7EE33523">
    <w:name w:val="E9EB34389826489DBBAC82C4C7EE3352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45D8EA6DA2945769379E9037BEC5B093">
    <w:name w:val="445D8EA6DA2945769379E9037BEC5B09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8DCF0464D4D46DCBAD89F6A2BC0B0E13">
    <w:name w:val="A8DCF0464D4D46DCBAD89F6A2BC0B0E1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6EF509AB4FC4E1FA760FEC50DA85AB33">
    <w:name w:val="86EF509AB4FC4E1FA760FEC50DA85AB3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86FDA67772C4707B890C379F160E4B73">
    <w:name w:val="186FDA67772C4707B890C379F160E4B7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1A89AABB86E45278A1B0AA5769D74663">
    <w:name w:val="11A89AABB86E45278A1B0AA5769D7466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6D1328280884EC0BA8112BBD0CFFA843">
    <w:name w:val="B6D1328280884EC0BA8112BBD0CFFA84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07D7C0235C74BA9904E96227E05AA8B3">
    <w:name w:val="007D7C0235C74BA9904E96227E05AA8B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18DB4D300F2433A9E3EB51A754E4B113">
    <w:name w:val="E18DB4D300F2433A9E3EB51A754E4B11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1259A13FA85450EBEEA393D8DF5745E3">
    <w:name w:val="31259A13FA85450EBEEA393D8DF5745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E7FFE0AFE87439CA0ED8A9BD17F6A463">
    <w:name w:val="CE7FFE0AFE87439CA0ED8A9BD17F6A46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E65425DFAC2468396443E487371BD0D3">
    <w:name w:val="4E65425DFAC2468396443E487371BD0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32E512E1FB641F38A4C01E32A9600FA3">
    <w:name w:val="232E512E1FB641F38A4C01E32A9600FA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57C6ECC8C2446F7827C6A858C3397B73">
    <w:name w:val="457C6ECC8C2446F7827C6A858C3397B7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292F88768A340F8B6419E32C8366A433">
    <w:name w:val="8292F88768A340F8B6419E32C8366A43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7AF2E4FDA61498FB1691B5DA2D31E0E3">
    <w:name w:val="57AF2E4FDA61498FB1691B5DA2D31E0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E9C74965B9C45E78A53DB0CCAECF78F3">
    <w:name w:val="AE9C74965B9C45E78A53DB0CCAECF78F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974E39B5B934DA1BDDA6EAE5999C71E3">
    <w:name w:val="D974E39B5B934DA1BDDA6EAE5999C71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77D808F34454D3F89C1EEDEE0EC32063">
    <w:name w:val="277D808F34454D3F89C1EEDEE0EC3206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C67E1733BE14396A23EDEB439E56B003">
    <w:name w:val="DC67E1733BE14396A23EDEB439E56B00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A153FCCF501479EA1AF63B4A68CEA4C3">
    <w:name w:val="5A153FCCF501479EA1AF63B4A68CEA4C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5A3C2E556524AAA80B9CDD78A3FE37A3">
    <w:name w:val="35A3C2E556524AAA80B9CDD78A3FE37A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1A4C6E7C5EA425CA2DB501E7B83E7AF3">
    <w:name w:val="11A4C6E7C5EA425CA2DB501E7B83E7AF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AD1B0291D0C45278239F5A3CC6B232D3">
    <w:name w:val="2AD1B0291D0C45278239F5A3CC6B232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42FEBD895814E5AAE56662544C494553">
    <w:name w:val="242FEBD895814E5AAE56662544C49455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5E994AE4E844337BCCC8D6607EB8B863">
    <w:name w:val="85E994AE4E844337BCCC8D6607EB8B86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75B76A455654A518C3EA5B2690879023">
    <w:name w:val="575B76A455654A518C3EA5B269087902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4FF6D3B65D74BCD994F31C0F69480353">
    <w:name w:val="84FF6D3B65D74BCD994F31C0F6948035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7129CB09D3C4A23A45F51227F94B9513">
    <w:name w:val="B7129CB09D3C4A23A45F51227F94B951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16BC819814148488C95A0FDCE448CE03">
    <w:name w:val="516BC819814148488C95A0FDCE448CE0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99E649D4F394283AEEF98BBBDDF05123">
    <w:name w:val="A99E649D4F394283AEEF98BBBDDF0512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91408A4CDDB43C795018DDF64F5D55B3">
    <w:name w:val="091408A4CDDB43C795018DDF64F5D55B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610AAAF7AD948FE926DC3F2F058DF4D3">
    <w:name w:val="4610AAAF7AD948FE926DC3F2F058DF4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4D62287EC484294999EDCD2ACC43A8B3">
    <w:name w:val="24D62287EC484294999EDCD2ACC43A8B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D74B3B52D984534B33FEE8B701309963">
    <w:name w:val="0D74B3B52D984534B33FEE8B70130996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E778E2DB20F479CAC85A1B5AA677E873">
    <w:name w:val="1E778E2DB20F479CAC85A1B5AA677E87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F5C9EDEEAEA408581699AB63F45FEF23">
    <w:name w:val="6F5C9EDEEAEA408581699AB63F45FEF2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76062516BBF4643B508F860455AAD333">
    <w:name w:val="276062516BBF4643B508F860455AAD33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A67F90A95C14221A49AC99A3F6C77A83">
    <w:name w:val="1A67F90A95C14221A49AC99A3F6C77A8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EA96467DC9B4D5B80DFC4DA87A87B4D3">
    <w:name w:val="7EA96467DC9B4D5B80DFC4DA87A87B4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1F5D5B2297B471C834DAF88ACD230A13">
    <w:name w:val="91F5D5B2297B471C834DAF88ACD230A1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3951A65DE0A4529B4E419EE430073AF3">
    <w:name w:val="13951A65DE0A4529B4E419EE430073AF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3E18F5E143947FCB72AF1B86D8E601D3">
    <w:name w:val="23E18F5E143947FCB72AF1B86D8E601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910A31309894D00922C5815AC2A0F4B3">
    <w:name w:val="9910A31309894D00922C5815AC2A0F4B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CD4ADBECB70439BBF600C86936C457D3">
    <w:name w:val="3CD4ADBECB70439BBF600C86936C457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CC2714FB3B54A5E91AD69E4F68906FD3">
    <w:name w:val="8CC2714FB3B54A5E91AD69E4F68906F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510D56FA1544E898CCECFDB09D9962A3">
    <w:name w:val="1510D56FA1544E898CCECFDB09D9962A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F93525467D24F9AA98F23E44DC7FEC23">
    <w:name w:val="5F93525467D24F9AA98F23E44DC7FEC2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7DB503CD05F4AF988F75AD3598208B33">
    <w:name w:val="E7DB503CD05F4AF988F75AD3598208B3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0656146F14E423EAC1B962A1C980A2D3">
    <w:name w:val="30656146F14E423EAC1B962A1C980A2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16FE5E74B73468294FBD667745E18EF3">
    <w:name w:val="F16FE5E74B73468294FBD667745E18EF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652714B9F30403EADF799D49880E84B3">
    <w:name w:val="6652714B9F30403EADF799D49880E84B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F162A3F726748B8A9D9E2856DF19B9D3">
    <w:name w:val="4F162A3F726748B8A9D9E2856DF19B9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6E1F42BE8054B02A5709FF8EF9309D63">
    <w:name w:val="C6E1F42BE8054B02A5709FF8EF9309D6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0D2D8F8F67441AF9EC4C20E38376E223">
    <w:name w:val="B0D2D8F8F67441AF9EC4C20E38376E22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538824E989744CAA1D0921862D801583">
    <w:name w:val="D538824E989744CAA1D0921862D80158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7EF3BE2E04C44E183EA779971BE691D3">
    <w:name w:val="57EF3BE2E04C44E183EA779971BE691D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294B568B38B4CE885ED68E95A12C0923">
    <w:name w:val="8294B568B38B4CE885ED68E95A12C092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809135D7A0D48E3921BD08A76B313103">
    <w:name w:val="A809135D7A0D48E3921BD08A76B31310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B22FD72D71445E7A290364DFEA3FC973">
    <w:name w:val="8B22FD72D71445E7A290364DFEA3FC97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37A7B4008854BAC9F639077983756FE3">
    <w:name w:val="A37A7B4008854BAC9F639077983756F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3906C13AD1946B2AF1295DF19EAC6603">
    <w:name w:val="F3906C13AD1946B2AF1295DF19EAC660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6A6B08DA8184790833C95C3079E637B3">
    <w:name w:val="96A6B08DA8184790833C95C3079E637B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86E71F89DAE462290E84A25A73D862E3">
    <w:name w:val="086E71F89DAE462290E84A25A73D862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ADC16F5257C4EC5B84638AF293072E63">
    <w:name w:val="FADC16F5257C4EC5B84638AF293072E6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C7A2C0FB06545229B19BA3172F8F2E73">
    <w:name w:val="3C7A2C0FB06545229B19BA3172F8F2E7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366E2857B4145F29C0F4D14B4CF317E3">
    <w:name w:val="9366E2857B4145F29C0F4D14B4CF317E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C38F55B6E1D422697AF17AE294F3DC03">
    <w:name w:val="6C38F55B6E1D422697AF17AE294F3DC0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5450B4503414191BA648CB76A6F28133">
    <w:name w:val="15450B4503414191BA648CB76A6F2813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71D04993D2745459C907710266E1D3A3">
    <w:name w:val="C71D04993D2745459C907710266E1D3A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1F4F54413B74ECB9CC96EAC8D5FF7EF3">
    <w:name w:val="81F4F54413B74ECB9CC96EAC8D5FF7EF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43DE71441784A86BEFF66D24E5D78303">
    <w:name w:val="543DE71441784A86BEFF66D24E5D7830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96A6915296043D68AF3D2A570CFFDF03">
    <w:name w:val="096A6915296043D68AF3D2A570CFFDF0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4694C3E825E4171BCD874310DCB7D133">
    <w:name w:val="04694C3E825E4171BCD874310DCB7D133"/>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A0DD8DCE081489DA8BA8813DA7EA5761">
    <w:name w:val="3A0DD8DCE081489DA8BA8813DA7EA5761"/>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2B447907E034302906D01F7BE1DCBB71">
    <w:name w:val="12B447907E034302906D01F7BE1DCBB71"/>
    <w:rsid w:val="00B95C6A"/>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6D1328280884EC0BA8112BBD0CFFA84">
    <w:name w:val="B6D1328280884EC0BA8112BBD0CFFA84"/>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F9F7BD688204B24A021A2D7053B7D44">
    <w:name w:val="0F9F7BD688204B24A021A2D7053B7D44"/>
    <w:rsid w:val="00B95C6A"/>
  </w:style>
  <w:style w:type="paragraph" w:customStyle="1" w:styleId="AA3D9DE5275A478994B6EB9A3824E396">
    <w:name w:val="AA3D9DE5275A478994B6EB9A3824E396"/>
    <w:rsid w:val="00B95C6A"/>
  </w:style>
  <w:style w:type="paragraph" w:customStyle="1" w:styleId="0CC6F614FB904CC6AE3E07286BC6F084">
    <w:name w:val="0CC6F614FB904CC6AE3E07286BC6F084"/>
    <w:rsid w:val="00B95C6A"/>
  </w:style>
  <w:style w:type="paragraph" w:customStyle="1" w:styleId="007D7C0235C74BA9904E96227E05AA8B">
    <w:name w:val="007D7C0235C74BA9904E96227E05AA8B"/>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18DB4D300F2433A9E3EB51A754E4B11">
    <w:name w:val="E18DB4D300F2433A9E3EB51A754E4B1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1259A13FA85450EBEEA393D8DF5745E">
    <w:name w:val="31259A13FA85450EBEEA393D8DF5745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E7FFE0AFE87439CA0ED8A9BD17F6A46">
    <w:name w:val="CE7FFE0AFE87439CA0ED8A9BD17F6A46"/>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E65425DFAC2468396443E487371BD0D">
    <w:name w:val="4E65425DFAC2468396443E487371BD0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32E512E1FB641F38A4C01E32A9600FA">
    <w:name w:val="232E512E1FB641F38A4C01E32A9600FA"/>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57C6ECC8C2446F7827C6A858C3397B7">
    <w:name w:val="457C6ECC8C2446F7827C6A858C3397B7"/>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292F88768A340F8B6419E32C8366A43">
    <w:name w:val="8292F88768A340F8B6419E32C8366A43"/>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7AF2E4FDA61498FB1691B5DA2D31E0E">
    <w:name w:val="57AF2E4FDA61498FB1691B5DA2D31E0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E9C74965B9C45E78A53DB0CCAECF78F">
    <w:name w:val="AE9C74965B9C45E78A53DB0CCAECF78F"/>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974E39B5B934DA1BDDA6EAE5999C71E">
    <w:name w:val="D974E39B5B934DA1BDDA6EAE5999C71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77D808F34454D3F89C1EEDEE0EC3206">
    <w:name w:val="277D808F34454D3F89C1EEDEE0EC3206"/>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C67E1733BE14396A23EDEB439E56B00">
    <w:name w:val="DC67E1733BE14396A23EDEB439E56B00"/>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A153FCCF501479EA1AF63B4A68CEA4C">
    <w:name w:val="5A153FCCF501479EA1AF63B4A68CEA4C"/>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5A3C2E556524AAA80B9CDD78A3FE37A">
    <w:name w:val="35A3C2E556524AAA80B9CDD78A3FE37A"/>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1A4C6E7C5EA425CA2DB501E7B83E7AF">
    <w:name w:val="11A4C6E7C5EA425CA2DB501E7B83E7AF"/>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AD1B0291D0C45278239F5A3CC6B232D">
    <w:name w:val="2AD1B0291D0C45278239F5A3CC6B232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42FEBD895814E5AAE56662544C49455">
    <w:name w:val="242FEBD895814E5AAE56662544C49455"/>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5E994AE4E844337BCCC8D6607EB8B86">
    <w:name w:val="85E994AE4E844337BCCC8D6607EB8B86"/>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75B76A455654A518C3EA5B269087902">
    <w:name w:val="575B76A455654A518C3EA5B26908790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4FF6D3B65D74BCD994F31C0F6948035">
    <w:name w:val="84FF6D3B65D74BCD994F31C0F6948035"/>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7129CB09D3C4A23A45F51227F94B951">
    <w:name w:val="B7129CB09D3C4A23A45F51227F94B95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16BC819814148488C95A0FDCE448CE0">
    <w:name w:val="516BC819814148488C95A0FDCE448CE0"/>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99E649D4F394283AEEF98BBBDDF0512">
    <w:name w:val="A99E649D4F394283AEEF98BBBDDF051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91408A4CDDB43C795018DDF64F5D55B">
    <w:name w:val="091408A4CDDB43C795018DDF64F5D55B"/>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610AAAF7AD948FE926DC3F2F058DF4D">
    <w:name w:val="4610AAAF7AD948FE926DC3F2F058DF4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4D62287EC484294999EDCD2ACC43A8B">
    <w:name w:val="24D62287EC484294999EDCD2ACC43A8B"/>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D74B3B52D984534B33FEE8B70130996">
    <w:name w:val="0D74B3B52D984534B33FEE8B70130996"/>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E778E2DB20F479CAC85A1B5AA677E87">
    <w:name w:val="1E778E2DB20F479CAC85A1B5AA677E87"/>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F5C9EDEEAEA408581699AB63F45FEF2">
    <w:name w:val="6F5C9EDEEAEA408581699AB63F45FEF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76062516BBF4643B508F860455AAD33">
    <w:name w:val="276062516BBF4643B508F860455AAD33"/>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A67F90A95C14221A49AC99A3F6C77A8">
    <w:name w:val="1A67F90A95C14221A49AC99A3F6C77A8"/>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EA96467DC9B4D5B80DFC4DA87A87B4D">
    <w:name w:val="7EA96467DC9B4D5B80DFC4DA87A87B4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1F5D5B2297B471C834DAF88ACD230A1">
    <w:name w:val="91F5D5B2297B471C834DAF88ACD230A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3951A65DE0A4529B4E419EE430073AF">
    <w:name w:val="13951A65DE0A4529B4E419EE430073AF"/>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3E18F5E143947FCB72AF1B86D8E601D">
    <w:name w:val="23E18F5E143947FCB72AF1B86D8E601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910A31309894D00922C5815AC2A0F4B">
    <w:name w:val="9910A31309894D00922C5815AC2A0F4B"/>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CD4ADBECB70439BBF600C86936C457D">
    <w:name w:val="3CD4ADBECB70439BBF600C86936C457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CC2714FB3B54A5E91AD69E4F68906FD">
    <w:name w:val="8CC2714FB3B54A5E91AD69E4F68906F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510D56FA1544E898CCECFDB09D9962A">
    <w:name w:val="1510D56FA1544E898CCECFDB09D9962A"/>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F93525467D24F9AA98F23E44DC7FEC2">
    <w:name w:val="5F93525467D24F9AA98F23E44DC7FEC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7DB503CD05F4AF988F75AD3598208B3">
    <w:name w:val="E7DB503CD05F4AF988F75AD3598208B3"/>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0656146F14E423EAC1B962A1C980A2D">
    <w:name w:val="30656146F14E423EAC1B962A1C980A2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16FE5E74B73468294FBD667745E18EF">
    <w:name w:val="F16FE5E74B73468294FBD667745E18EF"/>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652714B9F30403EADF799D49880E84B">
    <w:name w:val="6652714B9F30403EADF799D49880E84B"/>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F162A3F726748B8A9D9E2856DF19B9D">
    <w:name w:val="4F162A3F726748B8A9D9E2856DF19B9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6E1F42BE8054B02A5709FF8EF9309D6">
    <w:name w:val="C6E1F42BE8054B02A5709FF8EF9309D6"/>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0D2D8F8F67441AF9EC4C20E38376E22">
    <w:name w:val="B0D2D8F8F67441AF9EC4C20E38376E2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538824E989744CAA1D0921862D80158">
    <w:name w:val="D538824E989744CAA1D0921862D80158"/>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7EF3BE2E04C44E183EA779971BE691D">
    <w:name w:val="57EF3BE2E04C44E183EA779971BE691D"/>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294B568B38B4CE885ED68E95A12C092">
    <w:name w:val="8294B568B38B4CE885ED68E95A12C09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809135D7A0D48E3921BD08A76B31310">
    <w:name w:val="A809135D7A0D48E3921BD08A76B31310"/>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B22FD72D71445E7A290364DFEA3FC97">
    <w:name w:val="8B22FD72D71445E7A290364DFEA3FC97"/>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37A7B4008854BAC9F639077983756FE">
    <w:name w:val="A37A7B4008854BAC9F639077983756F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3906C13AD1946B2AF1295DF19EAC660">
    <w:name w:val="F3906C13AD1946B2AF1295DF19EAC660"/>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6A6B08DA8184790833C95C3079E637B">
    <w:name w:val="96A6B08DA8184790833C95C3079E637B"/>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86E71F89DAE462290E84A25A73D862E">
    <w:name w:val="086E71F89DAE462290E84A25A73D862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ADC16F5257C4EC5B84638AF293072E6">
    <w:name w:val="FADC16F5257C4EC5B84638AF293072E6"/>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C7A2C0FB06545229B19BA3172F8F2E7">
    <w:name w:val="3C7A2C0FB06545229B19BA3172F8F2E7"/>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366E2857B4145F29C0F4D14B4CF317E">
    <w:name w:val="9366E2857B4145F29C0F4D14B4CF317E"/>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C38F55B6E1D422697AF17AE294F3DC0">
    <w:name w:val="6C38F55B6E1D422697AF17AE294F3DC0"/>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5450B4503414191BA648CB76A6F2813">
    <w:name w:val="15450B4503414191BA648CB76A6F2813"/>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71D04993D2745459C907710266E1D3A">
    <w:name w:val="C71D04993D2745459C907710266E1D3A"/>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1F4F54413B74ECB9CC96EAC8D5FF7EF">
    <w:name w:val="81F4F54413B74ECB9CC96EAC8D5FF7EF"/>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43DE71441784A86BEFF66D24E5D7830">
    <w:name w:val="543DE71441784A86BEFF66D24E5D7830"/>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96A6915296043D68AF3D2A570CFFDF0">
    <w:name w:val="096A6915296043D68AF3D2A570CFFDF0"/>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4694C3E825E4171BCD874310DCB7D13">
    <w:name w:val="04694C3E825E4171BCD874310DCB7D13"/>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CC6F614FB904CC6AE3E07286BC6F0841">
    <w:name w:val="0CC6F614FB904CC6AE3E07286BC6F084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A0DD8DCE081489DA8BA8813DA7EA576">
    <w:name w:val="3A0DD8DCE081489DA8BA8813DA7EA576"/>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2B447907E034302906D01F7BE1DCBB7">
    <w:name w:val="12B447907E034302906D01F7BE1DCBB7"/>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8423BB937A34E76B88B6C971A016436">
    <w:name w:val="08423BB937A34E76B88B6C971A016436"/>
    <w:rsid w:val="00E06A5F"/>
  </w:style>
  <w:style w:type="paragraph" w:customStyle="1" w:styleId="DAB334CD91324F41A344DA10EBA2FDDF">
    <w:name w:val="DAB334CD91324F41A344DA10EBA2FDDF"/>
    <w:rsid w:val="00E06A5F"/>
  </w:style>
  <w:style w:type="paragraph" w:customStyle="1" w:styleId="28C44AC98F3345D1A750142834DF9BD0">
    <w:name w:val="28C44AC98F3345D1A750142834DF9BD0"/>
    <w:rsid w:val="00E06A5F"/>
  </w:style>
  <w:style w:type="paragraph" w:customStyle="1" w:styleId="CA0A1DBD6CBC44D8A738610D1271E273">
    <w:name w:val="CA0A1DBD6CBC44D8A738610D1271E273"/>
    <w:rsid w:val="00E06A5F"/>
  </w:style>
  <w:style w:type="paragraph" w:customStyle="1" w:styleId="5516EDD4905D49619288B44B4560873B">
    <w:name w:val="5516EDD4905D49619288B44B4560873B"/>
    <w:rsid w:val="00E06A5F"/>
  </w:style>
  <w:style w:type="paragraph" w:customStyle="1" w:styleId="DB935EF2F87F49FC9ECB4297DA498070">
    <w:name w:val="DB935EF2F87F49FC9ECB4297DA498070"/>
    <w:rsid w:val="00E06A5F"/>
  </w:style>
  <w:style w:type="paragraph" w:customStyle="1" w:styleId="85C94AEDEE2347AEB93483E094680977">
    <w:name w:val="85C94AEDEE2347AEB93483E094680977"/>
    <w:rsid w:val="00E06A5F"/>
  </w:style>
  <w:style w:type="paragraph" w:customStyle="1" w:styleId="7FE3CBA87E284DFF9318765548883BC9">
    <w:name w:val="7FE3CBA87E284DFF9318765548883BC9"/>
    <w:rsid w:val="00E06A5F"/>
  </w:style>
  <w:style w:type="paragraph" w:customStyle="1" w:styleId="7441CAB38B3F485BA8AEBEAE32D35BB2">
    <w:name w:val="7441CAB38B3F485BA8AEBEAE32D35BB2"/>
    <w:rsid w:val="00E06A5F"/>
  </w:style>
  <w:style w:type="paragraph" w:customStyle="1" w:styleId="9D01B6437C9247EA9DEFDE97A1D23D99">
    <w:name w:val="9D01B6437C9247EA9DEFDE97A1D23D99"/>
    <w:rsid w:val="00E06A5F"/>
  </w:style>
  <w:style w:type="paragraph" w:customStyle="1" w:styleId="ED0D9A9A3A264746BF4916555EF15330">
    <w:name w:val="ED0D9A9A3A264746BF4916555EF15330"/>
    <w:rsid w:val="00E06A5F"/>
  </w:style>
  <w:style w:type="paragraph" w:customStyle="1" w:styleId="4F686C03CCBA43819AC9E3695C033F0D">
    <w:name w:val="4F686C03CCBA43819AC9E3695C033F0D"/>
    <w:rsid w:val="00E06A5F"/>
  </w:style>
  <w:style w:type="paragraph" w:customStyle="1" w:styleId="CDBD63D7F4F94B898C4303DB1E35B54C">
    <w:name w:val="CDBD63D7F4F94B898C4303DB1E35B54C"/>
    <w:rsid w:val="00E06A5F"/>
  </w:style>
  <w:style w:type="paragraph" w:customStyle="1" w:styleId="5D13018AE60E465B96450BFA2ED3D48E">
    <w:name w:val="5D13018AE60E465B96450BFA2ED3D48E"/>
    <w:rsid w:val="00E06A5F"/>
  </w:style>
  <w:style w:type="paragraph" w:customStyle="1" w:styleId="1D10C7E4C2CC4604B121EFC13B2CF3C6">
    <w:name w:val="1D10C7E4C2CC4604B121EFC13B2CF3C6"/>
    <w:rsid w:val="00E06A5F"/>
  </w:style>
  <w:style w:type="paragraph" w:customStyle="1" w:styleId="BBB7C6FB8E584325B931FB7EB05A01F8">
    <w:name w:val="BBB7C6FB8E584325B931FB7EB05A01F8"/>
    <w:rsid w:val="00E06A5F"/>
  </w:style>
  <w:style w:type="paragraph" w:customStyle="1" w:styleId="84B9ADC5876D4BEC8031C6311ABC619C">
    <w:name w:val="84B9ADC5876D4BEC8031C6311ABC619C"/>
    <w:rsid w:val="00E06A5F"/>
  </w:style>
  <w:style w:type="paragraph" w:customStyle="1" w:styleId="53ED2699F4AC489793748ECC98B92EE5">
    <w:name w:val="53ED2699F4AC489793748ECC98B92EE5"/>
    <w:rsid w:val="00E06A5F"/>
  </w:style>
  <w:style w:type="paragraph" w:customStyle="1" w:styleId="85A83A886B0F41F591E493507067613F">
    <w:name w:val="85A83A886B0F41F591E493507067613F"/>
    <w:rsid w:val="00E06A5F"/>
  </w:style>
  <w:style w:type="paragraph" w:customStyle="1" w:styleId="FDEC5F28DB8F45F2B8929938892DEEF4">
    <w:name w:val="FDEC5F28DB8F45F2B8929938892DEEF4"/>
    <w:rsid w:val="00E06A5F"/>
  </w:style>
  <w:style w:type="paragraph" w:customStyle="1" w:styleId="70360CE3C1CE4D0F8BCEACE3A47BFE8C">
    <w:name w:val="70360CE3C1CE4D0F8BCEACE3A47BFE8C"/>
    <w:rsid w:val="00E06A5F"/>
  </w:style>
  <w:style w:type="paragraph" w:customStyle="1" w:styleId="5FA02DC15E1F4AB895F90BFD6A0F1931">
    <w:name w:val="5FA02DC15E1F4AB895F90BFD6A0F1931"/>
    <w:rsid w:val="00E06A5F"/>
  </w:style>
  <w:style w:type="paragraph" w:customStyle="1" w:styleId="5B0B7736BA4346C9A3B572A5855F6E27">
    <w:name w:val="5B0B7736BA4346C9A3B572A5855F6E27"/>
    <w:rsid w:val="00E06A5F"/>
  </w:style>
  <w:style w:type="paragraph" w:customStyle="1" w:styleId="191067D664294050BB83BEC495E2BFE1">
    <w:name w:val="191067D664294050BB83BEC495E2BFE1"/>
    <w:rsid w:val="00E06A5F"/>
  </w:style>
  <w:style w:type="paragraph" w:customStyle="1" w:styleId="3885669D085B4E18ADFCDD967D5428A9">
    <w:name w:val="3885669D085B4E18ADFCDD967D5428A9"/>
    <w:rsid w:val="00E06A5F"/>
  </w:style>
  <w:style w:type="paragraph" w:customStyle="1" w:styleId="BFACCFE3697F47CFAD75171CCFDEC9F4">
    <w:name w:val="BFACCFE3697F47CFAD75171CCFDEC9F4"/>
    <w:rsid w:val="00E06A5F"/>
  </w:style>
  <w:style w:type="paragraph" w:customStyle="1" w:styleId="E44741A617C54AE6B816E1D38883793F">
    <w:name w:val="E44741A617C54AE6B816E1D38883793F"/>
    <w:rsid w:val="00E06A5F"/>
  </w:style>
  <w:style w:type="paragraph" w:customStyle="1" w:styleId="B53691DEF10E442C8B44D2E617A7067B">
    <w:name w:val="B53691DEF10E442C8B44D2E617A7067B"/>
    <w:rsid w:val="00E06A5F"/>
  </w:style>
  <w:style w:type="paragraph" w:customStyle="1" w:styleId="8CC6FB9B190040F5916FA21296E85AEE">
    <w:name w:val="8CC6FB9B190040F5916FA21296E85AEE"/>
    <w:rsid w:val="00E06A5F"/>
  </w:style>
  <w:style w:type="paragraph" w:customStyle="1" w:styleId="8E8141CBA17D40758FAC502E4724DAEC2">
    <w:name w:val="8E8141CBA17D40758FAC502E4724DAEC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B3F85FBF6FA4B22A616E41EAF738D402">
    <w:name w:val="4B3F85FBF6FA4B22A616E41EAF738D40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3FAECA1E83D4F64B1CAF48DA4439B782">
    <w:name w:val="33FAECA1E83D4F64B1CAF48DA4439B78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B9C876C75214B6E82E008B7715A36CA2">
    <w:name w:val="AB9C876C75214B6E82E008B7715A36CA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951153AF3484CD8AE6D9A17718398612">
    <w:name w:val="F951153AF3484CD8AE6D9A1771839861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FA9FD074B8C42FEBAEA5E7F6DCF19972">
    <w:name w:val="9FA9FD074B8C42FEBAEA5E7F6DCF1997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8A1A83C8D7B48C188D2677D0B2A3AE42">
    <w:name w:val="C8A1A83C8D7B48C188D2677D0B2A3AE4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9C47378BAEE44C28345B172A076DAFC2">
    <w:name w:val="59C47378BAEE44C28345B172A076DAFC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8423BB937A34E76B88B6C971A0164361">
    <w:name w:val="08423BB937A34E76B88B6C971A01643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F9F7BD688204B24A021A2D7053B7D442">
    <w:name w:val="0F9F7BD688204B24A021A2D7053B7D44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A3D9DE5275A478994B6EB9A3824E3962">
    <w:name w:val="AA3D9DE5275A478994B6EB9A3824E396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1E2A47BE5F647ABB6446DB7DD7B9F4C2">
    <w:name w:val="91E2A47BE5F647ABB6446DB7DD7B9F4C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CFD3E33100B4A10A2E5C414578F1BDB2">
    <w:name w:val="4CFD3E33100B4A10A2E5C414578F1BDB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F09CB9BEB0E4BDC836755887B30FE732">
    <w:name w:val="2F09CB9BEB0E4BDC836755887B30FE73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1D3E58748614283AE1D3B0C3232151E2">
    <w:name w:val="71D3E58748614283AE1D3B0C3232151E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F4902174DD847E4BBE371D6CC55F0992">
    <w:name w:val="DF4902174DD847E4BBE371D6CC55F099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8A1A83C8D7B48C188D2677D0B2A3AE4">
    <w:name w:val="C8A1A83C8D7B48C188D2677D0B2A3AE4"/>
    <w:rsid w:val="00F41144"/>
  </w:style>
  <w:style w:type="paragraph" w:customStyle="1" w:styleId="59C47378BAEE44C28345B172A076DAFC">
    <w:name w:val="59C47378BAEE44C28345B172A076DAFC"/>
    <w:rsid w:val="00F41144"/>
  </w:style>
  <w:style w:type="paragraph" w:customStyle="1" w:styleId="4E0FF88F85D540849B5D03027F175B0E">
    <w:name w:val="4E0FF88F85D540849B5D03027F175B0E"/>
    <w:rsid w:val="00F41144"/>
  </w:style>
  <w:style w:type="paragraph" w:customStyle="1" w:styleId="3AFEB05D778E4B178C8C8916374A02352">
    <w:name w:val="3AFEB05D778E4B178C8C8916374A0235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CC7A1033B8040EAA083FADA58938A982">
    <w:name w:val="3CC7A1033B8040EAA083FADA58938A98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1A01108ABC649E5B4FEEE86B9BAD27A2">
    <w:name w:val="E1A01108ABC649E5B4FEEE86B9BAD27A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AB334CD91324F41A344DA10EBA2FDDF1">
    <w:name w:val="DAB334CD91324F41A344DA10EBA2FDD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8C44AC98F3345D1A750142834DF9BD01">
    <w:name w:val="28C44AC98F3345D1A750142834DF9BD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A0A1DBD6CBC44D8A738610D1271E2731">
    <w:name w:val="CA0A1DBD6CBC44D8A738610D1271E27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516EDD4905D49619288B44B4560873B1">
    <w:name w:val="5516EDD4905D49619288B44B4560873B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B935EF2F87F49FC9ECB4297DA4980701">
    <w:name w:val="DB935EF2F87F49FC9ECB4297DA49807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5C94AEDEE2347AEB93483E0946809771">
    <w:name w:val="85C94AEDEE2347AEB93483E09468097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FE3CBA87E284DFF9318765548883BC91">
    <w:name w:val="7FE3CBA87E284DFF9318765548883BC9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441CAB38B3F485BA8AEBEAE32D35BB21">
    <w:name w:val="7441CAB38B3F485BA8AEBEAE32D35BB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D01B6437C9247EA9DEFDE97A1D23D991">
    <w:name w:val="9D01B6437C9247EA9DEFDE97A1D23D99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D0D9A9A3A264746BF4916555EF153301">
    <w:name w:val="ED0D9A9A3A264746BF4916555EF1533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F686C03CCBA43819AC9E3695C033F0D1">
    <w:name w:val="4F686C03CCBA43819AC9E3695C033F0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DBD63D7F4F94B898C4303DB1E35B54C1">
    <w:name w:val="CDBD63D7F4F94B898C4303DB1E35B54C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D13018AE60E465B96450BFA2ED3D48E1">
    <w:name w:val="5D13018AE60E465B96450BFA2ED3D48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D10C7E4C2CC4604B121EFC13B2CF3C61">
    <w:name w:val="1D10C7E4C2CC4604B121EFC13B2CF3C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BB7C6FB8E584325B931FB7EB05A01F81">
    <w:name w:val="BBB7C6FB8E584325B931FB7EB05A01F8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CFD3E33100B4A10A2E5C414578F1BDB">
    <w:name w:val="4CFD3E33100B4A10A2E5C414578F1BDB"/>
    <w:rsid w:val="0078214E"/>
  </w:style>
  <w:style w:type="paragraph" w:customStyle="1" w:styleId="2F09CB9BEB0E4BDC836755887B30FE73">
    <w:name w:val="2F09CB9BEB0E4BDC836755887B30FE73"/>
    <w:rsid w:val="0078214E"/>
  </w:style>
  <w:style w:type="paragraph" w:customStyle="1" w:styleId="71D3E58748614283AE1D3B0C3232151E">
    <w:name w:val="71D3E58748614283AE1D3B0C3232151E"/>
    <w:rsid w:val="0078214E"/>
  </w:style>
  <w:style w:type="paragraph" w:customStyle="1" w:styleId="DF4902174DD847E4BBE371D6CC55F099">
    <w:name w:val="DF4902174DD847E4BBE371D6CC55F099"/>
    <w:rsid w:val="0078214E"/>
  </w:style>
  <w:style w:type="paragraph" w:customStyle="1" w:styleId="3AFEB05D778E4B178C8C8916374A0235">
    <w:name w:val="3AFEB05D778E4B178C8C8916374A0235"/>
    <w:rsid w:val="0078214E"/>
  </w:style>
  <w:style w:type="paragraph" w:customStyle="1" w:styleId="3CC7A1033B8040EAA083FADA58938A98">
    <w:name w:val="3CC7A1033B8040EAA083FADA58938A98"/>
    <w:rsid w:val="0078214E"/>
  </w:style>
  <w:style w:type="paragraph" w:customStyle="1" w:styleId="E1A01108ABC649E5B4FEEE86B9BAD27A">
    <w:name w:val="E1A01108ABC649E5B4FEEE86B9BAD27A"/>
    <w:rsid w:val="0078214E"/>
  </w:style>
  <w:style w:type="paragraph" w:customStyle="1" w:styleId="11EF6C5029D8418FA9872D3253D2DC8A">
    <w:name w:val="11EF6C5029D8418FA9872D3253D2DC8A"/>
    <w:rsid w:val="0078214E"/>
  </w:style>
  <w:style w:type="paragraph" w:customStyle="1" w:styleId="BC2C224E3E3A4636A958FA1619120F96">
    <w:name w:val="BC2C224E3E3A4636A958FA1619120F96"/>
    <w:rsid w:val="0078214E"/>
  </w:style>
  <w:style w:type="paragraph" w:customStyle="1" w:styleId="93022A54DF6F4DEBB71FFB1DCDAF4CD0">
    <w:name w:val="93022A54DF6F4DEBB71FFB1DCDAF4CD0"/>
    <w:rsid w:val="0078214E"/>
  </w:style>
  <w:style w:type="paragraph" w:customStyle="1" w:styleId="79D68E59ED1F4D5C8EC109A0AA6926C6">
    <w:name w:val="79D68E59ED1F4D5C8EC109A0AA6926C6"/>
    <w:rsid w:val="0078214E"/>
  </w:style>
  <w:style w:type="paragraph" w:customStyle="1" w:styleId="23741D4B0BE549B18FF671DABD188F72">
    <w:name w:val="23741D4B0BE549B18FF671DABD188F72"/>
    <w:rsid w:val="0078214E"/>
  </w:style>
  <w:style w:type="paragraph" w:customStyle="1" w:styleId="A95235FBF7094B36BDBE8467A4F24C86">
    <w:name w:val="A95235FBF7094B36BDBE8467A4F24C86"/>
    <w:rsid w:val="0078214E"/>
  </w:style>
  <w:style w:type="paragraph" w:customStyle="1" w:styleId="B8F7E513C4C848FBB86D078E053F97AD">
    <w:name w:val="B8F7E513C4C848FBB86D078E053F97AD"/>
    <w:rsid w:val="0078214E"/>
  </w:style>
  <w:style w:type="paragraph" w:customStyle="1" w:styleId="7D638CB7FCEA4919AD401DFA49F359E7">
    <w:name w:val="7D638CB7FCEA4919AD401DFA49F359E7"/>
    <w:rsid w:val="0078214E"/>
  </w:style>
  <w:style w:type="paragraph" w:customStyle="1" w:styleId="B993C181885E453196BDE6533E0FFC88">
    <w:name w:val="B993C181885E453196BDE6533E0FFC88"/>
    <w:rsid w:val="0078214E"/>
  </w:style>
  <w:style w:type="paragraph" w:customStyle="1" w:styleId="E8DF01737EFA42F9A21E259D3D5B1EF7">
    <w:name w:val="E8DF01737EFA42F9A21E259D3D5B1EF7"/>
    <w:rsid w:val="0078214E"/>
  </w:style>
  <w:style w:type="paragraph" w:customStyle="1" w:styleId="9C11569B2CE9494FAB0A4C8DC1F9B1DF">
    <w:name w:val="9C11569B2CE9494FAB0A4C8DC1F9B1DF"/>
    <w:rsid w:val="0078214E"/>
  </w:style>
  <w:style w:type="paragraph" w:customStyle="1" w:styleId="170A24B748FB4F719D6BD09F1F833ACC">
    <w:name w:val="170A24B748FB4F719D6BD09F1F833ACC"/>
    <w:rsid w:val="0078214E"/>
  </w:style>
  <w:style w:type="paragraph" w:customStyle="1" w:styleId="E6E585CCA0B6436A930B7CBBE57C60DE">
    <w:name w:val="E6E585CCA0B6436A930B7CBBE57C60DE"/>
    <w:rsid w:val="0078214E"/>
  </w:style>
  <w:style w:type="paragraph" w:customStyle="1" w:styleId="4FD38D5E3D57476F9F9F56408DE802D8">
    <w:name w:val="4FD38D5E3D57476F9F9F56408DE802D8"/>
    <w:rsid w:val="0078214E"/>
  </w:style>
  <w:style w:type="paragraph" w:customStyle="1" w:styleId="73A04B9E6A194942A9393F4036717E56">
    <w:name w:val="73A04B9E6A194942A9393F4036717E56"/>
    <w:rsid w:val="0078214E"/>
  </w:style>
  <w:style w:type="paragraph" w:customStyle="1" w:styleId="69C5C3E4579B4973A329B8429F1B4D8E">
    <w:name w:val="69C5C3E4579B4973A329B8429F1B4D8E"/>
    <w:rsid w:val="0078214E"/>
  </w:style>
  <w:style w:type="paragraph" w:customStyle="1" w:styleId="D3741BD2A97C41F5A71512BAF6395654">
    <w:name w:val="D3741BD2A97C41F5A71512BAF6395654"/>
    <w:rsid w:val="0078214E"/>
  </w:style>
  <w:style w:type="paragraph" w:customStyle="1" w:styleId="A69C638760BE4FE8AC90603F0F167691">
    <w:name w:val="A69C638760BE4FE8AC90603F0F167691"/>
    <w:rsid w:val="0078214E"/>
  </w:style>
  <w:style w:type="paragraph" w:customStyle="1" w:styleId="02E06B5F9DE24226A08FD9F44757FAD5">
    <w:name w:val="02E06B5F9DE24226A08FD9F44757FAD5"/>
    <w:rsid w:val="0078214E"/>
  </w:style>
  <w:style w:type="paragraph" w:customStyle="1" w:styleId="0DBEDEE7FD1B4A1A896C1FB19F1EBDB6">
    <w:name w:val="0DBEDEE7FD1B4A1A896C1FB19F1EBDB6"/>
    <w:rsid w:val="0078214E"/>
  </w:style>
  <w:style w:type="paragraph" w:customStyle="1" w:styleId="38823B26D09A47AEA640B4B316C14B38">
    <w:name w:val="38823B26D09A47AEA640B4B316C14B38"/>
    <w:rsid w:val="0078214E"/>
  </w:style>
  <w:style w:type="paragraph" w:customStyle="1" w:styleId="E6E978F5A8054EE3AD404D1C3AF67A53">
    <w:name w:val="E6E978F5A8054EE3AD404D1C3AF67A53"/>
    <w:rsid w:val="0078214E"/>
  </w:style>
  <w:style w:type="paragraph" w:customStyle="1" w:styleId="FFC852D7ADAC4DA48499EF5E79392068">
    <w:name w:val="FFC852D7ADAC4DA48499EF5E79392068"/>
    <w:rsid w:val="0078214E"/>
  </w:style>
  <w:style w:type="paragraph" w:customStyle="1" w:styleId="ED7ECB56152649E8BBEF8C10C128CA20">
    <w:name w:val="ED7ECB56152649E8BBEF8C10C128CA20"/>
    <w:rsid w:val="0078214E"/>
  </w:style>
  <w:style w:type="paragraph" w:customStyle="1" w:styleId="AE803B288DEB402CBFFCEA761DE165EE">
    <w:name w:val="AE803B288DEB402CBFFCEA761DE165EE"/>
    <w:rsid w:val="0078214E"/>
  </w:style>
  <w:style w:type="paragraph" w:customStyle="1" w:styleId="D5EC0FE439ED433C81AEA734690FD26F">
    <w:name w:val="D5EC0FE439ED433C81AEA734690FD26F"/>
    <w:rsid w:val="0078214E"/>
  </w:style>
  <w:style w:type="paragraph" w:customStyle="1" w:styleId="7733B0465DB24159A9FA26270AE6C997">
    <w:name w:val="7733B0465DB24159A9FA26270AE6C997"/>
    <w:rsid w:val="0078214E"/>
  </w:style>
  <w:style w:type="paragraph" w:customStyle="1" w:styleId="3FB908A764B04520A0606249B9E6821F">
    <w:name w:val="3FB908A764B04520A0606249B9E6821F"/>
    <w:rsid w:val="0078214E"/>
  </w:style>
  <w:style w:type="paragraph" w:customStyle="1" w:styleId="91E2A47BE5F647ABB6446DB7DD7B9F4C">
    <w:name w:val="91E2A47BE5F647ABB6446DB7DD7B9F4C"/>
    <w:rsid w:val="0078214E"/>
  </w:style>
  <w:style w:type="paragraph" w:customStyle="1" w:styleId="84B9ADC5876D4BEC8031C6311ABC619C1">
    <w:name w:val="84B9ADC5876D4BEC8031C6311ABC619C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3ED2699F4AC489793748ECC98B92EE51">
    <w:name w:val="53ED2699F4AC489793748ECC98B92EE5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5A83A886B0F41F591E493507067613F1">
    <w:name w:val="85A83A886B0F41F591E493507067613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E8141CBA17D40758FAC502E4724DAEC">
    <w:name w:val="8E8141CBA17D40758FAC502E4724DAEC"/>
    <w:rsid w:val="0078214E"/>
  </w:style>
  <w:style w:type="paragraph" w:customStyle="1" w:styleId="FDEC5F28DB8F45F2B8929938892DEEF41">
    <w:name w:val="FDEC5F28DB8F45F2B8929938892DEEF4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0360CE3C1CE4D0F8BCEACE3A47BFE8C1">
    <w:name w:val="70360CE3C1CE4D0F8BCEACE3A47BFE8C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FA02DC15E1F4AB895F90BFD6A0F19311">
    <w:name w:val="5FA02DC15E1F4AB895F90BFD6A0F1931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B3F85FBF6FA4B22A616E41EAF738D40">
    <w:name w:val="4B3F85FBF6FA4B22A616E41EAF738D40"/>
    <w:rsid w:val="0078214E"/>
  </w:style>
  <w:style w:type="paragraph" w:customStyle="1" w:styleId="33FAECA1E83D4F64B1CAF48DA4439B78">
    <w:name w:val="33FAECA1E83D4F64B1CAF48DA4439B78"/>
    <w:rsid w:val="0078214E"/>
  </w:style>
  <w:style w:type="paragraph" w:customStyle="1" w:styleId="AB9C876C75214B6E82E008B7715A36CA">
    <w:name w:val="AB9C876C75214B6E82E008B7715A36CA"/>
    <w:rsid w:val="0078214E"/>
  </w:style>
  <w:style w:type="paragraph" w:customStyle="1" w:styleId="F951153AF3484CD8AE6D9A1771839861">
    <w:name w:val="F951153AF3484CD8AE6D9A1771839861"/>
    <w:rsid w:val="0078214E"/>
  </w:style>
  <w:style w:type="paragraph" w:customStyle="1" w:styleId="9FA9FD074B8C42FEBAEA5E7F6DCF1997">
    <w:name w:val="9FA9FD074B8C42FEBAEA5E7F6DCF1997"/>
    <w:rsid w:val="0078214E"/>
  </w:style>
  <w:style w:type="paragraph" w:customStyle="1" w:styleId="5B0B7736BA4346C9A3B572A5855F6E271">
    <w:name w:val="5B0B7736BA4346C9A3B572A5855F6E2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91067D664294050BB83BEC495E2BFE11">
    <w:name w:val="191067D664294050BB83BEC495E2BFE1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885669D085B4E18ADFCDD967D5428A91">
    <w:name w:val="3885669D085B4E18ADFCDD967D5428A9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FACCFE3697F47CFAD75171CCFDEC9F41">
    <w:name w:val="BFACCFE3697F47CFAD75171CCFDEC9F4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44741A617C54AE6B816E1D38883793F1">
    <w:name w:val="E44741A617C54AE6B816E1D38883793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53691DEF10E442C8B44D2E617A7067B1">
    <w:name w:val="B53691DEF10E442C8B44D2E617A7067B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CC6FB9B190040F5916FA21296E85AEE1">
    <w:name w:val="8CC6FB9B190040F5916FA21296E85AE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E02867D429D46F79FC3E789AE76C7231">
    <w:name w:val="1E02867D429D46F79FC3E789AE76C72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B22FD6B3FCB44CDA3F096BD27EA5F621">
    <w:name w:val="0B22FD6B3FCB44CDA3F096BD27EA5F6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DFC49524A2447248CD2DE2E5A514CDD1">
    <w:name w:val="FDFC49524A2447248CD2DE2E5A514CD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8A403715CCB4D2E82029FF16BF6FE6A1">
    <w:name w:val="38A403715CCB4D2E82029FF16BF6FE6A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8B5CD3E2DBA4EFCA62D30BCF8E8C4EE1">
    <w:name w:val="38B5CD3E2DBA4EFCA62D30BCF8E8C4E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C441F54B87C4EDCA24EBE8248E0E11E1">
    <w:name w:val="5C441F54B87C4EDCA24EBE8248E0E11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0286655BDF649ED812B2745C613E73E1">
    <w:name w:val="40286655BDF649ED812B2745C613E73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6FC2706AB744B8083E72E1405F9E6A71">
    <w:name w:val="66FC2706AB744B8083E72E1405F9E6A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F32FCE494A0436AA13C027E14E4D88E1">
    <w:name w:val="8F32FCE494A0436AA13C027E14E4D88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A05E9E4037747F6A31EDD40AB960F2C1">
    <w:name w:val="3A05E9E4037747F6A31EDD40AB960F2C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9EB34389826489DBBAC82C4C7EE33521">
    <w:name w:val="E9EB34389826489DBBAC82C4C7EE335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45D8EA6DA2945769379E9037BEC5B091">
    <w:name w:val="445D8EA6DA2945769379E9037BEC5B09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8DCF0464D4D46DCBAD89F6A2BC0B0E11">
    <w:name w:val="A8DCF0464D4D46DCBAD89F6A2BC0B0E1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6EF509AB4FC4E1FA760FEC50DA85AB31">
    <w:name w:val="86EF509AB4FC4E1FA760FEC50DA85AB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86FDA67772C4707B890C379F160E4B71">
    <w:name w:val="186FDA67772C4707B890C379F160E4B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1A89AABB86E45278A1B0AA5769D74661">
    <w:name w:val="11A89AABB86E45278A1B0AA5769D746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6D1328280884EC0BA8112BBD0CFFA841">
    <w:name w:val="B6D1328280884EC0BA8112BBD0CFFA84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07D7C0235C74BA9904E96227E05AA8B1">
    <w:name w:val="007D7C0235C74BA9904E96227E05AA8B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18DB4D300F2433A9E3EB51A754E4B111">
    <w:name w:val="E18DB4D300F2433A9E3EB51A754E4B11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1259A13FA85450EBEEA393D8DF5745E1">
    <w:name w:val="31259A13FA85450EBEEA393D8DF5745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E7FFE0AFE87439CA0ED8A9BD17F6A461">
    <w:name w:val="CE7FFE0AFE87439CA0ED8A9BD17F6A4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E65425DFAC2468396443E487371BD0D1">
    <w:name w:val="4E65425DFAC2468396443E487371BD0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32E512E1FB641F38A4C01E32A9600FA1">
    <w:name w:val="232E512E1FB641F38A4C01E32A9600FA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57C6ECC8C2446F7827C6A858C3397B71">
    <w:name w:val="457C6ECC8C2446F7827C6A858C3397B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292F88768A340F8B6419E32C8366A431">
    <w:name w:val="8292F88768A340F8B6419E32C8366A4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7AF2E4FDA61498FB1691B5DA2D31E0E1">
    <w:name w:val="57AF2E4FDA61498FB1691B5DA2D31E0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E9C74965B9C45E78A53DB0CCAECF78F1">
    <w:name w:val="AE9C74965B9C45E78A53DB0CCAECF78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974E39B5B934DA1BDDA6EAE5999C71E1">
    <w:name w:val="D974E39B5B934DA1BDDA6EAE5999C71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77D808F34454D3F89C1EEDEE0EC32061">
    <w:name w:val="277D808F34454D3F89C1EEDEE0EC320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C67E1733BE14396A23EDEB439E56B001">
    <w:name w:val="DC67E1733BE14396A23EDEB439E56B0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A153FCCF501479EA1AF63B4A68CEA4C1">
    <w:name w:val="5A153FCCF501479EA1AF63B4A68CEA4C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5A3C2E556524AAA80B9CDD78A3FE37A1">
    <w:name w:val="35A3C2E556524AAA80B9CDD78A3FE37A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1A4C6E7C5EA425CA2DB501E7B83E7AF1">
    <w:name w:val="11A4C6E7C5EA425CA2DB501E7B83E7A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AD1B0291D0C45278239F5A3CC6B232D1">
    <w:name w:val="2AD1B0291D0C45278239F5A3CC6B232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42FEBD895814E5AAE56662544C494551">
    <w:name w:val="242FEBD895814E5AAE56662544C49455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5E994AE4E844337BCCC8D6607EB8B861">
    <w:name w:val="85E994AE4E844337BCCC8D6607EB8B8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75B76A455654A518C3EA5B2690879021">
    <w:name w:val="575B76A455654A518C3EA5B26908790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4FF6D3B65D74BCD994F31C0F69480351">
    <w:name w:val="84FF6D3B65D74BCD994F31C0F6948035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7129CB09D3C4A23A45F51227F94B9511">
    <w:name w:val="B7129CB09D3C4A23A45F51227F94B951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16BC819814148488C95A0FDCE448CE01">
    <w:name w:val="516BC819814148488C95A0FDCE448CE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99E649D4F394283AEEF98BBBDDF05121">
    <w:name w:val="A99E649D4F394283AEEF98BBBDDF051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91408A4CDDB43C795018DDF64F5D55B1">
    <w:name w:val="091408A4CDDB43C795018DDF64F5D55B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610AAAF7AD948FE926DC3F2F058DF4D1">
    <w:name w:val="4610AAAF7AD948FE926DC3F2F058DF4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4D62287EC484294999EDCD2ACC43A8B1">
    <w:name w:val="24D62287EC484294999EDCD2ACC43A8B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D74B3B52D984534B33FEE8B701309961">
    <w:name w:val="0D74B3B52D984534B33FEE8B7013099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E778E2DB20F479CAC85A1B5AA677E871">
    <w:name w:val="1E778E2DB20F479CAC85A1B5AA677E8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F5C9EDEEAEA408581699AB63F45FEF21">
    <w:name w:val="6F5C9EDEEAEA408581699AB63F45FEF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76062516BBF4643B508F860455AAD331">
    <w:name w:val="276062516BBF4643B508F860455AAD3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A67F90A95C14221A49AC99A3F6C77A81">
    <w:name w:val="1A67F90A95C14221A49AC99A3F6C77A8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7EA96467DC9B4D5B80DFC4DA87A87B4D1">
    <w:name w:val="7EA96467DC9B4D5B80DFC4DA87A87B4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1F5D5B2297B471C834DAF88ACD230A11">
    <w:name w:val="91F5D5B2297B471C834DAF88ACD230A1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3951A65DE0A4529B4E419EE430073AF1">
    <w:name w:val="13951A65DE0A4529B4E419EE430073A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23E18F5E143947FCB72AF1B86D8E601D1">
    <w:name w:val="23E18F5E143947FCB72AF1B86D8E601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910A31309894D00922C5815AC2A0F4B1">
    <w:name w:val="9910A31309894D00922C5815AC2A0F4B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CD4ADBECB70439BBF600C86936C457D1">
    <w:name w:val="3CD4ADBECB70439BBF600C86936C457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CC2714FB3B54A5E91AD69E4F68906FD1">
    <w:name w:val="8CC2714FB3B54A5E91AD69E4F68906F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510D56FA1544E898CCECFDB09D9962A1">
    <w:name w:val="1510D56FA1544E898CCECFDB09D9962A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F93525467D24F9AA98F23E44DC7FEC21">
    <w:name w:val="5F93525467D24F9AA98F23E44DC7FEC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E7DB503CD05F4AF988F75AD3598208B31">
    <w:name w:val="E7DB503CD05F4AF988F75AD3598208B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0656146F14E423EAC1B962A1C980A2D1">
    <w:name w:val="30656146F14E423EAC1B962A1C980A2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16FE5E74B73468294FBD667745E18EF1">
    <w:name w:val="F16FE5E74B73468294FBD667745E18E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652714B9F30403EADF799D49880E84B1">
    <w:name w:val="6652714B9F30403EADF799D49880E84B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4F162A3F726748B8A9D9E2856DF19B9D1">
    <w:name w:val="4F162A3F726748B8A9D9E2856DF19B9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6E1F42BE8054B02A5709FF8EF9309D61">
    <w:name w:val="C6E1F42BE8054B02A5709FF8EF9309D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B0D2D8F8F67441AF9EC4C20E38376E221">
    <w:name w:val="B0D2D8F8F67441AF9EC4C20E38376E2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D538824E989744CAA1D0921862D801581">
    <w:name w:val="D538824E989744CAA1D0921862D80158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7EF3BE2E04C44E183EA779971BE691D1">
    <w:name w:val="57EF3BE2E04C44E183EA779971BE691D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294B568B38B4CE885ED68E95A12C0921">
    <w:name w:val="8294B568B38B4CE885ED68E95A12C092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809135D7A0D48E3921BD08A76B313101">
    <w:name w:val="A809135D7A0D48E3921BD08A76B3131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B22FD72D71445E7A290364DFEA3FC971">
    <w:name w:val="8B22FD72D71445E7A290364DFEA3FC9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A37A7B4008854BAC9F639077983756FE1">
    <w:name w:val="A37A7B4008854BAC9F639077983756F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3906C13AD1946B2AF1295DF19EAC6601">
    <w:name w:val="F3906C13AD1946B2AF1295DF19EAC66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6A6B08DA8184790833C95C3079E637B1">
    <w:name w:val="96A6B08DA8184790833C95C3079E637B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86E71F89DAE462290E84A25A73D862E1">
    <w:name w:val="086E71F89DAE462290E84A25A73D862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FADC16F5257C4EC5B84638AF293072E61">
    <w:name w:val="FADC16F5257C4EC5B84638AF293072E6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C7A2C0FB06545229B19BA3172F8F2E71">
    <w:name w:val="3C7A2C0FB06545229B19BA3172F8F2E7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9366E2857B4145F29C0F4D14B4CF317E1">
    <w:name w:val="9366E2857B4145F29C0F4D14B4CF317E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6C38F55B6E1D422697AF17AE294F3DC01">
    <w:name w:val="6C38F55B6E1D422697AF17AE294F3DC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5450B4503414191BA648CB76A6F28131">
    <w:name w:val="15450B4503414191BA648CB76A6F281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C71D04993D2745459C907710266E1D3A1">
    <w:name w:val="C71D04993D2745459C907710266E1D3A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1F4F54413B74ECB9CC96EAC8D5FF7EF1">
    <w:name w:val="81F4F54413B74ECB9CC96EAC8D5FF7EF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543DE71441784A86BEFF66D24E5D78301">
    <w:name w:val="543DE71441784A86BEFF66D24E5D783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96A6915296043D68AF3D2A570CFFDF01">
    <w:name w:val="096A6915296043D68AF3D2A570CFFDF0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4694C3E825E4171BCD874310DCB7D131">
    <w:name w:val="04694C3E825E4171BCD874310DCB7D131"/>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0CC6F614FB904CC6AE3E07286BC6F0842">
    <w:name w:val="0CC6F614FB904CC6AE3E07286BC6F084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3A0DD8DCE081489DA8BA8813DA7EA5762">
    <w:name w:val="3A0DD8DCE081489DA8BA8813DA7EA576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12B447907E034302906D01F7BE1DCBB72">
    <w:name w:val="12B447907E034302906D01F7BE1DCBB72"/>
    <w:rsid w:val="00E06A5F"/>
    <w:pPr>
      <w:spacing w:before="60" w:after="60" w:line="240" w:lineRule="auto"/>
    </w:pPr>
    <w:rPr>
      <w:rFonts w:ascii="Arial" w:eastAsiaTheme="minorHAnsi" w:hAnsi="Arial" w:cs="Times New Roman"/>
      <w:kern w:val="0"/>
      <w:sz w:val="18"/>
      <w:szCs w:val="20"/>
      <w:lang w:eastAsia="en-GB"/>
      <w14:ligatures w14:val="none"/>
    </w:rPr>
  </w:style>
  <w:style w:type="paragraph" w:customStyle="1" w:styleId="8681D29D2B394E2CB01531327D730E6C">
    <w:name w:val="8681D29D2B394E2CB01531327D730E6C"/>
    <w:rsid w:val="00E06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9DE7B-89F3-4317-92EA-7FE30C86DB9D}">
  <ds:schemaRefs>
    <ds:schemaRef ds:uri="http://schemas.microsoft.com/sharepoint/v3/contenttype/forms"/>
  </ds:schemaRefs>
</ds:datastoreItem>
</file>

<file path=customXml/itemProps2.xml><?xml version="1.0" encoding="utf-8"?>
<ds:datastoreItem xmlns:ds="http://schemas.openxmlformats.org/officeDocument/2006/customXml" ds:itemID="{903E2486-23EA-4C50-A942-D3DCE19446E5}">
  <ds:schemaRefs>
    <ds:schemaRef ds:uri="http://schemas.openxmlformats.org/officeDocument/2006/bibliography"/>
  </ds:schemaRefs>
</ds:datastoreItem>
</file>

<file path=customXml/itemProps3.xml><?xml version="1.0" encoding="utf-8"?>
<ds:datastoreItem xmlns:ds="http://schemas.openxmlformats.org/officeDocument/2006/customXml" ds:itemID="{D382544B-F6B7-492B-BD57-666995BB5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Claim for Emergency Dental Care for Low Income Adults</vt:lpstr>
    </vt:vector>
  </TitlesOfParts>
  <Company>Microsoft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Emergency Dental Care for Low Income Adults</dc:title>
  <dc:creator>Ministry of Health</dc:creator>
  <cp:lastModifiedBy>Flo Rayner</cp:lastModifiedBy>
  <cp:revision>20</cp:revision>
  <cp:lastPrinted>2014-08-29T03:57:00Z</cp:lastPrinted>
  <dcterms:created xsi:type="dcterms:W3CDTF">2016-02-17T22:08:00Z</dcterms:created>
  <dcterms:modified xsi:type="dcterms:W3CDTF">2023-10-01T21:36:00Z</dcterms:modified>
</cp:coreProperties>
</file>