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331"/>
        <w:gridCol w:w="331"/>
        <w:gridCol w:w="331"/>
        <w:gridCol w:w="331"/>
        <w:gridCol w:w="331"/>
        <w:gridCol w:w="283"/>
        <w:gridCol w:w="330"/>
        <w:gridCol w:w="331"/>
        <w:gridCol w:w="331"/>
        <w:gridCol w:w="331"/>
        <w:gridCol w:w="331"/>
        <w:gridCol w:w="331"/>
        <w:gridCol w:w="993"/>
        <w:gridCol w:w="283"/>
        <w:gridCol w:w="89"/>
        <w:gridCol w:w="229"/>
        <w:gridCol w:w="143"/>
        <w:gridCol w:w="176"/>
        <w:gridCol w:w="196"/>
        <w:gridCol w:w="123"/>
        <w:gridCol w:w="249"/>
        <w:gridCol w:w="70"/>
        <w:gridCol w:w="283"/>
        <w:gridCol w:w="19"/>
        <w:gridCol w:w="17"/>
        <w:gridCol w:w="319"/>
        <w:gridCol w:w="36"/>
        <w:gridCol w:w="283"/>
        <w:gridCol w:w="89"/>
        <w:gridCol w:w="230"/>
        <w:gridCol w:w="142"/>
        <w:gridCol w:w="364"/>
        <w:gridCol w:w="60"/>
        <w:gridCol w:w="305"/>
        <w:gridCol w:w="364"/>
        <w:gridCol w:w="365"/>
        <w:gridCol w:w="364"/>
        <w:gridCol w:w="365"/>
        <w:gridCol w:w="365"/>
      </w:tblGrid>
      <w:tr w:rsidR="00A7384E" w:rsidRPr="00B13F42" w14:paraId="256AA813" w14:textId="77777777" w:rsidTr="00545207">
        <w:trPr>
          <w:cantSplit/>
        </w:trPr>
        <w:tc>
          <w:tcPr>
            <w:tcW w:w="8646" w:type="dxa"/>
            <w:gridSpan w:val="34"/>
          </w:tcPr>
          <w:p w14:paraId="33EDB3B2" w14:textId="77777777" w:rsidR="00A7384E" w:rsidRPr="00A7384E" w:rsidRDefault="00FC2A02" w:rsidP="00545207">
            <w:pPr>
              <w:ind w:left="-57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Application for Approval to Provide Treatment Not Covered by the Standard Fee Schedule</w:t>
            </w:r>
          </w:p>
        </w:tc>
        <w:tc>
          <w:tcPr>
            <w:tcW w:w="2128" w:type="dxa"/>
            <w:gridSpan w:val="6"/>
          </w:tcPr>
          <w:p w14:paraId="4113888F" w14:textId="175D833D" w:rsidR="00A7384E" w:rsidRPr="00B13F42" w:rsidRDefault="000D6332" w:rsidP="001420FA">
            <w:pPr>
              <w:spacing w:line="240" w:lineRule="auto"/>
              <w:ind w:right="-57"/>
              <w:rPr>
                <w:rFonts w:cs="Arial"/>
                <w:noProof/>
                <w:lang w:eastAsia="en-NZ"/>
              </w:rPr>
            </w:pPr>
            <w:r>
              <w:rPr>
                <w:rFonts w:ascii="Times New Roman"/>
                <w:noProof/>
              </w:rPr>
              <w:drawing>
                <wp:inline distT="0" distB="0" distL="0" distR="0" wp14:anchorId="7980680A" wp14:editId="4E244044">
                  <wp:extent cx="1110230" cy="248602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30" cy="24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207" w:rsidRPr="00AD5DAD" w14:paraId="726235A8" w14:textId="77777777" w:rsidTr="003D66C6">
        <w:trPr>
          <w:gridBefore w:val="24"/>
          <w:wBefore w:w="7087" w:type="dxa"/>
          <w:cantSplit/>
        </w:trPr>
        <w:tc>
          <w:tcPr>
            <w:tcW w:w="1135" w:type="dxa"/>
            <w:gridSpan w:val="8"/>
          </w:tcPr>
          <w:p w14:paraId="07BE9761" w14:textId="77777777" w:rsidR="00545207" w:rsidRPr="00502D19" w:rsidRDefault="00545207" w:rsidP="003D66C6">
            <w:pPr>
              <w:spacing w:before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8"/>
          </w:tcPr>
          <w:p w14:paraId="35C219BD" w14:textId="77777777" w:rsidR="00545207" w:rsidRPr="00AD5DAD" w:rsidRDefault="00545207" w:rsidP="00545207">
            <w:pPr>
              <w:pStyle w:val="TableText"/>
              <w:spacing w:before="40" w:after="120"/>
              <w:ind w:left="-57" w:right="-57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57339F" w:rsidRPr="00575BBF" w14:paraId="19E1A920" w14:textId="77777777" w:rsidTr="0054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1719B" w14:textId="77777777" w:rsidR="0057339F" w:rsidRPr="00575BBF" w:rsidRDefault="0057339F" w:rsidP="00A257F9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Payee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01FA5" w14:textId="77777777" w:rsidR="0057339F" w:rsidRPr="00575BBF" w:rsidRDefault="0057339F" w:rsidP="00A257F9">
            <w:pPr>
              <w:pStyle w:val="TableText"/>
              <w:spacing w:before="90" w:after="20"/>
              <w:ind w:left="-57"/>
              <w:rPr>
                <w:rFonts w:cs="Arial"/>
              </w:rPr>
            </w:pP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B0310" w14:textId="77777777" w:rsidR="0057339F" w:rsidRPr="00575BBF" w:rsidRDefault="0057339F" w:rsidP="00A257F9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Agreement number</w:t>
            </w: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15C0B" w14:textId="77777777" w:rsidR="0057339F" w:rsidRPr="00575BBF" w:rsidRDefault="0057339F" w:rsidP="00A257F9">
            <w:pPr>
              <w:pStyle w:val="TableText"/>
              <w:spacing w:before="90" w:after="20"/>
              <w:rPr>
                <w:rFonts w:cs="Arial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50D07" w14:textId="77777777" w:rsidR="0057339F" w:rsidRPr="00575BBF" w:rsidRDefault="0057339F" w:rsidP="00A257F9">
            <w:pPr>
              <w:pStyle w:val="TableText"/>
              <w:spacing w:before="90" w:after="20"/>
              <w:ind w:left="-57"/>
              <w:rPr>
                <w:rFonts w:cs="Arial"/>
              </w:rPr>
            </w:pPr>
            <w:r>
              <w:rPr>
                <w:rFonts w:cs="Arial"/>
              </w:rPr>
              <w:t>Please tick appropriate box (</w:t>
            </w:r>
            <w:r>
              <w:rPr>
                <w:rFonts w:ascii="Wingdings" w:hAnsi="Wingdings" w:cs="Arial"/>
              </w:rPr>
              <w:t></w:t>
            </w:r>
            <w:r>
              <w:rPr>
                <w:rFonts w:cs="Arial"/>
              </w:rPr>
              <w:t>)</w:t>
            </w:r>
          </w:p>
        </w:tc>
      </w:tr>
      <w:tr w:rsidR="007C4BD9" w:rsidRPr="00575BBF" w14:paraId="7DEC85E9" w14:textId="77777777" w:rsidTr="0068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30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1F377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85D09C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A0A2E0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5452D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BB0C2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0A08BB0D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C9A86" w14:textId="77777777" w:rsidR="007C4BD9" w:rsidRPr="00575BBF" w:rsidRDefault="007C4BD9" w:rsidP="00C8443D">
            <w:pPr>
              <w:pStyle w:val="TableText"/>
              <w:rPr>
                <w:rFonts w:cs="Aria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C0B984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9F34E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17BA3F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50E498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E6FAA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9B70" w14:textId="77777777" w:rsidR="007C4BD9" w:rsidRPr="00575BBF" w:rsidRDefault="007C4BD9" w:rsidP="00C8443D">
            <w:pPr>
              <w:pStyle w:val="TableText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CDC086" w14:textId="77777777" w:rsidR="007C4BD9" w:rsidRPr="00575BBF" w:rsidRDefault="007C4BD9" w:rsidP="007C4BD9">
            <w:pPr>
              <w:pStyle w:val="TableText"/>
              <w:rPr>
                <w:rFonts w:cs="Arial"/>
              </w:rPr>
            </w:pPr>
          </w:p>
        </w:tc>
        <w:tc>
          <w:tcPr>
            <w:tcW w:w="297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5FAE4B" w14:textId="77777777" w:rsidR="007C4BD9" w:rsidRPr="00575BBF" w:rsidRDefault="007C4BD9" w:rsidP="00F00A5D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2552" w:type="dxa"/>
            <w:gridSpan w:val="8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E5660" w14:textId="77777777" w:rsidR="007C4BD9" w:rsidRDefault="007C4BD9" w:rsidP="00F00A5D">
            <w:pPr>
              <w:pStyle w:val="TableText"/>
              <w:tabs>
                <w:tab w:val="right" w:pos="1927"/>
              </w:tabs>
              <w:spacing w:before="40" w:after="40"/>
              <w:ind w:left="567"/>
              <w:rPr>
                <w:rFonts w:cs="Arial"/>
              </w:rPr>
            </w:pPr>
            <w:r>
              <w:rPr>
                <w:rFonts w:cs="Arial"/>
              </w:rPr>
              <w:t>OHSA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cs="Arial"/>
              </w:rPr>
              <w:instrText xml:space="preserve"> FORMCHECKBOX </w:instrText>
            </w:r>
            <w:r w:rsidR="00332A0B">
              <w:rPr>
                <w:rFonts w:cs="Arial"/>
              </w:rPr>
            </w:r>
            <w:r w:rsidR="00332A0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  <w:p w14:paraId="193486A1" w14:textId="77777777" w:rsidR="007C4BD9" w:rsidRDefault="00E6180E" w:rsidP="00F00A5D">
            <w:pPr>
              <w:pStyle w:val="TableText"/>
              <w:tabs>
                <w:tab w:val="right" w:pos="1927"/>
              </w:tabs>
              <w:spacing w:before="40" w:after="40"/>
              <w:ind w:left="567"/>
              <w:rPr>
                <w:rFonts w:cs="Arial"/>
              </w:rPr>
            </w:pPr>
            <w:r>
              <w:rPr>
                <w:rFonts w:cs="Arial"/>
              </w:rPr>
              <w:t>H/Caries</w:t>
            </w:r>
            <w:r w:rsidR="007C4BD9">
              <w:rPr>
                <w:rFonts w:cs="Arial"/>
              </w:rPr>
              <w:tab/>
            </w:r>
            <w:r w:rsidR="007C4BD9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C4BD9">
              <w:rPr>
                <w:rFonts w:cs="Arial"/>
              </w:rPr>
              <w:instrText xml:space="preserve"> FORMCHECKBOX </w:instrText>
            </w:r>
            <w:r w:rsidR="00332A0B">
              <w:rPr>
                <w:rFonts w:cs="Arial"/>
              </w:rPr>
            </w:r>
            <w:r w:rsidR="00332A0B">
              <w:rPr>
                <w:rFonts w:cs="Arial"/>
              </w:rPr>
              <w:fldChar w:fldCharType="separate"/>
            </w:r>
            <w:r w:rsidR="007C4BD9">
              <w:rPr>
                <w:rFonts w:cs="Arial"/>
              </w:rPr>
              <w:fldChar w:fldCharType="end"/>
            </w:r>
            <w:bookmarkEnd w:id="1"/>
          </w:p>
          <w:p w14:paraId="0F1D9BBE" w14:textId="77777777" w:rsidR="007C4BD9" w:rsidRPr="00575BBF" w:rsidRDefault="007C4BD9" w:rsidP="00686A22">
            <w:pPr>
              <w:pStyle w:val="TableText"/>
              <w:tabs>
                <w:tab w:val="right" w:pos="1927"/>
              </w:tabs>
              <w:spacing w:before="40" w:after="40"/>
              <w:ind w:left="567"/>
              <w:rPr>
                <w:rFonts w:cs="Arial"/>
              </w:rPr>
            </w:pPr>
            <w:r>
              <w:rPr>
                <w:rFonts w:cs="Arial"/>
              </w:rPr>
              <w:t>SDS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cs="Arial"/>
              </w:rPr>
              <w:instrText xml:space="preserve"> FORMCHECKBOX </w:instrText>
            </w:r>
            <w:r w:rsidR="00332A0B">
              <w:rPr>
                <w:rFonts w:cs="Arial"/>
              </w:rPr>
            </w:r>
            <w:r w:rsidR="00332A0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686A22" w:rsidRPr="00575BBF" w14:paraId="4E155898" w14:textId="77777777" w:rsidTr="0068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DA3D31" w14:textId="77777777" w:rsidR="00686A22" w:rsidRDefault="00686A22" w:rsidP="00686A22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Dental health practitioner’s name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A8340" w14:textId="77777777" w:rsidR="00686A22" w:rsidRPr="00575BBF" w:rsidRDefault="00686A22" w:rsidP="007007EA">
            <w:pPr>
              <w:pStyle w:val="TableText"/>
              <w:spacing w:before="120" w:after="30"/>
              <w:rPr>
                <w:rFonts w:cs="Arial"/>
              </w:rPr>
            </w:pPr>
          </w:p>
        </w:tc>
        <w:tc>
          <w:tcPr>
            <w:tcW w:w="260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3A113C" w14:textId="77777777" w:rsidR="00686A22" w:rsidRPr="00575BBF" w:rsidRDefault="00686A22" w:rsidP="007007EA">
            <w:pPr>
              <w:pStyle w:val="TableText"/>
              <w:spacing w:before="120" w:after="30"/>
              <w:rPr>
                <w:rFonts w:cs="Arial"/>
              </w:rPr>
            </w:pPr>
            <w:r>
              <w:rPr>
                <w:rFonts w:cs="Arial"/>
              </w:rPr>
              <w:t>DCNZ number</w:t>
            </w:r>
          </w:p>
        </w:tc>
        <w:tc>
          <w:tcPr>
            <w:tcW w:w="2552" w:type="dxa"/>
            <w:gridSpan w:val="8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4BB3DC40" w14:textId="77777777" w:rsidR="00686A22" w:rsidRDefault="00686A22" w:rsidP="007007EA">
            <w:pPr>
              <w:pStyle w:val="TableText"/>
              <w:tabs>
                <w:tab w:val="right" w:pos="1927"/>
              </w:tabs>
              <w:spacing w:before="120" w:after="30"/>
              <w:ind w:left="567"/>
              <w:rPr>
                <w:rFonts w:cs="Arial"/>
              </w:rPr>
            </w:pPr>
          </w:p>
        </w:tc>
      </w:tr>
      <w:tr w:rsidR="00686A22" w:rsidRPr="00575BBF" w14:paraId="20EC1D7D" w14:textId="77777777" w:rsidTr="00686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494CA" w14:textId="77777777" w:rsidR="00686A22" w:rsidRDefault="00686A22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FCCD7D" w14:textId="77777777" w:rsidR="00686A22" w:rsidRPr="00575BBF" w:rsidRDefault="00686A22" w:rsidP="00F00A5D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438E3" w14:textId="77777777" w:rsidR="00686A22" w:rsidRPr="00575BBF" w:rsidRDefault="00686A22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71556" w14:textId="77777777" w:rsidR="00686A22" w:rsidRPr="00575BBF" w:rsidRDefault="00686A22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A58E8" w14:textId="77777777" w:rsidR="00686A22" w:rsidRPr="00575BBF" w:rsidRDefault="00686A22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1C638" w14:textId="77777777" w:rsidR="00686A22" w:rsidRPr="00575BBF" w:rsidRDefault="00686A22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E61FA" w14:textId="77777777" w:rsidR="00686A22" w:rsidRPr="00575BBF" w:rsidRDefault="00686A22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1BBF8" w14:textId="77777777" w:rsidR="00686A22" w:rsidRPr="00575BBF" w:rsidRDefault="00686A22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D4CE37" w14:textId="77777777" w:rsidR="00686A22" w:rsidRPr="00575BBF" w:rsidRDefault="00686A22" w:rsidP="00F00A5D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2552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80BDF" w14:textId="77777777" w:rsidR="00686A22" w:rsidRDefault="00686A22" w:rsidP="00F00A5D">
            <w:pPr>
              <w:pStyle w:val="TableText"/>
              <w:tabs>
                <w:tab w:val="right" w:pos="1927"/>
              </w:tabs>
              <w:spacing w:before="40" w:after="40"/>
              <w:ind w:left="567"/>
              <w:rPr>
                <w:rFonts w:cs="Arial"/>
              </w:rPr>
            </w:pPr>
          </w:p>
        </w:tc>
      </w:tr>
      <w:tr w:rsidR="00C47991" w:rsidRPr="00575BBF" w14:paraId="2715ACC0" w14:textId="77777777" w:rsidTr="0054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41616" w14:textId="77777777" w:rsidR="00C47991" w:rsidRDefault="00686A22" w:rsidP="00BA087F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Practice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FFD04" w14:textId="77777777" w:rsidR="00C47991" w:rsidRPr="00575BBF" w:rsidRDefault="00C47991" w:rsidP="00A257F9">
            <w:pPr>
              <w:pStyle w:val="TableText"/>
              <w:spacing w:before="120" w:after="30"/>
              <w:rPr>
                <w:rFonts w:cs="Arial"/>
              </w:rPr>
            </w:pPr>
          </w:p>
        </w:tc>
        <w:tc>
          <w:tcPr>
            <w:tcW w:w="524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DA770B" w14:textId="77777777" w:rsidR="00C47991" w:rsidRDefault="00BA087F" w:rsidP="00BA087F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Patient’s name</w:t>
            </w:r>
          </w:p>
        </w:tc>
      </w:tr>
      <w:tr w:rsidR="00BA087F" w:rsidRPr="00575BBF" w14:paraId="3EDFC80A" w14:textId="77777777" w:rsidTr="0054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6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910DBB" w14:textId="77777777" w:rsidR="00BA087F" w:rsidRDefault="00BA087F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C87974" w14:textId="77777777" w:rsidR="00BA087F" w:rsidRPr="00575BBF" w:rsidRDefault="00BA087F" w:rsidP="00F00A5D">
            <w:pPr>
              <w:pStyle w:val="TableText"/>
              <w:spacing w:before="40" w:after="40"/>
              <w:rPr>
                <w:rFonts w:cs="Arial"/>
              </w:rPr>
            </w:pPr>
          </w:p>
        </w:tc>
        <w:tc>
          <w:tcPr>
            <w:tcW w:w="524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2BA9" w14:textId="77777777" w:rsidR="00BA087F" w:rsidRDefault="00BA087F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BA087F" w:rsidRPr="00575BBF" w14:paraId="2440B175" w14:textId="77777777" w:rsidTr="0054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6" w:type="dxa"/>
            <w:gridSpan w:val="14"/>
            <w:vMerge/>
            <w:shd w:val="clear" w:color="auto" w:fill="auto"/>
            <w:vAlign w:val="bottom"/>
          </w:tcPr>
          <w:p w14:paraId="2A09F2B6" w14:textId="77777777" w:rsidR="00BA087F" w:rsidRDefault="00BA087F" w:rsidP="00BA087F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B10A1B" w14:textId="77777777" w:rsidR="00BA087F" w:rsidRPr="00575BBF" w:rsidRDefault="00BA087F" w:rsidP="00A257F9">
            <w:pPr>
              <w:pStyle w:val="TableText"/>
              <w:spacing w:before="120" w:after="30"/>
              <w:rPr>
                <w:rFonts w:cs="Arial"/>
              </w:rPr>
            </w:pPr>
          </w:p>
        </w:tc>
        <w:tc>
          <w:tcPr>
            <w:tcW w:w="255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D8D6B" w14:textId="77777777" w:rsidR="00BA087F" w:rsidRDefault="00BA087F" w:rsidP="00EC6013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71305" w14:textId="77777777" w:rsidR="00BA087F" w:rsidRDefault="00BA087F" w:rsidP="00A257F9">
            <w:pPr>
              <w:pStyle w:val="TableText"/>
              <w:spacing w:before="120" w:after="30"/>
              <w:rPr>
                <w:rFonts w:cs="Arial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175CB" w14:textId="77777777" w:rsidR="00BA087F" w:rsidRDefault="00BA087F" w:rsidP="00BA087F">
            <w:pPr>
              <w:pStyle w:val="TableText"/>
              <w:spacing w:before="12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NHI number (mandatory)</w:t>
            </w:r>
          </w:p>
        </w:tc>
      </w:tr>
      <w:tr w:rsidR="007B16C0" w:rsidRPr="00575BBF" w14:paraId="67AD7ABB" w14:textId="77777777" w:rsidTr="0054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6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49EA2" w14:textId="77777777" w:rsidR="007B16C0" w:rsidRDefault="007B16C0" w:rsidP="00A257F9">
            <w:pPr>
              <w:pStyle w:val="TableText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917B" w14:textId="77777777" w:rsidR="007B16C0" w:rsidRPr="00575BBF" w:rsidRDefault="007B16C0" w:rsidP="00EC6013">
            <w:pPr>
              <w:pStyle w:val="TableText"/>
              <w:rPr>
                <w:rFonts w:cs="Aria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27F35A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AF8B1B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784241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92A156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444565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2715EC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80DDAB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C849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443FDC" w14:textId="77777777" w:rsidR="007B16C0" w:rsidRDefault="007B16C0" w:rsidP="00EC6013">
            <w:pPr>
              <w:pStyle w:val="TableText"/>
              <w:rPr>
                <w:rFonts w:cs="Aria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529C42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4178CD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C43D1F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699047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D0A83F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D3320E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33A1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BA087F" w:rsidRPr="00BA087F" w14:paraId="0F01B574" w14:textId="77777777" w:rsidTr="0054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4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A5092" w14:textId="77777777" w:rsidR="00BA087F" w:rsidRPr="00BA087F" w:rsidRDefault="00BA087F" w:rsidP="00C8443D">
            <w:pPr>
              <w:spacing w:before="120" w:after="30"/>
              <w:ind w:left="-57"/>
              <w:rPr>
                <w:rFonts w:cs="Arial"/>
                <w:szCs w:val="18"/>
              </w:rPr>
            </w:pPr>
            <w:r w:rsidRPr="00BA087F">
              <w:rPr>
                <w:sz w:val="18"/>
                <w:szCs w:val="18"/>
              </w:rPr>
              <w:t>Patient’s condition and dentist’s comments.</w:t>
            </w:r>
          </w:p>
        </w:tc>
      </w:tr>
      <w:tr w:rsidR="00BA087F" w:rsidRPr="00575BBF" w14:paraId="0139A7CF" w14:textId="77777777" w:rsidTr="00545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1"/>
        </w:trPr>
        <w:tc>
          <w:tcPr>
            <w:tcW w:w="10774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AD066" w14:textId="77777777" w:rsidR="00BA087F" w:rsidRPr="00575BBF" w:rsidRDefault="00A11777" w:rsidP="00F00A5D">
            <w:pPr>
              <w:pStyle w:val="TableText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14:paraId="1BE76002" w14:textId="77777777" w:rsidR="00BA087F" w:rsidRPr="00C8443D" w:rsidRDefault="00C8443D" w:rsidP="00C8443D">
      <w:pPr>
        <w:spacing w:before="60"/>
        <w:rPr>
          <w:sz w:val="18"/>
          <w:szCs w:val="18"/>
        </w:rPr>
      </w:pPr>
      <w:r w:rsidRPr="00C8443D">
        <w:rPr>
          <w:sz w:val="18"/>
          <w:szCs w:val="18"/>
        </w:rPr>
        <w:t>Note: Radiographs should be provided (or may be requested) in support where appropriate.</w:t>
      </w:r>
    </w:p>
    <w:p w14:paraId="165ADBDC" w14:textId="77777777" w:rsidR="00C8443D" w:rsidRPr="00C8443D" w:rsidRDefault="00C8443D" w:rsidP="00C8443D">
      <w:pPr>
        <w:rPr>
          <w:sz w:val="12"/>
          <w:szCs w:val="12"/>
        </w:rPr>
      </w:pPr>
    </w:p>
    <w:tbl>
      <w:tblPr>
        <w:tblStyle w:val="TableGrid"/>
        <w:tblW w:w="80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284"/>
        <w:gridCol w:w="318"/>
        <w:gridCol w:w="319"/>
        <w:gridCol w:w="319"/>
        <w:gridCol w:w="319"/>
        <w:gridCol w:w="319"/>
        <w:gridCol w:w="319"/>
        <w:gridCol w:w="319"/>
        <w:gridCol w:w="319"/>
      </w:tblGrid>
      <w:tr w:rsidR="00C8443D" w:rsidRPr="00575BBF" w14:paraId="58F1A5B2" w14:textId="77777777" w:rsidTr="007644F2">
        <w:trPr>
          <w:cantSplit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6B14F91" w14:textId="77777777" w:rsidR="00C8443D" w:rsidRPr="00575BBF" w:rsidRDefault="00C8443D" w:rsidP="00C8443D">
            <w:pPr>
              <w:pStyle w:val="TableText"/>
              <w:rPr>
                <w:rFonts w:cs="Arial"/>
              </w:rPr>
            </w:pPr>
            <w:bookmarkStart w:id="7" w:name="Text22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B463831" w14:textId="77777777" w:rsidR="00C8443D" w:rsidRPr="00575BBF" w:rsidRDefault="00C8443D" w:rsidP="00C8443D">
            <w:pPr>
              <w:pStyle w:val="TableText"/>
              <w:jc w:val="right"/>
              <w:rPr>
                <w:rFonts w:cs="Arial"/>
              </w:rPr>
            </w:pPr>
          </w:p>
        </w:tc>
        <w:bookmarkEnd w:id="7"/>
        <w:tc>
          <w:tcPr>
            <w:tcW w:w="318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FE68F1C" w14:textId="77777777" w:rsidR="00C8443D" w:rsidRPr="00575BBF" w:rsidRDefault="00C8443D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B0D00D0" w14:textId="77777777" w:rsidR="00C8443D" w:rsidRPr="00575BBF" w:rsidRDefault="00C8443D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CE4E4A9" w14:textId="77777777" w:rsidR="00C8443D" w:rsidRPr="00575BBF" w:rsidRDefault="00C8443D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424EA9A" w14:textId="77777777" w:rsidR="00C8443D" w:rsidRPr="00575BBF" w:rsidRDefault="00C8443D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7491386" w14:textId="77777777" w:rsidR="00C8443D" w:rsidRPr="00575BBF" w:rsidRDefault="00C8443D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97EE601" w14:textId="77777777" w:rsidR="00C8443D" w:rsidRPr="00575BBF" w:rsidRDefault="00C8443D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44A849D" w14:textId="77777777" w:rsidR="00C8443D" w:rsidRPr="00575BBF" w:rsidRDefault="00C8443D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9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9CE431D" w14:textId="77777777" w:rsidR="00C8443D" w:rsidRPr="00575BBF" w:rsidRDefault="00C8443D" w:rsidP="00C8443D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C8443D" w:rsidRPr="00575BBF" w14:paraId="1149178E" w14:textId="77777777" w:rsidTr="00C8443D">
        <w:trPr>
          <w:cantSplit/>
        </w:trPr>
        <w:tc>
          <w:tcPr>
            <w:tcW w:w="5245" w:type="dxa"/>
            <w:tcBorders>
              <w:left w:val="nil"/>
              <w:bottom w:val="nil"/>
              <w:right w:val="nil"/>
            </w:tcBorders>
            <w:vAlign w:val="center"/>
          </w:tcPr>
          <w:p w14:paraId="496E88A9" w14:textId="77777777" w:rsidR="00C8443D" w:rsidRPr="00575BBF" w:rsidRDefault="00B17301" w:rsidP="00EC6013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8443D">
              <w:rPr>
                <w:rFonts w:cs="Arial"/>
              </w:rPr>
              <w:t>entist</w:t>
            </w:r>
            <w:r>
              <w:rPr>
                <w:rFonts w:cs="Arial"/>
              </w:rPr>
              <w:t>’s 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DA3EC" w14:textId="77777777" w:rsidR="00C8443D" w:rsidRDefault="00C8443D" w:rsidP="00EC6013">
            <w:pPr>
              <w:pStyle w:val="TableText"/>
              <w:spacing w:before="30" w:after="0"/>
              <w:jc w:val="right"/>
              <w:rPr>
                <w:rFonts w:cs="Arial"/>
              </w:rPr>
            </w:pPr>
          </w:p>
        </w:tc>
        <w:tc>
          <w:tcPr>
            <w:tcW w:w="255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5F06571F" w14:textId="77777777" w:rsidR="00C8443D" w:rsidRDefault="00C8443D" w:rsidP="00EC6013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3C196D84" w14:textId="77777777" w:rsidR="00481A80" w:rsidRPr="00460609" w:rsidRDefault="008B46C0" w:rsidP="00C8443D">
      <w:pPr>
        <w:pStyle w:val="TableText"/>
        <w:spacing w:before="120" w:after="30"/>
      </w:pPr>
      <w:r>
        <w:t>Approval is sought to provide treatment as set out below for the above named patient.</w:t>
      </w: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356"/>
        <w:gridCol w:w="850"/>
        <w:gridCol w:w="629"/>
        <w:gridCol w:w="284"/>
        <w:gridCol w:w="708"/>
        <w:gridCol w:w="1356"/>
        <w:gridCol w:w="567"/>
        <w:gridCol w:w="771"/>
        <w:gridCol w:w="283"/>
        <w:gridCol w:w="709"/>
        <w:gridCol w:w="1355"/>
        <w:gridCol w:w="567"/>
        <w:gridCol w:w="630"/>
      </w:tblGrid>
      <w:tr w:rsidR="007712E4" w:rsidRPr="00545207" w14:paraId="652AD70F" w14:textId="77777777" w:rsidTr="00B76333">
        <w:trPr>
          <w:cantSplit/>
        </w:trPr>
        <w:tc>
          <w:tcPr>
            <w:tcW w:w="709" w:type="dxa"/>
            <w:shd w:val="clear" w:color="auto" w:fill="auto"/>
          </w:tcPr>
          <w:p w14:paraId="368B2D02" w14:textId="77777777" w:rsidR="008B46C0" w:rsidRPr="00545207" w:rsidRDefault="008B46C0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Code</w:t>
            </w:r>
          </w:p>
        </w:tc>
        <w:tc>
          <w:tcPr>
            <w:tcW w:w="1356" w:type="dxa"/>
            <w:shd w:val="clear" w:color="auto" w:fill="auto"/>
          </w:tcPr>
          <w:p w14:paraId="144A6738" w14:textId="77777777" w:rsidR="008B46C0" w:rsidRPr="00545207" w:rsidRDefault="008B46C0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Tooth number/s</w:t>
            </w:r>
          </w:p>
        </w:tc>
        <w:tc>
          <w:tcPr>
            <w:tcW w:w="850" w:type="dxa"/>
            <w:shd w:val="clear" w:color="auto" w:fill="auto"/>
          </w:tcPr>
          <w:p w14:paraId="05667962" w14:textId="77777777" w:rsidR="008B46C0" w:rsidRPr="00545207" w:rsidRDefault="008B46C0" w:rsidP="00AF20F9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Qty</w:t>
            </w:r>
          </w:p>
        </w:tc>
        <w:tc>
          <w:tcPr>
            <w:tcW w:w="629" w:type="dxa"/>
            <w:shd w:val="clear" w:color="auto" w:fill="auto"/>
          </w:tcPr>
          <w:p w14:paraId="474B5441" w14:textId="77777777" w:rsidR="008B46C0" w:rsidRPr="00545207" w:rsidRDefault="008B46C0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Fee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FEC2F89" w14:textId="77777777" w:rsidR="008B46C0" w:rsidRPr="00545207" w:rsidRDefault="008B46C0" w:rsidP="00F00A5D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2E86028" w14:textId="77777777" w:rsidR="008B46C0" w:rsidRPr="00545207" w:rsidRDefault="008B46C0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Code</w:t>
            </w:r>
          </w:p>
        </w:tc>
        <w:tc>
          <w:tcPr>
            <w:tcW w:w="1356" w:type="dxa"/>
            <w:shd w:val="clear" w:color="auto" w:fill="auto"/>
          </w:tcPr>
          <w:p w14:paraId="77BD99A6" w14:textId="77777777" w:rsidR="008B46C0" w:rsidRPr="00545207" w:rsidRDefault="008B46C0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Tooth number/s</w:t>
            </w:r>
          </w:p>
        </w:tc>
        <w:tc>
          <w:tcPr>
            <w:tcW w:w="567" w:type="dxa"/>
            <w:shd w:val="clear" w:color="auto" w:fill="auto"/>
          </w:tcPr>
          <w:p w14:paraId="3FBC5B35" w14:textId="77777777" w:rsidR="008B46C0" w:rsidRPr="00545207" w:rsidRDefault="008B46C0" w:rsidP="00AF20F9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Qty</w:t>
            </w:r>
          </w:p>
        </w:tc>
        <w:tc>
          <w:tcPr>
            <w:tcW w:w="771" w:type="dxa"/>
            <w:shd w:val="clear" w:color="auto" w:fill="auto"/>
          </w:tcPr>
          <w:p w14:paraId="3803DB4B" w14:textId="77777777" w:rsidR="008B46C0" w:rsidRPr="00545207" w:rsidRDefault="008B46C0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Fee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7009A53" w14:textId="77777777" w:rsidR="008B46C0" w:rsidRPr="00545207" w:rsidRDefault="008B46C0" w:rsidP="00F00A5D">
            <w:pPr>
              <w:pStyle w:val="TableText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2D1FF8" w14:textId="77777777" w:rsidR="008B46C0" w:rsidRPr="00545207" w:rsidRDefault="008B46C0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Code</w:t>
            </w:r>
          </w:p>
        </w:tc>
        <w:tc>
          <w:tcPr>
            <w:tcW w:w="1355" w:type="dxa"/>
            <w:shd w:val="clear" w:color="auto" w:fill="auto"/>
          </w:tcPr>
          <w:p w14:paraId="07304151" w14:textId="77777777" w:rsidR="008B46C0" w:rsidRPr="00545207" w:rsidRDefault="008B46C0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Tooth number/s</w:t>
            </w:r>
          </w:p>
        </w:tc>
        <w:tc>
          <w:tcPr>
            <w:tcW w:w="567" w:type="dxa"/>
            <w:shd w:val="clear" w:color="auto" w:fill="auto"/>
          </w:tcPr>
          <w:p w14:paraId="61467A32" w14:textId="77777777" w:rsidR="008B46C0" w:rsidRPr="00545207" w:rsidRDefault="008B46C0" w:rsidP="00AF20F9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Qty</w:t>
            </w:r>
          </w:p>
        </w:tc>
        <w:tc>
          <w:tcPr>
            <w:tcW w:w="630" w:type="dxa"/>
            <w:shd w:val="clear" w:color="auto" w:fill="auto"/>
          </w:tcPr>
          <w:p w14:paraId="67CAABB9" w14:textId="77777777" w:rsidR="008B46C0" w:rsidRPr="00545207" w:rsidRDefault="008B46C0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Fee</w:t>
            </w:r>
          </w:p>
        </w:tc>
      </w:tr>
      <w:tr w:rsidR="00E6180E" w:rsidRPr="00545207" w14:paraId="64D5C61D" w14:textId="77777777" w:rsidTr="00B76333">
        <w:trPr>
          <w:cantSplit/>
        </w:trPr>
        <w:tc>
          <w:tcPr>
            <w:tcW w:w="709" w:type="dxa"/>
            <w:shd w:val="clear" w:color="auto" w:fill="auto"/>
          </w:tcPr>
          <w:p w14:paraId="37894825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MSO1</w:t>
            </w:r>
          </w:p>
        </w:tc>
        <w:tc>
          <w:tcPr>
            <w:tcW w:w="1356" w:type="dxa"/>
            <w:shd w:val="clear" w:color="auto" w:fill="auto"/>
          </w:tcPr>
          <w:p w14:paraId="28A18A49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5842DA00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17B216C8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20B5E6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FEEF7B8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PDT1</w:t>
            </w:r>
          </w:p>
        </w:tc>
        <w:tc>
          <w:tcPr>
            <w:tcW w:w="1356" w:type="dxa"/>
            <w:shd w:val="clear" w:color="auto" w:fill="auto"/>
          </w:tcPr>
          <w:p w14:paraId="1DA22C68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18E4E19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shd w:val="clear" w:color="auto" w:fill="auto"/>
          </w:tcPr>
          <w:p w14:paraId="7B56F762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5D76CB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bookmarkStart w:id="8" w:name="Text2"/>
          </w:p>
        </w:tc>
        <w:bookmarkEnd w:id="8"/>
        <w:tc>
          <w:tcPr>
            <w:tcW w:w="709" w:type="dxa"/>
            <w:shd w:val="clear" w:color="auto" w:fill="auto"/>
          </w:tcPr>
          <w:p w14:paraId="66A31DE3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DEN3</w:t>
            </w:r>
          </w:p>
        </w:tc>
        <w:tc>
          <w:tcPr>
            <w:tcW w:w="1355" w:type="dxa"/>
            <w:shd w:val="clear" w:color="auto" w:fill="auto"/>
          </w:tcPr>
          <w:p w14:paraId="1ABE8CFF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B33CBF6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D244E1F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6180E" w:rsidRPr="00545207" w14:paraId="5C92B841" w14:textId="77777777" w:rsidTr="00B76333">
        <w:trPr>
          <w:cantSplit/>
        </w:trPr>
        <w:tc>
          <w:tcPr>
            <w:tcW w:w="709" w:type="dxa"/>
            <w:shd w:val="clear" w:color="auto" w:fill="auto"/>
          </w:tcPr>
          <w:p w14:paraId="781E31FB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MSO2</w:t>
            </w:r>
          </w:p>
        </w:tc>
        <w:tc>
          <w:tcPr>
            <w:tcW w:w="1356" w:type="dxa"/>
            <w:shd w:val="clear" w:color="auto" w:fill="auto"/>
          </w:tcPr>
          <w:p w14:paraId="39705628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5A60CA2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6E3F5CFE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FDF7AAE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B72292D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PST1</w:t>
            </w:r>
          </w:p>
        </w:tc>
        <w:tc>
          <w:tcPr>
            <w:tcW w:w="1356" w:type="dxa"/>
            <w:shd w:val="clear" w:color="auto" w:fill="auto"/>
          </w:tcPr>
          <w:p w14:paraId="35A24D29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E76DF02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shd w:val="clear" w:color="auto" w:fill="auto"/>
          </w:tcPr>
          <w:p w14:paraId="215623A6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0A25B92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9F8F5B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DEN4</w:t>
            </w:r>
          </w:p>
        </w:tc>
        <w:tc>
          <w:tcPr>
            <w:tcW w:w="1355" w:type="dxa"/>
            <w:shd w:val="clear" w:color="auto" w:fill="auto"/>
          </w:tcPr>
          <w:p w14:paraId="574B936A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9632A8B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C63D297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6180E" w:rsidRPr="00545207" w14:paraId="203E67A7" w14:textId="77777777" w:rsidTr="00B76333">
        <w:trPr>
          <w:cantSplit/>
        </w:trPr>
        <w:tc>
          <w:tcPr>
            <w:tcW w:w="709" w:type="dxa"/>
            <w:shd w:val="clear" w:color="auto" w:fill="auto"/>
          </w:tcPr>
          <w:p w14:paraId="03B387CF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CRN2</w:t>
            </w:r>
          </w:p>
        </w:tc>
        <w:tc>
          <w:tcPr>
            <w:tcW w:w="1356" w:type="dxa"/>
            <w:shd w:val="clear" w:color="auto" w:fill="auto"/>
          </w:tcPr>
          <w:p w14:paraId="196DBCC9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1F0216B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143EDAC5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A5B6353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EFE43FD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PST2</w:t>
            </w:r>
          </w:p>
        </w:tc>
        <w:tc>
          <w:tcPr>
            <w:tcW w:w="1356" w:type="dxa"/>
            <w:shd w:val="clear" w:color="auto" w:fill="auto"/>
          </w:tcPr>
          <w:p w14:paraId="6B831CC5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FF3A5EF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shd w:val="clear" w:color="auto" w:fill="auto"/>
          </w:tcPr>
          <w:p w14:paraId="613178BF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1F216B2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F5D864C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DEN5</w:t>
            </w:r>
          </w:p>
        </w:tc>
        <w:tc>
          <w:tcPr>
            <w:tcW w:w="1355" w:type="dxa"/>
            <w:shd w:val="clear" w:color="auto" w:fill="auto"/>
          </w:tcPr>
          <w:p w14:paraId="41F6176E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8EDC0B0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405DEB9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6180E" w:rsidRPr="00545207" w14:paraId="2F32981E" w14:textId="77777777" w:rsidTr="00B76333">
        <w:trPr>
          <w:cantSplit/>
        </w:trPr>
        <w:tc>
          <w:tcPr>
            <w:tcW w:w="709" w:type="dxa"/>
            <w:shd w:val="clear" w:color="auto" w:fill="auto"/>
          </w:tcPr>
          <w:p w14:paraId="151B42AB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CRN3</w:t>
            </w:r>
          </w:p>
        </w:tc>
        <w:tc>
          <w:tcPr>
            <w:tcW w:w="1356" w:type="dxa"/>
            <w:shd w:val="clear" w:color="auto" w:fill="auto"/>
          </w:tcPr>
          <w:p w14:paraId="51D95B28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A8B00D9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61AC4D36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A1AFC4A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84D7D65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VEN1</w:t>
            </w:r>
          </w:p>
        </w:tc>
        <w:tc>
          <w:tcPr>
            <w:tcW w:w="1356" w:type="dxa"/>
            <w:shd w:val="clear" w:color="auto" w:fill="auto"/>
          </w:tcPr>
          <w:p w14:paraId="7FD075B6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B40C824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shd w:val="clear" w:color="auto" w:fill="auto"/>
          </w:tcPr>
          <w:p w14:paraId="7F4B052F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C12E2DE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965628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DEN6</w:t>
            </w:r>
          </w:p>
        </w:tc>
        <w:tc>
          <w:tcPr>
            <w:tcW w:w="1355" w:type="dxa"/>
            <w:shd w:val="clear" w:color="auto" w:fill="auto"/>
          </w:tcPr>
          <w:p w14:paraId="517431F1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1ACDCAA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0F9A581A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6180E" w:rsidRPr="00545207" w14:paraId="25236A8D" w14:textId="77777777" w:rsidTr="00D1317A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30272FE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CRN4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500247AC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28483AE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30BC56CB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45A8682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5FE7151F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VEN2</w:t>
            </w:r>
          </w:p>
        </w:tc>
        <w:tc>
          <w:tcPr>
            <w:tcW w:w="1356" w:type="dxa"/>
            <w:shd w:val="clear" w:color="auto" w:fill="auto"/>
          </w:tcPr>
          <w:p w14:paraId="3F2235AE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E7231E0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shd w:val="clear" w:color="auto" w:fill="auto"/>
          </w:tcPr>
          <w:p w14:paraId="1DF013CD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E346682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B4D4432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DEN7</w:t>
            </w:r>
          </w:p>
        </w:tc>
        <w:tc>
          <w:tcPr>
            <w:tcW w:w="1355" w:type="dxa"/>
            <w:shd w:val="clear" w:color="auto" w:fill="auto"/>
          </w:tcPr>
          <w:p w14:paraId="3E3E0A21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6D177744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38475F65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6180E" w:rsidRPr="00545207" w14:paraId="3CC85C3D" w14:textId="77777777" w:rsidTr="00D1317A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ABB7A4A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CRN5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654F4544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D21407C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6FB39568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77B81B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6DED16E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DEN1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4D1538D6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2323558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1B355560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81906A2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3206EFD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APX1</w:t>
            </w:r>
          </w:p>
        </w:tc>
        <w:tc>
          <w:tcPr>
            <w:tcW w:w="1355" w:type="dxa"/>
            <w:shd w:val="clear" w:color="auto" w:fill="auto"/>
          </w:tcPr>
          <w:p w14:paraId="2E4E963C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7E649BA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8A71472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6180E" w:rsidRPr="00545207" w14:paraId="62F78B49" w14:textId="77777777" w:rsidTr="00D1317A">
        <w:trPr>
          <w:cantSplit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76FB1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D4C9D7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036B7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4FDCD4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D77C65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4CBFE31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DEN2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10E36CEE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FD692BD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65C86A46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4A1E4F5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1D96990" w14:textId="77777777" w:rsidR="00E6180E" w:rsidRPr="00545207" w:rsidRDefault="00E6180E" w:rsidP="00E6180E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ABMT</w:t>
            </w:r>
          </w:p>
        </w:tc>
        <w:tc>
          <w:tcPr>
            <w:tcW w:w="1355" w:type="dxa"/>
            <w:shd w:val="clear" w:color="auto" w:fill="auto"/>
          </w:tcPr>
          <w:p w14:paraId="6CB39BFE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1744194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2404B098" w14:textId="77777777" w:rsidR="00E6180E" w:rsidRPr="00545207" w:rsidRDefault="00E6180E" w:rsidP="00E6180E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1317A" w:rsidRPr="00545207" w14:paraId="743C3BE7" w14:textId="77777777" w:rsidTr="00D1317A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76814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0AB12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FA947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FD89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4243E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F568F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58857E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05E894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812E9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BA67BD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F2A7F13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SPLT</w:t>
            </w:r>
          </w:p>
        </w:tc>
        <w:tc>
          <w:tcPr>
            <w:tcW w:w="1355" w:type="dxa"/>
            <w:shd w:val="clear" w:color="auto" w:fill="auto"/>
          </w:tcPr>
          <w:p w14:paraId="3C59C555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AF42804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3B00EFF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5D30301" w14:textId="77777777" w:rsidR="00CD2B20" w:rsidRPr="00A257F9" w:rsidRDefault="00CD2B20" w:rsidP="009E10A0">
      <w:pPr>
        <w:rPr>
          <w:sz w:val="8"/>
          <w:szCs w:val="8"/>
        </w:rPr>
      </w:pPr>
    </w:p>
    <w:p w14:paraId="4B272164" w14:textId="77777777" w:rsidR="00CA21BD" w:rsidRPr="00460609" w:rsidRDefault="00CA21BD" w:rsidP="00F00A5D">
      <w:pPr>
        <w:pStyle w:val="TableText"/>
        <w:spacing w:after="30"/>
      </w:pPr>
      <w:r>
        <w:t xml:space="preserve">For authorisation under </w:t>
      </w:r>
      <w:r w:rsidR="001D3310">
        <w:t xml:space="preserve">high caries treatment </w:t>
      </w:r>
      <w:r>
        <w:t>please note codes below in addition to any of the above.</w:t>
      </w: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639"/>
        <w:gridCol w:w="567"/>
        <w:gridCol w:w="629"/>
        <w:gridCol w:w="284"/>
        <w:gridCol w:w="708"/>
        <w:gridCol w:w="1356"/>
        <w:gridCol w:w="567"/>
        <w:gridCol w:w="771"/>
        <w:gridCol w:w="283"/>
        <w:gridCol w:w="709"/>
        <w:gridCol w:w="1355"/>
        <w:gridCol w:w="567"/>
        <w:gridCol w:w="630"/>
      </w:tblGrid>
      <w:tr w:rsidR="00CA21BD" w:rsidRPr="00545207" w14:paraId="1BF45F29" w14:textId="77777777" w:rsidTr="009C4DC8">
        <w:trPr>
          <w:cantSplit/>
        </w:trPr>
        <w:tc>
          <w:tcPr>
            <w:tcW w:w="709" w:type="dxa"/>
            <w:shd w:val="clear" w:color="auto" w:fill="auto"/>
          </w:tcPr>
          <w:p w14:paraId="3738E5FA" w14:textId="77777777" w:rsidR="00CA21BD" w:rsidRPr="00545207" w:rsidRDefault="00CA21BD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Code</w:t>
            </w:r>
          </w:p>
        </w:tc>
        <w:tc>
          <w:tcPr>
            <w:tcW w:w="1639" w:type="dxa"/>
            <w:shd w:val="clear" w:color="auto" w:fill="auto"/>
          </w:tcPr>
          <w:p w14:paraId="1CDB69D6" w14:textId="77777777" w:rsidR="00CA21BD" w:rsidRPr="00545207" w:rsidRDefault="00CA21BD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Tooth number/s</w:t>
            </w:r>
          </w:p>
        </w:tc>
        <w:tc>
          <w:tcPr>
            <w:tcW w:w="567" w:type="dxa"/>
            <w:shd w:val="clear" w:color="auto" w:fill="auto"/>
          </w:tcPr>
          <w:p w14:paraId="2877EB32" w14:textId="77777777" w:rsidR="00CA21BD" w:rsidRPr="00545207" w:rsidRDefault="00CA21BD" w:rsidP="00AF20F9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Qty</w:t>
            </w:r>
          </w:p>
        </w:tc>
        <w:tc>
          <w:tcPr>
            <w:tcW w:w="629" w:type="dxa"/>
            <w:shd w:val="clear" w:color="auto" w:fill="auto"/>
          </w:tcPr>
          <w:p w14:paraId="1B869656" w14:textId="77777777" w:rsidR="00CA21BD" w:rsidRPr="00545207" w:rsidRDefault="00CA21BD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Fee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422B6D" w14:textId="77777777" w:rsidR="00CA21BD" w:rsidRPr="00545207" w:rsidRDefault="00CA21BD" w:rsidP="00F00A5D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688A155" w14:textId="77777777" w:rsidR="00CA21BD" w:rsidRPr="00545207" w:rsidRDefault="00CA21BD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Code</w:t>
            </w:r>
          </w:p>
        </w:tc>
        <w:tc>
          <w:tcPr>
            <w:tcW w:w="1356" w:type="dxa"/>
            <w:shd w:val="clear" w:color="auto" w:fill="auto"/>
          </w:tcPr>
          <w:p w14:paraId="62A1FE36" w14:textId="77777777" w:rsidR="00CA21BD" w:rsidRPr="00545207" w:rsidRDefault="00CA21BD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Tooth number/s</w:t>
            </w:r>
          </w:p>
        </w:tc>
        <w:tc>
          <w:tcPr>
            <w:tcW w:w="567" w:type="dxa"/>
            <w:shd w:val="clear" w:color="auto" w:fill="auto"/>
          </w:tcPr>
          <w:p w14:paraId="7BA250A1" w14:textId="77777777" w:rsidR="00CA21BD" w:rsidRPr="00545207" w:rsidRDefault="00CA21BD" w:rsidP="00AF20F9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Qty</w:t>
            </w:r>
          </w:p>
        </w:tc>
        <w:tc>
          <w:tcPr>
            <w:tcW w:w="771" w:type="dxa"/>
            <w:shd w:val="clear" w:color="auto" w:fill="auto"/>
          </w:tcPr>
          <w:p w14:paraId="1CFC29BA" w14:textId="77777777" w:rsidR="00CA21BD" w:rsidRPr="00545207" w:rsidRDefault="00CA21BD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Fee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0D97427" w14:textId="77777777" w:rsidR="00CA21BD" w:rsidRPr="00545207" w:rsidRDefault="00CA21BD" w:rsidP="00F00A5D">
            <w:pPr>
              <w:pStyle w:val="TableText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149BCC3" w14:textId="77777777" w:rsidR="00CA21BD" w:rsidRPr="00545207" w:rsidRDefault="00CA21BD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Code</w:t>
            </w:r>
          </w:p>
        </w:tc>
        <w:tc>
          <w:tcPr>
            <w:tcW w:w="1355" w:type="dxa"/>
            <w:shd w:val="clear" w:color="auto" w:fill="auto"/>
          </w:tcPr>
          <w:p w14:paraId="04DB27FC" w14:textId="77777777" w:rsidR="00CA21BD" w:rsidRPr="00545207" w:rsidRDefault="00CA21BD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Tooth number/s</w:t>
            </w:r>
          </w:p>
        </w:tc>
        <w:tc>
          <w:tcPr>
            <w:tcW w:w="567" w:type="dxa"/>
            <w:shd w:val="clear" w:color="auto" w:fill="auto"/>
          </w:tcPr>
          <w:p w14:paraId="6699A94A" w14:textId="77777777" w:rsidR="00CA21BD" w:rsidRPr="00545207" w:rsidRDefault="00CA21BD" w:rsidP="00AF20F9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Qty</w:t>
            </w:r>
          </w:p>
        </w:tc>
        <w:tc>
          <w:tcPr>
            <w:tcW w:w="630" w:type="dxa"/>
            <w:shd w:val="clear" w:color="auto" w:fill="auto"/>
          </w:tcPr>
          <w:p w14:paraId="300070CE" w14:textId="77777777" w:rsidR="00CA21BD" w:rsidRPr="00545207" w:rsidRDefault="00CA21BD" w:rsidP="00F00A5D">
            <w:pPr>
              <w:pStyle w:val="TableText"/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545207">
              <w:rPr>
                <w:rFonts w:cs="Arial"/>
                <w:b/>
                <w:sz w:val="16"/>
                <w:szCs w:val="16"/>
              </w:rPr>
              <w:t>Fee</w:t>
            </w:r>
          </w:p>
        </w:tc>
      </w:tr>
      <w:tr w:rsidR="00D1317A" w:rsidRPr="00545207" w14:paraId="6647E2E5" w14:textId="77777777" w:rsidTr="009C4DC8">
        <w:trPr>
          <w:cantSplit/>
        </w:trPr>
        <w:tc>
          <w:tcPr>
            <w:tcW w:w="709" w:type="dxa"/>
            <w:shd w:val="clear" w:color="auto" w:fill="auto"/>
          </w:tcPr>
          <w:p w14:paraId="08F376F3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CON5</w:t>
            </w:r>
          </w:p>
        </w:tc>
        <w:tc>
          <w:tcPr>
            <w:tcW w:w="1639" w:type="dxa"/>
            <w:shd w:val="clear" w:color="auto" w:fill="auto"/>
          </w:tcPr>
          <w:p w14:paraId="7F26ED97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375A53B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23508727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35D97EA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899E76B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FIL6</w:t>
            </w:r>
          </w:p>
        </w:tc>
        <w:tc>
          <w:tcPr>
            <w:tcW w:w="1356" w:type="dxa"/>
            <w:shd w:val="clear" w:color="auto" w:fill="auto"/>
          </w:tcPr>
          <w:p w14:paraId="634FAD90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2C26846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shd w:val="clear" w:color="auto" w:fill="auto"/>
          </w:tcPr>
          <w:p w14:paraId="7726FBAD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D92092C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76A7FD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RCT4</w:t>
            </w:r>
          </w:p>
        </w:tc>
        <w:tc>
          <w:tcPr>
            <w:tcW w:w="1355" w:type="dxa"/>
            <w:shd w:val="clear" w:color="auto" w:fill="auto"/>
          </w:tcPr>
          <w:p w14:paraId="211767EF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19FAF931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C369D93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1317A" w:rsidRPr="00545207" w14:paraId="57013ACE" w14:textId="77777777" w:rsidTr="009C4DC8">
        <w:trPr>
          <w:cantSplit/>
        </w:trPr>
        <w:tc>
          <w:tcPr>
            <w:tcW w:w="709" w:type="dxa"/>
            <w:shd w:val="clear" w:color="auto" w:fill="auto"/>
          </w:tcPr>
          <w:p w14:paraId="6ED86ADE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FIS1</w:t>
            </w:r>
          </w:p>
        </w:tc>
        <w:tc>
          <w:tcPr>
            <w:tcW w:w="1639" w:type="dxa"/>
            <w:shd w:val="clear" w:color="auto" w:fill="auto"/>
          </w:tcPr>
          <w:p w14:paraId="7F88B444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A788B04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3D79EB19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3D0556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05027343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RAD1</w:t>
            </w:r>
          </w:p>
        </w:tc>
        <w:tc>
          <w:tcPr>
            <w:tcW w:w="1356" w:type="dxa"/>
            <w:shd w:val="clear" w:color="auto" w:fill="auto"/>
          </w:tcPr>
          <w:p w14:paraId="4A0C7B99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BEE8781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shd w:val="clear" w:color="auto" w:fill="auto"/>
          </w:tcPr>
          <w:p w14:paraId="68D1416B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EC792BE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5559F2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RCT5</w:t>
            </w:r>
          </w:p>
        </w:tc>
        <w:tc>
          <w:tcPr>
            <w:tcW w:w="1355" w:type="dxa"/>
            <w:shd w:val="clear" w:color="auto" w:fill="auto"/>
          </w:tcPr>
          <w:p w14:paraId="2A684101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C927DA7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1AEB7C03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1317A" w:rsidRPr="00545207" w14:paraId="37ADD946" w14:textId="77777777" w:rsidTr="009C4DC8">
        <w:trPr>
          <w:cantSplit/>
        </w:trPr>
        <w:tc>
          <w:tcPr>
            <w:tcW w:w="709" w:type="dxa"/>
            <w:shd w:val="clear" w:color="auto" w:fill="auto"/>
          </w:tcPr>
          <w:p w14:paraId="6539E81F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FIL1</w:t>
            </w:r>
          </w:p>
        </w:tc>
        <w:tc>
          <w:tcPr>
            <w:tcW w:w="1639" w:type="dxa"/>
            <w:shd w:val="clear" w:color="auto" w:fill="auto"/>
          </w:tcPr>
          <w:p w14:paraId="798ACDB1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D01F6BC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2F6378D1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61EC0B2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4D32D2E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RAD2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24790040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10B561D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14:paraId="3AF37F96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A726A4C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64A00F" w14:textId="77777777" w:rsidR="00D1317A" w:rsidRPr="00545207" w:rsidRDefault="00D1317A" w:rsidP="00D1317A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EXT1</w:t>
            </w:r>
          </w:p>
        </w:tc>
        <w:tc>
          <w:tcPr>
            <w:tcW w:w="1355" w:type="dxa"/>
            <w:shd w:val="clear" w:color="auto" w:fill="auto"/>
          </w:tcPr>
          <w:p w14:paraId="695D06A2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30D474FC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198A2E3" w14:textId="77777777" w:rsidR="00D1317A" w:rsidRPr="00545207" w:rsidRDefault="00D1317A" w:rsidP="00D1317A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F4A57" w:rsidRPr="00545207" w14:paraId="30F76C04" w14:textId="77777777" w:rsidTr="009C4DC8">
        <w:trPr>
          <w:cantSplit/>
        </w:trPr>
        <w:tc>
          <w:tcPr>
            <w:tcW w:w="709" w:type="dxa"/>
            <w:shd w:val="clear" w:color="auto" w:fill="auto"/>
          </w:tcPr>
          <w:p w14:paraId="5168D763" w14:textId="27232474" w:rsidR="00EF4A57" w:rsidRPr="00545207" w:rsidRDefault="00EF4A57" w:rsidP="00EF4A57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FIL2</w:t>
            </w:r>
          </w:p>
        </w:tc>
        <w:tc>
          <w:tcPr>
            <w:tcW w:w="1639" w:type="dxa"/>
            <w:shd w:val="clear" w:color="auto" w:fill="auto"/>
          </w:tcPr>
          <w:p w14:paraId="3E1BDB4A" w14:textId="5BAF4C9C" w:rsidR="00EF4A57" w:rsidRPr="00545207" w:rsidRDefault="00EF4A57" w:rsidP="00EF4A57">
            <w:pPr>
              <w:pStyle w:val="TableText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DB8760E" w14:textId="6F1AEE30" w:rsidR="00EF4A57" w:rsidRPr="00545207" w:rsidRDefault="00EF4A57" w:rsidP="00EF4A57">
            <w:pPr>
              <w:pStyle w:val="TableText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3895DE90" w14:textId="77308864" w:rsidR="00EF4A57" w:rsidRPr="00545207" w:rsidRDefault="00EF4A57" w:rsidP="00EF4A57">
            <w:pPr>
              <w:pStyle w:val="TableText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8880E3B" w14:textId="77777777" w:rsidR="00EF4A57" w:rsidRPr="00545207" w:rsidRDefault="00EF4A57" w:rsidP="00EF4A57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D80E" w14:textId="794AA494" w:rsidR="00EF4A57" w:rsidRPr="00545207" w:rsidRDefault="00EF4A57" w:rsidP="00EF4A57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RAD3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7D22" w14:textId="23A984F6" w:rsidR="00EF4A57" w:rsidRPr="00545207" w:rsidRDefault="00EF4A57" w:rsidP="00EF4A57">
            <w:pPr>
              <w:pStyle w:val="TableText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5859" w14:textId="395EA86F" w:rsidR="00EF4A57" w:rsidRPr="00545207" w:rsidRDefault="00EF4A57" w:rsidP="00EF4A57">
            <w:pPr>
              <w:pStyle w:val="TableText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FD62" w14:textId="7F7086B5" w:rsidR="00EF4A57" w:rsidRPr="00545207" w:rsidRDefault="00EF4A57" w:rsidP="00EF4A57">
            <w:pPr>
              <w:pStyle w:val="TableText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169B80" w14:textId="77777777" w:rsidR="00EF4A57" w:rsidRPr="00545207" w:rsidRDefault="00EF4A57" w:rsidP="00EF4A57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25863EE" w14:textId="0E0DCEDD" w:rsidR="00EF4A57" w:rsidRPr="00545207" w:rsidRDefault="00EF4A57" w:rsidP="00EF4A57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EXT2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13FE608E" w14:textId="73F02A2F" w:rsidR="00EF4A57" w:rsidRPr="00545207" w:rsidRDefault="00EF4A57" w:rsidP="00EF4A57">
            <w:pPr>
              <w:pStyle w:val="TableText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CAD8D2" w14:textId="5F8F3C1E" w:rsidR="00EF4A57" w:rsidRPr="00545207" w:rsidRDefault="00EF4A57" w:rsidP="00EF4A57">
            <w:pPr>
              <w:pStyle w:val="TableText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ECA15F" w14:textId="15022C3C" w:rsidR="00EF4A57" w:rsidRPr="00545207" w:rsidRDefault="00EF4A57" w:rsidP="00EF4A57">
            <w:pPr>
              <w:pStyle w:val="TableText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F4A57" w:rsidRPr="00545207" w14:paraId="7F79BBA1" w14:textId="77777777" w:rsidTr="009C4DC8">
        <w:trPr>
          <w:cantSplit/>
        </w:trPr>
        <w:tc>
          <w:tcPr>
            <w:tcW w:w="709" w:type="dxa"/>
            <w:shd w:val="clear" w:color="auto" w:fill="auto"/>
          </w:tcPr>
          <w:p w14:paraId="536AEA86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FIL3</w:t>
            </w:r>
          </w:p>
        </w:tc>
        <w:tc>
          <w:tcPr>
            <w:tcW w:w="1639" w:type="dxa"/>
            <w:shd w:val="clear" w:color="auto" w:fill="auto"/>
          </w:tcPr>
          <w:p w14:paraId="47B40307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5FE4F00B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6CD9C14A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8D93847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FA7F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RCT1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B9F7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4526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8591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DF6DF73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E7037D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CRN1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137D9B8B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4C4E1C3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015CD82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F4A57" w:rsidRPr="00545207" w14:paraId="112D8330" w14:textId="77777777" w:rsidTr="009C4DC8">
        <w:trPr>
          <w:cantSplit/>
        </w:trPr>
        <w:tc>
          <w:tcPr>
            <w:tcW w:w="709" w:type="dxa"/>
            <w:shd w:val="clear" w:color="auto" w:fill="auto"/>
          </w:tcPr>
          <w:p w14:paraId="7C2013A9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FIL4</w:t>
            </w:r>
          </w:p>
        </w:tc>
        <w:tc>
          <w:tcPr>
            <w:tcW w:w="1639" w:type="dxa"/>
            <w:shd w:val="clear" w:color="auto" w:fill="auto"/>
          </w:tcPr>
          <w:p w14:paraId="759F241E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5397820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38C24CC0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1073599" w14:textId="77777777" w:rsidR="00EF4A57" w:rsidRPr="00545207" w:rsidRDefault="00EF4A57" w:rsidP="00EF4A57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EBDF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RCT2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BA2D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4D53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6875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87E1B5C" w14:textId="77777777" w:rsidR="00EF4A57" w:rsidRPr="00545207" w:rsidRDefault="00EF4A57" w:rsidP="00EF4A57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8EC5D82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EMD1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6ECC09D5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4A226C5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BB606BD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F4A57" w:rsidRPr="00545207" w14:paraId="32091880" w14:textId="77777777" w:rsidTr="009C4DC8">
        <w:trPr>
          <w:cantSplit/>
        </w:trPr>
        <w:tc>
          <w:tcPr>
            <w:tcW w:w="709" w:type="dxa"/>
            <w:shd w:val="clear" w:color="auto" w:fill="auto"/>
          </w:tcPr>
          <w:p w14:paraId="1A0E8C1A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FIL5</w:t>
            </w:r>
          </w:p>
        </w:tc>
        <w:tc>
          <w:tcPr>
            <w:tcW w:w="1639" w:type="dxa"/>
            <w:shd w:val="clear" w:color="auto" w:fill="auto"/>
          </w:tcPr>
          <w:p w14:paraId="3B2175BF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0DAEF1FD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9" w:type="dxa"/>
            <w:shd w:val="clear" w:color="auto" w:fill="auto"/>
          </w:tcPr>
          <w:p w14:paraId="0B8622F9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F85671" w14:textId="77777777" w:rsidR="00EF4A57" w:rsidRPr="00545207" w:rsidRDefault="00EF4A57" w:rsidP="00EF4A57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F86D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RCT3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6376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74FE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06EC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EC64CA0" w14:textId="77777777" w:rsidR="00EF4A57" w:rsidRPr="00545207" w:rsidRDefault="00EF4A57" w:rsidP="00EF4A57">
            <w:pPr>
              <w:pStyle w:val="TableText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8765525" w14:textId="77777777" w:rsidR="00EF4A57" w:rsidRPr="00545207" w:rsidRDefault="00EF4A57" w:rsidP="00EF4A57">
            <w:pPr>
              <w:pStyle w:val="TableText"/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t>RCM1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14:paraId="2EAD2DB5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BF343F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6443744" w14:textId="77777777" w:rsidR="00EF4A57" w:rsidRPr="00545207" w:rsidRDefault="00EF4A57" w:rsidP="00EF4A57">
            <w:pPr>
              <w:pStyle w:val="TableText"/>
              <w:spacing w:before="40" w:after="4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45207">
              <w:rPr>
                <w:rFonts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5207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45207">
              <w:rPr>
                <w:rFonts w:cs="Arial"/>
                <w:sz w:val="16"/>
                <w:szCs w:val="16"/>
              </w:rPr>
            </w:r>
            <w:r w:rsidRPr="00545207">
              <w:rPr>
                <w:rFonts w:cs="Arial"/>
                <w:sz w:val="16"/>
                <w:szCs w:val="16"/>
              </w:rPr>
              <w:fldChar w:fldCharType="separate"/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noProof/>
                <w:sz w:val="16"/>
                <w:szCs w:val="16"/>
              </w:rPr>
              <w:t> </w:t>
            </w:r>
            <w:r w:rsidRPr="00545207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1FDB673" w14:textId="77777777" w:rsidR="00CA21BD" w:rsidRPr="00047DF0" w:rsidRDefault="00CA21BD" w:rsidP="009E10A0">
      <w:pPr>
        <w:rPr>
          <w:sz w:val="10"/>
          <w:szCs w:val="10"/>
        </w:rPr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3969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6"/>
        <w:gridCol w:w="270"/>
        <w:gridCol w:w="297"/>
      </w:tblGrid>
      <w:tr w:rsidR="00EC6013" w:rsidRPr="00575BBF" w14:paraId="2BEE69E6" w14:textId="77777777" w:rsidTr="00D90714"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4D2C5A" w14:textId="77777777" w:rsidR="00EC6013" w:rsidRPr="00EC6013" w:rsidRDefault="00EC6013" w:rsidP="00F415FB">
            <w:pPr>
              <w:tabs>
                <w:tab w:val="left" w:pos="936"/>
              </w:tabs>
              <w:spacing w:before="30" w:after="30" w:line="276" w:lineRule="auto"/>
              <w:ind w:left="-57"/>
              <w:rPr>
                <w:rFonts w:cs="Arial"/>
                <w:sz w:val="18"/>
                <w:szCs w:val="18"/>
              </w:rPr>
            </w:pPr>
            <w:r w:rsidRPr="00EC6013">
              <w:rPr>
                <w:rFonts w:cs="Arial"/>
                <w:sz w:val="18"/>
                <w:szCs w:val="18"/>
              </w:rPr>
              <w:t>Approved</w:t>
            </w:r>
            <w:r>
              <w:rPr>
                <w:rFonts w:cs="Arial"/>
                <w:sz w:val="18"/>
                <w:szCs w:val="18"/>
              </w:rPr>
              <w:tab/>
            </w:r>
            <w:r w:rsidRPr="00EC6013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EC6013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32A0B">
              <w:rPr>
                <w:rFonts w:cs="Arial"/>
                <w:sz w:val="24"/>
                <w:szCs w:val="24"/>
              </w:rPr>
            </w:r>
            <w:r w:rsidR="00332A0B">
              <w:rPr>
                <w:rFonts w:cs="Arial"/>
                <w:sz w:val="24"/>
                <w:szCs w:val="24"/>
              </w:rPr>
              <w:fldChar w:fldCharType="separate"/>
            </w:r>
            <w:r w:rsidRPr="00EC6013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AB329E" w14:textId="77777777" w:rsidR="00EC6013" w:rsidRPr="00EC6013" w:rsidRDefault="00EC6013" w:rsidP="00EC6013">
            <w:pPr>
              <w:pStyle w:val="TableText"/>
              <w:tabs>
                <w:tab w:val="left" w:pos="1302"/>
              </w:tabs>
              <w:spacing w:before="40" w:after="40" w:line="240" w:lineRule="auto"/>
              <w:rPr>
                <w:rFonts w:cs="Arial"/>
                <w:szCs w:val="18"/>
              </w:rPr>
            </w:pPr>
            <w:r w:rsidRPr="00EC6013">
              <w:rPr>
                <w:rFonts w:cs="Arial"/>
                <w:szCs w:val="18"/>
              </w:rPr>
              <w:t>Not approved</w:t>
            </w:r>
            <w:r>
              <w:rPr>
                <w:rFonts w:cs="Arial"/>
                <w:szCs w:val="18"/>
              </w:rPr>
              <w:tab/>
            </w:r>
            <w:r w:rsidRPr="00EC6013">
              <w:rPr>
                <w:rFonts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C6013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32A0B">
              <w:rPr>
                <w:rFonts w:cs="Arial"/>
                <w:sz w:val="24"/>
                <w:szCs w:val="24"/>
              </w:rPr>
            </w:r>
            <w:r w:rsidR="00332A0B">
              <w:rPr>
                <w:rFonts w:cs="Arial"/>
                <w:sz w:val="24"/>
                <w:szCs w:val="24"/>
              </w:rPr>
              <w:fldChar w:fldCharType="separate"/>
            </w:r>
            <w:r w:rsidRPr="00EC6013"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19A89" w14:textId="77777777" w:rsidR="00EC6013" w:rsidRDefault="00EC6013" w:rsidP="009E10A0">
            <w:pPr>
              <w:pStyle w:val="TableText"/>
              <w:spacing w:before="40" w:after="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Total proposed fee (GST exclusive) ($</w:t>
            </w:r>
            <w:r w:rsidRPr="000F7313">
              <w:rPr>
                <w:rFonts w:cs="Arial"/>
              </w:rPr>
              <w:t>)</w:t>
            </w:r>
          </w:p>
        </w:tc>
        <w:tc>
          <w:tcPr>
            <w:tcW w:w="326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24A04" w14:textId="77777777" w:rsidR="00EC6013" w:rsidRPr="00575BBF" w:rsidRDefault="00EC6013" w:rsidP="00D90714">
            <w:pPr>
              <w:pStyle w:val="TableText"/>
              <w:spacing w:before="40" w:after="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EC6013" w:rsidRPr="000F7313" w14:paraId="5E7ED88C" w14:textId="77777777" w:rsidTr="001D3310">
        <w:trPr>
          <w:gridAfter w:val="2"/>
          <w:wAfter w:w="567" w:type="dxa"/>
          <w:cantSplit/>
        </w:trPr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616C80" w14:textId="77777777" w:rsidR="00EC6013" w:rsidRPr="000F7313" w:rsidRDefault="00EC6013" w:rsidP="003D66C6">
            <w:pPr>
              <w:spacing w:before="30" w:after="30" w:line="276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8C636F" w14:textId="77777777" w:rsidR="00EC6013" w:rsidRPr="000F7313" w:rsidRDefault="00EC6013" w:rsidP="000F7313">
            <w:pPr>
              <w:pStyle w:val="TableText"/>
              <w:spacing w:before="40" w:after="40"/>
              <w:rPr>
                <w:rFonts w:cs="Arial"/>
                <w:sz w:val="12"/>
                <w:szCs w:val="12"/>
              </w:rPr>
            </w:pPr>
          </w:p>
        </w:tc>
        <w:tc>
          <w:tcPr>
            <w:tcW w:w="6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F79C2" w14:textId="77777777" w:rsidR="00EC6013" w:rsidRPr="000F7313" w:rsidRDefault="00EC6013" w:rsidP="009E10A0">
            <w:pPr>
              <w:pStyle w:val="TableText"/>
              <w:spacing w:before="40" w:after="40"/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070CCC" w:rsidRPr="00575BBF" w14:paraId="3A5820B0" w14:textId="77777777" w:rsidTr="00070CCC">
        <w:trPr>
          <w:cantSplit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6613B" w14:textId="77777777" w:rsidR="00070CCC" w:rsidRDefault="00070CCC" w:rsidP="009E10A0">
            <w:pPr>
              <w:pStyle w:val="TableText"/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CDD43" w14:textId="77777777" w:rsidR="00070CCC" w:rsidRDefault="00070CCC" w:rsidP="009E10A0">
            <w:pPr>
              <w:pStyle w:val="TableText"/>
              <w:spacing w:before="40" w:after="40" w:line="240" w:lineRule="auto"/>
              <w:jc w:val="center"/>
              <w:rPr>
                <w:rFonts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914275" w14:textId="77777777" w:rsidR="00070CCC" w:rsidRDefault="00070CCC" w:rsidP="00EC6013">
            <w:pPr>
              <w:pStyle w:val="TableText"/>
              <w:spacing w:before="40" w:after="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Approval number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AF6ABB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9E54D0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2870FA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82F041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47A163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74083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42AAA5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995999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0F44BC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CCA767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02B9" w14:textId="77777777" w:rsidR="00070CCC" w:rsidRPr="000F7313" w:rsidRDefault="00070CCC" w:rsidP="00D90714">
            <w:pPr>
              <w:pStyle w:val="TableText"/>
              <w:spacing w:before="80" w:after="80"/>
              <w:jc w:val="right"/>
              <w:rPr>
                <w:rFonts w:cs="Arial"/>
                <w:sz w:val="16"/>
                <w:szCs w:val="16"/>
              </w:rPr>
            </w:pPr>
            <w:r w:rsidRPr="000F731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0F731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F7313">
              <w:rPr>
                <w:rFonts w:cs="Arial"/>
                <w:sz w:val="16"/>
                <w:szCs w:val="16"/>
              </w:rPr>
            </w:r>
            <w:r w:rsidRPr="000F7313">
              <w:rPr>
                <w:rFonts w:cs="Arial"/>
                <w:sz w:val="16"/>
                <w:szCs w:val="16"/>
              </w:rPr>
              <w:fldChar w:fldCharType="separate"/>
            </w:r>
            <w:r w:rsidRPr="000F7313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0F731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983721" w:rsidRPr="00BA087F" w14:paraId="0B2A0807" w14:textId="77777777" w:rsidTr="001D3310">
        <w:trPr>
          <w:cantSplit/>
        </w:trPr>
        <w:tc>
          <w:tcPr>
            <w:tcW w:w="1077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EAE397" w14:textId="77777777" w:rsidR="00983721" w:rsidRPr="00BA087F" w:rsidRDefault="00983721" w:rsidP="00F00A5D">
            <w:pPr>
              <w:pStyle w:val="TableText"/>
              <w:spacing w:before="0" w:after="30"/>
              <w:ind w:left="-5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Approving dental officer’s comments</w:t>
            </w:r>
          </w:p>
        </w:tc>
      </w:tr>
      <w:tr w:rsidR="00983721" w:rsidRPr="00575BBF" w14:paraId="3CF8FF0D" w14:textId="77777777" w:rsidTr="001D3310">
        <w:trPr>
          <w:cantSplit/>
          <w:trHeight w:val="737"/>
        </w:trPr>
        <w:tc>
          <w:tcPr>
            <w:tcW w:w="1077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2A4CB" w14:textId="77777777" w:rsidR="00983721" w:rsidRPr="00575BBF" w:rsidRDefault="00983721" w:rsidP="00A257F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75D6080" w14:textId="77777777" w:rsidR="00983721" w:rsidRPr="007B16C0" w:rsidRDefault="00983721" w:rsidP="00983721">
      <w:pPr>
        <w:rPr>
          <w:sz w:val="8"/>
          <w:szCs w:val="8"/>
        </w:rPr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284"/>
        <w:gridCol w:w="3827"/>
        <w:gridCol w:w="283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7B16C0" w:rsidRPr="00575BBF" w14:paraId="20FB8CEE" w14:textId="77777777" w:rsidTr="007644F2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F2FB" w14:textId="77777777" w:rsidR="007B16C0" w:rsidRPr="00575BBF" w:rsidRDefault="007B16C0" w:rsidP="00EC6013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550EA" w14:textId="77777777" w:rsidR="007B16C0" w:rsidRPr="00575BBF" w:rsidRDefault="007B16C0" w:rsidP="00EC6013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DF0A9" w14:textId="77777777" w:rsidR="007B16C0" w:rsidRPr="00575BBF" w:rsidRDefault="007B16C0" w:rsidP="00EC6013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63A17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85F751F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11D0E57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2BBDE8C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556A84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3E412A3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FABB209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8D9CD4C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06A5C823" w14:textId="77777777" w:rsidR="007B16C0" w:rsidRPr="00575BBF" w:rsidRDefault="007B16C0" w:rsidP="00EC601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983721" w:rsidRPr="00575BBF" w14:paraId="5FC90BB1" w14:textId="77777777" w:rsidTr="00EC6013">
        <w:trPr>
          <w:cantSplit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A525C" w14:textId="77777777" w:rsidR="00983721" w:rsidRDefault="00983721" w:rsidP="00EC6013">
            <w:pPr>
              <w:pStyle w:val="TableText"/>
              <w:spacing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Dental </w:t>
            </w:r>
            <w:r w:rsidR="005368B3">
              <w:rPr>
                <w:rFonts w:cs="Arial"/>
              </w:rPr>
              <w:t>o</w:t>
            </w:r>
            <w:r>
              <w:rPr>
                <w:rFonts w:cs="Arial"/>
              </w:rPr>
              <w:t>fficer’s 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693B3" w14:textId="77777777" w:rsidR="00983721" w:rsidRDefault="00983721" w:rsidP="00A51EE5">
            <w:pPr>
              <w:pStyle w:val="TableText"/>
              <w:spacing w:after="0"/>
              <w:jc w:val="right"/>
              <w:rPr>
                <w:rFonts w:cs="Arial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14:paraId="262D12AB" w14:textId="2783BD2E" w:rsidR="00983721" w:rsidRDefault="00983721" w:rsidP="00EC6013">
            <w:pPr>
              <w:pStyle w:val="TableText"/>
              <w:spacing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District</w:t>
            </w:r>
            <w:r w:rsidR="005C29CC">
              <w:rPr>
                <w:rFonts w:cs="Arial"/>
              </w:rPr>
              <w:t xml:space="preserve"> Area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FF64" w14:textId="77777777" w:rsidR="00983721" w:rsidRDefault="00983721" w:rsidP="00A51EE5">
            <w:pPr>
              <w:pStyle w:val="TableText"/>
              <w:spacing w:after="0"/>
              <w:jc w:val="center"/>
              <w:rPr>
                <w:rFonts w:cs="Arial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F6DED" w14:textId="77777777" w:rsidR="00983721" w:rsidRDefault="00983721" w:rsidP="00EC6013">
            <w:pPr>
              <w:pStyle w:val="TableText"/>
              <w:spacing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3ED26309" w14:textId="77777777" w:rsidR="00875732" w:rsidRDefault="00875732" w:rsidP="00086DCA">
      <w:pPr>
        <w:tabs>
          <w:tab w:val="right" w:pos="10772"/>
        </w:tabs>
        <w:spacing w:before="240"/>
        <w:rPr>
          <w:rFonts w:cs="Arial"/>
          <w:noProof/>
          <w:sz w:val="16"/>
          <w:szCs w:val="16"/>
          <w:lang w:eastAsia="en-NZ"/>
        </w:rPr>
      </w:pPr>
    </w:p>
    <w:p w14:paraId="282E3307" w14:textId="5C9EE45D" w:rsidR="00EB12EB" w:rsidRPr="00545207" w:rsidRDefault="005368B3" w:rsidP="00086DCA">
      <w:pPr>
        <w:tabs>
          <w:tab w:val="right" w:pos="10772"/>
        </w:tabs>
        <w:spacing w:before="240"/>
        <w:rPr>
          <w:sz w:val="16"/>
          <w:szCs w:val="16"/>
        </w:rPr>
      </w:pPr>
      <w:r>
        <w:rPr>
          <w:rFonts w:cs="Arial"/>
          <w:noProof/>
          <w:sz w:val="16"/>
          <w:szCs w:val="16"/>
          <w:lang w:eastAsia="en-NZ"/>
        </w:rPr>
        <w:t xml:space="preserve">Please </w:t>
      </w:r>
      <w:r w:rsidR="00C27CB6">
        <w:rPr>
          <w:rFonts w:cs="Arial"/>
          <w:noProof/>
          <w:sz w:val="16"/>
          <w:szCs w:val="16"/>
          <w:lang w:eastAsia="en-NZ"/>
        </w:rPr>
        <w:t xml:space="preserve">send to your </w:t>
      </w:r>
      <w:r w:rsidR="000D6332">
        <w:rPr>
          <w:rFonts w:cs="Arial"/>
          <w:noProof/>
          <w:sz w:val="16"/>
          <w:szCs w:val="16"/>
          <w:lang w:eastAsia="en-NZ"/>
        </w:rPr>
        <w:t>District’s</w:t>
      </w:r>
      <w:r w:rsidR="00C27CB6">
        <w:rPr>
          <w:rFonts w:cs="Arial"/>
          <w:noProof/>
          <w:sz w:val="16"/>
          <w:szCs w:val="16"/>
          <w:lang w:eastAsia="en-NZ"/>
        </w:rPr>
        <w:t xml:space="preserve"> approving dental officer (ADO) for approval</w:t>
      </w:r>
      <w:r w:rsidR="00A7384E">
        <w:rPr>
          <w:rFonts w:cs="Arial"/>
          <w:noProof/>
          <w:sz w:val="16"/>
          <w:szCs w:val="16"/>
          <w:lang w:eastAsia="en-NZ"/>
        </w:rPr>
        <w:t>.</w:t>
      </w:r>
      <w:r w:rsidR="00D54C0C">
        <w:rPr>
          <w:rFonts w:cs="Arial"/>
          <w:noProof/>
          <w:sz w:val="16"/>
          <w:szCs w:val="16"/>
          <w:lang w:eastAsia="en-NZ"/>
        </w:rPr>
        <w:t xml:space="preserve"> </w:t>
      </w:r>
      <w:r w:rsidR="00D54C0C" w:rsidRPr="00D54C0C">
        <w:rPr>
          <w:rFonts w:cs="Arial"/>
          <w:color w:val="000000"/>
          <w:sz w:val="16"/>
          <w:szCs w:val="16"/>
          <w:lang w:eastAsia="en-US"/>
        </w:rPr>
        <w:t>Attach the 'original' approved form to the claim and se</w:t>
      </w:r>
      <w:r w:rsidR="00D54C0C">
        <w:rPr>
          <w:rFonts w:cs="Arial"/>
          <w:color w:val="000000"/>
          <w:sz w:val="16"/>
          <w:szCs w:val="16"/>
          <w:lang w:eastAsia="en-US"/>
        </w:rPr>
        <w:t xml:space="preserve">nd for processing to: </w:t>
      </w:r>
      <w:r w:rsidR="000D6332">
        <w:rPr>
          <w:rFonts w:cs="Arial"/>
          <w:color w:val="000000"/>
          <w:sz w:val="16"/>
          <w:szCs w:val="16"/>
          <w:lang w:eastAsia="en-US"/>
        </w:rPr>
        <w:t>Te Whatu Ora</w:t>
      </w:r>
      <w:r w:rsidR="00D54C0C" w:rsidRPr="00D54C0C">
        <w:rPr>
          <w:rFonts w:cs="Arial"/>
          <w:color w:val="000000"/>
          <w:sz w:val="16"/>
          <w:szCs w:val="16"/>
          <w:lang w:eastAsia="en-US"/>
        </w:rPr>
        <w:t>, PO Box 1026</w:t>
      </w:r>
      <w:r w:rsidR="00D54C0C">
        <w:rPr>
          <w:rFonts w:cs="Arial"/>
          <w:color w:val="000000"/>
          <w:sz w:val="16"/>
          <w:szCs w:val="16"/>
          <w:lang w:eastAsia="en-US"/>
        </w:rPr>
        <w:t xml:space="preserve">, Wellington, New Zealand.  Telephone 0800 </w:t>
      </w:r>
      <w:r w:rsidR="00686A22">
        <w:rPr>
          <w:rFonts w:cs="Arial"/>
          <w:color w:val="000000"/>
          <w:sz w:val="16"/>
          <w:szCs w:val="16"/>
          <w:lang w:eastAsia="en-US"/>
        </w:rPr>
        <w:t>855</w:t>
      </w:r>
      <w:r w:rsidR="00D54C0C">
        <w:rPr>
          <w:rFonts w:cs="Arial"/>
          <w:color w:val="000000"/>
          <w:sz w:val="16"/>
          <w:szCs w:val="16"/>
          <w:lang w:eastAsia="en-US"/>
        </w:rPr>
        <w:t xml:space="preserve"> </w:t>
      </w:r>
      <w:r w:rsidR="00686A22">
        <w:rPr>
          <w:rFonts w:cs="Arial"/>
          <w:color w:val="000000"/>
          <w:sz w:val="16"/>
          <w:szCs w:val="16"/>
          <w:lang w:eastAsia="en-US"/>
        </w:rPr>
        <w:t>066.</w:t>
      </w:r>
      <w:r w:rsidR="00B51FFE" w:rsidRPr="00D54C0C">
        <w:rPr>
          <w:rFonts w:cs="Arial"/>
          <w:color w:val="404040" w:themeColor="text1" w:themeTint="BF"/>
          <w:sz w:val="14"/>
          <w:szCs w:val="14"/>
        </w:rPr>
        <w:tab/>
      </w:r>
      <w:r w:rsidR="00B51FFE" w:rsidRPr="00B51FFE">
        <w:rPr>
          <w:rFonts w:cs="Arial"/>
          <w:color w:val="404040" w:themeColor="text1" w:themeTint="BF"/>
          <w:sz w:val="14"/>
          <w:szCs w:val="14"/>
        </w:rPr>
        <w:t xml:space="preserve">HP </w:t>
      </w:r>
      <w:r w:rsidR="00B51FFE">
        <w:rPr>
          <w:rFonts w:cs="Arial"/>
          <w:color w:val="404040" w:themeColor="text1" w:themeTint="BF"/>
          <w:sz w:val="14"/>
          <w:szCs w:val="14"/>
        </w:rPr>
        <w:t>595</w:t>
      </w:r>
      <w:r w:rsidR="00FC2A02">
        <w:rPr>
          <w:rFonts w:cs="Arial"/>
          <w:color w:val="404040" w:themeColor="text1" w:themeTint="BF"/>
          <w:sz w:val="14"/>
          <w:szCs w:val="14"/>
        </w:rPr>
        <w:t>8</w:t>
      </w:r>
      <w:r w:rsidR="00B51FFE">
        <w:rPr>
          <w:rFonts w:cs="Arial"/>
          <w:color w:val="404040" w:themeColor="text1" w:themeTint="BF"/>
          <w:sz w:val="14"/>
          <w:szCs w:val="14"/>
        </w:rPr>
        <w:br/>
      </w:r>
      <w:r w:rsidR="00B51FFE">
        <w:rPr>
          <w:rFonts w:cs="Arial"/>
          <w:color w:val="404040" w:themeColor="text1" w:themeTint="BF"/>
          <w:sz w:val="14"/>
          <w:szCs w:val="14"/>
        </w:rPr>
        <w:tab/>
      </w:r>
      <w:r w:rsidR="000D6332">
        <w:rPr>
          <w:rFonts w:cs="Arial"/>
          <w:color w:val="404040" w:themeColor="text1" w:themeTint="BF"/>
          <w:sz w:val="14"/>
          <w:szCs w:val="14"/>
        </w:rPr>
        <w:t>June 2023</w:t>
      </w:r>
    </w:p>
    <w:sectPr w:rsidR="00EB12EB" w:rsidRPr="00545207" w:rsidSect="00086DCA">
      <w:headerReference w:type="default" r:id="rId9"/>
      <w:footerReference w:type="default" r:id="rId10"/>
      <w:pgSz w:w="11906" w:h="16838" w:code="9"/>
      <w:pgMar w:top="425" w:right="567" w:bottom="425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A78D" w14:textId="77777777" w:rsidR="001D3310" w:rsidRDefault="001D3310" w:rsidP="00F4096C">
      <w:r>
        <w:separator/>
      </w:r>
    </w:p>
  </w:endnote>
  <w:endnote w:type="continuationSeparator" w:id="0">
    <w:p w14:paraId="0109A7EE" w14:textId="77777777" w:rsidR="001D3310" w:rsidRDefault="001D3310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D216" w14:textId="77777777" w:rsidR="001D3310" w:rsidRPr="0059482D" w:rsidRDefault="001D3310" w:rsidP="0059482D">
    <w:pPr>
      <w:pStyle w:val="Footer"/>
      <w:pBdr>
        <w:bottom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3647" w14:textId="77777777" w:rsidR="001D3310" w:rsidRDefault="001D3310" w:rsidP="00F4096C">
      <w:r>
        <w:separator/>
      </w:r>
    </w:p>
  </w:footnote>
  <w:footnote w:type="continuationSeparator" w:id="0">
    <w:p w14:paraId="59969ACB" w14:textId="77777777" w:rsidR="001D3310" w:rsidRDefault="001D3310" w:rsidP="00F4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959282"/>
      <w:docPartObj>
        <w:docPartGallery w:val="Watermarks"/>
        <w:docPartUnique/>
      </w:docPartObj>
    </w:sdtPr>
    <w:sdtEndPr/>
    <w:sdtContent>
      <w:p w14:paraId="1957ECCA" w14:textId="54C29993" w:rsidR="00A8697D" w:rsidRDefault="00332A0B">
        <w:pPr>
          <w:pStyle w:val="Header"/>
        </w:pPr>
        <w:r>
          <w:pict w14:anchorId="44DE9B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FD9CE56E"/>
    <w:lvl w:ilvl="0" w:tplc="84F4142A">
      <w:start w:val="1"/>
      <w:numFmt w:val="bullet"/>
      <w:pStyle w:val="ListParagrap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5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 w16cid:durableId="1860316046">
    <w:abstractNumId w:val="2"/>
  </w:num>
  <w:num w:numId="2" w16cid:durableId="1147744789">
    <w:abstractNumId w:val="0"/>
  </w:num>
  <w:num w:numId="3" w16cid:durableId="1172838770">
    <w:abstractNumId w:val="4"/>
  </w:num>
  <w:num w:numId="4" w16cid:durableId="54814107">
    <w:abstractNumId w:val="1"/>
  </w:num>
  <w:num w:numId="5" w16cid:durableId="1277062898">
    <w:abstractNumId w:val="3"/>
  </w:num>
  <w:num w:numId="6" w16cid:durableId="1094672651">
    <w:abstractNumId w:val="1"/>
  </w:num>
  <w:num w:numId="7" w16cid:durableId="1249732990">
    <w:abstractNumId w:val="1"/>
  </w:num>
  <w:num w:numId="8" w16cid:durableId="834763714">
    <w:abstractNumId w:val="5"/>
  </w:num>
  <w:num w:numId="9" w16cid:durableId="1396660640">
    <w:abstractNumId w:val="2"/>
  </w:num>
  <w:num w:numId="10" w16cid:durableId="185948503">
    <w:abstractNumId w:val="0"/>
  </w:num>
  <w:num w:numId="11" w16cid:durableId="866871349">
    <w:abstractNumId w:val="4"/>
  </w:num>
  <w:num w:numId="12" w16cid:durableId="696590272">
    <w:abstractNumId w:val="1"/>
  </w:num>
  <w:num w:numId="13" w16cid:durableId="874199857">
    <w:abstractNumId w:val="3"/>
  </w:num>
  <w:num w:numId="14" w16cid:durableId="619149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94"/>
    <w:rsid w:val="000000FB"/>
    <w:rsid w:val="00012740"/>
    <w:rsid w:val="00015EF1"/>
    <w:rsid w:val="0002277C"/>
    <w:rsid w:val="0003503C"/>
    <w:rsid w:val="000379F8"/>
    <w:rsid w:val="0004047D"/>
    <w:rsid w:val="00041BD0"/>
    <w:rsid w:val="000457E1"/>
    <w:rsid w:val="00047DF0"/>
    <w:rsid w:val="00056292"/>
    <w:rsid w:val="00070CCC"/>
    <w:rsid w:val="000761FA"/>
    <w:rsid w:val="000825A3"/>
    <w:rsid w:val="000834E2"/>
    <w:rsid w:val="00086DCA"/>
    <w:rsid w:val="000A45E6"/>
    <w:rsid w:val="000B662D"/>
    <w:rsid w:val="000D6332"/>
    <w:rsid w:val="000D7E4A"/>
    <w:rsid w:val="000E2AD3"/>
    <w:rsid w:val="000F7313"/>
    <w:rsid w:val="00102C8C"/>
    <w:rsid w:val="00114023"/>
    <w:rsid w:val="001166E5"/>
    <w:rsid w:val="00135B26"/>
    <w:rsid w:val="001420FA"/>
    <w:rsid w:val="0014465A"/>
    <w:rsid w:val="00154C06"/>
    <w:rsid w:val="00174062"/>
    <w:rsid w:val="00175A3A"/>
    <w:rsid w:val="00182480"/>
    <w:rsid w:val="00182B8B"/>
    <w:rsid w:val="00194D8E"/>
    <w:rsid w:val="0019579B"/>
    <w:rsid w:val="001B1E08"/>
    <w:rsid w:val="001C1C82"/>
    <w:rsid w:val="001D1D66"/>
    <w:rsid w:val="001D3310"/>
    <w:rsid w:val="00207637"/>
    <w:rsid w:val="00210694"/>
    <w:rsid w:val="00213756"/>
    <w:rsid w:val="00226E6E"/>
    <w:rsid w:val="00243A6C"/>
    <w:rsid w:val="002726B8"/>
    <w:rsid w:val="00280525"/>
    <w:rsid w:val="002811AA"/>
    <w:rsid w:val="002A3F62"/>
    <w:rsid w:val="002A5C13"/>
    <w:rsid w:val="002D7F54"/>
    <w:rsid w:val="002E56B6"/>
    <w:rsid w:val="002F16E6"/>
    <w:rsid w:val="003169C3"/>
    <w:rsid w:val="00324402"/>
    <w:rsid w:val="00326C0E"/>
    <w:rsid w:val="00332A0B"/>
    <w:rsid w:val="0034313C"/>
    <w:rsid w:val="00352E22"/>
    <w:rsid w:val="00353E9B"/>
    <w:rsid w:val="00357F52"/>
    <w:rsid w:val="0036213A"/>
    <w:rsid w:val="003626BD"/>
    <w:rsid w:val="00362D4F"/>
    <w:rsid w:val="00370A40"/>
    <w:rsid w:val="003802B6"/>
    <w:rsid w:val="003B234F"/>
    <w:rsid w:val="003D2F09"/>
    <w:rsid w:val="003D66C6"/>
    <w:rsid w:val="003F66FA"/>
    <w:rsid w:val="0041356E"/>
    <w:rsid w:val="00413A83"/>
    <w:rsid w:val="00460609"/>
    <w:rsid w:val="004662D4"/>
    <w:rsid w:val="004765D2"/>
    <w:rsid w:val="00481A80"/>
    <w:rsid w:val="00485BD9"/>
    <w:rsid w:val="004914F8"/>
    <w:rsid w:val="0049368E"/>
    <w:rsid w:val="004A42EF"/>
    <w:rsid w:val="004A5D9F"/>
    <w:rsid w:val="004B32E6"/>
    <w:rsid w:val="004E5AAA"/>
    <w:rsid w:val="004F43EF"/>
    <w:rsid w:val="005368B3"/>
    <w:rsid w:val="0054013E"/>
    <w:rsid w:val="00545207"/>
    <w:rsid w:val="00547A5C"/>
    <w:rsid w:val="00560927"/>
    <w:rsid w:val="00561560"/>
    <w:rsid w:val="00566B7D"/>
    <w:rsid w:val="0057339F"/>
    <w:rsid w:val="00575BBF"/>
    <w:rsid w:val="0058008F"/>
    <w:rsid w:val="00580920"/>
    <w:rsid w:val="005863F5"/>
    <w:rsid w:val="00587AFF"/>
    <w:rsid w:val="0059482D"/>
    <w:rsid w:val="005A08E0"/>
    <w:rsid w:val="005A1562"/>
    <w:rsid w:val="005B2D10"/>
    <w:rsid w:val="005C29CC"/>
    <w:rsid w:val="005C47C8"/>
    <w:rsid w:val="005D3526"/>
    <w:rsid w:val="005F33F2"/>
    <w:rsid w:val="005F5161"/>
    <w:rsid w:val="0061510E"/>
    <w:rsid w:val="00625C0D"/>
    <w:rsid w:val="00646B67"/>
    <w:rsid w:val="00653C11"/>
    <w:rsid w:val="00673EF6"/>
    <w:rsid w:val="00686A22"/>
    <w:rsid w:val="006921E7"/>
    <w:rsid w:val="006B2A3B"/>
    <w:rsid w:val="006C359F"/>
    <w:rsid w:val="006D601D"/>
    <w:rsid w:val="006E24DA"/>
    <w:rsid w:val="006F397A"/>
    <w:rsid w:val="007007EA"/>
    <w:rsid w:val="007110D0"/>
    <w:rsid w:val="00731C2D"/>
    <w:rsid w:val="007644F2"/>
    <w:rsid w:val="007712E4"/>
    <w:rsid w:val="007724BE"/>
    <w:rsid w:val="007B16C0"/>
    <w:rsid w:val="007B48F9"/>
    <w:rsid w:val="007C4BD9"/>
    <w:rsid w:val="007F632F"/>
    <w:rsid w:val="00817D0E"/>
    <w:rsid w:val="008277A6"/>
    <w:rsid w:val="00834AF1"/>
    <w:rsid w:val="00875732"/>
    <w:rsid w:val="00883D9B"/>
    <w:rsid w:val="008A538A"/>
    <w:rsid w:val="008A773A"/>
    <w:rsid w:val="008B46C0"/>
    <w:rsid w:val="008B4A7D"/>
    <w:rsid w:val="008B4C27"/>
    <w:rsid w:val="008C2A6E"/>
    <w:rsid w:val="008D7594"/>
    <w:rsid w:val="008F1F82"/>
    <w:rsid w:val="00904A63"/>
    <w:rsid w:val="00913D38"/>
    <w:rsid w:val="009276E6"/>
    <w:rsid w:val="00930DCE"/>
    <w:rsid w:val="009401EA"/>
    <w:rsid w:val="0094371E"/>
    <w:rsid w:val="00945B99"/>
    <w:rsid w:val="00972AF2"/>
    <w:rsid w:val="00983721"/>
    <w:rsid w:val="00995067"/>
    <w:rsid w:val="009A08FC"/>
    <w:rsid w:val="009C4DC8"/>
    <w:rsid w:val="009D35F2"/>
    <w:rsid w:val="009E10A0"/>
    <w:rsid w:val="00A11777"/>
    <w:rsid w:val="00A22D9E"/>
    <w:rsid w:val="00A257F9"/>
    <w:rsid w:val="00A51EE5"/>
    <w:rsid w:val="00A5627E"/>
    <w:rsid w:val="00A724EF"/>
    <w:rsid w:val="00A7384E"/>
    <w:rsid w:val="00A84523"/>
    <w:rsid w:val="00A8697D"/>
    <w:rsid w:val="00AC0D15"/>
    <w:rsid w:val="00AE0B38"/>
    <w:rsid w:val="00AF20F9"/>
    <w:rsid w:val="00AF517B"/>
    <w:rsid w:val="00B13F42"/>
    <w:rsid w:val="00B17301"/>
    <w:rsid w:val="00B240E0"/>
    <w:rsid w:val="00B30632"/>
    <w:rsid w:val="00B31E60"/>
    <w:rsid w:val="00B46C88"/>
    <w:rsid w:val="00B50AB4"/>
    <w:rsid w:val="00B51FFE"/>
    <w:rsid w:val="00B55281"/>
    <w:rsid w:val="00B71996"/>
    <w:rsid w:val="00B76333"/>
    <w:rsid w:val="00B771FA"/>
    <w:rsid w:val="00B77579"/>
    <w:rsid w:val="00BA087F"/>
    <w:rsid w:val="00BA65DE"/>
    <w:rsid w:val="00BC78DF"/>
    <w:rsid w:val="00BE54F0"/>
    <w:rsid w:val="00BF06D6"/>
    <w:rsid w:val="00BF4920"/>
    <w:rsid w:val="00C27CB6"/>
    <w:rsid w:val="00C45EA2"/>
    <w:rsid w:val="00C47991"/>
    <w:rsid w:val="00C666F2"/>
    <w:rsid w:val="00C8443D"/>
    <w:rsid w:val="00CA21BD"/>
    <w:rsid w:val="00CB451B"/>
    <w:rsid w:val="00CC24C9"/>
    <w:rsid w:val="00CD0F7C"/>
    <w:rsid w:val="00CD2B20"/>
    <w:rsid w:val="00CD2E27"/>
    <w:rsid w:val="00CE349A"/>
    <w:rsid w:val="00CF0813"/>
    <w:rsid w:val="00CF5E33"/>
    <w:rsid w:val="00D005FA"/>
    <w:rsid w:val="00D048FC"/>
    <w:rsid w:val="00D12620"/>
    <w:rsid w:val="00D1317A"/>
    <w:rsid w:val="00D25F5B"/>
    <w:rsid w:val="00D37573"/>
    <w:rsid w:val="00D51EC1"/>
    <w:rsid w:val="00D54C0C"/>
    <w:rsid w:val="00D67345"/>
    <w:rsid w:val="00D815AA"/>
    <w:rsid w:val="00D90714"/>
    <w:rsid w:val="00D91F12"/>
    <w:rsid w:val="00DA510D"/>
    <w:rsid w:val="00DB2B37"/>
    <w:rsid w:val="00DB3350"/>
    <w:rsid w:val="00DD4EDD"/>
    <w:rsid w:val="00DE15A5"/>
    <w:rsid w:val="00DF28B2"/>
    <w:rsid w:val="00E17D21"/>
    <w:rsid w:val="00E56BCD"/>
    <w:rsid w:val="00E6180E"/>
    <w:rsid w:val="00E77441"/>
    <w:rsid w:val="00E94DBE"/>
    <w:rsid w:val="00E968AA"/>
    <w:rsid w:val="00E97F16"/>
    <w:rsid w:val="00EB12EB"/>
    <w:rsid w:val="00EC388C"/>
    <w:rsid w:val="00EC6013"/>
    <w:rsid w:val="00ED01EE"/>
    <w:rsid w:val="00EE0558"/>
    <w:rsid w:val="00EE6AF9"/>
    <w:rsid w:val="00EF2BDB"/>
    <w:rsid w:val="00EF4A57"/>
    <w:rsid w:val="00F00A5D"/>
    <w:rsid w:val="00F14802"/>
    <w:rsid w:val="00F156CF"/>
    <w:rsid w:val="00F4096C"/>
    <w:rsid w:val="00F415FB"/>
    <w:rsid w:val="00F56C81"/>
    <w:rsid w:val="00F60EFC"/>
    <w:rsid w:val="00F62F35"/>
    <w:rsid w:val="00F7107F"/>
    <w:rsid w:val="00F818D8"/>
    <w:rsid w:val="00F82340"/>
    <w:rsid w:val="00F83FF2"/>
    <w:rsid w:val="00F91268"/>
    <w:rsid w:val="00F928E5"/>
    <w:rsid w:val="00FB1E0E"/>
    <w:rsid w:val="00FC2A02"/>
    <w:rsid w:val="00FD0D8D"/>
    <w:rsid w:val="00FD115B"/>
    <w:rsid w:val="00FD2E8A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57C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09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B12EB"/>
    <w:pPr>
      <w:spacing w:after="240"/>
      <w:outlineLvl w:val="0"/>
    </w:pPr>
    <w:rPr>
      <w:rFonts w:eastAsiaTheme="majorEastAsia" w:cstheme="majorBid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EE6AF9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280525"/>
    <w:pPr>
      <w:spacing w:before="0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EB12EB"/>
    <w:rPr>
      <w:rFonts w:ascii="Arial" w:eastAsiaTheme="majorEastAsia" w:hAnsi="Arial" w:cstheme="majorBidi"/>
      <w:b/>
      <w:sz w:val="36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280525"/>
    <w:rPr>
      <w:color w:val="003B5A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525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808F-4590-45D6-A906-52DE393F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2024-04-02T20:16:00Z</dcterms:created>
  <dcterms:modified xsi:type="dcterms:W3CDTF">2024-04-02T20:16:00Z</dcterms:modified>
</cp:coreProperties>
</file>